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323A" w14:textId="77777777" w:rsidR="007F717E" w:rsidRPr="002D711C" w:rsidRDefault="007F717E" w:rsidP="00784BD4">
      <w:pPr>
        <w:ind w:firstLine="560"/>
        <w:jc w:val="center"/>
        <w:rPr>
          <w:rFonts w:ascii="Times New Roman" w:hAnsi="Times New Roman"/>
          <w:bCs/>
          <w:sz w:val="28"/>
          <w:szCs w:val="28"/>
        </w:rPr>
      </w:pPr>
      <w:bookmarkStart w:id="0" w:name="_Hlk100841314"/>
      <w:bookmarkStart w:id="1" w:name="_Toc401656946"/>
      <w:bookmarkStart w:id="2" w:name="_Toc403404821"/>
      <w:bookmarkStart w:id="3" w:name="_Toc418688726"/>
      <w:bookmarkStart w:id="4" w:name="_Toc423372898"/>
      <w:bookmarkStart w:id="5" w:name="_Toc362530646"/>
    </w:p>
    <w:p w14:paraId="729DAE8A" w14:textId="77777777" w:rsidR="007F717E" w:rsidRPr="002D711C" w:rsidRDefault="007F717E" w:rsidP="00784BD4">
      <w:pPr>
        <w:ind w:firstLine="560"/>
        <w:jc w:val="center"/>
        <w:rPr>
          <w:rFonts w:ascii="Times New Roman" w:hAnsi="Times New Roman"/>
          <w:bCs/>
          <w:sz w:val="28"/>
          <w:szCs w:val="28"/>
        </w:rPr>
      </w:pPr>
    </w:p>
    <w:p w14:paraId="32A841E4" w14:textId="77777777" w:rsidR="004A6D5A" w:rsidRPr="002D711C" w:rsidRDefault="004A6D5A" w:rsidP="004A6D5A">
      <w:pPr>
        <w:jc w:val="center"/>
        <w:rPr>
          <w:rFonts w:ascii="Times New Roman" w:eastAsia="华文新魏" w:hAnsi="Times New Roman"/>
          <w:sz w:val="56"/>
          <w:szCs w:val="60"/>
        </w:rPr>
      </w:pPr>
      <w:bookmarkStart w:id="6" w:name="_Hlk102667138"/>
      <w:r w:rsidRPr="002D711C">
        <w:rPr>
          <w:rFonts w:ascii="Times New Roman" w:eastAsia="华文新魏" w:hAnsi="Times New Roman"/>
          <w:sz w:val="56"/>
          <w:szCs w:val="60"/>
        </w:rPr>
        <w:t>江苏省丹阳经济开发区东南片区</w:t>
      </w:r>
    </w:p>
    <w:p w14:paraId="721FEB37" w14:textId="2E529EF1" w:rsidR="004A6D5A" w:rsidRPr="002D711C" w:rsidRDefault="004A6D5A" w:rsidP="004A6D5A">
      <w:pPr>
        <w:jc w:val="center"/>
        <w:rPr>
          <w:rFonts w:ascii="Times New Roman" w:eastAsia="华文新魏" w:hAnsi="Times New Roman"/>
          <w:sz w:val="56"/>
          <w:szCs w:val="60"/>
        </w:rPr>
      </w:pPr>
      <w:r w:rsidRPr="002D711C">
        <w:rPr>
          <w:rFonts w:ascii="Times New Roman" w:eastAsia="华文新魏" w:hAnsi="Times New Roman"/>
          <w:sz w:val="56"/>
          <w:szCs w:val="60"/>
        </w:rPr>
        <w:t>开发建设规划（</w:t>
      </w:r>
      <w:r w:rsidRPr="002D711C">
        <w:rPr>
          <w:rFonts w:ascii="Times New Roman" w:eastAsia="华文新魏" w:hAnsi="Times New Roman"/>
          <w:sz w:val="56"/>
          <w:szCs w:val="60"/>
        </w:rPr>
        <w:t>2022-2035</w:t>
      </w:r>
      <w:r w:rsidRPr="002D711C">
        <w:rPr>
          <w:rFonts w:ascii="Times New Roman" w:eastAsia="华文新魏" w:hAnsi="Times New Roman"/>
          <w:sz w:val="56"/>
          <w:szCs w:val="60"/>
        </w:rPr>
        <w:t>）</w:t>
      </w:r>
    </w:p>
    <w:p w14:paraId="4D8F8ECC" w14:textId="77777777" w:rsidR="004A6D5A" w:rsidRPr="002D711C" w:rsidRDefault="004A6D5A" w:rsidP="004A6D5A">
      <w:pPr>
        <w:jc w:val="center"/>
        <w:rPr>
          <w:rFonts w:ascii="Times New Roman" w:eastAsia="华文新魏" w:hAnsi="Times New Roman"/>
          <w:sz w:val="48"/>
          <w:szCs w:val="52"/>
        </w:rPr>
      </w:pPr>
    </w:p>
    <w:p w14:paraId="1765FEA8" w14:textId="77777777" w:rsidR="004A6D5A" w:rsidRPr="002D711C" w:rsidRDefault="004A6D5A" w:rsidP="004A6D5A">
      <w:pPr>
        <w:jc w:val="center"/>
        <w:rPr>
          <w:rFonts w:ascii="Times New Roman" w:eastAsia="华文新魏" w:hAnsi="Times New Roman"/>
          <w:spacing w:val="96"/>
          <w:sz w:val="56"/>
          <w:szCs w:val="52"/>
        </w:rPr>
      </w:pPr>
      <w:r w:rsidRPr="002D711C">
        <w:rPr>
          <w:rFonts w:ascii="Times New Roman" w:eastAsia="华文新魏" w:hAnsi="Times New Roman"/>
          <w:spacing w:val="96"/>
          <w:sz w:val="56"/>
          <w:szCs w:val="52"/>
        </w:rPr>
        <w:t>环境影响报告书</w:t>
      </w:r>
      <w:bookmarkEnd w:id="6"/>
    </w:p>
    <w:p w14:paraId="3EE71EA4" w14:textId="6196DD47" w:rsidR="004A6D5A" w:rsidRPr="002D711C" w:rsidRDefault="004A6D5A" w:rsidP="004A6D5A">
      <w:pPr>
        <w:jc w:val="center"/>
        <w:rPr>
          <w:rFonts w:ascii="Times New Roman" w:eastAsia="华文新魏" w:hAnsi="Times New Roman"/>
          <w:spacing w:val="96"/>
          <w:sz w:val="44"/>
          <w:szCs w:val="52"/>
        </w:rPr>
      </w:pPr>
      <w:r w:rsidRPr="002D711C">
        <w:rPr>
          <w:rFonts w:ascii="Times New Roman" w:eastAsia="华文新魏" w:hAnsi="Times New Roman"/>
          <w:bCs/>
          <w:sz w:val="44"/>
          <w:szCs w:val="52"/>
        </w:rPr>
        <w:t>（简本）</w:t>
      </w:r>
    </w:p>
    <w:p w14:paraId="52010D3D" w14:textId="77777777" w:rsidR="007F717E" w:rsidRPr="002D711C" w:rsidRDefault="007F717E" w:rsidP="00784BD4">
      <w:pPr>
        <w:ind w:firstLine="560"/>
        <w:rPr>
          <w:rFonts w:ascii="Times New Roman" w:eastAsia="华文新魏" w:hAnsi="Times New Roman"/>
          <w:sz w:val="28"/>
          <w:szCs w:val="28"/>
        </w:rPr>
      </w:pPr>
    </w:p>
    <w:p w14:paraId="0D65C3F7" w14:textId="77777777" w:rsidR="007F717E" w:rsidRPr="002D711C" w:rsidRDefault="007F717E" w:rsidP="00784BD4">
      <w:pPr>
        <w:ind w:firstLine="560"/>
        <w:rPr>
          <w:rFonts w:ascii="Times New Roman" w:eastAsia="华文新魏" w:hAnsi="Times New Roman"/>
          <w:sz w:val="28"/>
          <w:szCs w:val="28"/>
        </w:rPr>
      </w:pPr>
    </w:p>
    <w:p w14:paraId="141B964D" w14:textId="77777777" w:rsidR="007F717E" w:rsidRPr="002D711C" w:rsidRDefault="007F717E" w:rsidP="00784BD4">
      <w:pPr>
        <w:ind w:firstLine="560"/>
        <w:rPr>
          <w:rFonts w:ascii="Times New Roman" w:eastAsia="华文新魏" w:hAnsi="Times New Roman"/>
          <w:sz w:val="28"/>
          <w:szCs w:val="28"/>
        </w:rPr>
      </w:pPr>
    </w:p>
    <w:p w14:paraId="0161CAF6" w14:textId="77777777" w:rsidR="007F717E" w:rsidRPr="002D711C" w:rsidRDefault="007F717E" w:rsidP="00784BD4">
      <w:pPr>
        <w:ind w:firstLine="560"/>
        <w:rPr>
          <w:rFonts w:ascii="Times New Roman" w:eastAsia="华文新魏" w:hAnsi="Times New Roman"/>
          <w:sz w:val="28"/>
          <w:szCs w:val="28"/>
        </w:rPr>
      </w:pPr>
    </w:p>
    <w:p w14:paraId="1FB401AE" w14:textId="77777777" w:rsidR="007F717E" w:rsidRPr="002D711C" w:rsidRDefault="007F717E" w:rsidP="00784BD4">
      <w:pPr>
        <w:ind w:firstLine="560"/>
        <w:rPr>
          <w:rFonts w:ascii="Times New Roman" w:eastAsia="华文新魏" w:hAnsi="Times New Roman"/>
          <w:sz w:val="28"/>
          <w:szCs w:val="28"/>
        </w:rPr>
      </w:pPr>
    </w:p>
    <w:p w14:paraId="57B14089" w14:textId="5B3A597A" w:rsidR="007F717E" w:rsidRPr="002D711C" w:rsidRDefault="007F717E" w:rsidP="00CF5238">
      <w:pPr>
        <w:rPr>
          <w:rFonts w:ascii="Times New Roman" w:eastAsia="华文新魏" w:hAnsi="Times New Roman"/>
          <w:sz w:val="28"/>
          <w:szCs w:val="28"/>
        </w:rPr>
      </w:pPr>
    </w:p>
    <w:p w14:paraId="68877A61" w14:textId="306ECC02" w:rsidR="004A6D5A" w:rsidRPr="002D711C" w:rsidRDefault="004A6D5A" w:rsidP="00CF5238">
      <w:pPr>
        <w:rPr>
          <w:rFonts w:ascii="Times New Roman" w:eastAsia="华文新魏" w:hAnsi="Times New Roman"/>
          <w:sz w:val="28"/>
          <w:szCs w:val="28"/>
        </w:rPr>
      </w:pPr>
    </w:p>
    <w:p w14:paraId="25952A5E" w14:textId="6687101E" w:rsidR="004A6D5A" w:rsidRPr="002D711C" w:rsidRDefault="004A6D5A" w:rsidP="00CF5238">
      <w:pPr>
        <w:rPr>
          <w:rFonts w:ascii="Times New Roman" w:eastAsia="华文新魏" w:hAnsi="Times New Roman"/>
          <w:sz w:val="28"/>
          <w:szCs w:val="28"/>
        </w:rPr>
      </w:pPr>
    </w:p>
    <w:p w14:paraId="66824309" w14:textId="77777777" w:rsidR="004A6D5A" w:rsidRPr="002D711C" w:rsidRDefault="004A6D5A" w:rsidP="00CF5238">
      <w:pPr>
        <w:rPr>
          <w:rFonts w:ascii="Times New Roman" w:eastAsia="华文新魏" w:hAnsi="Times New Roman"/>
          <w:sz w:val="28"/>
          <w:szCs w:val="28"/>
        </w:rPr>
      </w:pPr>
    </w:p>
    <w:p w14:paraId="4605A252" w14:textId="77777777" w:rsidR="007F717E" w:rsidRPr="002D711C" w:rsidRDefault="007F717E" w:rsidP="00784BD4">
      <w:pPr>
        <w:ind w:firstLine="560"/>
        <w:jc w:val="left"/>
        <w:rPr>
          <w:rFonts w:ascii="Times New Roman" w:eastAsia="华文新魏" w:hAnsi="Times New Roman"/>
          <w:sz w:val="28"/>
          <w:szCs w:val="28"/>
        </w:rPr>
      </w:pPr>
    </w:p>
    <w:p w14:paraId="6130FE27" w14:textId="2BF36DA2" w:rsidR="007F717E" w:rsidRPr="002D711C" w:rsidRDefault="007F717E" w:rsidP="00AE0F2A">
      <w:pPr>
        <w:jc w:val="center"/>
        <w:rPr>
          <w:rFonts w:ascii="Times New Roman" w:eastAsia="仿宋_GB2312" w:hAnsi="Times New Roman"/>
          <w:bCs/>
          <w:sz w:val="28"/>
          <w:szCs w:val="28"/>
        </w:rPr>
      </w:pPr>
      <w:r w:rsidRPr="002D711C">
        <w:rPr>
          <w:rFonts w:ascii="Times New Roman" w:eastAsia="仿宋_GB2312" w:hAnsi="Times New Roman"/>
          <w:bCs/>
          <w:sz w:val="28"/>
          <w:szCs w:val="28"/>
        </w:rPr>
        <w:t>规划实施单位：</w:t>
      </w:r>
      <w:r w:rsidR="004A6D5A" w:rsidRPr="002D711C">
        <w:rPr>
          <w:rFonts w:ascii="Times New Roman" w:eastAsia="仿宋_GB2312" w:hAnsi="Times New Roman"/>
          <w:bCs/>
          <w:sz w:val="28"/>
          <w:szCs w:val="28"/>
        </w:rPr>
        <w:t>江苏省丹阳经济开发区管理委员会</w:t>
      </w:r>
    </w:p>
    <w:p w14:paraId="2F92FA42" w14:textId="77777777" w:rsidR="007F717E" w:rsidRPr="002D711C" w:rsidRDefault="007F717E" w:rsidP="00AE0F2A">
      <w:pPr>
        <w:jc w:val="center"/>
        <w:rPr>
          <w:rFonts w:ascii="Times New Roman" w:eastAsia="仿宋_GB2312" w:hAnsi="Times New Roman"/>
          <w:bCs/>
          <w:sz w:val="28"/>
          <w:szCs w:val="28"/>
        </w:rPr>
      </w:pPr>
      <w:r w:rsidRPr="002D711C">
        <w:rPr>
          <w:rFonts w:ascii="Times New Roman" w:eastAsia="仿宋_GB2312" w:hAnsi="Times New Roman"/>
          <w:bCs/>
          <w:sz w:val="28"/>
          <w:szCs w:val="28"/>
        </w:rPr>
        <w:t>编制单位：南大环境规划设计研究院（江苏）有限公司</w:t>
      </w:r>
    </w:p>
    <w:p w14:paraId="34977285" w14:textId="1AE4EBE4" w:rsidR="007F717E" w:rsidRPr="002D711C" w:rsidRDefault="007F717E" w:rsidP="00AE0F2A">
      <w:pPr>
        <w:jc w:val="center"/>
        <w:rPr>
          <w:rFonts w:ascii="Times New Roman" w:eastAsia="仿宋_GB2312" w:hAnsi="Times New Roman"/>
          <w:sz w:val="28"/>
          <w:szCs w:val="28"/>
        </w:rPr>
      </w:pPr>
      <w:r w:rsidRPr="002D711C">
        <w:rPr>
          <w:rFonts w:ascii="Times New Roman" w:eastAsia="仿宋_GB2312" w:hAnsi="Times New Roman"/>
          <w:sz w:val="28"/>
          <w:szCs w:val="28"/>
        </w:rPr>
        <w:t>二</w:t>
      </w:r>
      <w:r w:rsidRPr="002D711C">
        <w:rPr>
          <w:rFonts w:ascii="Times New Roman" w:eastAsia="微软雅黑" w:hAnsi="Times New Roman"/>
          <w:sz w:val="28"/>
          <w:szCs w:val="28"/>
        </w:rPr>
        <w:t>〇</w:t>
      </w:r>
      <w:r w:rsidRPr="002D711C">
        <w:rPr>
          <w:rFonts w:ascii="Times New Roman" w:eastAsia="仿宋_GB2312" w:hAnsi="Times New Roman"/>
          <w:sz w:val="28"/>
          <w:szCs w:val="28"/>
        </w:rPr>
        <w:t>二二年</w:t>
      </w:r>
      <w:r w:rsidR="004A6D5A" w:rsidRPr="002D711C">
        <w:rPr>
          <w:rFonts w:ascii="Times New Roman" w:eastAsia="仿宋_GB2312" w:hAnsi="Times New Roman"/>
          <w:sz w:val="28"/>
          <w:szCs w:val="28"/>
        </w:rPr>
        <w:t>五</w:t>
      </w:r>
      <w:r w:rsidRPr="002D711C">
        <w:rPr>
          <w:rFonts w:ascii="Times New Roman" w:eastAsia="仿宋_GB2312" w:hAnsi="Times New Roman"/>
          <w:sz w:val="28"/>
          <w:szCs w:val="28"/>
        </w:rPr>
        <w:t>月</w:t>
      </w:r>
    </w:p>
    <w:bookmarkEnd w:id="0"/>
    <w:p w14:paraId="3111292A" w14:textId="77777777" w:rsidR="007F717E" w:rsidRPr="002D711C" w:rsidRDefault="007F717E" w:rsidP="00D35AB4">
      <w:pPr>
        <w:pStyle w:val="Default"/>
        <w:adjustRightInd/>
        <w:spacing w:before="120" w:afterLines="50" w:after="156" w:line="360" w:lineRule="auto"/>
        <w:jc w:val="center"/>
        <w:outlineLvl w:val="0"/>
        <w:rPr>
          <w:rFonts w:ascii="Times New Roman" w:eastAsia="仿宋_GB2312" w:cs="Times New Roman"/>
          <w:b/>
          <w:color w:val="auto"/>
          <w:sz w:val="28"/>
          <w:szCs w:val="28"/>
        </w:rPr>
        <w:sectPr w:rsidR="007F717E" w:rsidRPr="002D711C" w:rsidSect="00FF6678">
          <w:pgSz w:w="11906" w:h="16838"/>
          <w:pgMar w:top="1418" w:right="1440" w:bottom="1418" w:left="1440" w:header="851" w:footer="992" w:gutter="0"/>
          <w:pgNumType w:fmt="upperRoman" w:start="1"/>
          <w:cols w:space="425"/>
          <w:docGrid w:type="lines" w:linePitch="312"/>
        </w:sectPr>
      </w:pPr>
    </w:p>
    <w:p w14:paraId="7A6509B8" w14:textId="4AB421DC" w:rsidR="007F717E" w:rsidRPr="002D711C" w:rsidRDefault="007F717E" w:rsidP="007F717E">
      <w:pPr>
        <w:pStyle w:val="11ff5"/>
        <w:ind w:firstLine="560"/>
      </w:pPr>
      <w:bookmarkStart w:id="7" w:name="_Toc101874302"/>
      <w:bookmarkEnd w:id="1"/>
      <w:bookmarkEnd w:id="2"/>
      <w:bookmarkEnd w:id="3"/>
      <w:bookmarkEnd w:id="4"/>
      <w:r w:rsidRPr="002D711C">
        <w:lastRenderedPageBreak/>
        <w:t>南大环境规划设计研究院（江苏）有限公司受</w:t>
      </w:r>
      <w:r w:rsidR="004A6D5A" w:rsidRPr="002D711C">
        <w:t>江苏省丹阳经济开发区管理委员会</w:t>
      </w:r>
      <w:r w:rsidRPr="002D711C">
        <w:t>编制</w:t>
      </w:r>
      <w:r w:rsidR="004A6D5A" w:rsidRPr="002D711C">
        <w:t>江苏省丹阳经济开发区东南片区</w:t>
      </w:r>
      <w:r w:rsidRPr="002D711C">
        <w:t>开发建设规划环境影响报告书，并经</w:t>
      </w:r>
      <w:r w:rsidR="004A6D5A" w:rsidRPr="002D711C">
        <w:t>江苏省丹阳经济开发区管理委员</w:t>
      </w:r>
      <w:r w:rsidRPr="002D711C">
        <w:t>同意向公众进行第二次信息发布，公开环评内容。</w:t>
      </w:r>
    </w:p>
    <w:p w14:paraId="1132D367" w14:textId="77777777" w:rsidR="007F717E" w:rsidRPr="002D711C" w:rsidRDefault="007F717E" w:rsidP="007F717E">
      <w:pPr>
        <w:pStyle w:val="11ff5"/>
        <w:ind w:firstLine="560"/>
      </w:pPr>
      <w:r w:rsidRPr="002D711C">
        <w:t>本文内容为现阶段环评成果。下一阶段，将在听取公众、专家等各方面意见的基础上，进一步修改完善。</w:t>
      </w:r>
    </w:p>
    <w:p w14:paraId="65E4DE1F" w14:textId="77777777" w:rsidR="007F717E" w:rsidRPr="002D711C" w:rsidRDefault="007F717E" w:rsidP="007F717E">
      <w:pPr>
        <w:widowControl/>
        <w:jc w:val="left"/>
        <w:rPr>
          <w:rFonts w:ascii="Times New Roman" w:hAnsi="Times New Roman"/>
          <w:sz w:val="32"/>
          <w:szCs w:val="32"/>
        </w:rPr>
      </w:pPr>
      <w:r w:rsidRPr="002D711C">
        <w:rPr>
          <w:rFonts w:ascii="Times New Roman" w:hAnsi="Times New Roman"/>
          <w:sz w:val="32"/>
          <w:szCs w:val="32"/>
        </w:rPr>
        <w:br w:type="page"/>
      </w:r>
    </w:p>
    <w:p w14:paraId="182A44F3" w14:textId="2F9BABD2" w:rsidR="007F717E" w:rsidRPr="002D711C" w:rsidRDefault="007F717E" w:rsidP="00031AD7">
      <w:pPr>
        <w:pStyle w:val="11"/>
        <w:numPr>
          <w:ilvl w:val="0"/>
          <w:numId w:val="0"/>
        </w:numPr>
        <w:spacing w:before="120" w:after="120" w:line="240" w:lineRule="auto"/>
        <w:ind w:left="142"/>
        <w:rPr>
          <w:rFonts w:ascii="Times New Roman" w:eastAsia="仿宋_GB2312" w:hAnsi="Times New Roman"/>
          <w:sz w:val="32"/>
          <w:szCs w:val="32"/>
        </w:rPr>
      </w:pPr>
      <w:r w:rsidRPr="002D711C">
        <w:rPr>
          <w:rFonts w:ascii="Times New Roman" w:eastAsia="仿宋_GB2312" w:hAnsi="Times New Roman"/>
          <w:sz w:val="32"/>
          <w:szCs w:val="32"/>
        </w:rPr>
        <w:t>1.</w:t>
      </w:r>
      <w:bookmarkEnd w:id="7"/>
      <w:r w:rsidRPr="002D711C">
        <w:rPr>
          <w:rFonts w:ascii="Times New Roman" w:eastAsia="仿宋_GB2312" w:hAnsi="Times New Roman"/>
          <w:sz w:val="32"/>
          <w:szCs w:val="32"/>
        </w:rPr>
        <w:t>规划概述</w:t>
      </w:r>
    </w:p>
    <w:p w14:paraId="6C160981" w14:textId="28A3D128" w:rsidR="008560DD" w:rsidRPr="002D711C" w:rsidRDefault="007F717E" w:rsidP="00031AD7">
      <w:pPr>
        <w:pStyle w:val="22"/>
        <w:numPr>
          <w:ilvl w:val="0"/>
          <w:numId w:val="0"/>
        </w:numPr>
        <w:tabs>
          <w:tab w:val="left" w:pos="525"/>
          <w:tab w:val="left" w:pos="8789"/>
        </w:tabs>
        <w:adjustRightInd w:val="0"/>
        <w:spacing w:before="0" w:after="0" w:line="360" w:lineRule="auto"/>
        <w:rPr>
          <w:rFonts w:ascii="Times New Roman" w:eastAsia="仿宋_GB2312" w:hAnsi="Times New Roman"/>
          <w:sz w:val="30"/>
          <w:szCs w:val="30"/>
        </w:rPr>
      </w:pPr>
      <w:bookmarkStart w:id="8" w:name="_Toc101874303"/>
      <w:bookmarkEnd w:id="5"/>
      <w:r w:rsidRPr="002D711C">
        <w:rPr>
          <w:rFonts w:ascii="Times New Roman" w:eastAsia="仿宋_GB2312" w:hAnsi="Times New Roman"/>
          <w:sz w:val="30"/>
          <w:szCs w:val="30"/>
        </w:rPr>
        <w:t>1.1</w:t>
      </w:r>
      <w:r w:rsidRPr="002D711C">
        <w:rPr>
          <w:rFonts w:ascii="Times New Roman" w:eastAsia="仿宋_GB2312" w:hAnsi="Times New Roman"/>
          <w:sz w:val="30"/>
          <w:szCs w:val="30"/>
        </w:rPr>
        <w:t>规划背景及任务由来</w:t>
      </w:r>
      <w:bookmarkEnd w:id="8"/>
    </w:p>
    <w:p w14:paraId="66DC40DA" w14:textId="77777777" w:rsidR="004A6D5A" w:rsidRPr="002D711C" w:rsidRDefault="004A6D5A" w:rsidP="00BF082E">
      <w:pPr>
        <w:pStyle w:val="11ff5"/>
        <w:ind w:firstLine="560"/>
      </w:pPr>
      <w:bookmarkStart w:id="9" w:name="_Hlk98418991"/>
      <w:r w:rsidRPr="002D711C">
        <w:t>江苏省丹阳经济开发区（以下简称</w:t>
      </w:r>
      <w:r w:rsidRPr="002D711C">
        <w:t>“</w:t>
      </w:r>
      <w:r w:rsidRPr="002D711C">
        <w:t>丹阳开发区</w:t>
      </w:r>
      <w:r w:rsidRPr="002D711C">
        <w:t>”</w:t>
      </w:r>
      <w:r w:rsidRPr="002D711C">
        <w:t>）成立于</w:t>
      </w:r>
      <w:r w:rsidRPr="002D711C">
        <w:t>1992</w:t>
      </w:r>
      <w:r w:rsidRPr="002D711C">
        <w:t>年，</w:t>
      </w:r>
      <w:r w:rsidRPr="002D711C">
        <w:t>1993</w:t>
      </w:r>
      <w:r w:rsidRPr="002D711C">
        <w:t>年被江苏省人民政府批准为省级经济开发区，行政区划面积</w:t>
      </w:r>
      <w:r w:rsidRPr="002D711C">
        <w:t>180</w:t>
      </w:r>
      <w:r w:rsidRPr="002D711C">
        <w:t>平方公里，丹阳开发区已成为镇江及丹阳市重要的工业经济集聚区、科技创新引领区、城市现代化建设的样板区。结合实际开发建设现状，丹阳开发区于</w:t>
      </w:r>
      <w:r w:rsidRPr="002D711C">
        <w:t>2019</w:t>
      </w:r>
      <w:r w:rsidRPr="002D711C">
        <w:t>年组织编制了《江苏省丹阳经济开发区发展规划环境影响报告书》并取得了江苏省生态环境厅审查意见（</w:t>
      </w:r>
      <w:proofErr w:type="gramStart"/>
      <w:r w:rsidRPr="002D711C">
        <w:t>苏环审</w:t>
      </w:r>
      <w:proofErr w:type="gramEnd"/>
      <w:r w:rsidRPr="002D711C">
        <w:t>[2019]26</w:t>
      </w:r>
      <w:r w:rsidRPr="002D711C">
        <w:t>号），规划</w:t>
      </w:r>
      <w:proofErr w:type="gramStart"/>
      <w:r w:rsidRPr="002D711C">
        <w:t>环评四至</w:t>
      </w:r>
      <w:proofErr w:type="gramEnd"/>
      <w:r w:rsidRPr="002D711C">
        <w:t>范围：</w:t>
      </w:r>
      <w:proofErr w:type="gramStart"/>
      <w:r w:rsidRPr="002D711C">
        <w:t>东至丹界路</w:t>
      </w:r>
      <w:proofErr w:type="gramEnd"/>
      <w:r w:rsidRPr="002D711C">
        <w:t>-</w:t>
      </w:r>
      <w:r w:rsidRPr="002D711C">
        <w:t>麒麟路</w:t>
      </w:r>
      <w:r w:rsidRPr="002D711C">
        <w:t>-</w:t>
      </w:r>
      <w:r w:rsidRPr="002D711C">
        <w:t>老九曲河</w:t>
      </w:r>
      <w:r w:rsidRPr="002D711C">
        <w:t>-</w:t>
      </w:r>
      <w:r w:rsidRPr="002D711C">
        <w:t>泰山溢洪河</w:t>
      </w:r>
      <w:r w:rsidRPr="002D711C">
        <w:t>-</w:t>
      </w:r>
      <w:r w:rsidRPr="002D711C">
        <w:t>新九曲河</w:t>
      </w:r>
      <w:r w:rsidRPr="002D711C">
        <w:t>-</w:t>
      </w:r>
      <w:r w:rsidRPr="002D711C">
        <w:t>大力神科技东南边界</w:t>
      </w:r>
      <w:r w:rsidRPr="002D711C">
        <w:t>-</w:t>
      </w:r>
      <w:r w:rsidRPr="002D711C">
        <w:t>大亚家具东边界，西南方向至京沪铁路，北至北四纬路</w:t>
      </w:r>
      <w:r w:rsidRPr="002D711C">
        <w:t>-</w:t>
      </w:r>
      <w:r w:rsidRPr="002D711C">
        <w:t>北二经路</w:t>
      </w:r>
      <w:r w:rsidRPr="002D711C">
        <w:t>-</w:t>
      </w:r>
      <w:r w:rsidRPr="002D711C">
        <w:t>北五纬路</w:t>
      </w:r>
      <w:r w:rsidRPr="002D711C">
        <w:t>-</w:t>
      </w:r>
      <w:r w:rsidRPr="002D711C">
        <w:t>北三经路</w:t>
      </w:r>
      <w:r w:rsidRPr="002D711C">
        <w:t>-</w:t>
      </w:r>
      <w:r w:rsidRPr="002D711C">
        <w:t>通港路</w:t>
      </w:r>
      <w:r w:rsidRPr="002D711C">
        <w:t>-</w:t>
      </w:r>
      <w:r w:rsidRPr="002D711C">
        <w:t>站前路，总面积</w:t>
      </w:r>
      <w:r w:rsidRPr="002D711C">
        <w:t>32.24km</w:t>
      </w:r>
      <w:r w:rsidRPr="002D711C">
        <w:rPr>
          <w:vertAlign w:val="superscript"/>
        </w:rPr>
        <w:t>2</w:t>
      </w:r>
      <w:r w:rsidRPr="002D711C">
        <w:t>，产业定位为：光学、金属压延加工及金属制品、机械电子及汽车零部件、新型材料（以改性塑料、环保装饰纸为主）、现代服务业。</w:t>
      </w:r>
    </w:p>
    <w:bookmarkEnd w:id="9"/>
    <w:p w14:paraId="79581B9A" w14:textId="77777777" w:rsidR="00762469" w:rsidRPr="002D711C" w:rsidRDefault="00762469" w:rsidP="00BF082E">
      <w:pPr>
        <w:pStyle w:val="11ff5"/>
        <w:ind w:firstLine="560"/>
      </w:pPr>
      <w:r w:rsidRPr="002D711C">
        <w:rPr>
          <w:rFonts w:hint="eastAsia"/>
        </w:rPr>
        <w:t>为落实苏南现代化建设示范区要求，适应新常态下丹阳经济社会发展需要，推进丹阳新型城镇化与城乡发展一体化，引导丹阳中心城区高效集约建设，并进一步加快丹阳开发区社会经济高质量发展，实现丹阳开发区产业结构优化、做大做强优势产业、培育新兴产业、提高资源配置效率、增强重大产业类项目承载力，根据中共镇江市委、镇江市人民政府《关于加快推进产业集中集聚集约发展的意见》（镇发</w:t>
      </w:r>
      <w:r w:rsidRPr="002D711C">
        <w:t>[2013]40</w:t>
      </w:r>
      <w:r w:rsidRPr="002D711C">
        <w:rPr>
          <w:rFonts w:hint="eastAsia"/>
        </w:rPr>
        <w:t>号）文件精神，丹阳开发区在其东南方向新设立“丹阳经济开发区大亚木业园”（以下简称“大亚木业园”），组织编制《丹阳经济开发区大亚木业园控制性详细规划》，规划四至范围为：东北至九曲河、南至</w:t>
      </w:r>
      <w:r w:rsidRPr="002D711C">
        <w:rPr>
          <w:rFonts w:hint="eastAsia"/>
        </w:rPr>
        <w:t>3</w:t>
      </w:r>
      <w:r w:rsidRPr="002D711C">
        <w:t>57</w:t>
      </w:r>
      <w:r w:rsidRPr="002D711C">
        <w:rPr>
          <w:rFonts w:hint="eastAsia"/>
        </w:rPr>
        <w:t>省道、西至齐梁路、东至永兴路，总用地面积约</w:t>
      </w:r>
      <w:r w:rsidRPr="002D711C">
        <w:rPr>
          <w:rFonts w:hint="eastAsia"/>
        </w:rPr>
        <w:t>6</w:t>
      </w:r>
      <w:r w:rsidRPr="002D711C">
        <w:t>.84</w:t>
      </w:r>
      <w:r w:rsidRPr="002D711C">
        <w:rPr>
          <w:rFonts w:hint="eastAsia"/>
        </w:rPr>
        <w:t>平方公里，目前大</w:t>
      </w:r>
      <w:proofErr w:type="gramStart"/>
      <w:r w:rsidRPr="002D711C">
        <w:rPr>
          <w:rFonts w:hint="eastAsia"/>
        </w:rPr>
        <w:t>亚木业园范围</w:t>
      </w:r>
      <w:proofErr w:type="gramEnd"/>
      <w:r w:rsidRPr="002D711C">
        <w:rPr>
          <w:rFonts w:hint="eastAsia"/>
        </w:rPr>
        <w:t>内部分区域已在丹阳开发区规划环评中获得省级批复</w:t>
      </w:r>
      <w:r w:rsidRPr="002D711C">
        <w:rPr>
          <w:rFonts w:hint="eastAsia"/>
          <w:bCs/>
        </w:rPr>
        <w:t>（</w:t>
      </w:r>
      <w:proofErr w:type="gramStart"/>
      <w:r w:rsidRPr="002D711C">
        <w:rPr>
          <w:rFonts w:hint="eastAsia"/>
          <w:bCs/>
        </w:rPr>
        <w:t>苏环审</w:t>
      </w:r>
      <w:proofErr w:type="gramEnd"/>
      <w:r w:rsidRPr="002D711C">
        <w:rPr>
          <w:bCs/>
        </w:rPr>
        <w:t>[2019]26</w:t>
      </w:r>
      <w:r w:rsidRPr="002D711C">
        <w:rPr>
          <w:rFonts w:hint="eastAsia"/>
          <w:bCs/>
        </w:rPr>
        <w:t>号）。现丹阳开发区</w:t>
      </w:r>
      <w:proofErr w:type="gramStart"/>
      <w:r w:rsidRPr="002D711C">
        <w:rPr>
          <w:rFonts w:hint="eastAsia"/>
          <w:bCs/>
        </w:rPr>
        <w:t>拟</w:t>
      </w:r>
      <w:r w:rsidRPr="002D711C">
        <w:rPr>
          <w:rFonts w:hint="eastAsia"/>
        </w:rPr>
        <w:t>针对大亚木业园范围</w:t>
      </w:r>
      <w:proofErr w:type="gramEnd"/>
      <w:r w:rsidRPr="002D711C">
        <w:rPr>
          <w:rFonts w:hint="eastAsia"/>
        </w:rPr>
        <w:t>内尚未获批的建设用地区域（以下称“开发区东南片区”）开发区东南片区范围为：</w:t>
      </w:r>
      <w:bookmarkStart w:id="10" w:name="_Hlk102667189"/>
      <w:r w:rsidRPr="002D711C">
        <w:rPr>
          <w:rFonts w:hint="eastAsia"/>
        </w:rPr>
        <w:t>东至永兴路，北至九曲河、机场路，西至大亚东路、勤丰河，</w:t>
      </w:r>
      <w:proofErr w:type="gramStart"/>
      <w:r w:rsidRPr="002D711C">
        <w:rPr>
          <w:rFonts w:hint="eastAsia"/>
        </w:rPr>
        <w:t>南至兴蓬路</w:t>
      </w:r>
      <w:proofErr w:type="gramEnd"/>
      <w:r w:rsidRPr="002D711C">
        <w:rPr>
          <w:rFonts w:hint="eastAsia"/>
        </w:rPr>
        <w:t>、机场路，总面积为</w:t>
      </w:r>
      <w:r w:rsidRPr="002D711C">
        <w:t>1.794</w:t>
      </w:r>
      <w:r w:rsidRPr="002D711C">
        <w:rPr>
          <w:rFonts w:hint="eastAsia"/>
        </w:rPr>
        <w:t>平方公里</w:t>
      </w:r>
      <w:bookmarkEnd w:id="10"/>
      <w:r w:rsidRPr="002D711C">
        <w:rPr>
          <w:rFonts w:hint="eastAsia"/>
        </w:rPr>
        <w:t>，具体范围及分布见图</w:t>
      </w:r>
      <w:r w:rsidRPr="002D711C">
        <w:rPr>
          <w:rFonts w:hint="eastAsia"/>
        </w:rPr>
        <w:t>1</w:t>
      </w:r>
      <w:r w:rsidRPr="002D711C">
        <w:t>.1-1</w:t>
      </w:r>
      <w:r w:rsidRPr="002D711C">
        <w:rPr>
          <w:rFonts w:hint="eastAsia"/>
        </w:rPr>
        <w:t>和图</w:t>
      </w:r>
      <w:r w:rsidRPr="002D711C">
        <w:rPr>
          <w:rFonts w:hint="eastAsia"/>
        </w:rPr>
        <w:t>1</w:t>
      </w:r>
      <w:r w:rsidRPr="002D711C">
        <w:t>.1-2</w:t>
      </w:r>
      <w:r w:rsidRPr="002D711C">
        <w:rPr>
          <w:rFonts w:hint="eastAsia"/>
        </w:rPr>
        <w:t>。丹阳开发区管委针对开发区东南片区的开发建设（</w:t>
      </w:r>
      <w:r w:rsidRPr="002D711C">
        <w:rPr>
          <w:rFonts w:hint="eastAsia"/>
        </w:rPr>
        <w:t>2</w:t>
      </w:r>
      <w:r w:rsidRPr="002D711C">
        <w:t>022-2035</w:t>
      </w:r>
      <w:r w:rsidRPr="002D711C">
        <w:rPr>
          <w:rFonts w:hint="eastAsia"/>
        </w:rPr>
        <w:t>年）规划开展环境影响评价工作，规划</w:t>
      </w:r>
      <w:proofErr w:type="gramStart"/>
      <w:r w:rsidRPr="002D711C">
        <w:rPr>
          <w:rFonts w:hint="eastAsia"/>
        </w:rPr>
        <w:t>区产业</w:t>
      </w:r>
      <w:proofErr w:type="gramEnd"/>
      <w:r w:rsidRPr="002D711C">
        <w:rPr>
          <w:rFonts w:hint="eastAsia"/>
        </w:rPr>
        <w:t>功能定位为：依托丹阳经济开发区，重点发展精密金属制品、视光学等转型升级的先进制造业项目。</w:t>
      </w:r>
    </w:p>
    <w:p w14:paraId="2A15F2B6" w14:textId="78BCAD7A" w:rsidR="004A6D5A" w:rsidRPr="002D711C" w:rsidRDefault="004A6D5A" w:rsidP="00BF082E">
      <w:pPr>
        <w:pStyle w:val="11ff5"/>
        <w:ind w:firstLine="560"/>
      </w:pPr>
      <w:r w:rsidRPr="002D711C">
        <w:t>根据《中华人民共和国环境保护法》、《中华人民共和国环境影响评价法》、《规划环境影响评价条例》、《关于进一步加强产业园区规划环境影响评价工作的意见》（环环评〔</w:t>
      </w:r>
      <w:r w:rsidRPr="002D711C">
        <w:t>2020</w:t>
      </w:r>
      <w:r w:rsidRPr="002D711C">
        <w:t>〕</w:t>
      </w:r>
      <w:r w:rsidRPr="002D711C">
        <w:t>65</w:t>
      </w:r>
      <w:r w:rsidRPr="002D711C">
        <w:t>号）和《省生态环境厅关于进一步加强产业园区规划环境影响评价的通知》（</w:t>
      </w:r>
      <w:proofErr w:type="gramStart"/>
      <w:r w:rsidRPr="002D711C">
        <w:t>苏环办</w:t>
      </w:r>
      <w:proofErr w:type="gramEnd"/>
      <w:r w:rsidRPr="002D711C">
        <w:t>〔</w:t>
      </w:r>
      <w:r w:rsidRPr="002D711C">
        <w:t>2020</w:t>
      </w:r>
      <w:r w:rsidRPr="002D711C">
        <w:t>〕</w:t>
      </w:r>
      <w:r w:rsidRPr="002D711C">
        <w:t>224</w:t>
      </w:r>
      <w:r w:rsidRPr="002D711C">
        <w:t>号），江苏省丹阳经济开发区管理委员会委托南大环境规划设计研究院（江苏）有限公司公司本次规划进行环境影响评价工作。</w:t>
      </w:r>
    </w:p>
    <w:p w14:paraId="270D0550" w14:textId="77777777" w:rsidR="004A6D5A" w:rsidRPr="002D711C" w:rsidRDefault="004A6D5A" w:rsidP="00BF082E">
      <w:pPr>
        <w:pStyle w:val="11ff5"/>
        <w:ind w:firstLine="560"/>
      </w:pPr>
      <w:r w:rsidRPr="002D711C">
        <w:t>本次评价拟通过分析评价范围内的现有环境问题，从区域环境管理的要求出发，提出合理、实用的环境保护措施及对策建议，为规划区域的可持续发展提供科学的依据，从而促进区域产业经济、人口、资源和环境的协调发展。评价单位接受委托后，在江苏省丹阳高新技术产业开发区管委会的大力协助下，充分收集资料、现场踏勘、了解环境现状，在此基础上编制了《江苏省丹阳经济开发区东南片区开发建设规划环境影响报告书》。</w:t>
      </w:r>
    </w:p>
    <w:p w14:paraId="3F5F4C93" w14:textId="77777777" w:rsidR="007F717E" w:rsidRPr="002D711C" w:rsidRDefault="007F717E" w:rsidP="007F717E">
      <w:pPr>
        <w:pStyle w:val="22"/>
        <w:numPr>
          <w:ilvl w:val="0"/>
          <w:numId w:val="0"/>
        </w:numPr>
        <w:tabs>
          <w:tab w:val="left" w:pos="525"/>
          <w:tab w:val="left" w:pos="8789"/>
        </w:tabs>
        <w:adjustRightInd w:val="0"/>
        <w:spacing w:before="0" w:after="0" w:line="360" w:lineRule="auto"/>
        <w:rPr>
          <w:rFonts w:ascii="Times New Roman" w:eastAsia="仿宋_GB2312" w:hAnsi="Times New Roman"/>
          <w:sz w:val="30"/>
          <w:szCs w:val="30"/>
        </w:rPr>
      </w:pPr>
      <w:bookmarkStart w:id="11" w:name="_Toc390191374"/>
      <w:bookmarkStart w:id="12" w:name="_Toc362530648"/>
      <w:bookmarkStart w:id="13" w:name="_Toc101874313"/>
      <w:r w:rsidRPr="002D711C">
        <w:rPr>
          <w:rFonts w:ascii="Times New Roman" w:eastAsia="仿宋_GB2312" w:hAnsi="Times New Roman"/>
          <w:sz w:val="30"/>
          <w:szCs w:val="30"/>
        </w:rPr>
        <w:t>1</w:t>
      </w:r>
      <w:r w:rsidR="00F659B5" w:rsidRPr="002D711C">
        <w:rPr>
          <w:rFonts w:ascii="Times New Roman" w:eastAsia="仿宋_GB2312" w:hAnsi="Times New Roman"/>
          <w:sz w:val="30"/>
          <w:szCs w:val="30"/>
        </w:rPr>
        <w:t>.</w:t>
      </w:r>
      <w:r w:rsidR="000F0B9B" w:rsidRPr="002D711C">
        <w:rPr>
          <w:rFonts w:ascii="Times New Roman" w:eastAsia="仿宋_GB2312" w:hAnsi="Times New Roman"/>
          <w:sz w:val="30"/>
          <w:szCs w:val="30"/>
        </w:rPr>
        <w:t>2</w:t>
      </w:r>
      <w:bookmarkStart w:id="14" w:name="_Toc362530649"/>
      <w:bookmarkStart w:id="15" w:name="_Toc401066242"/>
      <w:bookmarkStart w:id="16" w:name="_Toc401656981"/>
      <w:bookmarkStart w:id="17" w:name="_Toc403404856"/>
      <w:bookmarkStart w:id="18" w:name="_Toc418688761"/>
      <w:bookmarkStart w:id="19" w:name="_Toc423372933"/>
      <w:bookmarkStart w:id="20" w:name="_Toc60383927"/>
      <w:bookmarkStart w:id="21" w:name="_Toc62140454"/>
      <w:bookmarkStart w:id="22" w:name="_Toc66963989"/>
      <w:bookmarkStart w:id="23" w:name="_Toc67396805"/>
      <w:bookmarkStart w:id="24" w:name="_Toc70100479"/>
      <w:bookmarkEnd w:id="11"/>
      <w:bookmarkEnd w:id="12"/>
      <w:bookmarkEnd w:id="13"/>
      <w:r w:rsidRPr="002D711C">
        <w:rPr>
          <w:rFonts w:ascii="Times New Roman" w:eastAsia="仿宋_GB2312" w:hAnsi="Times New Roman"/>
          <w:sz w:val="30"/>
          <w:szCs w:val="30"/>
        </w:rPr>
        <w:t>规划范围与规划期限</w:t>
      </w:r>
    </w:p>
    <w:p w14:paraId="4454A345" w14:textId="77777777" w:rsidR="007F717E" w:rsidRPr="002D711C" w:rsidRDefault="007F717E" w:rsidP="007F717E">
      <w:pPr>
        <w:spacing w:line="500" w:lineRule="exact"/>
        <w:ind w:firstLineChars="200" w:firstLine="562"/>
        <w:rPr>
          <w:rFonts w:ascii="Times New Roman" w:eastAsia="仿宋_GB2312" w:hAnsi="Times New Roman"/>
          <w:b/>
          <w:sz w:val="28"/>
          <w:szCs w:val="24"/>
        </w:rPr>
      </w:pPr>
      <w:r w:rsidRPr="002D711C">
        <w:rPr>
          <w:rFonts w:ascii="Times New Roman" w:eastAsia="仿宋_GB2312" w:hAnsi="Times New Roman"/>
          <w:b/>
          <w:sz w:val="28"/>
          <w:szCs w:val="24"/>
        </w:rPr>
        <w:t>规划范围：</w:t>
      </w:r>
    </w:p>
    <w:p w14:paraId="5F4DEED2" w14:textId="311499E2" w:rsidR="007F717E" w:rsidRPr="002D711C" w:rsidRDefault="00762469" w:rsidP="007F717E">
      <w:pPr>
        <w:pStyle w:val="11ff5"/>
        <w:ind w:firstLine="560"/>
      </w:pPr>
      <w:r w:rsidRPr="002D711C">
        <w:rPr>
          <w:rFonts w:hint="eastAsia"/>
        </w:rPr>
        <w:t>四至范围为：东至永兴路，北至九曲河、机场路，西至大亚东路、勤丰河，</w:t>
      </w:r>
      <w:proofErr w:type="gramStart"/>
      <w:r w:rsidRPr="002D711C">
        <w:rPr>
          <w:rFonts w:hint="eastAsia"/>
        </w:rPr>
        <w:t>南至兴蓬路</w:t>
      </w:r>
      <w:proofErr w:type="gramEnd"/>
      <w:r w:rsidRPr="002D711C">
        <w:rPr>
          <w:rFonts w:hint="eastAsia"/>
        </w:rPr>
        <w:t>、机场路，总面积为</w:t>
      </w:r>
      <w:r w:rsidRPr="002D711C">
        <w:t>1.794</w:t>
      </w:r>
      <w:r w:rsidRPr="002D711C">
        <w:rPr>
          <w:rFonts w:hint="eastAsia"/>
        </w:rPr>
        <w:t>平方公里。</w:t>
      </w:r>
    </w:p>
    <w:p w14:paraId="403BD58B" w14:textId="77777777" w:rsidR="007F717E" w:rsidRPr="002D711C" w:rsidRDefault="007F717E" w:rsidP="007F717E">
      <w:pPr>
        <w:pStyle w:val="11ff5"/>
        <w:ind w:firstLine="562"/>
      </w:pPr>
      <w:r w:rsidRPr="002D711C">
        <w:rPr>
          <w:b/>
          <w:bCs/>
        </w:rPr>
        <w:t>规划期限：</w:t>
      </w:r>
    </w:p>
    <w:p w14:paraId="4BCFE487" w14:textId="6D81AAA7" w:rsidR="007F717E" w:rsidRPr="002D711C" w:rsidRDefault="007F717E" w:rsidP="007F717E">
      <w:pPr>
        <w:pStyle w:val="11ff5"/>
        <w:ind w:firstLine="560"/>
      </w:pPr>
      <w:r w:rsidRPr="002D711C">
        <w:t>202</w:t>
      </w:r>
      <w:r w:rsidR="004A6D5A" w:rsidRPr="002D711C">
        <w:t>2</w:t>
      </w:r>
      <w:r w:rsidRPr="002D711C">
        <w:t>-2035</w:t>
      </w:r>
      <w:r w:rsidRPr="002D711C">
        <w:t>年，规划期末至</w:t>
      </w:r>
      <w:r w:rsidRPr="002D711C">
        <w:t>2035</w:t>
      </w:r>
      <w:r w:rsidRPr="002D711C">
        <w:t>年，现状基准年为</w:t>
      </w:r>
      <w:r w:rsidRPr="002D711C">
        <w:t>2020</w:t>
      </w:r>
      <w:r w:rsidRPr="002D711C">
        <w:t>年及</w:t>
      </w:r>
      <w:r w:rsidRPr="002D711C">
        <w:t>2021</w:t>
      </w:r>
      <w:r w:rsidRPr="002D711C">
        <w:t>年。</w:t>
      </w:r>
    </w:p>
    <w:bookmarkEnd w:id="14"/>
    <w:bookmarkEnd w:id="15"/>
    <w:bookmarkEnd w:id="16"/>
    <w:bookmarkEnd w:id="17"/>
    <w:bookmarkEnd w:id="18"/>
    <w:bookmarkEnd w:id="19"/>
    <w:bookmarkEnd w:id="20"/>
    <w:bookmarkEnd w:id="21"/>
    <w:bookmarkEnd w:id="22"/>
    <w:bookmarkEnd w:id="23"/>
    <w:bookmarkEnd w:id="24"/>
    <w:p w14:paraId="79180DEF" w14:textId="17D79EAA" w:rsidR="007F717E" w:rsidRPr="002D711C" w:rsidRDefault="007F717E" w:rsidP="007F717E">
      <w:pPr>
        <w:pStyle w:val="22"/>
        <w:numPr>
          <w:ilvl w:val="0"/>
          <w:numId w:val="0"/>
        </w:numPr>
        <w:tabs>
          <w:tab w:val="left" w:pos="525"/>
          <w:tab w:val="left" w:pos="8789"/>
        </w:tabs>
        <w:adjustRightInd w:val="0"/>
        <w:spacing w:before="0" w:after="0" w:line="360" w:lineRule="auto"/>
        <w:rPr>
          <w:rFonts w:ascii="Times New Roman" w:eastAsia="仿宋_GB2312" w:hAnsi="Times New Roman"/>
          <w:sz w:val="30"/>
          <w:szCs w:val="30"/>
        </w:rPr>
      </w:pPr>
      <w:r w:rsidRPr="002D711C">
        <w:rPr>
          <w:rFonts w:ascii="Times New Roman" w:eastAsia="仿宋_GB2312" w:hAnsi="Times New Roman"/>
          <w:sz w:val="30"/>
          <w:szCs w:val="30"/>
        </w:rPr>
        <w:t>1.3</w:t>
      </w:r>
      <w:r w:rsidRPr="002D711C">
        <w:rPr>
          <w:rFonts w:ascii="Times New Roman" w:eastAsia="仿宋_GB2312" w:hAnsi="Times New Roman"/>
          <w:sz w:val="30"/>
          <w:szCs w:val="30"/>
        </w:rPr>
        <w:t>产业定位</w:t>
      </w:r>
    </w:p>
    <w:p w14:paraId="2002C6E3" w14:textId="77777777" w:rsidR="00762469" w:rsidRPr="002D711C" w:rsidRDefault="00762469" w:rsidP="00762469">
      <w:pPr>
        <w:pStyle w:val="11ff5"/>
        <w:ind w:firstLine="560"/>
        <w:rPr>
          <w:b/>
          <w:bCs/>
        </w:rPr>
      </w:pPr>
      <w:bookmarkStart w:id="25" w:name="_Toc401066247"/>
      <w:bookmarkStart w:id="26" w:name="_Toc401656986"/>
      <w:bookmarkStart w:id="27" w:name="_Toc403404861"/>
      <w:bookmarkStart w:id="28" w:name="_Toc418688766"/>
      <w:bookmarkStart w:id="29" w:name="_Toc423372938"/>
      <w:bookmarkStart w:id="30" w:name="_Toc60383933"/>
      <w:bookmarkStart w:id="31" w:name="_Toc62140460"/>
      <w:bookmarkStart w:id="32" w:name="_Toc66963995"/>
      <w:bookmarkStart w:id="33" w:name="_Toc67396811"/>
      <w:bookmarkStart w:id="34" w:name="_Toc70100485"/>
      <w:bookmarkStart w:id="35" w:name="_Toc362530651"/>
      <w:bookmarkStart w:id="36" w:name="_Toc362530655"/>
      <w:r w:rsidRPr="002D711C">
        <w:rPr>
          <w:rFonts w:hint="eastAsia"/>
        </w:rPr>
        <w:t>依托丹阳开发区产业集聚区，着重布局精密金属制品、视光学等升级改造的先进制造类产业项目。</w:t>
      </w:r>
    </w:p>
    <w:p w14:paraId="4BA063C4" w14:textId="1B86DE17" w:rsidR="00515C90" w:rsidRPr="002D711C" w:rsidRDefault="007F717E" w:rsidP="007F717E">
      <w:pPr>
        <w:pStyle w:val="22"/>
        <w:numPr>
          <w:ilvl w:val="0"/>
          <w:numId w:val="0"/>
        </w:numPr>
        <w:tabs>
          <w:tab w:val="left" w:pos="525"/>
          <w:tab w:val="left" w:pos="8789"/>
        </w:tabs>
        <w:adjustRightInd w:val="0"/>
        <w:spacing w:before="0" w:after="0" w:line="360" w:lineRule="auto"/>
        <w:rPr>
          <w:rFonts w:ascii="Times New Roman" w:eastAsia="仿宋_GB2312" w:hAnsi="Times New Roman"/>
          <w:sz w:val="30"/>
          <w:szCs w:val="30"/>
        </w:rPr>
      </w:pPr>
      <w:r w:rsidRPr="002D711C">
        <w:rPr>
          <w:rFonts w:ascii="Times New Roman" w:eastAsia="仿宋_GB2312" w:hAnsi="Times New Roman"/>
          <w:sz w:val="30"/>
          <w:szCs w:val="30"/>
        </w:rPr>
        <w:t>1.4</w:t>
      </w:r>
      <w:r w:rsidRPr="002D711C">
        <w:rPr>
          <w:rFonts w:ascii="Times New Roman" w:eastAsia="仿宋_GB2312" w:hAnsi="Times New Roman"/>
          <w:sz w:val="30"/>
          <w:szCs w:val="30"/>
        </w:rPr>
        <w:t>基础设施</w:t>
      </w:r>
      <w:r w:rsidR="00515C90" w:rsidRPr="002D711C">
        <w:rPr>
          <w:rFonts w:ascii="Times New Roman" w:eastAsia="仿宋_GB2312" w:hAnsi="Times New Roman"/>
          <w:sz w:val="30"/>
          <w:szCs w:val="30"/>
        </w:rPr>
        <w:t>规划</w:t>
      </w:r>
      <w:bookmarkEnd w:id="25"/>
      <w:bookmarkEnd w:id="26"/>
      <w:bookmarkEnd w:id="27"/>
      <w:bookmarkEnd w:id="28"/>
      <w:bookmarkEnd w:id="29"/>
      <w:bookmarkEnd w:id="30"/>
      <w:bookmarkEnd w:id="31"/>
      <w:bookmarkEnd w:id="32"/>
      <w:bookmarkEnd w:id="33"/>
      <w:bookmarkEnd w:id="34"/>
    </w:p>
    <w:bookmarkEnd w:id="35"/>
    <w:bookmarkEnd w:id="36"/>
    <w:p w14:paraId="7AD38113" w14:textId="02DC5ED9" w:rsidR="00515C90" w:rsidRPr="002D711C" w:rsidRDefault="00515C90" w:rsidP="007F717E">
      <w:pPr>
        <w:keepNext/>
        <w:keepLines/>
        <w:adjustRightInd w:val="0"/>
        <w:spacing w:line="360" w:lineRule="auto"/>
        <w:ind w:firstLineChars="200" w:firstLine="562"/>
        <w:outlineLvl w:val="3"/>
        <w:rPr>
          <w:rFonts w:ascii="Times New Roman" w:eastAsia="仿宋_GB2312" w:hAnsi="Times New Roman"/>
          <w:b/>
          <w:sz w:val="28"/>
          <w:szCs w:val="28"/>
        </w:rPr>
      </w:pPr>
      <w:r w:rsidRPr="002D711C">
        <w:rPr>
          <w:rFonts w:ascii="Times New Roman" w:eastAsia="仿宋_GB2312" w:hAnsi="Times New Roman"/>
          <w:b/>
          <w:sz w:val="28"/>
          <w:szCs w:val="28"/>
        </w:rPr>
        <w:t>给水工程规划</w:t>
      </w:r>
    </w:p>
    <w:p w14:paraId="1D3AB7C8" w14:textId="77777777" w:rsidR="004A6D5A" w:rsidRPr="002D711C" w:rsidRDefault="004A6D5A" w:rsidP="004A6D5A">
      <w:pPr>
        <w:pStyle w:val="11ff5"/>
        <w:ind w:firstLine="560"/>
      </w:pPr>
      <w:r w:rsidRPr="002D711C">
        <w:t>开发区东南片区规划由现有的长湾水厂、</w:t>
      </w:r>
      <w:proofErr w:type="gramStart"/>
      <w:r w:rsidRPr="002D711C">
        <w:t>善巷水厂</w:t>
      </w:r>
      <w:proofErr w:type="gramEnd"/>
      <w:r w:rsidRPr="002D711C">
        <w:t>实施区域供水，其中长湾水厂远期规模为</w:t>
      </w:r>
      <w:r w:rsidRPr="002D711C">
        <w:t>40</w:t>
      </w:r>
      <w:r w:rsidRPr="002D711C">
        <w:t>万</w:t>
      </w:r>
      <w:r w:rsidRPr="002D711C">
        <w:t>m</w:t>
      </w:r>
      <w:r w:rsidRPr="002D711C">
        <w:rPr>
          <w:vertAlign w:val="superscript"/>
        </w:rPr>
        <w:t>3</w:t>
      </w:r>
      <w:r w:rsidRPr="002D711C">
        <w:t>/d</w:t>
      </w:r>
      <w:r w:rsidRPr="002D711C">
        <w:t>、</w:t>
      </w:r>
      <w:proofErr w:type="gramStart"/>
      <w:r w:rsidRPr="002D711C">
        <w:t>善巷水厂</w:t>
      </w:r>
      <w:proofErr w:type="gramEnd"/>
      <w:r w:rsidRPr="002D711C">
        <w:t>远期规模为</w:t>
      </w:r>
      <w:r w:rsidRPr="002D711C">
        <w:t>10</w:t>
      </w:r>
      <w:r w:rsidRPr="002D711C">
        <w:t>万</w:t>
      </w:r>
      <w:r w:rsidRPr="002D711C">
        <w:t>m</w:t>
      </w:r>
      <w:r w:rsidRPr="002D711C">
        <w:rPr>
          <w:vertAlign w:val="superscript"/>
        </w:rPr>
        <w:t>3</w:t>
      </w:r>
      <w:r w:rsidRPr="002D711C">
        <w:t>/d</w:t>
      </w:r>
      <w:r w:rsidRPr="002D711C">
        <w:t>，现状供水能力分别为</w:t>
      </w:r>
      <w:r w:rsidRPr="002D711C">
        <w:t>20</w:t>
      </w:r>
      <w:r w:rsidRPr="002D711C">
        <w:t>万</w:t>
      </w:r>
      <w:r w:rsidRPr="002D711C">
        <w:t>m</w:t>
      </w:r>
      <w:r w:rsidRPr="002D711C">
        <w:rPr>
          <w:vertAlign w:val="superscript"/>
        </w:rPr>
        <w:t>3</w:t>
      </w:r>
      <w:r w:rsidRPr="002D711C">
        <w:t>/d</w:t>
      </w:r>
      <w:r w:rsidRPr="002D711C">
        <w:t>、</w:t>
      </w:r>
      <w:r w:rsidRPr="002D711C">
        <w:t>10</w:t>
      </w:r>
      <w:r w:rsidRPr="002D711C">
        <w:t>万</w:t>
      </w:r>
      <w:r w:rsidRPr="002D711C">
        <w:t>m</w:t>
      </w:r>
      <w:r w:rsidRPr="002D711C">
        <w:rPr>
          <w:vertAlign w:val="superscript"/>
        </w:rPr>
        <w:t>3</w:t>
      </w:r>
      <w:r w:rsidRPr="002D711C">
        <w:t>/d</w:t>
      </w:r>
      <w:r w:rsidRPr="002D711C">
        <w:t>，水源为长江（夹江），</w:t>
      </w:r>
      <w:proofErr w:type="gramStart"/>
      <w:r w:rsidRPr="002D711C">
        <w:t>善巷水厂</w:t>
      </w:r>
      <w:proofErr w:type="gramEnd"/>
      <w:r w:rsidRPr="002D711C">
        <w:t>备用水源地为九曲河，通过区域互联互供，增强供水安全性。</w:t>
      </w:r>
    </w:p>
    <w:p w14:paraId="70A9355E" w14:textId="77777777" w:rsidR="004A6D5A" w:rsidRPr="002D711C" w:rsidRDefault="004A6D5A" w:rsidP="004A6D5A">
      <w:pPr>
        <w:pStyle w:val="11ff5"/>
        <w:ind w:firstLine="560"/>
      </w:pPr>
      <w:r w:rsidRPr="002D711C">
        <w:t>供水管道遵循安全、经济、合理的原则，力求以最短的距离铺设管网，满足供水要求。中心城区给水管网成环，四周辅以枝状管道，提高整个管网供水能力，实现远近结合、安全供水、分期实施、节约资金。</w:t>
      </w:r>
    </w:p>
    <w:p w14:paraId="7BB715C9" w14:textId="77777777" w:rsidR="004A6D5A" w:rsidRPr="002D711C" w:rsidRDefault="004A6D5A" w:rsidP="004A6D5A">
      <w:pPr>
        <w:pStyle w:val="11ff5"/>
        <w:ind w:firstLine="560"/>
      </w:pPr>
      <w:r w:rsidRPr="002D711C">
        <w:t>开发区东南片区结合片区内现有给水管网，规划给水管道布置在道路下管位以路东、路南，一般设在人行道或绿化带下。规划区的管网布局结构主要采用环状网结构，主（输水）次（配水）分明，主（输水）管管径为</w:t>
      </w:r>
      <w:r w:rsidRPr="002D711C">
        <w:t>DN500</w:t>
      </w:r>
      <w:r w:rsidRPr="002D711C">
        <w:t>～</w:t>
      </w:r>
      <w:r w:rsidRPr="002D711C">
        <w:t>DN1000</w:t>
      </w:r>
      <w:r w:rsidRPr="002D711C">
        <w:t>，次管管径为</w:t>
      </w:r>
      <w:r w:rsidRPr="002D711C">
        <w:t>DN200</w:t>
      </w:r>
      <w:r w:rsidRPr="002D711C">
        <w:t>～</w:t>
      </w:r>
      <w:r w:rsidRPr="002D711C">
        <w:t>DN400</w:t>
      </w:r>
      <w:r w:rsidRPr="002D711C">
        <w:t>。</w:t>
      </w:r>
    </w:p>
    <w:p w14:paraId="4C8F6E08" w14:textId="6128F7CB" w:rsidR="00515C90" w:rsidRPr="002D711C" w:rsidRDefault="00515C90" w:rsidP="004A6D5A">
      <w:pPr>
        <w:keepNext/>
        <w:keepLines/>
        <w:adjustRightInd w:val="0"/>
        <w:spacing w:line="360" w:lineRule="auto"/>
        <w:ind w:firstLineChars="200" w:firstLine="562"/>
        <w:outlineLvl w:val="3"/>
        <w:rPr>
          <w:rFonts w:ascii="Times New Roman" w:eastAsia="仿宋_GB2312" w:hAnsi="Times New Roman"/>
          <w:b/>
          <w:sz w:val="28"/>
          <w:szCs w:val="28"/>
        </w:rPr>
      </w:pPr>
      <w:r w:rsidRPr="002D711C">
        <w:rPr>
          <w:rFonts w:ascii="Times New Roman" w:eastAsia="仿宋_GB2312" w:hAnsi="Times New Roman"/>
          <w:b/>
          <w:sz w:val="28"/>
          <w:szCs w:val="28"/>
        </w:rPr>
        <w:t>排水工程规划</w:t>
      </w:r>
    </w:p>
    <w:p w14:paraId="2A63D86D" w14:textId="77777777" w:rsidR="004A6D5A" w:rsidRPr="002D711C" w:rsidRDefault="004A6D5A" w:rsidP="004A6D5A">
      <w:pPr>
        <w:pStyle w:val="11ff5"/>
        <w:ind w:firstLine="560"/>
      </w:pPr>
      <w:r w:rsidRPr="002D711C">
        <w:t>园区排水体制采用雨污分流制，雨水就近排入附近水体。本次规划园区废水经必要预处理后接入污水管网至沃</w:t>
      </w:r>
      <w:proofErr w:type="gramStart"/>
      <w:r w:rsidRPr="002D711C">
        <w:t>特</w:t>
      </w:r>
      <w:proofErr w:type="gramEnd"/>
      <w:r w:rsidRPr="002D711C">
        <w:t>污水厂集中处理。</w:t>
      </w:r>
    </w:p>
    <w:p w14:paraId="7EE8714D" w14:textId="5372A8C9" w:rsidR="007F717E" w:rsidRPr="002D711C" w:rsidRDefault="004A6D5A" w:rsidP="004A6D5A">
      <w:pPr>
        <w:pStyle w:val="11ff5"/>
        <w:ind w:firstLine="560"/>
      </w:pPr>
      <w:r w:rsidRPr="002D711C">
        <w:t>沃特污水处理厂位于本次规划区外西侧的京杭运河与九曲河交汇处，占地</w:t>
      </w:r>
      <w:r w:rsidRPr="002D711C">
        <w:t>6.4</w:t>
      </w:r>
      <w:r w:rsidRPr="002D711C">
        <w:t>公顷，规划设计规模</w:t>
      </w:r>
      <w:r w:rsidRPr="002D711C">
        <w:t>5.0</w:t>
      </w:r>
      <w:r w:rsidRPr="002D711C">
        <w:t>万</w:t>
      </w:r>
      <w:r w:rsidRPr="002D711C">
        <w:t>m</w:t>
      </w:r>
      <w:r w:rsidRPr="002D711C">
        <w:rPr>
          <w:vertAlign w:val="superscript"/>
        </w:rPr>
        <w:t>3</w:t>
      </w:r>
      <w:r w:rsidRPr="002D711C">
        <w:t>/d</w:t>
      </w:r>
      <w:r w:rsidRPr="002D711C">
        <w:t>，主要处理开发区、沪宁高速以南、京杭运河以东范围内的生活污水和部分工业废水，以生活污水为主。现状沃</w:t>
      </w:r>
      <w:proofErr w:type="gramStart"/>
      <w:r w:rsidRPr="002D711C">
        <w:t>特</w:t>
      </w:r>
      <w:proofErr w:type="gramEnd"/>
      <w:r w:rsidRPr="002D711C">
        <w:t>污水厂总处理规模为</w:t>
      </w:r>
      <w:r w:rsidRPr="002D711C">
        <w:t>4.0</w:t>
      </w:r>
      <w:r w:rsidRPr="002D711C">
        <w:t>万</w:t>
      </w:r>
      <w:r w:rsidRPr="002D711C">
        <w:t>m</w:t>
      </w:r>
      <w:r w:rsidRPr="002D711C">
        <w:rPr>
          <w:vertAlign w:val="superscript"/>
        </w:rPr>
        <w:t>3</w:t>
      </w:r>
      <w:r w:rsidRPr="002D711C">
        <w:t>/d</w:t>
      </w:r>
      <w:r w:rsidRPr="002D711C">
        <w:t>，处理工艺为</w:t>
      </w:r>
      <w:r w:rsidRPr="002D711C">
        <w:t>“</w:t>
      </w:r>
      <w:r w:rsidRPr="002D711C">
        <w:t>改良</w:t>
      </w:r>
      <w:r w:rsidRPr="002D711C">
        <w:t>A</w:t>
      </w:r>
      <w:r w:rsidRPr="002D711C">
        <w:rPr>
          <w:vertAlign w:val="superscript"/>
        </w:rPr>
        <w:t>2/</w:t>
      </w:r>
      <w:r w:rsidRPr="002D711C">
        <w:t>O</w:t>
      </w:r>
      <w:r w:rsidRPr="002D711C">
        <w:t>＋高效沉淀池＋</w:t>
      </w:r>
      <w:r w:rsidRPr="002D711C">
        <w:t>V</w:t>
      </w:r>
      <w:r w:rsidRPr="002D711C">
        <w:t>型滤池</w:t>
      </w:r>
      <w:r w:rsidRPr="002D711C">
        <w:t>”</w:t>
      </w:r>
      <w:r w:rsidRPr="002D711C">
        <w:t>，尾水处理达《太湖地区城镇污水处理厂及重点工业行业主要水污染物排放限值》（</w:t>
      </w:r>
      <w:r w:rsidRPr="002D711C">
        <w:t>DB32/1072-2018</w:t>
      </w:r>
      <w:r w:rsidRPr="002D711C">
        <w:t>）中表</w:t>
      </w:r>
      <w:r w:rsidRPr="002D711C">
        <w:t>2</w:t>
      </w:r>
      <w:r w:rsidRPr="002D711C">
        <w:t>标准和《城镇污水处理厂污染物排放标准》（</w:t>
      </w:r>
      <w:r w:rsidRPr="002D711C">
        <w:t>GB18918-2002</w:t>
      </w:r>
      <w:r w:rsidRPr="002D711C">
        <w:t>）表</w:t>
      </w:r>
      <w:r w:rsidRPr="002D711C">
        <w:t>1</w:t>
      </w:r>
      <w:r w:rsidRPr="002D711C">
        <w:t>中一级</w:t>
      </w:r>
      <w:r w:rsidRPr="002D711C">
        <w:t>A</w:t>
      </w:r>
      <w:r w:rsidRPr="002D711C">
        <w:t>排放标准排入京杭运河。</w:t>
      </w:r>
    </w:p>
    <w:p w14:paraId="6C8880E0" w14:textId="27190254" w:rsidR="00515C90" w:rsidRPr="002D711C" w:rsidRDefault="00515C90" w:rsidP="007F717E">
      <w:pPr>
        <w:pStyle w:val="11ff5"/>
        <w:ind w:firstLine="562"/>
        <w:rPr>
          <w:b/>
        </w:rPr>
      </w:pPr>
      <w:r w:rsidRPr="002D711C">
        <w:rPr>
          <w:b/>
        </w:rPr>
        <w:t>供电工程规划</w:t>
      </w:r>
    </w:p>
    <w:p w14:paraId="110736F3" w14:textId="5423BA0F" w:rsidR="00515C90" w:rsidRPr="002D711C" w:rsidRDefault="004A6D5A" w:rsidP="007F717E">
      <w:pPr>
        <w:pStyle w:val="11ff5"/>
        <w:ind w:firstLine="560"/>
      </w:pPr>
      <w:bookmarkStart w:id="37" w:name="_Hlk101875300"/>
      <w:r w:rsidRPr="002D711C">
        <w:t>丹阳市电网电源主要引自镇江</w:t>
      </w:r>
      <w:proofErr w:type="gramStart"/>
      <w:r w:rsidRPr="002D711C">
        <w:t>谏</w:t>
      </w:r>
      <w:proofErr w:type="gramEnd"/>
      <w:r w:rsidRPr="002D711C">
        <w:t>壁电厂，通过</w:t>
      </w:r>
      <w:r w:rsidRPr="002D711C">
        <w:t>220kV</w:t>
      </w:r>
      <w:r w:rsidRPr="002D711C">
        <w:t>供电线路引至</w:t>
      </w:r>
      <w:r w:rsidRPr="002D711C">
        <w:t>220kV</w:t>
      </w:r>
      <w:proofErr w:type="gramStart"/>
      <w:r w:rsidRPr="002D711C">
        <w:t>长湾变供电</w:t>
      </w:r>
      <w:proofErr w:type="gramEnd"/>
      <w:r w:rsidRPr="002D711C">
        <w:t>。园区内规划</w:t>
      </w:r>
      <w:proofErr w:type="gramStart"/>
      <w:r w:rsidRPr="002D711C">
        <w:t>沿希望</w:t>
      </w:r>
      <w:proofErr w:type="gramEnd"/>
      <w:r w:rsidRPr="002D711C">
        <w:t>路、大亚东路、机场路、荆桥街、</w:t>
      </w:r>
      <w:proofErr w:type="gramStart"/>
      <w:r w:rsidRPr="002D711C">
        <w:t>兴蓬路</w:t>
      </w:r>
      <w:proofErr w:type="gramEnd"/>
      <w:r w:rsidRPr="002D711C">
        <w:t>、永兴路等道路建设</w:t>
      </w:r>
      <w:r w:rsidRPr="002D711C">
        <w:t>10KV</w:t>
      </w:r>
      <w:r w:rsidRPr="002D711C">
        <w:t>主次电缆通道。区内</w:t>
      </w:r>
      <w:r w:rsidRPr="002D711C">
        <w:t>10kV</w:t>
      </w:r>
      <w:r w:rsidRPr="002D711C">
        <w:t>及以下电力线埋地敷设。</w:t>
      </w:r>
    </w:p>
    <w:bookmarkEnd w:id="37"/>
    <w:p w14:paraId="451E0706" w14:textId="2914282C" w:rsidR="00515C90" w:rsidRPr="002D711C" w:rsidRDefault="00515C90" w:rsidP="007F717E">
      <w:pPr>
        <w:keepNext/>
        <w:keepLines/>
        <w:adjustRightInd w:val="0"/>
        <w:spacing w:line="360" w:lineRule="auto"/>
        <w:ind w:firstLineChars="200" w:firstLine="562"/>
        <w:outlineLvl w:val="3"/>
        <w:rPr>
          <w:rFonts w:ascii="Times New Roman" w:eastAsia="仿宋_GB2312" w:hAnsi="Times New Roman"/>
          <w:b/>
          <w:sz w:val="28"/>
          <w:szCs w:val="28"/>
        </w:rPr>
      </w:pPr>
      <w:r w:rsidRPr="002D711C">
        <w:rPr>
          <w:rFonts w:ascii="Times New Roman" w:eastAsia="仿宋_GB2312" w:hAnsi="Times New Roman"/>
          <w:b/>
          <w:sz w:val="28"/>
          <w:szCs w:val="28"/>
        </w:rPr>
        <w:t>燃气工程规划</w:t>
      </w:r>
    </w:p>
    <w:p w14:paraId="41E53F4D" w14:textId="77777777" w:rsidR="004A6D5A" w:rsidRPr="002D711C" w:rsidRDefault="004A6D5A" w:rsidP="004A6D5A">
      <w:pPr>
        <w:pStyle w:val="11ff5"/>
        <w:ind w:firstLine="560"/>
      </w:pPr>
      <w:r w:rsidRPr="002D711C">
        <w:t>远期天然气气源为</w:t>
      </w:r>
      <w:r w:rsidRPr="002D711C">
        <w:t>“</w:t>
      </w:r>
      <w:r w:rsidRPr="002D711C">
        <w:t>西气东输</w:t>
      </w:r>
      <w:r w:rsidRPr="002D711C">
        <w:t>”</w:t>
      </w:r>
      <w:r w:rsidRPr="002D711C">
        <w:t>和</w:t>
      </w:r>
      <w:r w:rsidRPr="002D711C">
        <w:t>“</w:t>
      </w:r>
      <w:r w:rsidRPr="002D711C">
        <w:t>川气东送</w:t>
      </w:r>
      <w:r w:rsidRPr="002D711C">
        <w:t>”</w:t>
      </w:r>
      <w:r w:rsidRPr="002D711C">
        <w:t>天然气。金坛盐矿储气库天然气作为备用及应急气源。</w:t>
      </w:r>
    </w:p>
    <w:p w14:paraId="6890EB5E" w14:textId="12BA3C53" w:rsidR="007823D3" w:rsidRPr="002D711C" w:rsidRDefault="004A6D5A" w:rsidP="004A6D5A">
      <w:pPr>
        <w:pStyle w:val="11ff5"/>
        <w:ind w:firstLine="560"/>
      </w:pPr>
      <w:r w:rsidRPr="002D711C">
        <w:t>开发区东南片区现状园区内</w:t>
      </w:r>
      <w:proofErr w:type="gramStart"/>
      <w:r w:rsidRPr="002D711C">
        <w:t>仅机场</w:t>
      </w:r>
      <w:proofErr w:type="gramEnd"/>
      <w:r w:rsidRPr="002D711C">
        <w:t>路沿线建有中压燃气管供气，园区规划在希望路、大亚东路、机场路、荆桥街、</w:t>
      </w:r>
      <w:proofErr w:type="gramStart"/>
      <w:r w:rsidRPr="002D711C">
        <w:t>兴蓬路</w:t>
      </w:r>
      <w:proofErr w:type="gramEnd"/>
      <w:r w:rsidRPr="002D711C">
        <w:t>、永兴路、勤丰河右岸等道路沿线建设中压燃气管道，进一步满足园区天然气需求。</w:t>
      </w:r>
    </w:p>
    <w:p w14:paraId="321511B7" w14:textId="22E5CB36" w:rsidR="00515C90" w:rsidRPr="002D711C" w:rsidRDefault="007823D3" w:rsidP="007F717E">
      <w:pPr>
        <w:keepNext/>
        <w:keepLines/>
        <w:adjustRightInd w:val="0"/>
        <w:spacing w:line="360" w:lineRule="auto"/>
        <w:ind w:firstLineChars="200" w:firstLine="562"/>
        <w:outlineLvl w:val="3"/>
        <w:rPr>
          <w:rFonts w:ascii="Times New Roman" w:eastAsia="仿宋_GB2312" w:hAnsi="Times New Roman"/>
          <w:b/>
          <w:sz w:val="28"/>
          <w:szCs w:val="28"/>
        </w:rPr>
      </w:pPr>
      <w:r w:rsidRPr="002D711C">
        <w:rPr>
          <w:rFonts w:ascii="Times New Roman" w:eastAsia="仿宋_GB2312" w:hAnsi="Times New Roman"/>
          <w:b/>
          <w:sz w:val="28"/>
          <w:szCs w:val="28"/>
        </w:rPr>
        <w:t>环境卫生</w:t>
      </w:r>
      <w:r w:rsidR="00515C90" w:rsidRPr="002D711C">
        <w:rPr>
          <w:rFonts w:ascii="Times New Roman" w:eastAsia="仿宋_GB2312" w:hAnsi="Times New Roman"/>
          <w:b/>
          <w:sz w:val="28"/>
          <w:szCs w:val="28"/>
        </w:rPr>
        <w:t>规划</w:t>
      </w:r>
    </w:p>
    <w:p w14:paraId="1A1910F6" w14:textId="22F9A50E" w:rsidR="0055376A" w:rsidRPr="002D711C" w:rsidRDefault="00421443" w:rsidP="007823D3">
      <w:pPr>
        <w:pStyle w:val="11ff5"/>
        <w:ind w:firstLine="560"/>
      </w:pPr>
      <w:r w:rsidRPr="002D711C">
        <w:t>推广生活垃圾的分类，完善生活垃圾的收集、储运和处理系统，生活垃圾</w:t>
      </w:r>
      <w:r w:rsidRPr="002D711C">
        <w:t>100%</w:t>
      </w:r>
      <w:r w:rsidRPr="002D711C">
        <w:t>无害化处理。逐步推广循环经济，鼓励、扶持对工业固体废物进行收集、处理及再生资源化利用的相关企业，实现一般工业固体废物</w:t>
      </w:r>
      <w:r w:rsidRPr="002D711C">
        <w:t>100%</w:t>
      </w:r>
      <w:r w:rsidRPr="002D711C">
        <w:t>处置利用。危险废物由专业机构统一集中处理，实现零排放。</w:t>
      </w:r>
    </w:p>
    <w:p w14:paraId="09557489" w14:textId="314D8E68" w:rsidR="007F717E" w:rsidRPr="002D711C" w:rsidRDefault="007F717E" w:rsidP="007F717E">
      <w:pPr>
        <w:pStyle w:val="11"/>
        <w:numPr>
          <w:ilvl w:val="0"/>
          <w:numId w:val="0"/>
        </w:numPr>
        <w:spacing w:before="120" w:after="120" w:line="240" w:lineRule="auto"/>
        <w:rPr>
          <w:rFonts w:ascii="Times New Roman" w:eastAsia="仿宋_GB2312" w:hAnsi="Times New Roman"/>
          <w:sz w:val="32"/>
          <w:szCs w:val="32"/>
        </w:rPr>
      </w:pPr>
      <w:bookmarkStart w:id="38" w:name="_Toc401066249"/>
      <w:bookmarkStart w:id="39" w:name="_Toc401656988"/>
      <w:bookmarkStart w:id="40" w:name="_Toc403404863"/>
      <w:bookmarkStart w:id="41" w:name="_Toc418688768"/>
      <w:bookmarkStart w:id="42" w:name="_Toc423372940"/>
      <w:bookmarkStart w:id="43" w:name="_Toc60383936"/>
      <w:bookmarkStart w:id="44" w:name="_Toc62140463"/>
      <w:bookmarkStart w:id="45" w:name="_Toc66963998"/>
      <w:bookmarkStart w:id="46" w:name="_Toc67396814"/>
      <w:bookmarkStart w:id="47" w:name="_Toc70100488"/>
      <w:r w:rsidRPr="002D711C">
        <w:rPr>
          <w:rFonts w:ascii="Times New Roman" w:eastAsia="仿宋_GB2312" w:hAnsi="Times New Roman"/>
          <w:sz w:val="32"/>
          <w:szCs w:val="32"/>
        </w:rPr>
        <w:t>2.</w:t>
      </w:r>
      <w:r w:rsidRPr="002D711C">
        <w:rPr>
          <w:rFonts w:ascii="Times New Roman" w:eastAsia="仿宋_GB2312" w:hAnsi="Times New Roman"/>
          <w:sz w:val="32"/>
          <w:szCs w:val="32"/>
        </w:rPr>
        <w:t>环境功能区划及质量现状</w:t>
      </w:r>
    </w:p>
    <w:p w14:paraId="6FDACEBF" w14:textId="60D97B04" w:rsidR="007F717E" w:rsidRPr="002D711C" w:rsidRDefault="007F717E" w:rsidP="007F717E">
      <w:pPr>
        <w:pStyle w:val="22"/>
        <w:numPr>
          <w:ilvl w:val="0"/>
          <w:numId w:val="0"/>
        </w:numPr>
        <w:tabs>
          <w:tab w:val="left" w:pos="525"/>
          <w:tab w:val="left" w:pos="8789"/>
        </w:tabs>
        <w:adjustRightInd w:val="0"/>
        <w:spacing w:before="0" w:after="0" w:line="360" w:lineRule="auto"/>
        <w:rPr>
          <w:rFonts w:ascii="Times New Roman" w:eastAsia="仿宋_GB2312" w:hAnsi="Times New Roman"/>
          <w:sz w:val="30"/>
          <w:szCs w:val="30"/>
        </w:rPr>
      </w:pPr>
      <w:r w:rsidRPr="002D711C">
        <w:rPr>
          <w:rFonts w:ascii="Times New Roman" w:eastAsia="仿宋_GB2312" w:hAnsi="Times New Roman"/>
          <w:sz w:val="30"/>
          <w:szCs w:val="30"/>
        </w:rPr>
        <w:t>2.1</w:t>
      </w:r>
      <w:r w:rsidRPr="002D711C">
        <w:rPr>
          <w:rFonts w:ascii="Times New Roman" w:eastAsia="仿宋_GB2312" w:hAnsi="Times New Roman"/>
          <w:sz w:val="30"/>
          <w:szCs w:val="30"/>
        </w:rPr>
        <w:t>环境功能区划</w:t>
      </w:r>
    </w:p>
    <w:p w14:paraId="2B1657CD" w14:textId="6081827A" w:rsidR="007F717E" w:rsidRPr="002D711C" w:rsidRDefault="007F717E" w:rsidP="00421443">
      <w:pPr>
        <w:pStyle w:val="afffffffff3"/>
        <w:ind w:firstLine="560"/>
        <w:rPr>
          <w:rFonts w:hAnsi="Times New Roman"/>
        </w:rPr>
      </w:pPr>
      <w:r w:rsidRPr="002D711C">
        <w:rPr>
          <w:rFonts w:hAnsi="Times New Roman"/>
        </w:rPr>
        <w:t>（</w:t>
      </w:r>
      <w:r w:rsidRPr="002D711C">
        <w:rPr>
          <w:rFonts w:hAnsi="Times New Roman"/>
        </w:rPr>
        <w:t>1</w:t>
      </w:r>
      <w:r w:rsidRPr="002D711C">
        <w:rPr>
          <w:rFonts w:hAnsi="Times New Roman"/>
        </w:rPr>
        <w:t>）空气环境质量：</w:t>
      </w:r>
      <w:r w:rsidR="00421443" w:rsidRPr="002D711C">
        <w:rPr>
          <w:rFonts w:hAnsi="Times New Roman"/>
        </w:rPr>
        <w:t>开发区东南片区</w:t>
      </w:r>
      <w:r w:rsidRPr="002D711C">
        <w:rPr>
          <w:rFonts w:hAnsi="Times New Roman"/>
        </w:rPr>
        <w:t>区域空气环境质量达到国家二级标准。</w:t>
      </w:r>
    </w:p>
    <w:p w14:paraId="13332C0A" w14:textId="73606E96"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2</w:t>
      </w:r>
      <w:r w:rsidRPr="002D711C">
        <w:rPr>
          <w:rFonts w:ascii="Times New Roman" w:eastAsia="仿宋_GB2312" w:hAnsi="Times New Roman"/>
          <w:sz w:val="28"/>
          <w:szCs w:val="24"/>
        </w:rPr>
        <w:t>）水环境：京杭大运河</w:t>
      </w:r>
      <w:r w:rsidR="00421443" w:rsidRPr="002D711C">
        <w:rPr>
          <w:rFonts w:ascii="Times New Roman" w:eastAsia="仿宋_GB2312" w:hAnsi="Times New Roman"/>
          <w:sz w:val="28"/>
          <w:szCs w:val="24"/>
        </w:rPr>
        <w:t>、九曲河、勤丰</w:t>
      </w:r>
      <w:proofErr w:type="gramStart"/>
      <w:r w:rsidR="00421443" w:rsidRPr="002D711C">
        <w:rPr>
          <w:rFonts w:ascii="Times New Roman" w:eastAsia="仿宋_GB2312" w:hAnsi="Times New Roman"/>
          <w:sz w:val="28"/>
          <w:szCs w:val="24"/>
        </w:rPr>
        <w:t>河</w:t>
      </w:r>
      <w:r w:rsidRPr="002D711C">
        <w:rPr>
          <w:rFonts w:ascii="Times New Roman" w:eastAsia="仿宋_GB2312" w:hAnsi="Times New Roman"/>
          <w:sz w:val="28"/>
          <w:szCs w:val="24"/>
        </w:rPr>
        <w:t>达到</w:t>
      </w:r>
      <w:proofErr w:type="gramEnd"/>
      <w:r w:rsidRPr="002D711C">
        <w:rPr>
          <w:rFonts w:ascii="Times New Roman" w:eastAsia="仿宋_GB2312" w:hAnsi="Times New Roman"/>
          <w:sz w:val="28"/>
          <w:szCs w:val="24"/>
        </w:rPr>
        <w:t>《地表水环境质量标准》</w:t>
      </w:r>
      <w:r w:rsidRPr="002D711C">
        <w:rPr>
          <w:rFonts w:ascii="Times New Roman" w:eastAsia="仿宋_GB2312" w:hAnsi="Times New Roman"/>
          <w:sz w:val="28"/>
          <w:szCs w:val="24"/>
        </w:rPr>
        <w:t>(GB3838-2002) Ⅲ</w:t>
      </w:r>
      <w:r w:rsidRPr="002D711C">
        <w:rPr>
          <w:rFonts w:ascii="Times New Roman" w:eastAsia="仿宋_GB2312" w:hAnsi="Times New Roman"/>
          <w:sz w:val="28"/>
          <w:szCs w:val="24"/>
        </w:rPr>
        <w:t>类标准</w:t>
      </w:r>
      <w:r w:rsidR="00421443" w:rsidRPr="002D711C">
        <w:rPr>
          <w:rFonts w:ascii="Times New Roman" w:eastAsia="仿宋_GB2312" w:hAnsi="Times New Roman"/>
          <w:sz w:val="28"/>
          <w:szCs w:val="24"/>
        </w:rPr>
        <w:t>，</w:t>
      </w:r>
      <w:r w:rsidRPr="002D711C">
        <w:rPr>
          <w:rFonts w:ascii="Times New Roman" w:eastAsia="仿宋_GB2312" w:hAnsi="Times New Roman"/>
          <w:sz w:val="28"/>
          <w:szCs w:val="24"/>
        </w:rPr>
        <w:t>其他河道满足现有水功能区要求。</w:t>
      </w:r>
    </w:p>
    <w:p w14:paraId="2D2D49EF" w14:textId="0999695C"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3</w:t>
      </w:r>
      <w:r w:rsidRPr="002D711C">
        <w:rPr>
          <w:rFonts w:ascii="Times New Roman" w:eastAsia="仿宋_GB2312" w:hAnsi="Times New Roman"/>
          <w:sz w:val="28"/>
          <w:szCs w:val="24"/>
        </w:rPr>
        <w:t>）声环境：</w:t>
      </w:r>
      <w:r w:rsidR="00421443" w:rsidRPr="002D711C">
        <w:rPr>
          <w:rFonts w:ascii="Times New Roman" w:eastAsia="仿宋_GB2312" w:hAnsi="Times New Roman"/>
          <w:sz w:val="28"/>
          <w:szCs w:val="24"/>
        </w:rPr>
        <w:t>规划区内及周边居住、商业、工业混杂区执行《声环境质量标准》</w:t>
      </w:r>
      <w:r w:rsidR="00421443" w:rsidRPr="002D711C">
        <w:rPr>
          <w:rFonts w:ascii="Times New Roman" w:eastAsia="仿宋_GB2312" w:hAnsi="Times New Roman"/>
          <w:sz w:val="28"/>
          <w:szCs w:val="24"/>
        </w:rPr>
        <w:t>(GB3096-2008)2</w:t>
      </w:r>
      <w:r w:rsidR="00421443" w:rsidRPr="002D711C">
        <w:rPr>
          <w:rFonts w:ascii="Times New Roman" w:eastAsia="仿宋_GB2312" w:hAnsi="Times New Roman"/>
          <w:sz w:val="28"/>
          <w:szCs w:val="24"/>
        </w:rPr>
        <w:t>类标准，工业区执行</w:t>
      </w:r>
      <w:r w:rsidR="00421443" w:rsidRPr="002D711C">
        <w:rPr>
          <w:rFonts w:ascii="Times New Roman" w:eastAsia="仿宋_GB2312" w:hAnsi="Times New Roman"/>
          <w:sz w:val="28"/>
          <w:szCs w:val="24"/>
        </w:rPr>
        <w:t>3</w:t>
      </w:r>
      <w:r w:rsidR="00421443" w:rsidRPr="002D711C">
        <w:rPr>
          <w:rFonts w:ascii="Times New Roman" w:eastAsia="仿宋_GB2312" w:hAnsi="Times New Roman"/>
          <w:sz w:val="28"/>
          <w:szCs w:val="24"/>
        </w:rPr>
        <w:t>类标准，道路交通干线边界线外一定距离内执行</w:t>
      </w:r>
      <w:r w:rsidR="00421443" w:rsidRPr="002D711C">
        <w:rPr>
          <w:rFonts w:ascii="Times New Roman" w:eastAsia="仿宋_GB2312" w:hAnsi="Times New Roman"/>
          <w:sz w:val="28"/>
          <w:szCs w:val="24"/>
        </w:rPr>
        <w:t>4a</w:t>
      </w:r>
      <w:r w:rsidR="00421443" w:rsidRPr="002D711C">
        <w:rPr>
          <w:rFonts w:ascii="Times New Roman" w:eastAsia="仿宋_GB2312" w:hAnsi="Times New Roman"/>
          <w:sz w:val="28"/>
          <w:szCs w:val="24"/>
        </w:rPr>
        <w:t>类标准。</w:t>
      </w:r>
      <w:r w:rsidR="00421443" w:rsidRPr="002D711C">
        <w:rPr>
          <w:rFonts w:ascii="Times New Roman" w:eastAsia="仿宋_GB2312" w:hAnsi="Times New Roman"/>
          <w:sz w:val="28"/>
          <w:szCs w:val="24"/>
        </w:rPr>
        <w:t xml:space="preserve"> </w:t>
      </w:r>
    </w:p>
    <w:p w14:paraId="3D7A288C" w14:textId="77777777"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4</w:t>
      </w:r>
      <w:r w:rsidRPr="002D711C">
        <w:rPr>
          <w:rFonts w:ascii="Times New Roman" w:eastAsia="仿宋_GB2312" w:hAnsi="Times New Roman"/>
          <w:sz w:val="28"/>
          <w:szCs w:val="24"/>
        </w:rPr>
        <w:t>）污水集中处理率达到</w:t>
      </w:r>
      <w:r w:rsidRPr="002D711C">
        <w:rPr>
          <w:rFonts w:ascii="Times New Roman" w:eastAsia="仿宋_GB2312" w:hAnsi="Times New Roman"/>
          <w:sz w:val="28"/>
          <w:szCs w:val="24"/>
        </w:rPr>
        <w:t>100%</w:t>
      </w:r>
      <w:r w:rsidRPr="002D711C">
        <w:rPr>
          <w:rFonts w:ascii="Times New Roman" w:eastAsia="仿宋_GB2312" w:hAnsi="Times New Roman"/>
          <w:sz w:val="28"/>
          <w:szCs w:val="24"/>
        </w:rPr>
        <w:t>，全部采用二级生物处理工艺。</w:t>
      </w:r>
    </w:p>
    <w:p w14:paraId="12724AB8" w14:textId="1EDF2E1C"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5</w:t>
      </w:r>
      <w:r w:rsidRPr="002D711C">
        <w:rPr>
          <w:rFonts w:ascii="Times New Roman" w:eastAsia="仿宋_GB2312" w:hAnsi="Times New Roman"/>
          <w:sz w:val="28"/>
          <w:szCs w:val="24"/>
        </w:rPr>
        <w:t>）</w:t>
      </w:r>
      <w:bookmarkStart w:id="48" w:name="_Hlk81382997"/>
      <w:r w:rsidRPr="002D711C">
        <w:rPr>
          <w:rFonts w:ascii="Times New Roman" w:eastAsia="仿宋_GB2312" w:hAnsi="Times New Roman"/>
          <w:sz w:val="28"/>
          <w:szCs w:val="24"/>
        </w:rPr>
        <w:t>固废处置：生活垃圾由当地环卫部门统一收集处理。可回收利用的一般工业固体废弃物由企业和区域重复利用，不可回收的工业固体废弃物委外处置。危险固体废物委托有资质单位处理。</w:t>
      </w:r>
    </w:p>
    <w:p w14:paraId="7DA367AC" w14:textId="1818CDC2" w:rsidR="007F717E" w:rsidRPr="002D711C" w:rsidRDefault="007F717E" w:rsidP="007F717E">
      <w:pPr>
        <w:pStyle w:val="22"/>
        <w:numPr>
          <w:ilvl w:val="0"/>
          <w:numId w:val="0"/>
        </w:numPr>
        <w:tabs>
          <w:tab w:val="left" w:pos="525"/>
          <w:tab w:val="left" w:pos="8789"/>
        </w:tabs>
        <w:adjustRightInd w:val="0"/>
        <w:spacing w:before="0" w:after="0" w:line="360" w:lineRule="auto"/>
        <w:rPr>
          <w:rFonts w:ascii="Times New Roman" w:eastAsia="仿宋_GB2312" w:hAnsi="Times New Roman"/>
          <w:sz w:val="30"/>
          <w:szCs w:val="30"/>
        </w:rPr>
      </w:pPr>
      <w:r w:rsidRPr="002D711C">
        <w:rPr>
          <w:rFonts w:ascii="Times New Roman" w:eastAsia="仿宋_GB2312" w:hAnsi="Times New Roman"/>
          <w:sz w:val="30"/>
          <w:szCs w:val="30"/>
        </w:rPr>
        <w:t>2.2</w:t>
      </w:r>
      <w:r w:rsidRPr="002D711C">
        <w:rPr>
          <w:rFonts w:ascii="Times New Roman" w:eastAsia="仿宋_GB2312" w:hAnsi="Times New Roman"/>
          <w:sz w:val="30"/>
          <w:szCs w:val="30"/>
        </w:rPr>
        <w:t>环境质量现状</w:t>
      </w:r>
    </w:p>
    <w:bookmarkEnd w:id="48"/>
    <w:p w14:paraId="430C49C7" w14:textId="77777777"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1</w:t>
      </w:r>
      <w:r w:rsidRPr="002D711C">
        <w:rPr>
          <w:rFonts w:ascii="Times New Roman" w:eastAsia="仿宋_GB2312" w:hAnsi="Times New Roman"/>
          <w:sz w:val="28"/>
          <w:szCs w:val="24"/>
        </w:rPr>
        <w:t>）大气环境</w:t>
      </w:r>
    </w:p>
    <w:p w14:paraId="49771F39" w14:textId="77777777"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采用丹阳市环境监测站和自来水公司环境空气自动监测站点基本污染物</w:t>
      </w:r>
      <w:r w:rsidRPr="002D711C">
        <w:rPr>
          <w:rFonts w:ascii="Times New Roman" w:eastAsia="仿宋_GB2312" w:hAnsi="Times New Roman"/>
          <w:sz w:val="28"/>
          <w:szCs w:val="24"/>
        </w:rPr>
        <w:t>2020</w:t>
      </w:r>
      <w:r w:rsidRPr="002D711C">
        <w:rPr>
          <w:rFonts w:ascii="Times New Roman" w:eastAsia="仿宋_GB2312" w:hAnsi="Times New Roman"/>
          <w:sz w:val="28"/>
          <w:szCs w:val="24"/>
        </w:rPr>
        <w:t>年连续</w:t>
      </w:r>
      <w:r w:rsidRPr="002D711C">
        <w:rPr>
          <w:rFonts w:ascii="Times New Roman" w:eastAsia="仿宋_GB2312" w:hAnsi="Times New Roman"/>
          <w:sz w:val="28"/>
          <w:szCs w:val="24"/>
        </w:rPr>
        <w:t>1</w:t>
      </w:r>
      <w:r w:rsidRPr="002D711C">
        <w:rPr>
          <w:rFonts w:ascii="Times New Roman" w:eastAsia="仿宋_GB2312" w:hAnsi="Times New Roman"/>
          <w:sz w:val="28"/>
          <w:szCs w:val="24"/>
        </w:rPr>
        <w:t>年的监测数据。丹阳市为不达标区，不达标因子为</w:t>
      </w:r>
      <w:r w:rsidRPr="002D711C">
        <w:rPr>
          <w:rFonts w:ascii="Times New Roman" w:eastAsia="仿宋_GB2312" w:hAnsi="Times New Roman"/>
          <w:sz w:val="28"/>
          <w:szCs w:val="24"/>
        </w:rPr>
        <w:t>PM</w:t>
      </w:r>
      <w:r w:rsidRPr="002D711C">
        <w:rPr>
          <w:rFonts w:ascii="Times New Roman" w:eastAsia="仿宋_GB2312" w:hAnsi="Times New Roman"/>
          <w:sz w:val="28"/>
          <w:szCs w:val="24"/>
          <w:vertAlign w:val="subscript"/>
        </w:rPr>
        <w:t>2.5</w:t>
      </w:r>
      <w:r w:rsidRPr="002D711C">
        <w:rPr>
          <w:rFonts w:ascii="Times New Roman" w:eastAsia="仿宋_GB2312" w:hAnsi="Times New Roman"/>
          <w:sz w:val="28"/>
          <w:szCs w:val="24"/>
        </w:rPr>
        <w:t>、</w:t>
      </w:r>
      <w:r w:rsidRPr="002D711C">
        <w:rPr>
          <w:rFonts w:ascii="Times New Roman" w:eastAsia="仿宋_GB2312" w:hAnsi="Times New Roman"/>
          <w:sz w:val="28"/>
          <w:szCs w:val="24"/>
        </w:rPr>
        <w:t>O</w:t>
      </w:r>
      <w:r w:rsidRPr="002D711C">
        <w:rPr>
          <w:rFonts w:ascii="Times New Roman" w:eastAsia="仿宋_GB2312" w:hAnsi="Times New Roman"/>
          <w:sz w:val="28"/>
          <w:szCs w:val="24"/>
          <w:vertAlign w:val="subscript"/>
        </w:rPr>
        <w:t>3</w:t>
      </w:r>
      <w:r w:rsidRPr="002D711C">
        <w:rPr>
          <w:rFonts w:ascii="Times New Roman" w:eastAsia="仿宋_GB2312" w:hAnsi="Times New Roman"/>
          <w:sz w:val="28"/>
          <w:szCs w:val="24"/>
        </w:rPr>
        <w:t>。</w:t>
      </w:r>
    </w:p>
    <w:p w14:paraId="79F5B5EE" w14:textId="43CC5CDC"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本次补充监测了</w:t>
      </w:r>
      <w:r w:rsidR="00421443" w:rsidRPr="002D711C">
        <w:rPr>
          <w:rFonts w:ascii="Times New Roman" w:eastAsia="仿宋_GB2312" w:hAnsi="Times New Roman"/>
          <w:sz w:val="28"/>
          <w:szCs w:val="24"/>
        </w:rPr>
        <w:t>东南片区</w:t>
      </w:r>
      <w:r w:rsidRPr="002D711C">
        <w:rPr>
          <w:rFonts w:ascii="Times New Roman" w:eastAsia="仿宋_GB2312" w:hAnsi="Times New Roman"/>
          <w:sz w:val="28"/>
          <w:szCs w:val="24"/>
        </w:rPr>
        <w:t>内外共</w:t>
      </w:r>
      <w:r w:rsidR="00421443" w:rsidRPr="002D711C">
        <w:rPr>
          <w:rFonts w:ascii="Times New Roman" w:eastAsia="仿宋_GB2312" w:hAnsi="Times New Roman"/>
          <w:sz w:val="28"/>
          <w:szCs w:val="24"/>
        </w:rPr>
        <w:t>6</w:t>
      </w:r>
      <w:r w:rsidRPr="002D711C">
        <w:rPr>
          <w:rFonts w:ascii="Times New Roman" w:eastAsia="仿宋_GB2312" w:hAnsi="Times New Roman"/>
          <w:sz w:val="28"/>
          <w:szCs w:val="24"/>
        </w:rPr>
        <w:t>个大气监测点位，</w:t>
      </w:r>
      <w:r w:rsidR="00421443" w:rsidRPr="002D711C">
        <w:rPr>
          <w:rFonts w:ascii="Times New Roman" w:eastAsia="仿宋_GB2312" w:hAnsi="Times New Roman"/>
          <w:sz w:val="28"/>
          <w:szCs w:val="24"/>
        </w:rPr>
        <w:t>规划区</w:t>
      </w:r>
      <w:r w:rsidRPr="002D711C">
        <w:rPr>
          <w:rFonts w:ascii="Times New Roman" w:eastAsia="仿宋_GB2312" w:hAnsi="Times New Roman"/>
          <w:sz w:val="28"/>
          <w:szCs w:val="24"/>
        </w:rPr>
        <w:t>环境空气质量均达标。氯化氢、</w:t>
      </w:r>
      <w:proofErr w:type="gramStart"/>
      <w:r w:rsidR="00421443" w:rsidRPr="002D711C">
        <w:rPr>
          <w:rFonts w:ascii="Times New Roman" w:eastAsia="仿宋_GB2312" w:hAnsi="Times New Roman"/>
          <w:sz w:val="28"/>
          <w:szCs w:val="24"/>
        </w:rPr>
        <w:t>氨</w:t>
      </w:r>
      <w:r w:rsidRPr="002D711C">
        <w:rPr>
          <w:rFonts w:ascii="Times New Roman" w:eastAsia="仿宋_GB2312" w:hAnsi="Times New Roman"/>
          <w:sz w:val="28"/>
          <w:szCs w:val="24"/>
        </w:rPr>
        <w:t>满足</w:t>
      </w:r>
      <w:proofErr w:type="gramEnd"/>
      <w:r w:rsidRPr="002D711C">
        <w:rPr>
          <w:rFonts w:ascii="Times New Roman" w:eastAsia="仿宋_GB2312" w:hAnsi="Times New Roman"/>
          <w:sz w:val="28"/>
          <w:szCs w:val="24"/>
        </w:rPr>
        <w:t>《环境影响评价技术导则</w:t>
      </w:r>
      <w:r w:rsidRPr="002D711C">
        <w:rPr>
          <w:rFonts w:ascii="Times New Roman" w:eastAsia="仿宋_GB2312" w:hAnsi="Times New Roman"/>
          <w:sz w:val="28"/>
          <w:szCs w:val="24"/>
        </w:rPr>
        <w:t xml:space="preserve"> </w:t>
      </w:r>
      <w:r w:rsidRPr="002D711C">
        <w:rPr>
          <w:rFonts w:ascii="Times New Roman" w:eastAsia="仿宋_GB2312" w:hAnsi="Times New Roman"/>
          <w:sz w:val="28"/>
          <w:szCs w:val="24"/>
        </w:rPr>
        <w:t>大气环境》（</w:t>
      </w:r>
      <w:r w:rsidRPr="002D711C">
        <w:rPr>
          <w:rFonts w:ascii="Times New Roman" w:eastAsia="仿宋_GB2312" w:hAnsi="Times New Roman"/>
          <w:sz w:val="28"/>
          <w:szCs w:val="24"/>
        </w:rPr>
        <w:t>HJ 2.2-2018</w:t>
      </w:r>
      <w:r w:rsidRPr="002D711C">
        <w:rPr>
          <w:rFonts w:ascii="Times New Roman" w:eastAsia="仿宋_GB2312" w:hAnsi="Times New Roman"/>
          <w:sz w:val="28"/>
          <w:szCs w:val="24"/>
        </w:rPr>
        <w:t>）附录</w:t>
      </w:r>
      <w:r w:rsidRPr="002D711C">
        <w:rPr>
          <w:rFonts w:ascii="Times New Roman" w:eastAsia="仿宋_GB2312" w:hAnsi="Times New Roman"/>
          <w:sz w:val="28"/>
          <w:szCs w:val="24"/>
        </w:rPr>
        <w:t>D</w:t>
      </w:r>
      <w:r w:rsidRPr="002D711C">
        <w:rPr>
          <w:rFonts w:ascii="Times New Roman" w:eastAsia="仿宋_GB2312" w:hAnsi="Times New Roman"/>
          <w:sz w:val="28"/>
          <w:szCs w:val="24"/>
        </w:rPr>
        <w:t>其他污染物空气质量浓度参考限值</w:t>
      </w:r>
      <w:r w:rsidR="00762469" w:rsidRPr="002D711C">
        <w:rPr>
          <w:rFonts w:ascii="Times New Roman" w:eastAsia="仿宋_GB2312" w:hAnsi="Times New Roman" w:hint="eastAsia"/>
          <w:sz w:val="28"/>
          <w:szCs w:val="24"/>
        </w:rPr>
        <w:t>，非甲烷总烃满足《大气污染物综合排放标准详解》参考标准限值</w:t>
      </w:r>
      <w:r w:rsidRPr="002D711C">
        <w:rPr>
          <w:rFonts w:ascii="Times New Roman" w:eastAsia="仿宋_GB2312" w:hAnsi="Times New Roman"/>
          <w:sz w:val="28"/>
          <w:szCs w:val="24"/>
        </w:rPr>
        <w:t>。</w:t>
      </w:r>
    </w:p>
    <w:p w14:paraId="62515EB3" w14:textId="77777777"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2</w:t>
      </w:r>
      <w:r w:rsidRPr="002D711C">
        <w:rPr>
          <w:rFonts w:ascii="Times New Roman" w:eastAsia="仿宋_GB2312" w:hAnsi="Times New Roman"/>
          <w:sz w:val="28"/>
          <w:szCs w:val="24"/>
        </w:rPr>
        <w:t>）地表水环境</w:t>
      </w:r>
    </w:p>
    <w:p w14:paraId="66AAE0F3" w14:textId="54AE0C07"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监测期间京杭大运河</w:t>
      </w:r>
      <w:r w:rsidR="00421443" w:rsidRPr="002D711C">
        <w:rPr>
          <w:rFonts w:ascii="Times New Roman" w:eastAsia="仿宋_GB2312" w:hAnsi="Times New Roman"/>
          <w:sz w:val="28"/>
          <w:szCs w:val="24"/>
        </w:rPr>
        <w:t>及九曲河</w:t>
      </w:r>
      <w:r w:rsidRPr="002D711C">
        <w:rPr>
          <w:rFonts w:ascii="Times New Roman" w:eastAsia="仿宋_GB2312" w:hAnsi="Times New Roman"/>
          <w:sz w:val="28"/>
          <w:szCs w:val="24"/>
        </w:rPr>
        <w:t>地表水环境质量均符合《地表水环境质量标准》（</w:t>
      </w:r>
      <w:r w:rsidRPr="002D711C">
        <w:rPr>
          <w:rFonts w:ascii="Times New Roman" w:eastAsia="仿宋_GB2312" w:hAnsi="Times New Roman"/>
          <w:sz w:val="28"/>
          <w:szCs w:val="24"/>
        </w:rPr>
        <w:t>GB3838-2002</w:t>
      </w:r>
      <w:r w:rsidRPr="002D711C">
        <w:rPr>
          <w:rFonts w:ascii="Times New Roman" w:eastAsia="仿宋_GB2312" w:hAnsi="Times New Roman"/>
          <w:sz w:val="28"/>
          <w:szCs w:val="24"/>
        </w:rPr>
        <w:t>）</w:t>
      </w:r>
      <w:r w:rsidRPr="002D711C">
        <w:rPr>
          <w:rFonts w:ascii="Times New Roman" w:eastAsia="仿宋_GB2312" w:hAnsi="Times New Roman"/>
          <w:sz w:val="28"/>
          <w:szCs w:val="24"/>
        </w:rPr>
        <w:t>Ⅲ</w:t>
      </w:r>
      <w:r w:rsidRPr="002D711C">
        <w:rPr>
          <w:rFonts w:ascii="Times New Roman" w:eastAsia="仿宋_GB2312" w:hAnsi="Times New Roman"/>
          <w:sz w:val="28"/>
          <w:szCs w:val="24"/>
        </w:rPr>
        <w:t>类标准，</w:t>
      </w:r>
      <w:r w:rsidR="00421443" w:rsidRPr="002D711C">
        <w:rPr>
          <w:rFonts w:ascii="Times New Roman" w:eastAsia="仿宋_GB2312" w:hAnsi="Times New Roman"/>
          <w:sz w:val="28"/>
          <w:szCs w:val="24"/>
        </w:rPr>
        <w:t>勤丰</w:t>
      </w:r>
      <w:proofErr w:type="gramStart"/>
      <w:r w:rsidR="00421443" w:rsidRPr="002D711C">
        <w:rPr>
          <w:rFonts w:ascii="Times New Roman" w:eastAsia="仿宋_GB2312" w:hAnsi="Times New Roman"/>
          <w:sz w:val="28"/>
          <w:szCs w:val="24"/>
        </w:rPr>
        <w:t>河</w:t>
      </w:r>
      <w:r w:rsidRPr="002D711C">
        <w:rPr>
          <w:rFonts w:ascii="Times New Roman" w:eastAsia="仿宋_GB2312" w:hAnsi="Times New Roman"/>
          <w:sz w:val="28"/>
          <w:szCs w:val="24"/>
        </w:rPr>
        <w:t>符合</w:t>
      </w:r>
      <w:proofErr w:type="gramEnd"/>
      <w:r w:rsidRPr="002D711C">
        <w:rPr>
          <w:rFonts w:ascii="Times New Roman" w:eastAsia="仿宋_GB2312" w:hAnsi="Times New Roman"/>
          <w:sz w:val="28"/>
          <w:szCs w:val="24"/>
        </w:rPr>
        <w:t>《地表水环境质量标准》（</w:t>
      </w:r>
      <w:r w:rsidRPr="002D711C">
        <w:rPr>
          <w:rFonts w:ascii="Times New Roman" w:eastAsia="仿宋_GB2312" w:hAnsi="Times New Roman"/>
          <w:sz w:val="28"/>
          <w:szCs w:val="24"/>
        </w:rPr>
        <w:t>GB3838-2002</w:t>
      </w:r>
      <w:r w:rsidRPr="002D711C">
        <w:rPr>
          <w:rFonts w:ascii="Times New Roman" w:eastAsia="仿宋_GB2312" w:hAnsi="Times New Roman"/>
          <w:sz w:val="28"/>
          <w:szCs w:val="24"/>
        </w:rPr>
        <w:t>）</w:t>
      </w:r>
      <w:r w:rsidRPr="002D711C">
        <w:rPr>
          <w:rFonts w:ascii="Times New Roman" w:eastAsia="仿宋_GB2312" w:hAnsi="Times New Roman"/>
          <w:sz w:val="28"/>
          <w:szCs w:val="24"/>
        </w:rPr>
        <w:t>Ⅳ</w:t>
      </w:r>
      <w:r w:rsidRPr="002D711C">
        <w:rPr>
          <w:rFonts w:ascii="Times New Roman" w:eastAsia="仿宋_GB2312" w:hAnsi="Times New Roman"/>
          <w:sz w:val="28"/>
          <w:szCs w:val="24"/>
        </w:rPr>
        <w:t>类标准。</w:t>
      </w:r>
    </w:p>
    <w:p w14:paraId="4484C802" w14:textId="77777777"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3</w:t>
      </w:r>
      <w:r w:rsidRPr="002D711C">
        <w:rPr>
          <w:rFonts w:ascii="Times New Roman" w:eastAsia="仿宋_GB2312" w:hAnsi="Times New Roman"/>
          <w:sz w:val="28"/>
          <w:szCs w:val="24"/>
        </w:rPr>
        <w:t>）地下水环境</w:t>
      </w:r>
    </w:p>
    <w:p w14:paraId="355A7A0A" w14:textId="77777777" w:rsidR="00421443" w:rsidRPr="002D711C" w:rsidRDefault="007F717E" w:rsidP="00BF082E">
      <w:pPr>
        <w:pStyle w:val="11ff5"/>
        <w:ind w:firstLine="560"/>
      </w:pPr>
      <w:r w:rsidRPr="002D711C">
        <w:t>评价范围内共布设</w:t>
      </w:r>
      <w:r w:rsidR="00421443" w:rsidRPr="002D711C">
        <w:t>12</w:t>
      </w:r>
      <w:r w:rsidR="00421443" w:rsidRPr="002D711C">
        <w:t>个地下水位监测点，其中</w:t>
      </w:r>
      <w:r w:rsidR="00421443" w:rsidRPr="002D711C">
        <w:t>10</w:t>
      </w:r>
      <w:r w:rsidR="00421443" w:rsidRPr="002D711C">
        <w:t>个水质水位监测点，</w:t>
      </w:r>
      <w:r w:rsidR="00421443" w:rsidRPr="002D711C">
        <w:t>2</w:t>
      </w:r>
      <w:r w:rsidR="00421443" w:rsidRPr="002D711C">
        <w:t>个水位监测点</w:t>
      </w:r>
      <w:r w:rsidRPr="002D711C">
        <w:t>。评价区域内地下水</w:t>
      </w:r>
      <w:r w:rsidR="00421443" w:rsidRPr="002D711C">
        <w:t xml:space="preserve">pH </w:t>
      </w:r>
      <w:r w:rsidR="00421443" w:rsidRPr="002D711C">
        <w:t>值、氰化物、六价铬、氟化物、铅、钠、铜、总大肠杆菌及酚类化合物（</w:t>
      </w:r>
      <w:r w:rsidR="00421443" w:rsidRPr="002D711C">
        <w:t>14</w:t>
      </w:r>
      <w:r w:rsidR="00421443" w:rsidRPr="002D711C">
        <w:t>项）能满足《地下水质量标准》（</w:t>
      </w:r>
      <w:r w:rsidR="00421443" w:rsidRPr="002D711C">
        <w:t>GB/T 14848-2017</w:t>
      </w:r>
      <w:r w:rsidR="00421443" w:rsidRPr="002D711C">
        <w:t>）中</w:t>
      </w:r>
      <w:r w:rsidR="00421443" w:rsidRPr="002D711C">
        <w:rPr>
          <w:rFonts w:eastAsia="宋体"/>
        </w:rPr>
        <w:t>Ⅰ</w:t>
      </w:r>
      <w:r w:rsidR="00421443" w:rsidRPr="002D711C">
        <w:t>类标准；亚硝酸根、镉、锌、铝、氯化物、硫酸根能达到</w:t>
      </w:r>
      <w:r w:rsidR="00421443" w:rsidRPr="002D711C">
        <w:rPr>
          <w:rFonts w:eastAsia="宋体"/>
        </w:rPr>
        <w:t>Ⅱ</w:t>
      </w:r>
      <w:r w:rsidR="00421443" w:rsidRPr="002D711C">
        <w:t>类标准；高锰酸盐指数、溶解性总固体、</w:t>
      </w:r>
      <w:proofErr w:type="gramStart"/>
      <w:r w:rsidR="00421443" w:rsidRPr="002D711C">
        <w:t>汞达到</w:t>
      </w:r>
      <w:proofErr w:type="gramEnd"/>
      <w:r w:rsidR="00421443" w:rsidRPr="002D711C">
        <w:t>III</w:t>
      </w:r>
      <w:r w:rsidR="00421443" w:rsidRPr="002D711C">
        <w:t>类标准；氨氮、挥发性</w:t>
      </w:r>
      <w:proofErr w:type="gramStart"/>
      <w:r w:rsidR="00421443" w:rsidRPr="002D711C">
        <w:t>酚</w:t>
      </w:r>
      <w:proofErr w:type="gramEnd"/>
      <w:r w:rsidR="00421443" w:rsidRPr="002D711C">
        <w:t>、总硬度、砷、铁、</w:t>
      </w:r>
      <w:proofErr w:type="gramStart"/>
      <w:r w:rsidR="00421443" w:rsidRPr="002D711C">
        <w:t>锰达到</w:t>
      </w:r>
      <w:proofErr w:type="gramEnd"/>
      <w:r w:rsidR="00421443" w:rsidRPr="002D711C">
        <w:t>IV</w:t>
      </w:r>
      <w:r w:rsidR="00421443" w:rsidRPr="002D711C">
        <w:t>类标准；硝酸</w:t>
      </w:r>
      <w:proofErr w:type="gramStart"/>
      <w:r w:rsidR="00421443" w:rsidRPr="002D711C">
        <w:t>根达到</w:t>
      </w:r>
      <w:proofErr w:type="gramEnd"/>
      <w:r w:rsidR="00421443" w:rsidRPr="002D711C">
        <w:t>Ⅴ</w:t>
      </w:r>
      <w:r w:rsidR="00421443" w:rsidRPr="002D711C">
        <w:t>类标准。</w:t>
      </w:r>
    </w:p>
    <w:p w14:paraId="6D45B00E" w14:textId="77777777"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4</w:t>
      </w:r>
      <w:r w:rsidRPr="002D711C">
        <w:rPr>
          <w:rFonts w:ascii="Times New Roman" w:eastAsia="仿宋_GB2312" w:hAnsi="Times New Roman"/>
          <w:sz w:val="28"/>
          <w:szCs w:val="24"/>
        </w:rPr>
        <w:t>）声环境</w:t>
      </w:r>
    </w:p>
    <w:p w14:paraId="257FF150" w14:textId="75D8B465"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区域</w:t>
      </w:r>
      <w:r w:rsidR="00421443" w:rsidRPr="002D711C">
        <w:rPr>
          <w:rFonts w:ascii="Times New Roman" w:eastAsia="仿宋_GB2312" w:hAnsi="Times New Roman"/>
          <w:sz w:val="28"/>
          <w:szCs w:val="24"/>
        </w:rPr>
        <w:t>居住区噪声监测点昼、夜间噪声值均满足《声环境质量标准》（</w:t>
      </w:r>
      <w:r w:rsidR="00421443" w:rsidRPr="002D711C">
        <w:rPr>
          <w:rFonts w:ascii="Times New Roman" w:eastAsia="仿宋_GB2312" w:hAnsi="Times New Roman"/>
          <w:sz w:val="28"/>
          <w:szCs w:val="24"/>
        </w:rPr>
        <w:t>GB3096-2008</w:t>
      </w:r>
      <w:r w:rsidR="00421443" w:rsidRPr="002D711C">
        <w:rPr>
          <w:rFonts w:ascii="Times New Roman" w:eastAsia="仿宋_GB2312" w:hAnsi="Times New Roman"/>
          <w:sz w:val="28"/>
          <w:szCs w:val="24"/>
        </w:rPr>
        <w:t>）</w:t>
      </w:r>
      <w:r w:rsidR="00421443" w:rsidRPr="002D711C">
        <w:rPr>
          <w:rFonts w:ascii="Times New Roman" w:eastAsia="仿宋_GB2312" w:hAnsi="Times New Roman"/>
          <w:sz w:val="28"/>
          <w:szCs w:val="24"/>
        </w:rPr>
        <w:t>2</w:t>
      </w:r>
      <w:r w:rsidR="00421443" w:rsidRPr="002D711C">
        <w:rPr>
          <w:rFonts w:ascii="Times New Roman" w:eastAsia="仿宋_GB2312" w:hAnsi="Times New Roman"/>
          <w:sz w:val="28"/>
          <w:szCs w:val="24"/>
        </w:rPr>
        <w:t>类标准；工业区噪声监测点昼、夜间噪声值均满足《声环境质量标准》（</w:t>
      </w:r>
      <w:r w:rsidR="00421443" w:rsidRPr="002D711C">
        <w:rPr>
          <w:rFonts w:ascii="Times New Roman" w:eastAsia="仿宋_GB2312" w:hAnsi="Times New Roman"/>
          <w:sz w:val="28"/>
          <w:szCs w:val="24"/>
        </w:rPr>
        <w:t>GB3096-2008</w:t>
      </w:r>
      <w:r w:rsidR="00421443" w:rsidRPr="002D711C">
        <w:rPr>
          <w:rFonts w:ascii="Times New Roman" w:eastAsia="仿宋_GB2312" w:hAnsi="Times New Roman"/>
          <w:sz w:val="28"/>
          <w:szCs w:val="24"/>
        </w:rPr>
        <w:t>）</w:t>
      </w:r>
      <w:r w:rsidR="00421443" w:rsidRPr="002D711C">
        <w:rPr>
          <w:rFonts w:ascii="Times New Roman" w:eastAsia="仿宋_GB2312" w:hAnsi="Times New Roman"/>
          <w:sz w:val="28"/>
          <w:szCs w:val="24"/>
        </w:rPr>
        <w:t>3</w:t>
      </w:r>
      <w:r w:rsidR="00421443" w:rsidRPr="002D711C">
        <w:rPr>
          <w:rFonts w:ascii="Times New Roman" w:eastAsia="仿宋_GB2312" w:hAnsi="Times New Roman"/>
          <w:sz w:val="28"/>
          <w:szCs w:val="24"/>
        </w:rPr>
        <w:t>类标准；道路交通干线两侧</w:t>
      </w:r>
      <w:r w:rsidR="00421443" w:rsidRPr="002D711C">
        <w:rPr>
          <w:rFonts w:ascii="Times New Roman" w:eastAsia="仿宋_GB2312" w:hAnsi="Times New Roman"/>
          <w:sz w:val="28"/>
          <w:szCs w:val="24"/>
        </w:rPr>
        <w:t>40</w:t>
      </w:r>
      <w:r w:rsidR="00421443" w:rsidRPr="002D711C">
        <w:rPr>
          <w:rFonts w:ascii="Times New Roman" w:eastAsia="仿宋_GB2312" w:hAnsi="Times New Roman"/>
          <w:sz w:val="28"/>
          <w:szCs w:val="24"/>
        </w:rPr>
        <w:t>米区域内噪声监测点昼、夜间噪声值均满足《声环境质量标准》（</w:t>
      </w:r>
      <w:r w:rsidR="00421443" w:rsidRPr="002D711C">
        <w:rPr>
          <w:rFonts w:ascii="Times New Roman" w:eastAsia="仿宋_GB2312" w:hAnsi="Times New Roman"/>
          <w:sz w:val="28"/>
          <w:szCs w:val="24"/>
        </w:rPr>
        <w:t>GB3096-2008</w:t>
      </w:r>
      <w:r w:rsidR="00421443" w:rsidRPr="002D711C">
        <w:rPr>
          <w:rFonts w:ascii="Times New Roman" w:eastAsia="仿宋_GB2312" w:hAnsi="Times New Roman"/>
          <w:sz w:val="28"/>
          <w:szCs w:val="24"/>
        </w:rPr>
        <w:t>）</w:t>
      </w:r>
      <w:r w:rsidR="00421443" w:rsidRPr="002D711C">
        <w:rPr>
          <w:rFonts w:ascii="Times New Roman" w:eastAsia="仿宋_GB2312" w:hAnsi="Times New Roman"/>
          <w:sz w:val="28"/>
          <w:szCs w:val="24"/>
        </w:rPr>
        <w:t>4a</w:t>
      </w:r>
      <w:r w:rsidR="00421443" w:rsidRPr="002D711C">
        <w:rPr>
          <w:rFonts w:ascii="Times New Roman" w:eastAsia="仿宋_GB2312" w:hAnsi="Times New Roman"/>
          <w:sz w:val="28"/>
          <w:szCs w:val="24"/>
        </w:rPr>
        <w:t>类标准。</w:t>
      </w:r>
    </w:p>
    <w:p w14:paraId="38595704" w14:textId="77777777"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5</w:t>
      </w:r>
      <w:r w:rsidRPr="002D711C">
        <w:rPr>
          <w:rFonts w:ascii="Times New Roman" w:eastAsia="仿宋_GB2312" w:hAnsi="Times New Roman"/>
          <w:sz w:val="28"/>
          <w:szCs w:val="24"/>
        </w:rPr>
        <w:t>）土壤及底泥环境</w:t>
      </w:r>
    </w:p>
    <w:p w14:paraId="566BFCD5" w14:textId="46FB3EA0" w:rsidR="007F717E" w:rsidRPr="002D711C" w:rsidRDefault="007F717E"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本次土壤环境质量现状监测设置</w:t>
      </w:r>
      <w:r w:rsidR="00421443" w:rsidRPr="002D711C">
        <w:rPr>
          <w:rFonts w:ascii="Times New Roman" w:eastAsia="仿宋_GB2312" w:hAnsi="Times New Roman"/>
          <w:sz w:val="28"/>
          <w:szCs w:val="24"/>
        </w:rPr>
        <w:t>10</w:t>
      </w:r>
      <w:r w:rsidRPr="002D711C">
        <w:rPr>
          <w:rFonts w:ascii="Times New Roman" w:eastAsia="仿宋_GB2312" w:hAnsi="Times New Roman"/>
          <w:sz w:val="28"/>
          <w:szCs w:val="24"/>
        </w:rPr>
        <w:t>个土壤监测点，</w:t>
      </w:r>
      <w:r w:rsidR="009D11E0" w:rsidRPr="002D711C">
        <w:rPr>
          <w:rFonts w:ascii="Times New Roman" w:eastAsia="仿宋_GB2312" w:hAnsi="Times New Roman"/>
          <w:sz w:val="28"/>
          <w:szCs w:val="24"/>
        </w:rPr>
        <w:t>6</w:t>
      </w:r>
      <w:r w:rsidRPr="002D711C">
        <w:rPr>
          <w:rFonts w:ascii="Times New Roman" w:eastAsia="仿宋_GB2312" w:hAnsi="Times New Roman"/>
          <w:sz w:val="28"/>
          <w:szCs w:val="24"/>
        </w:rPr>
        <w:t>个表层样，</w:t>
      </w:r>
      <w:r w:rsidR="009D11E0" w:rsidRPr="002D711C">
        <w:rPr>
          <w:rFonts w:ascii="Times New Roman" w:eastAsia="仿宋_GB2312" w:hAnsi="Times New Roman"/>
          <w:sz w:val="28"/>
          <w:szCs w:val="24"/>
        </w:rPr>
        <w:t>4</w:t>
      </w:r>
      <w:r w:rsidRPr="002D711C">
        <w:rPr>
          <w:rFonts w:ascii="Times New Roman" w:eastAsia="仿宋_GB2312" w:hAnsi="Times New Roman"/>
          <w:sz w:val="28"/>
          <w:szCs w:val="24"/>
        </w:rPr>
        <w:t>个柱状样。</w:t>
      </w:r>
      <w:r w:rsidR="009D11E0" w:rsidRPr="002D711C">
        <w:rPr>
          <w:rFonts w:ascii="Times New Roman" w:eastAsia="仿宋_GB2312" w:hAnsi="Times New Roman"/>
          <w:sz w:val="28"/>
          <w:szCs w:val="24"/>
        </w:rPr>
        <w:t>建设用地土壤监测点的所有指标均能满足《土壤环境质量</w:t>
      </w:r>
      <w:r w:rsidR="009D11E0" w:rsidRPr="002D711C">
        <w:rPr>
          <w:rFonts w:ascii="Times New Roman" w:eastAsia="仿宋_GB2312" w:hAnsi="Times New Roman"/>
          <w:sz w:val="28"/>
          <w:szCs w:val="24"/>
        </w:rPr>
        <w:t xml:space="preserve"> </w:t>
      </w:r>
      <w:r w:rsidR="009D11E0" w:rsidRPr="002D711C">
        <w:rPr>
          <w:rFonts w:ascii="Times New Roman" w:eastAsia="仿宋_GB2312" w:hAnsi="Times New Roman"/>
          <w:sz w:val="28"/>
          <w:szCs w:val="24"/>
        </w:rPr>
        <w:t>建设用地土壤污染风险管控标准（试行）》（</w:t>
      </w:r>
      <w:r w:rsidR="009D11E0" w:rsidRPr="002D711C">
        <w:rPr>
          <w:rFonts w:ascii="Times New Roman" w:eastAsia="仿宋_GB2312" w:hAnsi="Times New Roman"/>
          <w:sz w:val="28"/>
          <w:szCs w:val="24"/>
        </w:rPr>
        <w:t>GB 36600-2018</w:t>
      </w:r>
      <w:r w:rsidR="009D11E0" w:rsidRPr="002D711C">
        <w:rPr>
          <w:rFonts w:ascii="Times New Roman" w:eastAsia="仿宋_GB2312" w:hAnsi="Times New Roman"/>
          <w:sz w:val="28"/>
          <w:szCs w:val="24"/>
        </w:rPr>
        <w:t>）中第一类用地筛选值、第二类用地筛选值；农用地监测点能满足《土壤环境质量</w:t>
      </w:r>
      <w:r w:rsidR="009D11E0" w:rsidRPr="002D711C">
        <w:rPr>
          <w:rFonts w:ascii="Times New Roman" w:eastAsia="仿宋_GB2312" w:hAnsi="Times New Roman"/>
          <w:sz w:val="28"/>
          <w:szCs w:val="24"/>
        </w:rPr>
        <w:t xml:space="preserve"> </w:t>
      </w:r>
      <w:r w:rsidR="009D11E0" w:rsidRPr="002D711C">
        <w:rPr>
          <w:rFonts w:ascii="Times New Roman" w:eastAsia="仿宋_GB2312" w:hAnsi="Times New Roman"/>
          <w:sz w:val="28"/>
          <w:szCs w:val="24"/>
        </w:rPr>
        <w:t>农用地土壤污染风险管控标准（试行）》（</w:t>
      </w:r>
      <w:r w:rsidR="009D11E0" w:rsidRPr="002D711C">
        <w:rPr>
          <w:rFonts w:ascii="Times New Roman" w:eastAsia="仿宋_GB2312" w:hAnsi="Times New Roman"/>
          <w:sz w:val="28"/>
          <w:szCs w:val="24"/>
        </w:rPr>
        <w:t>GB 15618-2018</w:t>
      </w:r>
      <w:r w:rsidR="009D11E0" w:rsidRPr="002D711C">
        <w:rPr>
          <w:rFonts w:ascii="Times New Roman" w:eastAsia="仿宋_GB2312" w:hAnsi="Times New Roman"/>
          <w:sz w:val="28"/>
          <w:szCs w:val="24"/>
        </w:rPr>
        <w:t>）风险筛选值。</w:t>
      </w:r>
    </w:p>
    <w:p w14:paraId="075D0C11" w14:textId="77179036" w:rsidR="007F717E" w:rsidRPr="002D711C" w:rsidRDefault="009D11E0" w:rsidP="007F717E">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沃特</w:t>
      </w:r>
      <w:proofErr w:type="gramStart"/>
      <w:r w:rsidR="007F717E" w:rsidRPr="002D711C">
        <w:rPr>
          <w:rFonts w:ascii="Times New Roman" w:eastAsia="仿宋_GB2312" w:hAnsi="Times New Roman"/>
          <w:sz w:val="28"/>
          <w:szCs w:val="24"/>
        </w:rPr>
        <w:t>污水处理厂排口</w:t>
      </w:r>
      <w:proofErr w:type="gramEnd"/>
      <w:r w:rsidR="007F717E" w:rsidRPr="002D711C">
        <w:rPr>
          <w:rFonts w:ascii="Times New Roman" w:eastAsia="仿宋_GB2312" w:hAnsi="Times New Roman"/>
          <w:sz w:val="28"/>
          <w:szCs w:val="24"/>
        </w:rPr>
        <w:t>底泥中监测项目均满足</w:t>
      </w:r>
      <w:proofErr w:type="gramStart"/>
      <w:r w:rsidR="007F717E" w:rsidRPr="002D711C">
        <w:rPr>
          <w:rFonts w:ascii="Times New Roman" w:eastAsia="仿宋_GB2312" w:hAnsi="Times New Roman"/>
          <w:sz w:val="28"/>
          <w:szCs w:val="24"/>
        </w:rPr>
        <w:t>《</w:t>
      </w:r>
      <w:proofErr w:type="gramEnd"/>
      <w:r w:rsidR="007F717E" w:rsidRPr="002D711C">
        <w:rPr>
          <w:rFonts w:ascii="Times New Roman" w:eastAsia="仿宋_GB2312" w:hAnsi="Times New Roman"/>
          <w:sz w:val="28"/>
          <w:szCs w:val="24"/>
        </w:rPr>
        <w:t>土壤环境质量</w:t>
      </w:r>
      <w:r w:rsidR="007F717E" w:rsidRPr="002D711C">
        <w:rPr>
          <w:rFonts w:ascii="Times New Roman" w:eastAsia="仿宋_GB2312" w:hAnsi="Times New Roman"/>
          <w:sz w:val="28"/>
          <w:szCs w:val="24"/>
        </w:rPr>
        <w:t xml:space="preserve"> </w:t>
      </w:r>
      <w:r w:rsidR="007F717E" w:rsidRPr="002D711C">
        <w:rPr>
          <w:rFonts w:ascii="Times New Roman" w:eastAsia="仿宋_GB2312" w:hAnsi="Times New Roman"/>
          <w:sz w:val="28"/>
          <w:szCs w:val="24"/>
        </w:rPr>
        <w:t>农用地土壤污染风险管控标准（试行）（</w:t>
      </w:r>
      <w:r w:rsidR="007F717E" w:rsidRPr="002D711C">
        <w:rPr>
          <w:rFonts w:ascii="Times New Roman" w:eastAsia="仿宋_GB2312" w:hAnsi="Times New Roman"/>
          <w:sz w:val="28"/>
          <w:szCs w:val="24"/>
        </w:rPr>
        <w:t>GB15618-2018</w:t>
      </w:r>
      <w:r w:rsidR="007F717E" w:rsidRPr="002D711C">
        <w:rPr>
          <w:rFonts w:ascii="Times New Roman" w:eastAsia="仿宋_GB2312" w:hAnsi="Times New Roman"/>
          <w:sz w:val="28"/>
          <w:szCs w:val="24"/>
        </w:rPr>
        <w:t>）中</w:t>
      </w:r>
      <w:r w:rsidR="007F717E" w:rsidRPr="002D711C">
        <w:rPr>
          <w:rFonts w:ascii="Times New Roman" w:eastAsia="仿宋_GB2312" w:hAnsi="Times New Roman"/>
          <w:sz w:val="28"/>
          <w:szCs w:val="24"/>
        </w:rPr>
        <w:t>“</w:t>
      </w:r>
      <w:r w:rsidR="007F717E" w:rsidRPr="002D711C">
        <w:rPr>
          <w:rFonts w:ascii="Times New Roman" w:eastAsia="仿宋_GB2312" w:hAnsi="Times New Roman"/>
          <w:sz w:val="28"/>
          <w:szCs w:val="24"/>
        </w:rPr>
        <w:t>其他</w:t>
      </w:r>
      <w:r w:rsidR="007F717E" w:rsidRPr="002D711C">
        <w:rPr>
          <w:rFonts w:ascii="Times New Roman" w:eastAsia="仿宋_GB2312" w:hAnsi="Times New Roman"/>
          <w:sz w:val="28"/>
          <w:szCs w:val="24"/>
        </w:rPr>
        <w:t>”</w:t>
      </w:r>
      <w:r w:rsidR="007F717E" w:rsidRPr="002D711C">
        <w:rPr>
          <w:rFonts w:ascii="Times New Roman" w:eastAsia="仿宋_GB2312" w:hAnsi="Times New Roman"/>
          <w:sz w:val="28"/>
          <w:szCs w:val="24"/>
        </w:rPr>
        <w:t>用地风险筛选值。</w:t>
      </w:r>
    </w:p>
    <w:p w14:paraId="6B47C17D" w14:textId="59F4408E" w:rsidR="007F717E" w:rsidRPr="002D711C" w:rsidRDefault="007F717E" w:rsidP="007F717E">
      <w:pPr>
        <w:pStyle w:val="11"/>
        <w:numPr>
          <w:ilvl w:val="0"/>
          <w:numId w:val="0"/>
        </w:numPr>
        <w:spacing w:before="120" w:after="120" w:line="240" w:lineRule="auto"/>
        <w:rPr>
          <w:rFonts w:ascii="Times New Roman" w:eastAsia="仿宋_GB2312" w:hAnsi="Times New Roman"/>
          <w:sz w:val="32"/>
          <w:szCs w:val="32"/>
        </w:rPr>
      </w:pPr>
      <w:r w:rsidRPr="002D711C">
        <w:rPr>
          <w:rFonts w:ascii="Times New Roman" w:eastAsia="仿宋_GB2312" w:hAnsi="Times New Roman"/>
          <w:sz w:val="32"/>
          <w:szCs w:val="32"/>
        </w:rPr>
        <w:t>3.</w:t>
      </w:r>
      <w:r w:rsidRPr="002D711C">
        <w:rPr>
          <w:rFonts w:ascii="Times New Roman" w:eastAsia="仿宋_GB2312" w:hAnsi="Times New Roman"/>
          <w:sz w:val="32"/>
          <w:szCs w:val="32"/>
        </w:rPr>
        <w:t>环境影响识别和环保目标</w:t>
      </w:r>
    </w:p>
    <w:p w14:paraId="3AD6C030" w14:textId="3F3818B0" w:rsidR="007F717E" w:rsidRPr="002D711C" w:rsidRDefault="007F717E" w:rsidP="007F717E">
      <w:pPr>
        <w:pStyle w:val="22"/>
        <w:numPr>
          <w:ilvl w:val="0"/>
          <w:numId w:val="0"/>
        </w:numPr>
        <w:tabs>
          <w:tab w:val="left" w:pos="525"/>
          <w:tab w:val="left" w:pos="8789"/>
        </w:tabs>
        <w:adjustRightInd w:val="0"/>
        <w:spacing w:before="0" w:after="0" w:line="360" w:lineRule="auto"/>
        <w:rPr>
          <w:rFonts w:ascii="Times New Roman" w:eastAsia="仿宋_GB2312" w:hAnsi="Times New Roman"/>
          <w:sz w:val="30"/>
          <w:szCs w:val="30"/>
        </w:rPr>
      </w:pPr>
      <w:r w:rsidRPr="002D711C">
        <w:rPr>
          <w:rFonts w:ascii="Times New Roman" w:eastAsia="仿宋_GB2312" w:hAnsi="Times New Roman"/>
          <w:sz w:val="30"/>
          <w:szCs w:val="30"/>
        </w:rPr>
        <w:t>3.1</w:t>
      </w:r>
      <w:r w:rsidRPr="002D711C">
        <w:rPr>
          <w:rFonts w:ascii="Times New Roman" w:eastAsia="仿宋_GB2312" w:hAnsi="Times New Roman"/>
          <w:sz w:val="30"/>
          <w:szCs w:val="30"/>
        </w:rPr>
        <w:t>环境影响识别</w:t>
      </w:r>
    </w:p>
    <w:p w14:paraId="1A6D943F" w14:textId="2790DB01" w:rsidR="007F717E" w:rsidRPr="002D711C" w:rsidRDefault="007F717E" w:rsidP="007F717E">
      <w:pPr>
        <w:pStyle w:val="11ff5"/>
        <w:ind w:firstLine="560"/>
      </w:pPr>
      <w:r w:rsidRPr="002D711C">
        <w:t>本次规划环评的评价范围以</w:t>
      </w:r>
      <w:r w:rsidR="009D11E0" w:rsidRPr="002D711C">
        <w:t>东南片区</w:t>
      </w:r>
      <w:r w:rsidRPr="002D711C">
        <w:t>规划范围为主，总面积</w:t>
      </w:r>
      <w:r w:rsidR="00762469" w:rsidRPr="002D711C">
        <w:t>1.794</w:t>
      </w:r>
      <w:r w:rsidRPr="002D711C">
        <w:t>平方公里。</w:t>
      </w:r>
    </w:p>
    <w:p w14:paraId="78DCFB9E" w14:textId="4A99C6F3" w:rsidR="007F717E" w:rsidRPr="002D711C" w:rsidRDefault="007F717E" w:rsidP="009D11E0">
      <w:pPr>
        <w:keepNext/>
        <w:tabs>
          <w:tab w:val="left" w:pos="2561"/>
          <w:tab w:val="center" w:pos="4589"/>
        </w:tabs>
        <w:adjustRightInd w:val="0"/>
        <w:snapToGrid w:val="0"/>
        <w:spacing w:beforeLines="50" w:before="156"/>
        <w:ind w:firstLine="561"/>
        <w:jc w:val="center"/>
        <w:rPr>
          <w:rFonts w:ascii="Times New Roman" w:eastAsia="仿宋_GB2312" w:hAnsi="Times New Roman"/>
          <w:b/>
          <w:sz w:val="24"/>
          <w:szCs w:val="24"/>
        </w:rPr>
      </w:pPr>
      <w:r w:rsidRPr="002D711C">
        <w:rPr>
          <w:rFonts w:ascii="Times New Roman" w:eastAsia="仿宋_GB2312" w:hAnsi="Times New Roman"/>
          <w:b/>
          <w:sz w:val="24"/>
          <w:szCs w:val="24"/>
        </w:rPr>
        <w:t>表</w:t>
      </w:r>
      <w:r w:rsidRPr="002D711C">
        <w:rPr>
          <w:rFonts w:ascii="Times New Roman" w:eastAsia="仿宋_GB2312" w:hAnsi="Times New Roman"/>
          <w:b/>
          <w:sz w:val="24"/>
          <w:szCs w:val="24"/>
        </w:rPr>
        <w:t xml:space="preserve">3.1-1 </w:t>
      </w:r>
      <w:r w:rsidR="008429AF" w:rsidRPr="002D711C">
        <w:rPr>
          <w:rFonts w:ascii="Times New Roman" w:eastAsia="仿宋_GB2312" w:hAnsi="Times New Roman"/>
          <w:b/>
          <w:sz w:val="24"/>
          <w:szCs w:val="24"/>
        </w:rPr>
        <w:t xml:space="preserve"> </w:t>
      </w:r>
      <w:r w:rsidRPr="002D711C">
        <w:rPr>
          <w:rFonts w:ascii="Times New Roman" w:eastAsia="仿宋_GB2312" w:hAnsi="Times New Roman"/>
          <w:b/>
          <w:sz w:val="24"/>
          <w:szCs w:val="24"/>
        </w:rPr>
        <w:t xml:space="preserve"> </w:t>
      </w:r>
      <w:r w:rsidRPr="002D711C">
        <w:rPr>
          <w:rFonts w:ascii="Times New Roman" w:eastAsia="仿宋_GB2312" w:hAnsi="Times New Roman"/>
          <w:b/>
          <w:sz w:val="24"/>
          <w:szCs w:val="24"/>
        </w:rPr>
        <w:t>评价的空间范围</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261"/>
        <w:gridCol w:w="1701"/>
        <w:gridCol w:w="2414"/>
      </w:tblGrid>
      <w:tr w:rsidR="009D11E0" w:rsidRPr="002D711C" w14:paraId="7E3A7182" w14:textId="77777777" w:rsidTr="009D11E0">
        <w:trPr>
          <w:cantSplit/>
          <w:tblHeade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B9A640E" w14:textId="77777777" w:rsidR="009D11E0" w:rsidRPr="002D711C" w:rsidRDefault="009D11E0" w:rsidP="00762469">
            <w:pPr>
              <w:pStyle w:val="affffff"/>
              <w:rPr>
                <w:rFonts w:ascii="仿宋_GB2312" w:eastAsia="仿宋_GB2312"/>
                <w:b/>
                <w:bCs w:val="0"/>
              </w:rPr>
            </w:pPr>
            <w:r w:rsidRPr="002D711C">
              <w:rPr>
                <w:rFonts w:ascii="仿宋_GB2312" w:eastAsia="仿宋_GB2312" w:hint="eastAsia"/>
                <w:b/>
                <w:bCs w:val="0"/>
              </w:rPr>
              <w:t>类别</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CFD5CE0" w14:textId="77777777" w:rsidR="009D11E0" w:rsidRPr="002D711C" w:rsidRDefault="009D11E0" w:rsidP="00762469">
            <w:pPr>
              <w:pStyle w:val="affffff"/>
              <w:rPr>
                <w:rFonts w:ascii="仿宋_GB2312" w:eastAsia="仿宋_GB2312"/>
                <w:b/>
                <w:bCs w:val="0"/>
              </w:rPr>
            </w:pPr>
            <w:r w:rsidRPr="002D711C">
              <w:rPr>
                <w:rFonts w:ascii="仿宋_GB2312" w:eastAsia="仿宋_GB2312" w:hint="eastAsia"/>
                <w:b/>
                <w:bCs w:val="0"/>
              </w:rPr>
              <w:t>现状评价范围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E0FDE1" w14:textId="77777777" w:rsidR="009D11E0" w:rsidRPr="002D711C" w:rsidRDefault="009D11E0" w:rsidP="00762469">
            <w:pPr>
              <w:pStyle w:val="affffff"/>
              <w:rPr>
                <w:rFonts w:ascii="仿宋_GB2312" w:eastAsia="仿宋_GB2312"/>
                <w:b/>
                <w:bCs w:val="0"/>
              </w:rPr>
            </w:pPr>
            <w:r w:rsidRPr="002D711C">
              <w:rPr>
                <w:rFonts w:ascii="仿宋_GB2312" w:eastAsia="仿宋_GB2312" w:hint="eastAsia"/>
                <w:b/>
                <w:bCs w:val="0"/>
              </w:rPr>
              <w:t>影响评价范围</w:t>
            </w:r>
          </w:p>
        </w:tc>
        <w:tc>
          <w:tcPr>
            <w:tcW w:w="2414" w:type="dxa"/>
            <w:tcBorders>
              <w:top w:val="single" w:sz="4" w:space="0" w:color="auto"/>
              <w:left w:val="single" w:sz="4" w:space="0" w:color="auto"/>
              <w:bottom w:val="single" w:sz="4" w:space="0" w:color="auto"/>
              <w:right w:val="single" w:sz="4" w:space="0" w:color="auto"/>
            </w:tcBorders>
            <w:vAlign w:val="center"/>
            <w:hideMark/>
          </w:tcPr>
          <w:p w14:paraId="387867FF" w14:textId="77777777" w:rsidR="009D11E0" w:rsidRPr="002D711C" w:rsidRDefault="009D11E0" w:rsidP="00762469">
            <w:pPr>
              <w:pStyle w:val="affffff"/>
              <w:rPr>
                <w:rFonts w:ascii="仿宋_GB2312" w:eastAsia="仿宋_GB2312"/>
                <w:b/>
                <w:bCs w:val="0"/>
              </w:rPr>
            </w:pPr>
            <w:r w:rsidRPr="002D711C">
              <w:rPr>
                <w:rFonts w:ascii="仿宋_GB2312" w:eastAsia="仿宋_GB2312" w:hint="eastAsia"/>
                <w:b/>
                <w:bCs w:val="0"/>
              </w:rPr>
              <w:t>备注</w:t>
            </w:r>
          </w:p>
        </w:tc>
      </w:tr>
      <w:tr w:rsidR="009D11E0" w:rsidRPr="002D711C" w14:paraId="79456A98" w14:textId="77777777" w:rsidTr="009D11E0">
        <w:trPr>
          <w:cantSplit/>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3217A32"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大气</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6598E47"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规划区及边界外扩</w:t>
            </w:r>
            <w:r w:rsidRPr="002D711C">
              <w:rPr>
                <w:rFonts w:ascii="Times New Roman" w:hAnsi="Times New Roman" w:cs="Times New Roman"/>
              </w:rPr>
              <w:t>2.5km</w:t>
            </w:r>
            <w:r w:rsidRPr="002D711C">
              <w:rPr>
                <w:rFonts w:ascii="Times New Roman" w:hAnsi="Times New Roman" w:cs="Times New Roman"/>
              </w:rPr>
              <w:t>的范围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B429E3"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同现状评价范围</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EB7B91D"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根据《环境影响评价技术导则</w:t>
            </w:r>
            <w:r w:rsidRPr="002D711C">
              <w:rPr>
                <w:rFonts w:ascii="Times New Roman" w:hAnsi="Times New Roman" w:cs="Times New Roman"/>
              </w:rPr>
              <w:t xml:space="preserve"> </w:t>
            </w:r>
            <w:r w:rsidRPr="002D711C">
              <w:rPr>
                <w:rFonts w:ascii="Times New Roman" w:hAnsi="Times New Roman" w:cs="Times New Roman"/>
              </w:rPr>
              <w:t>大气环境》（</w:t>
            </w:r>
            <w:r w:rsidRPr="002D711C">
              <w:rPr>
                <w:rFonts w:ascii="Times New Roman" w:hAnsi="Times New Roman" w:cs="Times New Roman"/>
              </w:rPr>
              <w:t>HJ 2.2-2018</w:t>
            </w:r>
            <w:r w:rsidRPr="002D711C">
              <w:rPr>
                <w:rFonts w:ascii="Times New Roman" w:hAnsi="Times New Roman" w:cs="Times New Roman"/>
              </w:rPr>
              <w:t>）估算模型计算，开发区东南片区内项目排放污染物</w:t>
            </w:r>
            <w:proofErr w:type="gramStart"/>
            <w:r w:rsidRPr="002D711C">
              <w:rPr>
                <w:rFonts w:ascii="Times New Roman" w:hAnsi="Times New Roman" w:cs="Times New Roman"/>
              </w:rPr>
              <w:t>最大占</w:t>
            </w:r>
            <w:proofErr w:type="gramEnd"/>
            <w:r w:rsidRPr="002D711C">
              <w:rPr>
                <w:rFonts w:ascii="Times New Roman" w:hAnsi="Times New Roman" w:cs="Times New Roman"/>
              </w:rPr>
              <w:t>标率小于</w:t>
            </w:r>
            <w:r w:rsidRPr="002D711C">
              <w:rPr>
                <w:rFonts w:ascii="Times New Roman" w:hAnsi="Times New Roman" w:cs="Times New Roman"/>
              </w:rPr>
              <w:t>10%</w:t>
            </w:r>
            <w:r w:rsidRPr="002D711C">
              <w:rPr>
                <w:rFonts w:ascii="Times New Roman" w:hAnsi="Times New Roman" w:cs="Times New Roman"/>
              </w:rPr>
              <w:t>，因此开发区东南片区评价范围确定为：以规划区边界为起点，外延</w:t>
            </w:r>
            <w:r w:rsidRPr="002D711C">
              <w:rPr>
                <w:rFonts w:ascii="Times New Roman" w:hAnsi="Times New Roman" w:cs="Times New Roman"/>
              </w:rPr>
              <w:t>2.5 km</w:t>
            </w:r>
            <w:r w:rsidRPr="002D711C">
              <w:rPr>
                <w:rFonts w:ascii="Times New Roman" w:hAnsi="Times New Roman" w:cs="Times New Roman"/>
              </w:rPr>
              <w:t>围合的区域。</w:t>
            </w:r>
          </w:p>
        </w:tc>
      </w:tr>
      <w:tr w:rsidR="009D11E0" w:rsidRPr="002D711C" w14:paraId="52E18ED5" w14:textId="77777777" w:rsidTr="009D11E0">
        <w:trPr>
          <w:cantSplit/>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71739FC"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地表水</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118609F"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纳污河流：沃</w:t>
            </w:r>
            <w:proofErr w:type="gramStart"/>
            <w:r w:rsidRPr="002D711C">
              <w:rPr>
                <w:rFonts w:ascii="Times New Roman" w:hAnsi="Times New Roman" w:cs="Times New Roman"/>
              </w:rPr>
              <w:t>特污水厂排口</w:t>
            </w:r>
            <w:proofErr w:type="gramEnd"/>
            <w:r w:rsidRPr="002D711C">
              <w:rPr>
                <w:rFonts w:ascii="Times New Roman" w:hAnsi="Times New Roman" w:cs="Times New Roman"/>
              </w:rPr>
              <w:t>（京杭运河）的上游</w:t>
            </w:r>
            <w:r w:rsidRPr="002D711C">
              <w:rPr>
                <w:rFonts w:ascii="Times New Roman" w:hAnsi="Times New Roman" w:cs="Times New Roman"/>
              </w:rPr>
              <w:t>500m</w:t>
            </w:r>
            <w:r w:rsidRPr="002D711C">
              <w:rPr>
                <w:rFonts w:ascii="Times New Roman" w:hAnsi="Times New Roman" w:cs="Times New Roman"/>
              </w:rPr>
              <w:t>至下游</w:t>
            </w:r>
            <w:r w:rsidRPr="002D711C">
              <w:rPr>
                <w:rFonts w:ascii="Times New Roman" w:hAnsi="Times New Roman" w:cs="Times New Roman"/>
              </w:rPr>
              <w:t>1500m</w:t>
            </w:r>
          </w:p>
          <w:p w14:paraId="2F3F9924"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规划区内及周边河流：九曲河、勤丰河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E2CAB4"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同现状评价范围</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8871FF3"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w:t>
            </w:r>
          </w:p>
        </w:tc>
      </w:tr>
      <w:tr w:rsidR="009D11E0" w:rsidRPr="002D711C" w14:paraId="4CE8FF24" w14:textId="77777777" w:rsidTr="009D11E0">
        <w:trPr>
          <w:cantSplit/>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2316E40"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地下水、土壤</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D5F642B"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规划区及边界外扩</w:t>
            </w:r>
            <w:r w:rsidRPr="002D711C">
              <w:rPr>
                <w:rFonts w:ascii="Times New Roman" w:hAnsi="Times New Roman" w:cs="Times New Roman"/>
              </w:rPr>
              <w:t>2.5km</w:t>
            </w:r>
            <w:r w:rsidRPr="002D711C">
              <w:rPr>
                <w:rFonts w:ascii="Times New Roman" w:hAnsi="Times New Roman" w:cs="Times New Roman"/>
              </w:rPr>
              <w:t>的范围内明显地表河流围</w:t>
            </w:r>
            <w:proofErr w:type="gramStart"/>
            <w:r w:rsidRPr="002D711C">
              <w:rPr>
                <w:rFonts w:ascii="Times New Roman" w:hAnsi="Times New Roman" w:cs="Times New Roman"/>
              </w:rPr>
              <w:t>合区域</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14:paraId="3F929412"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同现状评价范围</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5475732"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w:t>
            </w:r>
          </w:p>
        </w:tc>
      </w:tr>
      <w:tr w:rsidR="009D11E0" w:rsidRPr="002D711C" w14:paraId="667ED724" w14:textId="77777777" w:rsidTr="009D11E0">
        <w:trPr>
          <w:cantSplit/>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190EA29"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声</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F73F7D1"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规划区及边界外扩</w:t>
            </w:r>
            <w:r w:rsidRPr="002D711C">
              <w:rPr>
                <w:rFonts w:ascii="Times New Roman" w:hAnsi="Times New Roman" w:cs="Times New Roman"/>
              </w:rPr>
              <w:t>200m</w:t>
            </w:r>
            <w:r w:rsidRPr="002D711C">
              <w:rPr>
                <w:rFonts w:ascii="Times New Roman" w:hAnsi="Times New Roman" w:cs="Times New Roman"/>
              </w:rPr>
              <w:t>的范围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F6ED5C"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同现状评价范围</w:t>
            </w:r>
          </w:p>
        </w:tc>
        <w:tc>
          <w:tcPr>
            <w:tcW w:w="2414" w:type="dxa"/>
            <w:tcBorders>
              <w:top w:val="single" w:sz="4" w:space="0" w:color="auto"/>
              <w:left w:val="single" w:sz="4" w:space="0" w:color="auto"/>
              <w:bottom w:val="single" w:sz="4" w:space="0" w:color="auto"/>
              <w:right w:val="single" w:sz="4" w:space="0" w:color="auto"/>
            </w:tcBorders>
            <w:vAlign w:val="center"/>
            <w:hideMark/>
          </w:tcPr>
          <w:p w14:paraId="51FCB37E"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w:t>
            </w:r>
          </w:p>
        </w:tc>
      </w:tr>
      <w:tr w:rsidR="009D11E0" w:rsidRPr="002D711C" w14:paraId="78CB08B7" w14:textId="77777777" w:rsidTr="009D11E0">
        <w:trPr>
          <w:cantSplit/>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B106F46"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环境风险</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0899930"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6883A"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距离风险源</w:t>
            </w:r>
            <w:r w:rsidRPr="002D711C">
              <w:rPr>
                <w:rFonts w:ascii="Times New Roman" w:hAnsi="Times New Roman" w:cs="Times New Roman"/>
              </w:rPr>
              <w:t>3km</w:t>
            </w:r>
            <w:r w:rsidRPr="002D711C">
              <w:rPr>
                <w:rFonts w:ascii="Times New Roman" w:hAnsi="Times New Roman" w:cs="Times New Roman"/>
              </w:rPr>
              <w:t>的范围</w:t>
            </w:r>
          </w:p>
        </w:tc>
        <w:tc>
          <w:tcPr>
            <w:tcW w:w="2414" w:type="dxa"/>
            <w:tcBorders>
              <w:top w:val="single" w:sz="4" w:space="0" w:color="auto"/>
              <w:left w:val="single" w:sz="4" w:space="0" w:color="auto"/>
              <w:bottom w:val="single" w:sz="4" w:space="0" w:color="auto"/>
              <w:right w:val="single" w:sz="4" w:space="0" w:color="auto"/>
            </w:tcBorders>
            <w:vAlign w:val="center"/>
            <w:hideMark/>
          </w:tcPr>
          <w:p w14:paraId="4064DEFB"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w:t>
            </w:r>
          </w:p>
        </w:tc>
      </w:tr>
      <w:tr w:rsidR="009D11E0" w:rsidRPr="002D711C" w14:paraId="79D5B81D" w14:textId="77777777" w:rsidTr="009D11E0">
        <w:trPr>
          <w:cantSplit/>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01A43E7"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生态</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AABAC4B"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同本次大气及地表水评价范围，同时关注周边生态敏感区域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FD75A4"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同现状评价范围</w:t>
            </w:r>
          </w:p>
        </w:tc>
        <w:tc>
          <w:tcPr>
            <w:tcW w:w="2414" w:type="dxa"/>
            <w:tcBorders>
              <w:top w:val="single" w:sz="4" w:space="0" w:color="auto"/>
              <w:left w:val="single" w:sz="4" w:space="0" w:color="auto"/>
              <w:bottom w:val="single" w:sz="4" w:space="0" w:color="auto"/>
              <w:right w:val="single" w:sz="4" w:space="0" w:color="auto"/>
            </w:tcBorders>
            <w:vAlign w:val="center"/>
            <w:hideMark/>
          </w:tcPr>
          <w:p w14:paraId="1496D77E" w14:textId="77777777" w:rsidR="009D11E0" w:rsidRPr="002D711C" w:rsidRDefault="009D11E0" w:rsidP="009D11E0">
            <w:pPr>
              <w:pStyle w:val="affffb"/>
              <w:spacing w:line="240" w:lineRule="auto"/>
              <w:jc w:val="center"/>
              <w:rPr>
                <w:rFonts w:ascii="Times New Roman" w:hAnsi="Times New Roman" w:cs="Times New Roman"/>
              </w:rPr>
            </w:pPr>
            <w:r w:rsidRPr="002D711C">
              <w:rPr>
                <w:rFonts w:ascii="Times New Roman" w:hAnsi="Times New Roman" w:cs="Times New Roman"/>
              </w:rPr>
              <w:t>/</w:t>
            </w:r>
          </w:p>
        </w:tc>
      </w:tr>
    </w:tbl>
    <w:p w14:paraId="255E99DB" w14:textId="2FDAD249" w:rsidR="007F717E" w:rsidRPr="002D711C" w:rsidRDefault="007F717E" w:rsidP="007F717E">
      <w:pPr>
        <w:pStyle w:val="22"/>
        <w:numPr>
          <w:ilvl w:val="0"/>
          <w:numId w:val="0"/>
        </w:numPr>
        <w:tabs>
          <w:tab w:val="left" w:pos="525"/>
          <w:tab w:val="left" w:pos="8789"/>
        </w:tabs>
        <w:adjustRightInd w:val="0"/>
        <w:spacing w:before="0" w:after="0" w:line="360" w:lineRule="auto"/>
        <w:rPr>
          <w:rFonts w:ascii="Times New Roman" w:eastAsia="仿宋_GB2312" w:hAnsi="Times New Roman"/>
          <w:sz w:val="30"/>
          <w:szCs w:val="30"/>
        </w:rPr>
      </w:pPr>
      <w:r w:rsidRPr="002D711C">
        <w:rPr>
          <w:rFonts w:ascii="Times New Roman" w:eastAsia="仿宋_GB2312" w:hAnsi="Times New Roman"/>
          <w:sz w:val="30"/>
          <w:szCs w:val="30"/>
        </w:rPr>
        <w:t>3.2</w:t>
      </w:r>
      <w:r w:rsidRPr="002D711C">
        <w:rPr>
          <w:rFonts w:ascii="Times New Roman" w:eastAsia="仿宋_GB2312" w:hAnsi="Times New Roman"/>
          <w:sz w:val="30"/>
          <w:szCs w:val="30"/>
        </w:rPr>
        <w:t>环境敏感保护目标</w:t>
      </w:r>
    </w:p>
    <w:p w14:paraId="39764F8D" w14:textId="29EF3D27" w:rsidR="002E28EF" w:rsidRPr="002D711C" w:rsidRDefault="002E28EF" w:rsidP="007F717E">
      <w:pPr>
        <w:pStyle w:val="11ff5"/>
        <w:ind w:firstLine="562"/>
        <w:rPr>
          <w:b/>
          <w:bCs/>
        </w:rPr>
      </w:pPr>
      <w:r w:rsidRPr="002D711C">
        <w:rPr>
          <w:b/>
          <w:bCs/>
        </w:rPr>
        <w:t>（</w:t>
      </w:r>
      <w:r w:rsidRPr="002D711C">
        <w:rPr>
          <w:b/>
          <w:bCs/>
        </w:rPr>
        <w:t>1</w:t>
      </w:r>
      <w:r w:rsidRPr="002D711C">
        <w:rPr>
          <w:b/>
          <w:bCs/>
        </w:rPr>
        <w:t>）大气环境</w:t>
      </w:r>
    </w:p>
    <w:p w14:paraId="6080C696" w14:textId="56568A93" w:rsidR="007F717E" w:rsidRPr="002D711C" w:rsidRDefault="007F717E" w:rsidP="007F717E">
      <w:pPr>
        <w:pStyle w:val="11ff5"/>
        <w:ind w:firstLine="560"/>
      </w:pPr>
      <w:r w:rsidRPr="002D711C">
        <w:t>环境空气保护敏感目标为</w:t>
      </w:r>
      <w:r w:rsidR="009D11E0" w:rsidRPr="002D711C">
        <w:t>东南片区</w:t>
      </w:r>
      <w:r w:rsidRPr="002D711C">
        <w:t>规划区内及周边</w:t>
      </w:r>
      <w:r w:rsidRPr="002D711C">
        <w:t>2.5km</w:t>
      </w:r>
      <w:r w:rsidRPr="002D711C">
        <w:t>范围的现状和规划居住区、学校、科研单位、医院等，保护要求为达到大气环境功能区二类区标准。</w:t>
      </w:r>
    </w:p>
    <w:p w14:paraId="244461F8" w14:textId="6F8B4096" w:rsidR="007F717E" w:rsidRPr="002D711C" w:rsidRDefault="007F717E" w:rsidP="007F717E">
      <w:pPr>
        <w:spacing w:beforeLines="50" w:before="156"/>
        <w:ind w:firstLine="482"/>
        <w:jc w:val="center"/>
        <w:rPr>
          <w:rFonts w:ascii="Times New Roman" w:eastAsia="仿宋_GB2312" w:hAnsi="Times New Roman"/>
          <w:b/>
          <w:bCs/>
          <w:sz w:val="24"/>
          <w:szCs w:val="24"/>
        </w:rPr>
      </w:pPr>
      <w:r w:rsidRPr="002D711C">
        <w:rPr>
          <w:rFonts w:ascii="Times New Roman" w:eastAsia="仿宋_GB2312" w:hAnsi="Times New Roman"/>
          <w:b/>
          <w:bCs/>
          <w:sz w:val="24"/>
          <w:szCs w:val="24"/>
        </w:rPr>
        <w:t>表</w:t>
      </w:r>
      <w:r w:rsidRPr="002D711C">
        <w:rPr>
          <w:rFonts w:ascii="Times New Roman" w:eastAsia="仿宋_GB2312" w:hAnsi="Times New Roman"/>
          <w:b/>
          <w:bCs/>
          <w:sz w:val="24"/>
          <w:szCs w:val="24"/>
        </w:rPr>
        <w:t xml:space="preserve">3.2-1  </w:t>
      </w:r>
      <w:r w:rsidRPr="002D711C">
        <w:rPr>
          <w:rFonts w:ascii="Times New Roman" w:eastAsia="仿宋_GB2312" w:hAnsi="Times New Roman"/>
          <w:b/>
          <w:bCs/>
          <w:sz w:val="24"/>
          <w:szCs w:val="24"/>
        </w:rPr>
        <w:t>环境空气保护敏感目标表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682"/>
        <w:gridCol w:w="1468"/>
        <w:gridCol w:w="1376"/>
        <w:gridCol w:w="763"/>
        <w:gridCol w:w="1367"/>
        <w:gridCol w:w="992"/>
        <w:gridCol w:w="772"/>
      </w:tblGrid>
      <w:tr w:rsidR="00A51F33" w:rsidRPr="002D711C" w14:paraId="6A043D34" w14:textId="77777777" w:rsidTr="00BF082E">
        <w:trPr>
          <w:trHeight w:val="315"/>
          <w:tblHeader/>
          <w:jc w:val="center"/>
        </w:trPr>
        <w:tc>
          <w:tcPr>
            <w:tcW w:w="331" w:type="pct"/>
            <w:vMerge w:val="restart"/>
            <w:tcBorders>
              <w:top w:val="single" w:sz="4" w:space="0" w:color="auto"/>
              <w:left w:val="single" w:sz="4" w:space="0" w:color="auto"/>
              <w:bottom w:val="single" w:sz="4" w:space="0" w:color="auto"/>
              <w:right w:val="single" w:sz="4" w:space="0" w:color="auto"/>
            </w:tcBorders>
            <w:vAlign w:val="center"/>
            <w:hideMark/>
          </w:tcPr>
          <w:p w14:paraId="19A6C971" w14:textId="77777777" w:rsidR="009D11E0" w:rsidRPr="002D711C" w:rsidRDefault="009D11E0" w:rsidP="00BF082E">
            <w:pPr>
              <w:pStyle w:val="1ffffff9"/>
              <w:rPr>
                <w:b/>
                <w:bCs/>
              </w:rPr>
            </w:pPr>
            <w:r w:rsidRPr="002D711C">
              <w:rPr>
                <w:b/>
                <w:bCs/>
              </w:rPr>
              <w:t>序号</w:t>
            </w:r>
          </w:p>
        </w:tc>
        <w:tc>
          <w:tcPr>
            <w:tcW w:w="933" w:type="pct"/>
            <w:vMerge w:val="restart"/>
            <w:tcBorders>
              <w:top w:val="single" w:sz="4" w:space="0" w:color="auto"/>
              <w:left w:val="single" w:sz="4" w:space="0" w:color="auto"/>
              <w:bottom w:val="single" w:sz="4" w:space="0" w:color="auto"/>
              <w:right w:val="single" w:sz="4" w:space="0" w:color="auto"/>
            </w:tcBorders>
            <w:vAlign w:val="center"/>
            <w:hideMark/>
          </w:tcPr>
          <w:p w14:paraId="2E8ABB4F" w14:textId="77777777" w:rsidR="009D11E0" w:rsidRPr="002D711C" w:rsidRDefault="009D11E0" w:rsidP="00BF082E">
            <w:pPr>
              <w:pStyle w:val="1ffffff9"/>
              <w:rPr>
                <w:b/>
                <w:bCs/>
              </w:rPr>
            </w:pPr>
            <w:r w:rsidRPr="002D711C">
              <w:rPr>
                <w:b/>
                <w:bCs/>
              </w:rPr>
              <w:t>环境保护目标名称</w:t>
            </w:r>
          </w:p>
        </w:tc>
        <w:tc>
          <w:tcPr>
            <w:tcW w:w="1576" w:type="pct"/>
            <w:gridSpan w:val="2"/>
            <w:tcBorders>
              <w:top w:val="single" w:sz="4" w:space="0" w:color="auto"/>
              <w:left w:val="single" w:sz="4" w:space="0" w:color="auto"/>
              <w:bottom w:val="single" w:sz="4" w:space="0" w:color="auto"/>
              <w:right w:val="single" w:sz="4" w:space="0" w:color="auto"/>
            </w:tcBorders>
            <w:vAlign w:val="center"/>
            <w:hideMark/>
          </w:tcPr>
          <w:p w14:paraId="1B409593" w14:textId="77777777" w:rsidR="009D11E0" w:rsidRPr="002D711C" w:rsidRDefault="009D11E0" w:rsidP="00BF082E">
            <w:pPr>
              <w:pStyle w:val="1ffffff9"/>
              <w:rPr>
                <w:b/>
                <w:bCs/>
              </w:rPr>
            </w:pPr>
            <w:r w:rsidRPr="002D711C">
              <w:rPr>
                <w:b/>
                <w:bCs/>
              </w:rPr>
              <w:t>地理坐标</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14:paraId="17B6F402" w14:textId="77777777" w:rsidR="009D11E0" w:rsidRPr="002D711C" w:rsidRDefault="009D11E0" w:rsidP="00BF082E">
            <w:pPr>
              <w:pStyle w:val="1ffffff9"/>
              <w:rPr>
                <w:b/>
                <w:bCs/>
              </w:rPr>
            </w:pPr>
            <w:r w:rsidRPr="002D711C">
              <w:rPr>
                <w:b/>
                <w:bCs/>
              </w:rPr>
              <w:t>方位</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14:paraId="60BBAEC4" w14:textId="77777777" w:rsidR="009D11E0" w:rsidRPr="002D711C" w:rsidRDefault="009D11E0" w:rsidP="00BF082E">
            <w:pPr>
              <w:pStyle w:val="1ffffff9"/>
              <w:rPr>
                <w:b/>
                <w:bCs/>
              </w:rPr>
            </w:pPr>
            <w:r w:rsidRPr="002D711C">
              <w:rPr>
                <w:b/>
                <w:bCs/>
              </w:rPr>
              <w:t>直线距离（</w:t>
            </w:r>
            <w:r w:rsidRPr="002D711C">
              <w:rPr>
                <w:b/>
                <w:bCs/>
              </w:rPr>
              <w:t>m</w:t>
            </w:r>
            <w:r w:rsidRPr="002D711C">
              <w:rPr>
                <w:b/>
                <w:bCs/>
              </w:rPr>
              <w:t>）</w:t>
            </w: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14:paraId="1B2C7E55" w14:textId="77777777" w:rsidR="009D11E0" w:rsidRPr="002D711C" w:rsidRDefault="009D11E0" w:rsidP="00BF082E">
            <w:pPr>
              <w:pStyle w:val="1ffffff9"/>
              <w:rPr>
                <w:b/>
                <w:bCs/>
              </w:rPr>
            </w:pPr>
            <w:r w:rsidRPr="002D711C">
              <w:rPr>
                <w:b/>
                <w:bCs/>
              </w:rPr>
              <w:t>规模</w:t>
            </w:r>
            <w:r w:rsidRPr="002D711C">
              <w:rPr>
                <w:b/>
                <w:bCs/>
              </w:rPr>
              <w:t>(</w:t>
            </w:r>
            <w:r w:rsidRPr="002D711C">
              <w:rPr>
                <w:b/>
                <w:bCs/>
              </w:rPr>
              <w:t>人</w:t>
            </w:r>
            <w:r w:rsidRPr="002D711C">
              <w:rPr>
                <w:b/>
                <w:bCs/>
              </w:rPr>
              <w:t>)</w:t>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14:paraId="14F7304A" w14:textId="77777777" w:rsidR="009D11E0" w:rsidRPr="002D711C" w:rsidRDefault="009D11E0" w:rsidP="00BF082E">
            <w:pPr>
              <w:pStyle w:val="1ffffff9"/>
              <w:rPr>
                <w:b/>
                <w:bCs/>
              </w:rPr>
            </w:pPr>
            <w:r w:rsidRPr="002D711C">
              <w:rPr>
                <w:b/>
                <w:bCs/>
              </w:rPr>
              <w:t>环境功能</w:t>
            </w:r>
          </w:p>
        </w:tc>
      </w:tr>
      <w:tr w:rsidR="00A51F33" w:rsidRPr="002D711C" w14:paraId="0A69CDAB" w14:textId="77777777" w:rsidTr="00BF082E">
        <w:trPr>
          <w:trHeight w:val="315"/>
          <w:tblHeader/>
          <w:jc w:val="center"/>
        </w:trPr>
        <w:tc>
          <w:tcPr>
            <w:tcW w:w="331" w:type="pct"/>
            <w:vMerge/>
            <w:tcBorders>
              <w:top w:val="single" w:sz="4" w:space="0" w:color="auto"/>
              <w:left w:val="single" w:sz="4" w:space="0" w:color="auto"/>
              <w:bottom w:val="single" w:sz="4" w:space="0" w:color="auto"/>
              <w:right w:val="single" w:sz="4" w:space="0" w:color="auto"/>
            </w:tcBorders>
            <w:vAlign w:val="center"/>
            <w:hideMark/>
          </w:tcPr>
          <w:p w14:paraId="3FACE82E" w14:textId="77777777" w:rsidR="009D11E0" w:rsidRPr="002D711C" w:rsidRDefault="009D11E0" w:rsidP="00BF082E">
            <w:pPr>
              <w:pStyle w:val="1ffffff9"/>
              <w:rPr>
                <w:b/>
                <w:bCs/>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14:paraId="675402F4" w14:textId="77777777" w:rsidR="009D11E0" w:rsidRPr="002D711C" w:rsidRDefault="009D11E0" w:rsidP="00BF082E">
            <w:pPr>
              <w:pStyle w:val="1ffffff9"/>
              <w:rPr>
                <w:b/>
                <w:bCs/>
              </w:rPr>
            </w:pPr>
          </w:p>
        </w:tc>
        <w:tc>
          <w:tcPr>
            <w:tcW w:w="814" w:type="pct"/>
            <w:tcBorders>
              <w:top w:val="single" w:sz="4" w:space="0" w:color="auto"/>
              <w:left w:val="single" w:sz="4" w:space="0" w:color="auto"/>
              <w:bottom w:val="single" w:sz="4" w:space="0" w:color="auto"/>
              <w:right w:val="single" w:sz="4" w:space="0" w:color="auto"/>
            </w:tcBorders>
            <w:vAlign w:val="center"/>
            <w:hideMark/>
          </w:tcPr>
          <w:p w14:paraId="1D02271B" w14:textId="77777777" w:rsidR="009D11E0" w:rsidRPr="002D711C" w:rsidRDefault="009D11E0" w:rsidP="00BF082E">
            <w:pPr>
              <w:pStyle w:val="1ffffff9"/>
              <w:rPr>
                <w:b/>
                <w:bCs/>
              </w:rPr>
            </w:pPr>
            <w:r w:rsidRPr="002D711C">
              <w:rPr>
                <w:b/>
                <w:bCs/>
              </w:rPr>
              <w:t>经度</w:t>
            </w:r>
          </w:p>
        </w:tc>
        <w:tc>
          <w:tcPr>
            <w:tcW w:w="763" w:type="pct"/>
            <w:tcBorders>
              <w:top w:val="single" w:sz="4" w:space="0" w:color="auto"/>
              <w:left w:val="single" w:sz="4" w:space="0" w:color="auto"/>
              <w:bottom w:val="single" w:sz="4" w:space="0" w:color="auto"/>
              <w:right w:val="single" w:sz="4" w:space="0" w:color="auto"/>
            </w:tcBorders>
            <w:vAlign w:val="center"/>
            <w:hideMark/>
          </w:tcPr>
          <w:p w14:paraId="76A2EFD3" w14:textId="77777777" w:rsidR="009D11E0" w:rsidRPr="002D711C" w:rsidRDefault="009D11E0" w:rsidP="00BF082E">
            <w:pPr>
              <w:pStyle w:val="1ffffff9"/>
              <w:rPr>
                <w:b/>
                <w:bCs/>
              </w:rPr>
            </w:pPr>
            <w:r w:rsidRPr="002D711C">
              <w:rPr>
                <w:b/>
                <w:bCs/>
              </w:rPr>
              <w:t>纬度</w:t>
            </w: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63D77A9F" w14:textId="77777777" w:rsidR="009D11E0" w:rsidRPr="002D711C" w:rsidRDefault="009D11E0" w:rsidP="00BF082E">
            <w:pPr>
              <w:pStyle w:val="1ffffff9"/>
              <w:rPr>
                <w:b/>
                <w:bCs/>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14:paraId="5C880119" w14:textId="77777777" w:rsidR="009D11E0" w:rsidRPr="002D711C" w:rsidRDefault="009D11E0" w:rsidP="00BF082E">
            <w:pPr>
              <w:pStyle w:val="1ffffff9"/>
              <w:rPr>
                <w:b/>
                <w:bCs/>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689F0607" w14:textId="77777777" w:rsidR="009D11E0" w:rsidRPr="002D711C" w:rsidRDefault="009D11E0" w:rsidP="00BF082E">
            <w:pPr>
              <w:pStyle w:val="1ffffff9"/>
              <w:rPr>
                <w:b/>
                <w:bCs/>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7B7349A" w14:textId="77777777" w:rsidR="009D11E0" w:rsidRPr="002D711C" w:rsidRDefault="009D11E0" w:rsidP="00BF082E">
            <w:pPr>
              <w:pStyle w:val="1ffffff9"/>
              <w:rPr>
                <w:b/>
                <w:bCs/>
              </w:rPr>
            </w:pPr>
          </w:p>
        </w:tc>
      </w:tr>
      <w:tr w:rsidR="00A51F33" w:rsidRPr="002D711C" w14:paraId="7F832DAB"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803C4CF"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3A1E8B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蒋家湾</w:t>
            </w:r>
          </w:p>
        </w:tc>
        <w:tc>
          <w:tcPr>
            <w:tcW w:w="814" w:type="pct"/>
            <w:tcBorders>
              <w:top w:val="single" w:sz="4" w:space="0" w:color="auto"/>
              <w:left w:val="single" w:sz="4" w:space="0" w:color="auto"/>
              <w:bottom w:val="single" w:sz="4" w:space="0" w:color="auto"/>
              <w:right w:val="single" w:sz="4" w:space="0" w:color="auto"/>
            </w:tcBorders>
            <w:vAlign w:val="center"/>
            <w:hideMark/>
          </w:tcPr>
          <w:p w14:paraId="5569215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119.636466</w:t>
            </w:r>
          </w:p>
        </w:tc>
        <w:tc>
          <w:tcPr>
            <w:tcW w:w="763" w:type="pct"/>
            <w:tcBorders>
              <w:top w:val="single" w:sz="4" w:space="0" w:color="auto"/>
              <w:left w:val="single" w:sz="4" w:space="0" w:color="auto"/>
              <w:bottom w:val="single" w:sz="4" w:space="0" w:color="auto"/>
              <w:right w:val="single" w:sz="4" w:space="0" w:color="auto"/>
            </w:tcBorders>
            <w:vAlign w:val="center"/>
            <w:hideMark/>
          </w:tcPr>
          <w:p w14:paraId="3D322D80"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31.989717</w:t>
            </w:r>
          </w:p>
        </w:tc>
        <w:tc>
          <w:tcPr>
            <w:tcW w:w="423" w:type="pct"/>
            <w:tcBorders>
              <w:top w:val="single" w:sz="4" w:space="0" w:color="auto"/>
              <w:left w:val="single" w:sz="4" w:space="0" w:color="auto"/>
              <w:bottom w:val="single" w:sz="4" w:space="0" w:color="auto"/>
              <w:right w:val="single" w:sz="4" w:space="0" w:color="auto"/>
            </w:tcBorders>
            <w:vAlign w:val="center"/>
            <w:hideMark/>
          </w:tcPr>
          <w:p w14:paraId="4908683B"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区内</w:t>
            </w:r>
          </w:p>
        </w:tc>
        <w:tc>
          <w:tcPr>
            <w:tcW w:w="758" w:type="pct"/>
            <w:tcBorders>
              <w:top w:val="single" w:sz="4" w:space="0" w:color="auto"/>
              <w:left w:val="single" w:sz="4" w:space="0" w:color="auto"/>
              <w:bottom w:val="single" w:sz="4" w:space="0" w:color="auto"/>
              <w:right w:val="single" w:sz="4" w:space="0" w:color="auto"/>
            </w:tcBorders>
            <w:vAlign w:val="center"/>
            <w:hideMark/>
          </w:tcPr>
          <w:p w14:paraId="62938C61"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w:t>
            </w:r>
          </w:p>
        </w:tc>
        <w:tc>
          <w:tcPr>
            <w:tcW w:w="550" w:type="pct"/>
            <w:tcBorders>
              <w:top w:val="single" w:sz="4" w:space="0" w:color="auto"/>
              <w:left w:val="single" w:sz="4" w:space="0" w:color="auto"/>
              <w:bottom w:val="single" w:sz="4" w:space="0" w:color="auto"/>
              <w:right w:val="single" w:sz="4" w:space="0" w:color="auto"/>
            </w:tcBorders>
            <w:vAlign w:val="center"/>
            <w:hideMark/>
          </w:tcPr>
          <w:p w14:paraId="517D431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290</w:t>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14:paraId="4D84ECF4"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居住</w:t>
            </w:r>
          </w:p>
        </w:tc>
      </w:tr>
      <w:tr w:rsidR="00A51F33" w:rsidRPr="002D711C" w14:paraId="36E6ACBF"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67C01F0"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E63481A"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大吴巷</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01D1E73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119.621905</w:t>
            </w:r>
          </w:p>
        </w:tc>
        <w:tc>
          <w:tcPr>
            <w:tcW w:w="763" w:type="pct"/>
            <w:tcBorders>
              <w:top w:val="single" w:sz="4" w:space="0" w:color="auto"/>
              <w:left w:val="single" w:sz="4" w:space="0" w:color="auto"/>
              <w:bottom w:val="single" w:sz="4" w:space="0" w:color="auto"/>
              <w:right w:val="single" w:sz="4" w:space="0" w:color="auto"/>
            </w:tcBorders>
            <w:vAlign w:val="center"/>
            <w:hideMark/>
          </w:tcPr>
          <w:p w14:paraId="6C9FCD5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31.987082</w:t>
            </w:r>
          </w:p>
        </w:tc>
        <w:tc>
          <w:tcPr>
            <w:tcW w:w="423" w:type="pct"/>
            <w:tcBorders>
              <w:top w:val="single" w:sz="4" w:space="0" w:color="auto"/>
              <w:left w:val="single" w:sz="4" w:space="0" w:color="auto"/>
              <w:bottom w:val="single" w:sz="4" w:space="0" w:color="auto"/>
              <w:right w:val="single" w:sz="4" w:space="0" w:color="auto"/>
            </w:tcBorders>
            <w:vAlign w:val="center"/>
            <w:hideMark/>
          </w:tcPr>
          <w:p w14:paraId="4994A04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区内</w:t>
            </w:r>
          </w:p>
        </w:tc>
        <w:tc>
          <w:tcPr>
            <w:tcW w:w="758" w:type="pct"/>
            <w:tcBorders>
              <w:top w:val="single" w:sz="4" w:space="0" w:color="auto"/>
              <w:left w:val="single" w:sz="4" w:space="0" w:color="auto"/>
              <w:bottom w:val="single" w:sz="4" w:space="0" w:color="auto"/>
              <w:right w:val="single" w:sz="4" w:space="0" w:color="auto"/>
            </w:tcBorders>
            <w:vAlign w:val="center"/>
            <w:hideMark/>
          </w:tcPr>
          <w:p w14:paraId="65D68EE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t>
            </w:r>
          </w:p>
        </w:tc>
        <w:tc>
          <w:tcPr>
            <w:tcW w:w="550" w:type="pct"/>
            <w:tcBorders>
              <w:top w:val="single" w:sz="4" w:space="0" w:color="auto"/>
              <w:left w:val="single" w:sz="4" w:space="0" w:color="auto"/>
              <w:bottom w:val="single" w:sz="4" w:space="0" w:color="auto"/>
              <w:right w:val="single" w:sz="4" w:space="0" w:color="auto"/>
            </w:tcBorders>
            <w:vAlign w:val="center"/>
            <w:hideMark/>
          </w:tcPr>
          <w:p w14:paraId="7335011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bCs/>
              </w:rPr>
              <w:t>736</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377D301"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7C9F43E"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A7DFDFE"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E85D49C"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贺巷村</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4F3A4E9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119.626355</w:t>
            </w:r>
          </w:p>
        </w:tc>
        <w:tc>
          <w:tcPr>
            <w:tcW w:w="763" w:type="pct"/>
            <w:tcBorders>
              <w:top w:val="single" w:sz="4" w:space="0" w:color="auto"/>
              <w:left w:val="single" w:sz="4" w:space="0" w:color="auto"/>
              <w:bottom w:val="single" w:sz="4" w:space="0" w:color="auto"/>
              <w:right w:val="single" w:sz="4" w:space="0" w:color="auto"/>
            </w:tcBorders>
            <w:vAlign w:val="center"/>
            <w:hideMark/>
          </w:tcPr>
          <w:p w14:paraId="0AE6FD7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31.983427</w:t>
            </w:r>
          </w:p>
        </w:tc>
        <w:tc>
          <w:tcPr>
            <w:tcW w:w="423" w:type="pct"/>
            <w:tcBorders>
              <w:top w:val="single" w:sz="4" w:space="0" w:color="auto"/>
              <w:left w:val="single" w:sz="4" w:space="0" w:color="auto"/>
              <w:bottom w:val="single" w:sz="4" w:space="0" w:color="auto"/>
              <w:right w:val="single" w:sz="4" w:space="0" w:color="auto"/>
            </w:tcBorders>
            <w:vAlign w:val="center"/>
            <w:hideMark/>
          </w:tcPr>
          <w:p w14:paraId="5A96473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区内</w:t>
            </w:r>
          </w:p>
        </w:tc>
        <w:tc>
          <w:tcPr>
            <w:tcW w:w="758" w:type="pct"/>
            <w:tcBorders>
              <w:top w:val="single" w:sz="4" w:space="0" w:color="auto"/>
              <w:left w:val="single" w:sz="4" w:space="0" w:color="auto"/>
              <w:bottom w:val="single" w:sz="4" w:space="0" w:color="auto"/>
              <w:right w:val="single" w:sz="4" w:space="0" w:color="auto"/>
            </w:tcBorders>
            <w:vAlign w:val="center"/>
            <w:hideMark/>
          </w:tcPr>
          <w:p w14:paraId="523727C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t>
            </w:r>
          </w:p>
        </w:tc>
        <w:tc>
          <w:tcPr>
            <w:tcW w:w="550" w:type="pct"/>
            <w:tcBorders>
              <w:top w:val="single" w:sz="4" w:space="0" w:color="auto"/>
              <w:left w:val="single" w:sz="4" w:space="0" w:color="auto"/>
              <w:bottom w:val="single" w:sz="4" w:space="0" w:color="auto"/>
              <w:right w:val="single" w:sz="4" w:space="0" w:color="auto"/>
            </w:tcBorders>
            <w:vAlign w:val="center"/>
            <w:hideMark/>
          </w:tcPr>
          <w:p w14:paraId="28FCECF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bCs/>
              </w:rPr>
              <w:t>800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A1C392C"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6819F89"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9ABF59F"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4FA9B6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洪家村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4D293CB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119.630903</w:t>
            </w:r>
          </w:p>
        </w:tc>
        <w:tc>
          <w:tcPr>
            <w:tcW w:w="763" w:type="pct"/>
            <w:tcBorders>
              <w:top w:val="single" w:sz="4" w:space="0" w:color="auto"/>
              <w:left w:val="single" w:sz="4" w:space="0" w:color="auto"/>
              <w:bottom w:val="single" w:sz="4" w:space="0" w:color="auto"/>
              <w:right w:val="single" w:sz="4" w:space="0" w:color="auto"/>
            </w:tcBorders>
            <w:vAlign w:val="center"/>
            <w:hideMark/>
          </w:tcPr>
          <w:p w14:paraId="420B71EE"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31.976297</w:t>
            </w:r>
          </w:p>
        </w:tc>
        <w:tc>
          <w:tcPr>
            <w:tcW w:w="423" w:type="pct"/>
            <w:tcBorders>
              <w:top w:val="single" w:sz="4" w:space="0" w:color="auto"/>
              <w:left w:val="single" w:sz="4" w:space="0" w:color="auto"/>
              <w:bottom w:val="single" w:sz="4" w:space="0" w:color="auto"/>
              <w:right w:val="single" w:sz="4" w:space="0" w:color="auto"/>
            </w:tcBorders>
            <w:vAlign w:val="center"/>
            <w:hideMark/>
          </w:tcPr>
          <w:p w14:paraId="4C1E8071"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493245BE"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495</w:t>
            </w:r>
          </w:p>
        </w:tc>
        <w:tc>
          <w:tcPr>
            <w:tcW w:w="550" w:type="pct"/>
            <w:tcBorders>
              <w:top w:val="single" w:sz="4" w:space="0" w:color="auto"/>
              <w:left w:val="single" w:sz="4" w:space="0" w:color="auto"/>
              <w:bottom w:val="single" w:sz="4" w:space="0" w:color="auto"/>
              <w:right w:val="single" w:sz="4" w:space="0" w:color="auto"/>
            </w:tcBorders>
            <w:vAlign w:val="center"/>
            <w:hideMark/>
          </w:tcPr>
          <w:p w14:paraId="28AA69E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614</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CAEBC7C"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3F0EB3F0"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75D23756"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CA1E604"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眭</w:t>
            </w:r>
            <w:proofErr w:type="gramEnd"/>
            <w:r w:rsidRPr="002D711C">
              <w:rPr>
                <w:rFonts w:ascii="Times New Roman" w:hAnsi="Times New Roman" w:cs="Times New Roman"/>
              </w:rPr>
              <w:t>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0A01E007"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119.636111</w:t>
            </w:r>
          </w:p>
        </w:tc>
        <w:tc>
          <w:tcPr>
            <w:tcW w:w="763" w:type="pct"/>
            <w:tcBorders>
              <w:top w:val="single" w:sz="4" w:space="0" w:color="auto"/>
              <w:left w:val="single" w:sz="4" w:space="0" w:color="auto"/>
              <w:bottom w:val="single" w:sz="4" w:space="0" w:color="auto"/>
              <w:right w:val="single" w:sz="4" w:space="0" w:color="auto"/>
            </w:tcBorders>
            <w:vAlign w:val="center"/>
            <w:hideMark/>
          </w:tcPr>
          <w:p w14:paraId="04FC2558"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31.978617</w:t>
            </w:r>
          </w:p>
        </w:tc>
        <w:tc>
          <w:tcPr>
            <w:tcW w:w="423" w:type="pct"/>
            <w:tcBorders>
              <w:top w:val="single" w:sz="4" w:space="0" w:color="auto"/>
              <w:left w:val="single" w:sz="4" w:space="0" w:color="auto"/>
              <w:bottom w:val="single" w:sz="4" w:space="0" w:color="auto"/>
              <w:right w:val="single" w:sz="4" w:space="0" w:color="auto"/>
            </w:tcBorders>
            <w:vAlign w:val="center"/>
            <w:hideMark/>
          </w:tcPr>
          <w:p w14:paraId="5831484E"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75AFC00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434</w:t>
            </w:r>
          </w:p>
        </w:tc>
        <w:tc>
          <w:tcPr>
            <w:tcW w:w="550" w:type="pct"/>
            <w:tcBorders>
              <w:top w:val="single" w:sz="4" w:space="0" w:color="auto"/>
              <w:left w:val="single" w:sz="4" w:space="0" w:color="auto"/>
              <w:bottom w:val="single" w:sz="4" w:space="0" w:color="auto"/>
              <w:right w:val="single" w:sz="4" w:space="0" w:color="auto"/>
            </w:tcBorders>
            <w:vAlign w:val="center"/>
            <w:hideMark/>
          </w:tcPr>
          <w:p w14:paraId="72670217"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131</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4C8310D"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3BBFB0EA"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219CD8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22EEE85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杨家村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42536CAD"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119.639264</w:t>
            </w:r>
          </w:p>
        </w:tc>
        <w:tc>
          <w:tcPr>
            <w:tcW w:w="763" w:type="pct"/>
            <w:tcBorders>
              <w:top w:val="single" w:sz="4" w:space="0" w:color="auto"/>
              <w:left w:val="single" w:sz="4" w:space="0" w:color="auto"/>
              <w:bottom w:val="single" w:sz="4" w:space="0" w:color="auto"/>
              <w:right w:val="single" w:sz="4" w:space="0" w:color="auto"/>
            </w:tcBorders>
            <w:vAlign w:val="center"/>
            <w:hideMark/>
          </w:tcPr>
          <w:p w14:paraId="157D0F5A"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31.976164</w:t>
            </w:r>
          </w:p>
        </w:tc>
        <w:tc>
          <w:tcPr>
            <w:tcW w:w="423" w:type="pct"/>
            <w:tcBorders>
              <w:top w:val="single" w:sz="4" w:space="0" w:color="auto"/>
              <w:left w:val="single" w:sz="4" w:space="0" w:color="auto"/>
              <w:bottom w:val="single" w:sz="4" w:space="0" w:color="auto"/>
              <w:right w:val="single" w:sz="4" w:space="0" w:color="auto"/>
            </w:tcBorders>
            <w:vAlign w:val="center"/>
            <w:hideMark/>
          </w:tcPr>
          <w:p w14:paraId="79C2B5C0"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3DC3809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872</w:t>
            </w:r>
          </w:p>
        </w:tc>
        <w:tc>
          <w:tcPr>
            <w:tcW w:w="550" w:type="pct"/>
            <w:tcBorders>
              <w:top w:val="single" w:sz="4" w:space="0" w:color="auto"/>
              <w:left w:val="single" w:sz="4" w:space="0" w:color="auto"/>
              <w:bottom w:val="single" w:sz="4" w:space="0" w:color="auto"/>
              <w:right w:val="single" w:sz="4" w:space="0" w:color="auto"/>
            </w:tcBorders>
            <w:vAlign w:val="center"/>
            <w:hideMark/>
          </w:tcPr>
          <w:p w14:paraId="1028BB7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141</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5AC3D7E"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61A00D4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3F2C5F1"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3A08C9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南庄村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13E2EC2"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119.624577</w:t>
            </w:r>
          </w:p>
        </w:tc>
        <w:tc>
          <w:tcPr>
            <w:tcW w:w="763" w:type="pct"/>
            <w:tcBorders>
              <w:top w:val="single" w:sz="4" w:space="0" w:color="auto"/>
              <w:left w:val="single" w:sz="4" w:space="0" w:color="auto"/>
              <w:bottom w:val="single" w:sz="4" w:space="0" w:color="auto"/>
              <w:right w:val="single" w:sz="4" w:space="0" w:color="auto"/>
            </w:tcBorders>
            <w:vAlign w:val="center"/>
            <w:hideMark/>
          </w:tcPr>
          <w:p w14:paraId="5994A144"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31.978328</w:t>
            </w:r>
          </w:p>
        </w:tc>
        <w:tc>
          <w:tcPr>
            <w:tcW w:w="423" w:type="pct"/>
            <w:tcBorders>
              <w:top w:val="single" w:sz="4" w:space="0" w:color="auto"/>
              <w:left w:val="single" w:sz="4" w:space="0" w:color="auto"/>
              <w:bottom w:val="single" w:sz="4" w:space="0" w:color="auto"/>
              <w:right w:val="single" w:sz="4" w:space="0" w:color="auto"/>
            </w:tcBorders>
            <w:vAlign w:val="center"/>
            <w:hideMark/>
          </w:tcPr>
          <w:p w14:paraId="35FB90E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0EF30101"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10</w:t>
            </w:r>
          </w:p>
        </w:tc>
        <w:tc>
          <w:tcPr>
            <w:tcW w:w="550" w:type="pct"/>
            <w:tcBorders>
              <w:top w:val="single" w:sz="4" w:space="0" w:color="auto"/>
              <w:left w:val="single" w:sz="4" w:space="0" w:color="auto"/>
              <w:bottom w:val="single" w:sz="4" w:space="0" w:color="auto"/>
              <w:right w:val="single" w:sz="4" w:space="0" w:color="auto"/>
            </w:tcBorders>
            <w:vAlign w:val="center"/>
            <w:hideMark/>
          </w:tcPr>
          <w:p w14:paraId="1B7A4C5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60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DCFA2A9"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1F97FAF"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542B2FFE"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7DD082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邹家村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158DA033"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119.631883</w:t>
            </w:r>
          </w:p>
        </w:tc>
        <w:tc>
          <w:tcPr>
            <w:tcW w:w="763" w:type="pct"/>
            <w:tcBorders>
              <w:top w:val="single" w:sz="4" w:space="0" w:color="auto"/>
              <w:left w:val="single" w:sz="4" w:space="0" w:color="auto"/>
              <w:bottom w:val="single" w:sz="4" w:space="0" w:color="auto"/>
              <w:right w:val="single" w:sz="4" w:space="0" w:color="auto"/>
            </w:tcBorders>
            <w:vAlign w:val="center"/>
            <w:hideMark/>
          </w:tcPr>
          <w:p w14:paraId="75477F91"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31.983484</w:t>
            </w:r>
          </w:p>
        </w:tc>
        <w:tc>
          <w:tcPr>
            <w:tcW w:w="423" w:type="pct"/>
            <w:tcBorders>
              <w:top w:val="single" w:sz="4" w:space="0" w:color="auto"/>
              <w:left w:val="single" w:sz="4" w:space="0" w:color="auto"/>
              <w:bottom w:val="single" w:sz="4" w:space="0" w:color="auto"/>
              <w:right w:val="single" w:sz="4" w:space="0" w:color="auto"/>
            </w:tcBorders>
            <w:vAlign w:val="center"/>
            <w:hideMark/>
          </w:tcPr>
          <w:p w14:paraId="52F5E2F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3E1149B1"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5</w:t>
            </w:r>
          </w:p>
        </w:tc>
        <w:tc>
          <w:tcPr>
            <w:tcW w:w="550" w:type="pct"/>
            <w:tcBorders>
              <w:top w:val="single" w:sz="4" w:space="0" w:color="auto"/>
              <w:left w:val="single" w:sz="4" w:space="0" w:color="auto"/>
              <w:bottom w:val="single" w:sz="4" w:space="0" w:color="auto"/>
              <w:right w:val="single" w:sz="4" w:space="0" w:color="auto"/>
            </w:tcBorders>
            <w:vAlign w:val="center"/>
            <w:hideMark/>
          </w:tcPr>
          <w:p w14:paraId="3844DFF8"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80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55110AC"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16DD4195"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BA4374F"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5EAD0A1"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远庄桥</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6C527EF0"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119.633617</w:t>
            </w:r>
          </w:p>
        </w:tc>
        <w:tc>
          <w:tcPr>
            <w:tcW w:w="763" w:type="pct"/>
            <w:tcBorders>
              <w:top w:val="single" w:sz="4" w:space="0" w:color="auto"/>
              <w:left w:val="single" w:sz="4" w:space="0" w:color="auto"/>
              <w:bottom w:val="single" w:sz="4" w:space="0" w:color="auto"/>
              <w:right w:val="single" w:sz="4" w:space="0" w:color="auto"/>
            </w:tcBorders>
            <w:vAlign w:val="center"/>
            <w:hideMark/>
          </w:tcPr>
          <w:p w14:paraId="33DC9DD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31.983742</w:t>
            </w:r>
          </w:p>
        </w:tc>
        <w:tc>
          <w:tcPr>
            <w:tcW w:w="423" w:type="pct"/>
            <w:tcBorders>
              <w:top w:val="single" w:sz="4" w:space="0" w:color="auto"/>
              <w:left w:val="single" w:sz="4" w:space="0" w:color="auto"/>
              <w:bottom w:val="single" w:sz="4" w:space="0" w:color="auto"/>
              <w:right w:val="single" w:sz="4" w:space="0" w:color="auto"/>
            </w:tcBorders>
            <w:vAlign w:val="center"/>
            <w:hideMark/>
          </w:tcPr>
          <w:p w14:paraId="31A04D9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6DCDB02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20</w:t>
            </w:r>
          </w:p>
        </w:tc>
        <w:tc>
          <w:tcPr>
            <w:tcW w:w="550" w:type="pct"/>
            <w:tcBorders>
              <w:top w:val="single" w:sz="4" w:space="0" w:color="auto"/>
              <w:left w:val="single" w:sz="4" w:space="0" w:color="auto"/>
              <w:bottom w:val="single" w:sz="4" w:space="0" w:color="auto"/>
              <w:right w:val="single" w:sz="4" w:space="0" w:color="auto"/>
            </w:tcBorders>
            <w:vAlign w:val="center"/>
            <w:hideMark/>
          </w:tcPr>
          <w:p w14:paraId="06EBFCF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150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6549B79"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0629BE76"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129B5B0"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82C027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臧家村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4B6888A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119.638085</w:t>
            </w:r>
          </w:p>
        </w:tc>
        <w:tc>
          <w:tcPr>
            <w:tcW w:w="763" w:type="pct"/>
            <w:tcBorders>
              <w:top w:val="single" w:sz="4" w:space="0" w:color="auto"/>
              <w:left w:val="single" w:sz="4" w:space="0" w:color="auto"/>
              <w:bottom w:val="single" w:sz="4" w:space="0" w:color="auto"/>
              <w:right w:val="single" w:sz="4" w:space="0" w:color="auto"/>
            </w:tcBorders>
            <w:vAlign w:val="center"/>
            <w:hideMark/>
          </w:tcPr>
          <w:p w14:paraId="044EF8F0"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31.979317</w:t>
            </w:r>
          </w:p>
        </w:tc>
        <w:tc>
          <w:tcPr>
            <w:tcW w:w="423" w:type="pct"/>
            <w:tcBorders>
              <w:top w:val="single" w:sz="4" w:space="0" w:color="auto"/>
              <w:left w:val="single" w:sz="4" w:space="0" w:color="auto"/>
              <w:bottom w:val="single" w:sz="4" w:space="0" w:color="auto"/>
              <w:right w:val="single" w:sz="4" w:space="0" w:color="auto"/>
            </w:tcBorders>
            <w:vAlign w:val="center"/>
            <w:hideMark/>
          </w:tcPr>
          <w:p w14:paraId="64B0BE3E"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6B7F2D0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441</w:t>
            </w:r>
          </w:p>
        </w:tc>
        <w:tc>
          <w:tcPr>
            <w:tcW w:w="550" w:type="pct"/>
            <w:tcBorders>
              <w:top w:val="single" w:sz="4" w:space="0" w:color="auto"/>
              <w:left w:val="single" w:sz="4" w:space="0" w:color="auto"/>
              <w:bottom w:val="single" w:sz="4" w:space="0" w:color="auto"/>
              <w:right w:val="single" w:sz="4" w:space="0" w:color="auto"/>
            </w:tcBorders>
            <w:vAlign w:val="center"/>
            <w:hideMark/>
          </w:tcPr>
          <w:p w14:paraId="08F07ECE"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91</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D3D5D1C"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F3862C7"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A7C6CB1"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2628223"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后东顶</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78276F9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119.642587</w:t>
            </w:r>
          </w:p>
        </w:tc>
        <w:tc>
          <w:tcPr>
            <w:tcW w:w="763" w:type="pct"/>
            <w:tcBorders>
              <w:top w:val="single" w:sz="4" w:space="0" w:color="auto"/>
              <w:left w:val="single" w:sz="4" w:space="0" w:color="auto"/>
              <w:bottom w:val="single" w:sz="4" w:space="0" w:color="auto"/>
              <w:right w:val="single" w:sz="4" w:space="0" w:color="auto"/>
            </w:tcBorders>
            <w:vAlign w:val="center"/>
            <w:hideMark/>
          </w:tcPr>
          <w:p w14:paraId="1BF2311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31.994803</w:t>
            </w:r>
          </w:p>
        </w:tc>
        <w:tc>
          <w:tcPr>
            <w:tcW w:w="423" w:type="pct"/>
            <w:tcBorders>
              <w:top w:val="single" w:sz="4" w:space="0" w:color="auto"/>
              <w:left w:val="single" w:sz="4" w:space="0" w:color="auto"/>
              <w:bottom w:val="single" w:sz="4" w:space="0" w:color="auto"/>
              <w:right w:val="single" w:sz="4" w:space="0" w:color="auto"/>
            </w:tcBorders>
            <w:vAlign w:val="center"/>
            <w:hideMark/>
          </w:tcPr>
          <w:p w14:paraId="3551B218"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1A2A16CA"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60</w:t>
            </w:r>
          </w:p>
        </w:tc>
        <w:tc>
          <w:tcPr>
            <w:tcW w:w="550" w:type="pct"/>
            <w:tcBorders>
              <w:top w:val="single" w:sz="4" w:space="0" w:color="auto"/>
              <w:left w:val="single" w:sz="4" w:space="0" w:color="auto"/>
              <w:bottom w:val="single" w:sz="4" w:space="0" w:color="auto"/>
              <w:right w:val="single" w:sz="4" w:space="0" w:color="auto"/>
            </w:tcBorders>
            <w:vAlign w:val="center"/>
            <w:hideMark/>
          </w:tcPr>
          <w:p w14:paraId="5BB91594"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180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67DB291"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172514B"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1326108"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4C149BE"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前东顶</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3636F60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119.642115</w:t>
            </w:r>
          </w:p>
        </w:tc>
        <w:tc>
          <w:tcPr>
            <w:tcW w:w="763" w:type="pct"/>
            <w:tcBorders>
              <w:top w:val="single" w:sz="4" w:space="0" w:color="auto"/>
              <w:left w:val="single" w:sz="4" w:space="0" w:color="auto"/>
              <w:bottom w:val="single" w:sz="4" w:space="0" w:color="auto"/>
              <w:right w:val="single" w:sz="4" w:space="0" w:color="auto"/>
            </w:tcBorders>
            <w:vAlign w:val="center"/>
            <w:hideMark/>
          </w:tcPr>
          <w:p w14:paraId="758A76F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31.992712</w:t>
            </w:r>
          </w:p>
        </w:tc>
        <w:tc>
          <w:tcPr>
            <w:tcW w:w="423" w:type="pct"/>
            <w:tcBorders>
              <w:top w:val="single" w:sz="4" w:space="0" w:color="auto"/>
              <w:left w:val="single" w:sz="4" w:space="0" w:color="auto"/>
              <w:bottom w:val="single" w:sz="4" w:space="0" w:color="auto"/>
              <w:right w:val="single" w:sz="4" w:space="0" w:color="auto"/>
            </w:tcBorders>
            <w:vAlign w:val="center"/>
            <w:hideMark/>
          </w:tcPr>
          <w:p w14:paraId="5C03A41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12BA309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5</w:t>
            </w:r>
          </w:p>
        </w:tc>
        <w:tc>
          <w:tcPr>
            <w:tcW w:w="550" w:type="pct"/>
            <w:tcBorders>
              <w:top w:val="single" w:sz="4" w:space="0" w:color="auto"/>
              <w:left w:val="single" w:sz="4" w:space="0" w:color="auto"/>
              <w:bottom w:val="single" w:sz="4" w:space="0" w:color="auto"/>
              <w:right w:val="single" w:sz="4" w:space="0" w:color="auto"/>
            </w:tcBorders>
            <w:vAlign w:val="center"/>
            <w:hideMark/>
          </w:tcPr>
          <w:p w14:paraId="0BE5DEF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150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CA7EE6C"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67F1A27A"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9A57C98"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CA99E9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排湾村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3236231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119.641745</w:t>
            </w:r>
          </w:p>
        </w:tc>
        <w:tc>
          <w:tcPr>
            <w:tcW w:w="763" w:type="pct"/>
            <w:tcBorders>
              <w:top w:val="single" w:sz="4" w:space="0" w:color="auto"/>
              <w:left w:val="single" w:sz="4" w:space="0" w:color="auto"/>
              <w:bottom w:val="single" w:sz="4" w:space="0" w:color="auto"/>
              <w:right w:val="single" w:sz="4" w:space="0" w:color="auto"/>
            </w:tcBorders>
            <w:vAlign w:val="center"/>
            <w:hideMark/>
          </w:tcPr>
          <w:p w14:paraId="61ECABC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31.986331</w:t>
            </w:r>
          </w:p>
        </w:tc>
        <w:tc>
          <w:tcPr>
            <w:tcW w:w="423" w:type="pct"/>
            <w:tcBorders>
              <w:top w:val="single" w:sz="4" w:space="0" w:color="auto"/>
              <w:left w:val="single" w:sz="4" w:space="0" w:color="auto"/>
              <w:bottom w:val="single" w:sz="4" w:space="0" w:color="auto"/>
              <w:right w:val="single" w:sz="4" w:space="0" w:color="auto"/>
            </w:tcBorders>
            <w:vAlign w:val="center"/>
            <w:hideMark/>
          </w:tcPr>
          <w:p w14:paraId="4F85DDC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5D9942B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5</w:t>
            </w:r>
          </w:p>
        </w:tc>
        <w:tc>
          <w:tcPr>
            <w:tcW w:w="550" w:type="pct"/>
            <w:tcBorders>
              <w:top w:val="single" w:sz="4" w:space="0" w:color="auto"/>
              <w:left w:val="single" w:sz="4" w:space="0" w:color="auto"/>
              <w:bottom w:val="single" w:sz="4" w:space="0" w:color="auto"/>
              <w:right w:val="single" w:sz="4" w:space="0" w:color="auto"/>
            </w:tcBorders>
            <w:vAlign w:val="center"/>
            <w:hideMark/>
          </w:tcPr>
          <w:p w14:paraId="5BA1BEF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271</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72740E6"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0A1E71B0"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BF303E1"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4E8953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张家村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19B268C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119.642695</w:t>
            </w:r>
          </w:p>
        </w:tc>
        <w:tc>
          <w:tcPr>
            <w:tcW w:w="763" w:type="pct"/>
            <w:tcBorders>
              <w:top w:val="single" w:sz="4" w:space="0" w:color="auto"/>
              <w:left w:val="single" w:sz="4" w:space="0" w:color="auto"/>
              <w:bottom w:val="single" w:sz="4" w:space="0" w:color="auto"/>
              <w:right w:val="single" w:sz="4" w:space="0" w:color="auto"/>
            </w:tcBorders>
            <w:vAlign w:val="center"/>
            <w:hideMark/>
          </w:tcPr>
          <w:p w14:paraId="6C6B754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31.981182</w:t>
            </w:r>
          </w:p>
        </w:tc>
        <w:tc>
          <w:tcPr>
            <w:tcW w:w="423" w:type="pct"/>
            <w:tcBorders>
              <w:top w:val="single" w:sz="4" w:space="0" w:color="auto"/>
              <w:left w:val="single" w:sz="4" w:space="0" w:color="auto"/>
              <w:bottom w:val="single" w:sz="4" w:space="0" w:color="auto"/>
              <w:right w:val="single" w:sz="4" w:space="0" w:color="auto"/>
            </w:tcBorders>
            <w:vAlign w:val="center"/>
            <w:hideMark/>
          </w:tcPr>
          <w:p w14:paraId="717F522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3C806E7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422</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1B07F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340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60DCA7F"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B005873"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CFC10AE"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D18AF5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李家村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370B651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119.642244</w:t>
            </w:r>
          </w:p>
        </w:tc>
        <w:tc>
          <w:tcPr>
            <w:tcW w:w="763" w:type="pct"/>
            <w:tcBorders>
              <w:top w:val="single" w:sz="4" w:space="0" w:color="auto"/>
              <w:left w:val="single" w:sz="4" w:space="0" w:color="auto"/>
              <w:bottom w:val="single" w:sz="4" w:space="0" w:color="auto"/>
              <w:right w:val="single" w:sz="4" w:space="0" w:color="auto"/>
            </w:tcBorders>
            <w:vAlign w:val="center"/>
            <w:hideMark/>
          </w:tcPr>
          <w:p w14:paraId="4B30E32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31.972348</w:t>
            </w:r>
          </w:p>
        </w:tc>
        <w:tc>
          <w:tcPr>
            <w:tcW w:w="423" w:type="pct"/>
            <w:tcBorders>
              <w:top w:val="single" w:sz="4" w:space="0" w:color="auto"/>
              <w:left w:val="single" w:sz="4" w:space="0" w:color="auto"/>
              <w:bottom w:val="single" w:sz="4" w:space="0" w:color="auto"/>
              <w:right w:val="single" w:sz="4" w:space="0" w:color="auto"/>
            </w:tcBorders>
            <w:vAlign w:val="center"/>
            <w:hideMark/>
          </w:tcPr>
          <w:p w14:paraId="2D879F9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470356A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1335</w:t>
            </w:r>
          </w:p>
        </w:tc>
        <w:tc>
          <w:tcPr>
            <w:tcW w:w="550" w:type="pct"/>
            <w:tcBorders>
              <w:top w:val="single" w:sz="4" w:space="0" w:color="auto"/>
              <w:left w:val="single" w:sz="4" w:space="0" w:color="auto"/>
              <w:bottom w:val="single" w:sz="4" w:space="0" w:color="auto"/>
              <w:right w:val="single" w:sz="4" w:space="0" w:color="auto"/>
            </w:tcBorders>
            <w:vAlign w:val="center"/>
            <w:hideMark/>
          </w:tcPr>
          <w:p w14:paraId="6621025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179</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B64899F"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13E9A4F4"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574E1CC0"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AB1DE0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大朱家村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449F51B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119.630899</w:t>
            </w:r>
          </w:p>
        </w:tc>
        <w:tc>
          <w:tcPr>
            <w:tcW w:w="763" w:type="pct"/>
            <w:tcBorders>
              <w:top w:val="single" w:sz="4" w:space="0" w:color="auto"/>
              <w:left w:val="single" w:sz="4" w:space="0" w:color="auto"/>
              <w:bottom w:val="single" w:sz="4" w:space="0" w:color="auto"/>
              <w:right w:val="single" w:sz="4" w:space="0" w:color="auto"/>
            </w:tcBorders>
            <w:vAlign w:val="center"/>
            <w:hideMark/>
          </w:tcPr>
          <w:p w14:paraId="2F0EA28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31.971164</w:t>
            </w:r>
          </w:p>
        </w:tc>
        <w:tc>
          <w:tcPr>
            <w:tcW w:w="423" w:type="pct"/>
            <w:tcBorders>
              <w:top w:val="single" w:sz="4" w:space="0" w:color="auto"/>
              <w:left w:val="single" w:sz="4" w:space="0" w:color="auto"/>
              <w:bottom w:val="single" w:sz="4" w:space="0" w:color="auto"/>
              <w:right w:val="single" w:sz="4" w:space="0" w:color="auto"/>
            </w:tcBorders>
            <w:vAlign w:val="center"/>
            <w:hideMark/>
          </w:tcPr>
          <w:p w14:paraId="5F7E3F6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09543AC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995</w:t>
            </w:r>
          </w:p>
        </w:tc>
        <w:tc>
          <w:tcPr>
            <w:tcW w:w="550" w:type="pct"/>
            <w:tcBorders>
              <w:top w:val="single" w:sz="4" w:space="0" w:color="auto"/>
              <w:left w:val="single" w:sz="4" w:space="0" w:color="auto"/>
              <w:bottom w:val="single" w:sz="4" w:space="0" w:color="auto"/>
              <w:right w:val="single" w:sz="4" w:space="0" w:color="auto"/>
            </w:tcBorders>
            <w:vAlign w:val="center"/>
            <w:hideMark/>
          </w:tcPr>
          <w:p w14:paraId="7F5E9EC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80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BFE3FFC"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0D07E5D3"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569E89B"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B0D2C1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姜家村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362626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119.625085</w:t>
            </w:r>
          </w:p>
        </w:tc>
        <w:tc>
          <w:tcPr>
            <w:tcW w:w="763" w:type="pct"/>
            <w:tcBorders>
              <w:top w:val="single" w:sz="4" w:space="0" w:color="auto"/>
              <w:left w:val="single" w:sz="4" w:space="0" w:color="auto"/>
              <w:bottom w:val="single" w:sz="4" w:space="0" w:color="auto"/>
              <w:right w:val="single" w:sz="4" w:space="0" w:color="auto"/>
            </w:tcBorders>
            <w:vAlign w:val="center"/>
            <w:hideMark/>
          </w:tcPr>
          <w:p w14:paraId="0064D0C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31.971716</w:t>
            </w:r>
          </w:p>
        </w:tc>
        <w:tc>
          <w:tcPr>
            <w:tcW w:w="423" w:type="pct"/>
            <w:tcBorders>
              <w:top w:val="single" w:sz="4" w:space="0" w:color="auto"/>
              <w:left w:val="single" w:sz="4" w:space="0" w:color="auto"/>
              <w:bottom w:val="single" w:sz="4" w:space="0" w:color="auto"/>
              <w:right w:val="single" w:sz="4" w:space="0" w:color="auto"/>
            </w:tcBorders>
            <w:vAlign w:val="center"/>
            <w:hideMark/>
          </w:tcPr>
          <w:p w14:paraId="36AAE65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5554903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61</w:t>
            </w:r>
          </w:p>
        </w:tc>
        <w:tc>
          <w:tcPr>
            <w:tcW w:w="550" w:type="pct"/>
            <w:tcBorders>
              <w:top w:val="single" w:sz="4" w:space="0" w:color="auto"/>
              <w:left w:val="single" w:sz="4" w:space="0" w:color="auto"/>
              <w:bottom w:val="single" w:sz="4" w:space="0" w:color="auto"/>
              <w:right w:val="single" w:sz="4" w:space="0" w:color="auto"/>
            </w:tcBorders>
            <w:vAlign w:val="center"/>
            <w:hideMark/>
          </w:tcPr>
          <w:p w14:paraId="282CB38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5F0AC1E"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0983A8F3"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3088AD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9C36D5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后中王村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946798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119.620502</w:t>
            </w:r>
          </w:p>
        </w:tc>
        <w:tc>
          <w:tcPr>
            <w:tcW w:w="763" w:type="pct"/>
            <w:tcBorders>
              <w:top w:val="single" w:sz="4" w:space="0" w:color="auto"/>
              <w:left w:val="single" w:sz="4" w:space="0" w:color="auto"/>
              <w:bottom w:val="single" w:sz="4" w:space="0" w:color="auto"/>
              <w:right w:val="single" w:sz="4" w:space="0" w:color="auto"/>
            </w:tcBorders>
            <w:vAlign w:val="center"/>
            <w:hideMark/>
          </w:tcPr>
          <w:p w14:paraId="7FB0EF3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31.972495</w:t>
            </w:r>
          </w:p>
        </w:tc>
        <w:tc>
          <w:tcPr>
            <w:tcW w:w="423" w:type="pct"/>
            <w:tcBorders>
              <w:top w:val="single" w:sz="4" w:space="0" w:color="auto"/>
              <w:left w:val="single" w:sz="4" w:space="0" w:color="auto"/>
              <w:bottom w:val="single" w:sz="4" w:space="0" w:color="auto"/>
              <w:right w:val="single" w:sz="4" w:space="0" w:color="auto"/>
            </w:tcBorders>
            <w:vAlign w:val="center"/>
            <w:hideMark/>
          </w:tcPr>
          <w:p w14:paraId="41D5A2D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3BD3E86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208</w:t>
            </w:r>
          </w:p>
        </w:tc>
        <w:tc>
          <w:tcPr>
            <w:tcW w:w="550" w:type="pct"/>
            <w:tcBorders>
              <w:top w:val="single" w:sz="4" w:space="0" w:color="auto"/>
              <w:left w:val="single" w:sz="4" w:space="0" w:color="auto"/>
              <w:bottom w:val="single" w:sz="4" w:space="0" w:color="auto"/>
              <w:right w:val="single" w:sz="4" w:space="0" w:color="auto"/>
            </w:tcBorders>
            <w:vAlign w:val="center"/>
            <w:hideMark/>
          </w:tcPr>
          <w:p w14:paraId="4B87349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42</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CF8A2A1"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120B6A6F"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AF51712"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782C82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陈沟西村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7F449BD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119.646888</w:t>
            </w:r>
          </w:p>
        </w:tc>
        <w:tc>
          <w:tcPr>
            <w:tcW w:w="763" w:type="pct"/>
            <w:tcBorders>
              <w:top w:val="single" w:sz="4" w:space="0" w:color="auto"/>
              <w:left w:val="single" w:sz="4" w:space="0" w:color="auto"/>
              <w:bottom w:val="single" w:sz="4" w:space="0" w:color="auto"/>
              <w:right w:val="single" w:sz="4" w:space="0" w:color="auto"/>
            </w:tcBorders>
            <w:vAlign w:val="center"/>
            <w:hideMark/>
          </w:tcPr>
          <w:p w14:paraId="061B58A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31.991658</w:t>
            </w:r>
          </w:p>
        </w:tc>
        <w:tc>
          <w:tcPr>
            <w:tcW w:w="423" w:type="pct"/>
            <w:tcBorders>
              <w:top w:val="single" w:sz="4" w:space="0" w:color="auto"/>
              <w:left w:val="single" w:sz="4" w:space="0" w:color="auto"/>
              <w:bottom w:val="single" w:sz="4" w:space="0" w:color="auto"/>
              <w:right w:val="single" w:sz="4" w:space="0" w:color="auto"/>
            </w:tcBorders>
            <w:vAlign w:val="center"/>
            <w:hideMark/>
          </w:tcPr>
          <w:p w14:paraId="6223E3F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15EC6B0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501</w:t>
            </w:r>
          </w:p>
        </w:tc>
        <w:tc>
          <w:tcPr>
            <w:tcW w:w="550" w:type="pct"/>
            <w:tcBorders>
              <w:top w:val="single" w:sz="4" w:space="0" w:color="auto"/>
              <w:left w:val="single" w:sz="4" w:space="0" w:color="auto"/>
              <w:bottom w:val="single" w:sz="4" w:space="0" w:color="auto"/>
              <w:right w:val="single" w:sz="4" w:space="0" w:color="auto"/>
            </w:tcBorders>
            <w:vAlign w:val="center"/>
            <w:hideMark/>
          </w:tcPr>
          <w:p w14:paraId="29D269D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78</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8327050"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03C1D6D1"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5AFECEBB"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C4DD4CA"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樊</w:t>
            </w:r>
            <w:proofErr w:type="gramEnd"/>
            <w:r w:rsidRPr="002D711C">
              <w:rPr>
                <w:rFonts w:ascii="Times New Roman" w:hAnsi="Times New Roman" w:cs="Times New Roman"/>
              </w:rPr>
              <w:t>巷村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0E9490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119.624369</w:t>
            </w:r>
          </w:p>
        </w:tc>
        <w:tc>
          <w:tcPr>
            <w:tcW w:w="763" w:type="pct"/>
            <w:tcBorders>
              <w:top w:val="single" w:sz="4" w:space="0" w:color="auto"/>
              <w:left w:val="single" w:sz="4" w:space="0" w:color="auto"/>
              <w:bottom w:val="single" w:sz="4" w:space="0" w:color="auto"/>
              <w:right w:val="single" w:sz="4" w:space="0" w:color="auto"/>
            </w:tcBorders>
            <w:vAlign w:val="center"/>
            <w:hideMark/>
          </w:tcPr>
          <w:p w14:paraId="20A4B21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31.966037</w:t>
            </w:r>
          </w:p>
        </w:tc>
        <w:tc>
          <w:tcPr>
            <w:tcW w:w="423" w:type="pct"/>
            <w:tcBorders>
              <w:top w:val="single" w:sz="4" w:space="0" w:color="auto"/>
              <w:left w:val="single" w:sz="4" w:space="0" w:color="auto"/>
              <w:bottom w:val="single" w:sz="4" w:space="0" w:color="auto"/>
              <w:right w:val="single" w:sz="4" w:space="0" w:color="auto"/>
            </w:tcBorders>
            <w:vAlign w:val="center"/>
            <w:hideMark/>
          </w:tcPr>
          <w:p w14:paraId="69502C6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43C4AA1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737</w:t>
            </w:r>
          </w:p>
        </w:tc>
        <w:tc>
          <w:tcPr>
            <w:tcW w:w="550" w:type="pct"/>
            <w:tcBorders>
              <w:top w:val="single" w:sz="4" w:space="0" w:color="auto"/>
              <w:left w:val="single" w:sz="4" w:space="0" w:color="auto"/>
              <w:bottom w:val="single" w:sz="4" w:space="0" w:color="auto"/>
              <w:right w:val="single" w:sz="4" w:space="0" w:color="auto"/>
            </w:tcBorders>
            <w:vAlign w:val="center"/>
            <w:hideMark/>
          </w:tcPr>
          <w:p w14:paraId="6ABED89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190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6876887"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CDC3B21"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E5AC640"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B74532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小朱村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A7BB9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119.626610</w:t>
            </w:r>
          </w:p>
        </w:tc>
        <w:tc>
          <w:tcPr>
            <w:tcW w:w="763" w:type="pct"/>
            <w:tcBorders>
              <w:top w:val="single" w:sz="4" w:space="0" w:color="auto"/>
              <w:left w:val="single" w:sz="4" w:space="0" w:color="auto"/>
              <w:bottom w:val="single" w:sz="4" w:space="0" w:color="auto"/>
              <w:right w:val="single" w:sz="4" w:space="0" w:color="auto"/>
            </w:tcBorders>
            <w:vAlign w:val="center"/>
            <w:hideMark/>
          </w:tcPr>
          <w:p w14:paraId="55D46C5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31.967180</w:t>
            </w:r>
          </w:p>
        </w:tc>
        <w:tc>
          <w:tcPr>
            <w:tcW w:w="423" w:type="pct"/>
            <w:tcBorders>
              <w:top w:val="single" w:sz="4" w:space="0" w:color="auto"/>
              <w:left w:val="single" w:sz="4" w:space="0" w:color="auto"/>
              <w:bottom w:val="single" w:sz="4" w:space="0" w:color="auto"/>
              <w:right w:val="single" w:sz="4" w:space="0" w:color="auto"/>
            </w:tcBorders>
            <w:vAlign w:val="center"/>
            <w:hideMark/>
          </w:tcPr>
          <w:p w14:paraId="514C3EF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75182D8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579</w:t>
            </w:r>
          </w:p>
        </w:tc>
        <w:tc>
          <w:tcPr>
            <w:tcW w:w="550" w:type="pct"/>
            <w:tcBorders>
              <w:top w:val="single" w:sz="4" w:space="0" w:color="auto"/>
              <w:left w:val="single" w:sz="4" w:space="0" w:color="auto"/>
              <w:bottom w:val="single" w:sz="4" w:space="0" w:color="auto"/>
              <w:right w:val="single" w:sz="4" w:space="0" w:color="auto"/>
            </w:tcBorders>
            <w:vAlign w:val="center"/>
            <w:hideMark/>
          </w:tcPr>
          <w:p w14:paraId="3B9826F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43</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71B496A"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EC6C9AC"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7D52FBD"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08953BD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东王村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6025098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119.629093</w:t>
            </w:r>
          </w:p>
        </w:tc>
        <w:tc>
          <w:tcPr>
            <w:tcW w:w="763" w:type="pct"/>
            <w:tcBorders>
              <w:top w:val="single" w:sz="4" w:space="0" w:color="auto"/>
              <w:left w:val="single" w:sz="4" w:space="0" w:color="auto"/>
              <w:bottom w:val="single" w:sz="4" w:space="0" w:color="auto"/>
              <w:right w:val="single" w:sz="4" w:space="0" w:color="auto"/>
            </w:tcBorders>
            <w:vAlign w:val="center"/>
            <w:hideMark/>
          </w:tcPr>
          <w:p w14:paraId="07EAA3B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31.965409</w:t>
            </w:r>
          </w:p>
        </w:tc>
        <w:tc>
          <w:tcPr>
            <w:tcW w:w="423" w:type="pct"/>
            <w:tcBorders>
              <w:top w:val="single" w:sz="4" w:space="0" w:color="auto"/>
              <w:left w:val="single" w:sz="4" w:space="0" w:color="auto"/>
              <w:bottom w:val="single" w:sz="4" w:space="0" w:color="auto"/>
              <w:right w:val="single" w:sz="4" w:space="0" w:color="auto"/>
            </w:tcBorders>
            <w:vAlign w:val="center"/>
            <w:hideMark/>
          </w:tcPr>
          <w:p w14:paraId="4F981F2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19F06D1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640</w:t>
            </w:r>
          </w:p>
        </w:tc>
        <w:tc>
          <w:tcPr>
            <w:tcW w:w="550" w:type="pct"/>
            <w:tcBorders>
              <w:top w:val="single" w:sz="4" w:space="0" w:color="auto"/>
              <w:left w:val="single" w:sz="4" w:space="0" w:color="auto"/>
              <w:bottom w:val="single" w:sz="4" w:space="0" w:color="auto"/>
              <w:right w:val="single" w:sz="4" w:space="0" w:color="auto"/>
            </w:tcBorders>
            <w:vAlign w:val="center"/>
            <w:hideMark/>
          </w:tcPr>
          <w:p w14:paraId="3796F01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680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485742E"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C6C5D58"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2B33B7D5"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A20330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河头村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40528CC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119.616818</w:t>
            </w:r>
          </w:p>
        </w:tc>
        <w:tc>
          <w:tcPr>
            <w:tcW w:w="763" w:type="pct"/>
            <w:tcBorders>
              <w:top w:val="single" w:sz="4" w:space="0" w:color="auto"/>
              <w:left w:val="single" w:sz="4" w:space="0" w:color="auto"/>
              <w:bottom w:val="single" w:sz="4" w:space="0" w:color="auto"/>
              <w:right w:val="single" w:sz="4" w:space="0" w:color="auto"/>
            </w:tcBorders>
            <w:vAlign w:val="center"/>
            <w:hideMark/>
          </w:tcPr>
          <w:p w14:paraId="39EF843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31.966347</w:t>
            </w:r>
          </w:p>
        </w:tc>
        <w:tc>
          <w:tcPr>
            <w:tcW w:w="423" w:type="pct"/>
            <w:tcBorders>
              <w:top w:val="single" w:sz="4" w:space="0" w:color="auto"/>
              <w:left w:val="single" w:sz="4" w:space="0" w:color="auto"/>
              <w:bottom w:val="single" w:sz="4" w:space="0" w:color="auto"/>
              <w:right w:val="single" w:sz="4" w:space="0" w:color="auto"/>
            </w:tcBorders>
            <w:vAlign w:val="center"/>
            <w:hideMark/>
          </w:tcPr>
          <w:p w14:paraId="34B0D8C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w:t>
            </w:r>
          </w:p>
        </w:tc>
        <w:tc>
          <w:tcPr>
            <w:tcW w:w="758" w:type="pct"/>
            <w:tcBorders>
              <w:top w:val="single" w:sz="4" w:space="0" w:color="auto"/>
              <w:left w:val="single" w:sz="4" w:space="0" w:color="auto"/>
              <w:bottom w:val="single" w:sz="4" w:space="0" w:color="auto"/>
              <w:right w:val="single" w:sz="4" w:space="0" w:color="auto"/>
            </w:tcBorders>
            <w:vAlign w:val="center"/>
            <w:hideMark/>
          </w:tcPr>
          <w:p w14:paraId="7F78074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953</w:t>
            </w:r>
          </w:p>
        </w:tc>
        <w:tc>
          <w:tcPr>
            <w:tcW w:w="550" w:type="pct"/>
            <w:tcBorders>
              <w:top w:val="single" w:sz="4" w:space="0" w:color="auto"/>
              <w:left w:val="single" w:sz="4" w:space="0" w:color="auto"/>
              <w:bottom w:val="single" w:sz="4" w:space="0" w:color="auto"/>
              <w:right w:val="single" w:sz="4" w:space="0" w:color="auto"/>
            </w:tcBorders>
            <w:vAlign w:val="center"/>
            <w:hideMark/>
          </w:tcPr>
          <w:p w14:paraId="3ABB29B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93C6145"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1B1838D6"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445EB8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969B631"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黄坡庄</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777F645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119.614912</w:t>
            </w:r>
          </w:p>
        </w:tc>
        <w:tc>
          <w:tcPr>
            <w:tcW w:w="763" w:type="pct"/>
            <w:tcBorders>
              <w:top w:val="single" w:sz="4" w:space="0" w:color="auto"/>
              <w:left w:val="single" w:sz="4" w:space="0" w:color="auto"/>
              <w:bottom w:val="single" w:sz="4" w:space="0" w:color="auto"/>
              <w:right w:val="single" w:sz="4" w:space="0" w:color="auto"/>
            </w:tcBorders>
            <w:vAlign w:val="center"/>
            <w:hideMark/>
          </w:tcPr>
          <w:p w14:paraId="6D38748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31.969182</w:t>
            </w:r>
          </w:p>
        </w:tc>
        <w:tc>
          <w:tcPr>
            <w:tcW w:w="423" w:type="pct"/>
            <w:tcBorders>
              <w:top w:val="single" w:sz="4" w:space="0" w:color="auto"/>
              <w:left w:val="single" w:sz="4" w:space="0" w:color="auto"/>
              <w:bottom w:val="single" w:sz="4" w:space="0" w:color="auto"/>
              <w:right w:val="single" w:sz="4" w:space="0" w:color="auto"/>
            </w:tcBorders>
            <w:vAlign w:val="center"/>
            <w:hideMark/>
          </w:tcPr>
          <w:p w14:paraId="29DC529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w:t>
            </w:r>
          </w:p>
        </w:tc>
        <w:tc>
          <w:tcPr>
            <w:tcW w:w="758" w:type="pct"/>
            <w:tcBorders>
              <w:top w:val="single" w:sz="4" w:space="0" w:color="auto"/>
              <w:left w:val="single" w:sz="4" w:space="0" w:color="auto"/>
              <w:bottom w:val="single" w:sz="4" w:space="0" w:color="auto"/>
              <w:right w:val="single" w:sz="4" w:space="0" w:color="auto"/>
            </w:tcBorders>
            <w:vAlign w:val="center"/>
            <w:hideMark/>
          </w:tcPr>
          <w:p w14:paraId="045A219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685</w:t>
            </w:r>
          </w:p>
        </w:tc>
        <w:tc>
          <w:tcPr>
            <w:tcW w:w="550" w:type="pct"/>
            <w:tcBorders>
              <w:top w:val="single" w:sz="4" w:space="0" w:color="auto"/>
              <w:left w:val="single" w:sz="4" w:space="0" w:color="auto"/>
              <w:bottom w:val="single" w:sz="4" w:space="0" w:color="auto"/>
              <w:right w:val="single" w:sz="4" w:space="0" w:color="auto"/>
            </w:tcBorders>
            <w:vAlign w:val="center"/>
            <w:hideMark/>
          </w:tcPr>
          <w:p w14:paraId="10C7351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210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54C4C4E"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C9F4D1E"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B491DD2"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0F09BDF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甘贺村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03CA24F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119.612972</w:t>
            </w:r>
          </w:p>
        </w:tc>
        <w:tc>
          <w:tcPr>
            <w:tcW w:w="763" w:type="pct"/>
            <w:tcBorders>
              <w:top w:val="single" w:sz="4" w:space="0" w:color="auto"/>
              <w:left w:val="single" w:sz="4" w:space="0" w:color="auto"/>
              <w:bottom w:val="single" w:sz="4" w:space="0" w:color="auto"/>
              <w:right w:val="single" w:sz="4" w:space="0" w:color="auto"/>
            </w:tcBorders>
            <w:vAlign w:val="center"/>
            <w:hideMark/>
          </w:tcPr>
          <w:p w14:paraId="7CF90F5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31.970831</w:t>
            </w:r>
          </w:p>
        </w:tc>
        <w:tc>
          <w:tcPr>
            <w:tcW w:w="423" w:type="pct"/>
            <w:tcBorders>
              <w:top w:val="single" w:sz="4" w:space="0" w:color="auto"/>
              <w:left w:val="single" w:sz="4" w:space="0" w:color="auto"/>
              <w:bottom w:val="single" w:sz="4" w:space="0" w:color="auto"/>
              <w:right w:val="single" w:sz="4" w:space="0" w:color="auto"/>
            </w:tcBorders>
            <w:vAlign w:val="center"/>
            <w:hideMark/>
          </w:tcPr>
          <w:p w14:paraId="79CD6C5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w:t>
            </w:r>
          </w:p>
        </w:tc>
        <w:tc>
          <w:tcPr>
            <w:tcW w:w="758" w:type="pct"/>
            <w:tcBorders>
              <w:top w:val="single" w:sz="4" w:space="0" w:color="auto"/>
              <w:left w:val="single" w:sz="4" w:space="0" w:color="auto"/>
              <w:bottom w:val="single" w:sz="4" w:space="0" w:color="auto"/>
              <w:right w:val="single" w:sz="4" w:space="0" w:color="auto"/>
            </w:tcBorders>
            <w:vAlign w:val="center"/>
            <w:hideMark/>
          </w:tcPr>
          <w:p w14:paraId="58C3392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736</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7543E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1BA8C26"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646427F2"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65E6465"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E3E512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刘家村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47BB420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119.640981</w:t>
            </w:r>
          </w:p>
        </w:tc>
        <w:tc>
          <w:tcPr>
            <w:tcW w:w="763" w:type="pct"/>
            <w:tcBorders>
              <w:top w:val="single" w:sz="4" w:space="0" w:color="auto"/>
              <w:left w:val="single" w:sz="4" w:space="0" w:color="auto"/>
              <w:bottom w:val="single" w:sz="4" w:space="0" w:color="auto"/>
              <w:right w:val="single" w:sz="4" w:space="0" w:color="auto"/>
            </w:tcBorders>
            <w:vAlign w:val="center"/>
            <w:hideMark/>
          </w:tcPr>
          <w:p w14:paraId="75E17EC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31.967374</w:t>
            </w:r>
          </w:p>
        </w:tc>
        <w:tc>
          <w:tcPr>
            <w:tcW w:w="423" w:type="pct"/>
            <w:tcBorders>
              <w:top w:val="single" w:sz="4" w:space="0" w:color="auto"/>
              <w:left w:val="single" w:sz="4" w:space="0" w:color="auto"/>
              <w:bottom w:val="single" w:sz="4" w:space="0" w:color="auto"/>
              <w:right w:val="single" w:sz="4" w:space="0" w:color="auto"/>
            </w:tcBorders>
            <w:vAlign w:val="center"/>
            <w:hideMark/>
          </w:tcPr>
          <w:p w14:paraId="66C98FE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5DA180A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184</w:t>
            </w:r>
          </w:p>
        </w:tc>
        <w:tc>
          <w:tcPr>
            <w:tcW w:w="550" w:type="pct"/>
            <w:tcBorders>
              <w:top w:val="single" w:sz="4" w:space="0" w:color="auto"/>
              <w:left w:val="single" w:sz="4" w:space="0" w:color="auto"/>
              <w:bottom w:val="single" w:sz="4" w:space="0" w:color="auto"/>
              <w:right w:val="single" w:sz="4" w:space="0" w:color="auto"/>
            </w:tcBorders>
            <w:vAlign w:val="center"/>
            <w:hideMark/>
          </w:tcPr>
          <w:p w14:paraId="17D27A2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170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0A566C4"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3C1F2D4B"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715D5856"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2512D65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南头村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EB5FEF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119.647694</w:t>
            </w:r>
          </w:p>
        </w:tc>
        <w:tc>
          <w:tcPr>
            <w:tcW w:w="763" w:type="pct"/>
            <w:tcBorders>
              <w:top w:val="single" w:sz="4" w:space="0" w:color="auto"/>
              <w:left w:val="single" w:sz="4" w:space="0" w:color="auto"/>
              <w:bottom w:val="single" w:sz="4" w:space="0" w:color="auto"/>
              <w:right w:val="single" w:sz="4" w:space="0" w:color="auto"/>
            </w:tcBorders>
            <w:vAlign w:val="center"/>
            <w:hideMark/>
          </w:tcPr>
          <w:p w14:paraId="0702C2B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31.973693</w:t>
            </w:r>
          </w:p>
        </w:tc>
        <w:tc>
          <w:tcPr>
            <w:tcW w:w="423" w:type="pct"/>
            <w:tcBorders>
              <w:top w:val="single" w:sz="4" w:space="0" w:color="auto"/>
              <w:left w:val="single" w:sz="4" w:space="0" w:color="auto"/>
              <w:bottom w:val="single" w:sz="4" w:space="0" w:color="auto"/>
              <w:right w:val="single" w:sz="4" w:space="0" w:color="auto"/>
            </w:tcBorders>
            <w:vAlign w:val="center"/>
            <w:hideMark/>
          </w:tcPr>
          <w:p w14:paraId="0FF3B0E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12D76FE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535</w:t>
            </w:r>
          </w:p>
        </w:tc>
        <w:tc>
          <w:tcPr>
            <w:tcW w:w="550" w:type="pct"/>
            <w:tcBorders>
              <w:top w:val="single" w:sz="4" w:space="0" w:color="auto"/>
              <w:left w:val="single" w:sz="4" w:space="0" w:color="auto"/>
              <w:bottom w:val="single" w:sz="4" w:space="0" w:color="auto"/>
              <w:right w:val="single" w:sz="4" w:space="0" w:color="auto"/>
            </w:tcBorders>
            <w:vAlign w:val="center"/>
            <w:hideMark/>
          </w:tcPr>
          <w:p w14:paraId="6DEBE74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230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E144EC9"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88CCF5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319598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E8C949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留</w:t>
            </w:r>
            <w:proofErr w:type="gramStart"/>
            <w:r w:rsidRPr="002D711C">
              <w:rPr>
                <w:rFonts w:ascii="Times New Roman" w:hAnsi="Times New Roman" w:cs="Times New Roman"/>
              </w:rPr>
              <w:t>墅</w:t>
            </w:r>
            <w:proofErr w:type="gramEnd"/>
            <w:r w:rsidRPr="002D711C">
              <w:rPr>
                <w:rFonts w:ascii="Times New Roman" w:hAnsi="Times New Roman" w:cs="Times New Roman"/>
              </w:rPr>
              <w:t>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022D4B1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119.652151</w:t>
            </w:r>
          </w:p>
        </w:tc>
        <w:tc>
          <w:tcPr>
            <w:tcW w:w="763" w:type="pct"/>
            <w:tcBorders>
              <w:top w:val="single" w:sz="4" w:space="0" w:color="auto"/>
              <w:left w:val="single" w:sz="4" w:space="0" w:color="auto"/>
              <w:bottom w:val="single" w:sz="4" w:space="0" w:color="auto"/>
              <w:right w:val="single" w:sz="4" w:space="0" w:color="auto"/>
            </w:tcBorders>
            <w:vAlign w:val="center"/>
            <w:hideMark/>
          </w:tcPr>
          <w:p w14:paraId="1EA54F0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31.980547</w:t>
            </w:r>
          </w:p>
        </w:tc>
        <w:tc>
          <w:tcPr>
            <w:tcW w:w="423" w:type="pct"/>
            <w:tcBorders>
              <w:top w:val="single" w:sz="4" w:space="0" w:color="auto"/>
              <w:left w:val="single" w:sz="4" w:space="0" w:color="auto"/>
              <w:bottom w:val="single" w:sz="4" w:space="0" w:color="auto"/>
              <w:right w:val="single" w:sz="4" w:space="0" w:color="auto"/>
            </w:tcBorders>
            <w:vAlign w:val="center"/>
            <w:hideMark/>
          </w:tcPr>
          <w:p w14:paraId="46D4709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5EF04D8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653</w:t>
            </w:r>
          </w:p>
        </w:tc>
        <w:tc>
          <w:tcPr>
            <w:tcW w:w="550" w:type="pct"/>
            <w:tcBorders>
              <w:top w:val="single" w:sz="4" w:space="0" w:color="auto"/>
              <w:left w:val="single" w:sz="4" w:space="0" w:color="auto"/>
              <w:bottom w:val="single" w:sz="4" w:space="0" w:color="auto"/>
              <w:right w:val="single" w:sz="4" w:space="0" w:color="auto"/>
            </w:tcBorders>
            <w:vAlign w:val="center"/>
            <w:hideMark/>
          </w:tcPr>
          <w:p w14:paraId="43DB643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1400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29FD3CA"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65C5D266"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2CFBFA9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9C9BB4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马王村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2B22DB7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119.630332</w:t>
            </w:r>
          </w:p>
        </w:tc>
        <w:tc>
          <w:tcPr>
            <w:tcW w:w="763" w:type="pct"/>
            <w:tcBorders>
              <w:top w:val="single" w:sz="4" w:space="0" w:color="auto"/>
              <w:left w:val="single" w:sz="4" w:space="0" w:color="auto"/>
              <w:bottom w:val="single" w:sz="4" w:space="0" w:color="auto"/>
              <w:right w:val="single" w:sz="4" w:space="0" w:color="auto"/>
            </w:tcBorders>
            <w:vAlign w:val="center"/>
            <w:hideMark/>
          </w:tcPr>
          <w:p w14:paraId="7349B53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31.997630</w:t>
            </w:r>
          </w:p>
        </w:tc>
        <w:tc>
          <w:tcPr>
            <w:tcW w:w="423" w:type="pct"/>
            <w:tcBorders>
              <w:top w:val="single" w:sz="4" w:space="0" w:color="auto"/>
              <w:left w:val="single" w:sz="4" w:space="0" w:color="auto"/>
              <w:bottom w:val="single" w:sz="4" w:space="0" w:color="auto"/>
              <w:right w:val="single" w:sz="4" w:space="0" w:color="auto"/>
            </w:tcBorders>
            <w:vAlign w:val="center"/>
            <w:hideMark/>
          </w:tcPr>
          <w:p w14:paraId="6DBB365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422146A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80.7</w:t>
            </w:r>
          </w:p>
        </w:tc>
        <w:tc>
          <w:tcPr>
            <w:tcW w:w="550" w:type="pct"/>
            <w:tcBorders>
              <w:top w:val="single" w:sz="4" w:space="0" w:color="auto"/>
              <w:left w:val="single" w:sz="4" w:space="0" w:color="auto"/>
              <w:bottom w:val="single" w:sz="4" w:space="0" w:color="auto"/>
              <w:right w:val="single" w:sz="4" w:space="0" w:color="auto"/>
            </w:tcBorders>
            <w:vAlign w:val="center"/>
            <w:hideMark/>
          </w:tcPr>
          <w:p w14:paraId="11A06FC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2ECE97A"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BE53541"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71256E2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4003CA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荆林村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82425E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119.627882</w:t>
            </w:r>
          </w:p>
        </w:tc>
        <w:tc>
          <w:tcPr>
            <w:tcW w:w="763" w:type="pct"/>
            <w:tcBorders>
              <w:top w:val="single" w:sz="4" w:space="0" w:color="auto"/>
              <w:left w:val="single" w:sz="4" w:space="0" w:color="auto"/>
              <w:bottom w:val="single" w:sz="4" w:space="0" w:color="auto"/>
              <w:right w:val="single" w:sz="4" w:space="0" w:color="auto"/>
            </w:tcBorders>
            <w:vAlign w:val="center"/>
            <w:hideMark/>
          </w:tcPr>
          <w:p w14:paraId="7DCE776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31.999854</w:t>
            </w:r>
          </w:p>
        </w:tc>
        <w:tc>
          <w:tcPr>
            <w:tcW w:w="423" w:type="pct"/>
            <w:tcBorders>
              <w:top w:val="single" w:sz="4" w:space="0" w:color="auto"/>
              <w:left w:val="single" w:sz="4" w:space="0" w:color="auto"/>
              <w:bottom w:val="single" w:sz="4" w:space="0" w:color="auto"/>
              <w:right w:val="single" w:sz="4" w:space="0" w:color="auto"/>
            </w:tcBorders>
            <w:vAlign w:val="center"/>
            <w:hideMark/>
          </w:tcPr>
          <w:p w14:paraId="74C70FD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13B6B2B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369</w:t>
            </w:r>
          </w:p>
        </w:tc>
        <w:tc>
          <w:tcPr>
            <w:tcW w:w="550" w:type="pct"/>
            <w:tcBorders>
              <w:top w:val="single" w:sz="4" w:space="0" w:color="auto"/>
              <w:left w:val="single" w:sz="4" w:space="0" w:color="auto"/>
              <w:bottom w:val="single" w:sz="4" w:space="0" w:color="auto"/>
              <w:right w:val="single" w:sz="4" w:space="0" w:color="auto"/>
            </w:tcBorders>
            <w:vAlign w:val="center"/>
            <w:hideMark/>
          </w:tcPr>
          <w:p w14:paraId="62F2348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360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0D6CF8E"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76D1375"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338E112"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281F4868"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王巷苑</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5329819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119.624208</w:t>
            </w:r>
          </w:p>
        </w:tc>
        <w:tc>
          <w:tcPr>
            <w:tcW w:w="763" w:type="pct"/>
            <w:tcBorders>
              <w:top w:val="single" w:sz="4" w:space="0" w:color="auto"/>
              <w:left w:val="single" w:sz="4" w:space="0" w:color="auto"/>
              <w:bottom w:val="single" w:sz="4" w:space="0" w:color="auto"/>
              <w:right w:val="single" w:sz="4" w:space="0" w:color="auto"/>
            </w:tcBorders>
            <w:vAlign w:val="center"/>
            <w:hideMark/>
          </w:tcPr>
          <w:p w14:paraId="7A5D667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31.996340</w:t>
            </w:r>
          </w:p>
        </w:tc>
        <w:tc>
          <w:tcPr>
            <w:tcW w:w="423" w:type="pct"/>
            <w:tcBorders>
              <w:top w:val="single" w:sz="4" w:space="0" w:color="auto"/>
              <w:left w:val="single" w:sz="4" w:space="0" w:color="auto"/>
              <w:bottom w:val="single" w:sz="4" w:space="0" w:color="auto"/>
              <w:right w:val="single" w:sz="4" w:space="0" w:color="auto"/>
            </w:tcBorders>
            <w:vAlign w:val="center"/>
            <w:hideMark/>
          </w:tcPr>
          <w:p w14:paraId="6C305FD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16DA4E2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657</w:t>
            </w:r>
          </w:p>
        </w:tc>
        <w:tc>
          <w:tcPr>
            <w:tcW w:w="550" w:type="pct"/>
            <w:tcBorders>
              <w:top w:val="single" w:sz="4" w:space="0" w:color="auto"/>
              <w:left w:val="single" w:sz="4" w:space="0" w:color="auto"/>
              <w:bottom w:val="single" w:sz="4" w:space="0" w:color="auto"/>
              <w:right w:val="single" w:sz="4" w:space="0" w:color="auto"/>
            </w:tcBorders>
            <w:vAlign w:val="center"/>
            <w:hideMark/>
          </w:tcPr>
          <w:p w14:paraId="4FF599F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800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C208A79"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05EC7A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E903EA1"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EBF7923"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郦</w:t>
            </w:r>
            <w:proofErr w:type="gramEnd"/>
            <w:r w:rsidRPr="002D711C">
              <w:rPr>
                <w:rFonts w:ascii="Times New Roman" w:hAnsi="Times New Roman" w:cs="Times New Roman"/>
              </w:rPr>
              <w:t>巷村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3296F49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119.621401</w:t>
            </w:r>
          </w:p>
        </w:tc>
        <w:tc>
          <w:tcPr>
            <w:tcW w:w="763" w:type="pct"/>
            <w:tcBorders>
              <w:top w:val="single" w:sz="4" w:space="0" w:color="auto"/>
              <w:left w:val="single" w:sz="4" w:space="0" w:color="auto"/>
              <w:bottom w:val="single" w:sz="4" w:space="0" w:color="auto"/>
              <w:right w:val="single" w:sz="4" w:space="0" w:color="auto"/>
            </w:tcBorders>
            <w:vAlign w:val="center"/>
            <w:hideMark/>
          </w:tcPr>
          <w:p w14:paraId="64329D5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31.996336</w:t>
            </w:r>
          </w:p>
        </w:tc>
        <w:tc>
          <w:tcPr>
            <w:tcW w:w="423" w:type="pct"/>
            <w:tcBorders>
              <w:top w:val="single" w:sz="4" w:space="0" w:color="auto"/>
              <w:left w:val="single" w:sz="4" w:space="0" w:color="auto"/>
              <w:bottom w:val="single" w:sz="4" w:space="0" w:color="auto"/>
              <w:right w:val="single" w:sz="4" w:space="0" w:color="auto"/>
            </w:tcBorders>
            <w:vAlign w:val="center"/>
            <w:hideMark/>
          </w:tcPr>
          <w:p w14:paraId="04CA49C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5F7D1BD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757</w:t>
            </w:r>
          </w:p>
        </w:tc>
        <w:tc>
          <w:tcPr>
            <w:tcW w:w="550" w:type="pct"/>
            <w:tcBorders>
              <w:top w:val="single" w:sz="4" w:space="0" w:color="auto"/>
              <w:left w:val="single" w:sz="4" w:space="0" w:color="auto"/>
              <w:bottom w:val="single" w:sz="4" w:space="0" w:color="auto"/>
              <w:right w:val="single" w:sz="4" w:space="0" w:color="auto"/>
            </w:tcBorders>
            <w:vAlign w:val="center"/>
            <w:hideMark/>
          </w:tcPr>
          <w:p w14:paraId="5DA25BC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1500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8A6C19F"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19C5489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7F1F2CA8"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A013020"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怡</w:t>
            </w:r>
            <w:proofErr w:type="gramEnd"/>
            <w:r w:rsidRPr="002D711C">
              <w:rPr>
                <w:rFonts w:ascii="Times New Roman" w:hAnsi="Times New Roman" w:cs="Times New Roman"/>
              </w:rPr>
              <w:t>心家园</w:t>
            </w:r>
          </w:p>
        </w:tc>
        <w:tc>
          <w:tcPr>
            <w:tcW w:w="814" w:type="pct"/>
            <w:tcBorders>
              <w:top w:val="single" w:sz="4" w:space="0" w:color="auto"/>
              <w:left w:val="single" w:sz="4" w:space="0" w:color="auto"/>
              <w:bottom w:val="single" w:sz="4" w:space="0" w:color="auto"/>
              <w:right w:val="single" w:sz="4" w:space="0" w:color="auto"/>
            </w:tcBorders>
            <w:vAlign w:val="center"/>
            <w:hideMark/>
          </w:tcPr>
          <w:p w14:paraId="4AA028A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119.617862</w:t>
            </w:r>
          </w:p>
        </w:tc>
        <w:tc>
          <w:tcPr>
            <w:tcW w:w="763" w:type="pct"/>
            <w:tcBorders>
              <w:top w:val="single" w:sz="4" w:space="0" w:color="auto"/>
              <w:left w:val="single" w:sz="4" w:space="0" w:color="auto"/>
              <w:bottom w:val="single" w:sz="4" w:space="0" w:color="auto"/>
              <w:right w:val="single" w:sz="4" w:space="0" w:color="auto"/>
            </w:tcBorders>
            <w:vAlign w:val="center"/>
            <w:hideMark/>
          </w:tcPr>
          <w:p w14:paraId="7D4426C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31.996483</w:t>
            </w:r>
          </w:p>
        </w:tc>
        <w:tc>
          <w:tcPr>
            <w:tcW w:w="423" w:type="pct"/>
            <w:tcBorders>
              <w:top w:val="single" w:sz="4" w:space="0" w:color="auto"/>
              <w:left w:val="single" w:sz="4" w:space="0" w:color="auto"/>
              <w:bottom w:val="single" w:sz="4" w:space="0" w:color="auto"/>
              <w:right w:val="single" w:sz="4" w:space="0" w:color="auto"/>
            </w:tcBorders>
            <w:vAlign w:val="center"/>
            <w:hideMark/>
          </w:tcPr>
          <w:p w14:paraId="3A91265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6D77D2E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962</w:t>
            </w:r>
          </w:p>
        </w:tc>
        <w:tc>
          <w:tcPr>
            <w:tcW w:w="550" w:type="pct"/>
            <w:tcBorders>
              <w:top w:val="single" w:sz="4" w:space="0" w:color="auto"/>
              <w:left w:val="single" w:sz="4" w:space="0" w:color="auto"/>
              <w:bottom w:val="single" w:sz="4" w:space="0" w:color="auto"/>
              <w:right w:val="single" w:sz="4" w:space="0" w:color="auto"/>
            </w:tcBorders>
            <w:vAlign w:val="center"/>
            <w:hideMark/>
          </w:tcPr>
          <w:p w14:paraId="28E2F42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5BE8A1D"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6E91CDB5"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07F6CD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37FBB6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荆桥家园</w:t>
            </w:r>
          </w:p>
        </w:tc>
        <w:tc>
          <w:tcPr>
            <w:tcW w:w="814" w:type="pct"/>
            <w:tcBorders>
              <w:top w:val="single" w:sz="4" w:space="0" w:color="auto"/>
              <w:left w:val="single" w:sz="4" w:space="0" w:color="auto"/>
              <w:bottom w:val="single" w:sz="4" w:space="0" w:color="auto"/>
              <w:right w:val="single" w:sz="4" w:space="0" w:color="auto"/>
            </w:tcBorders>
            <w:vAlign w:val="center"/>
            <w:hideMark/>
          </w:tcPr>
          <w:p w14:paraId="0645B1A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119.618009</w:t>
            </w:r>
          </w:p>
        </w:tc>
        <w:tc>
          <w:tcPr>
            <w:tcW w:w="763" w:type="pct"/>
            <w:tcBorders>
              <w:top w:val="single" w:sz="4" w:space="0" w:color="auto"/>
              <w:left w:val="single" w:sz="4" w:space="0" w:color="auto"/>
              <w:bottom w:val="single" w:sz="4" w:space="0" w:color="auto"/>
              <w:right w:val="single" w:sz="4" w:space="0" w:color="auto"/>
            </w:tcBorders>
            <w:vAlign w:val="center"/>
            <w:hideMark/>
          </w:tcPr>
          <w:p w14:paraId="3ABCBC3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31.997923</w:t>
            </w:r>
          </w:p>
        </w:tc>
        <w:tc>
          <w:tcPr>
            <w:tcW w:w="423" w:type="pct"/>
            <w:tcBorders>
              <w:top w:val="single" w:sz="4" w:space="0" w:color="auto"/>
              <w:left w:val="single" w:sz="4" w:space="0" w:color="auto"/>
              <w:bottom w:val="single" w:sz="4" w:space="0" w:color="auto"/>
              <w:right w:val="single" w:sz="4" w:space="0" w:color="auto"/>
            </w:tcBorders>
            <w:vAlign w:val="center"/>
            <w:hideMark/>
          </w:tcPr>
          <w:p w14:paraId="758D697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4D12D74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761</w:t>
            </w:r>
          </w:p>
        </w:tc>
        <w:tc>
          <w:tcPr>
            <w:tcW w:w="550" w:type="pct"/>
            <w:tcBorders>
              <w:top w:val="single" w:sz="4" w:space="0" w:color="auto"/>
              <w:left w:val="single" w:sz="4" w:space="0" w:color="auto"/>
              <w:bottom w:val="single" w:sz="4" w:space="0" w:color="auto"/>
              <w:right w:val="single" w:sz="4" w:space="0" w:color="auto"/>
            </w:tcBorders>
            <w:vAlign w:val="center"/>
            <w:hideMark/>
          </w:tcPr>
          <w:p w14:paraId="66D8FCA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D609DC8"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124236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A8D809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18B8AD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荆城桥</w:t>
            </w:r>
          </w:p>
        </w:tc>
        <w:tc>
          <w:tcPr>
            <w:tcW w:w="814" w:type="pct"/>
            <w:tcBorders>
              <w:top w:val="single" w:sz="4" w:space="0" w:color="auto"/>
              <w:left w:val="single" w:sz="4" w:space="0" w:color="auto"/>
              <w:bottom w:val="single" w:sz="4" w:space="0" w:color="auto"/>
              <w:right w:val="single" w:sz="4" w:space="0" w:color="auto"/>
            </w:tcBorders>
            <w:vAlign w:val="center"/>
            <w:hideMark/>
          </w:tcPr>
          <w:p w14:paraId="715AD78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119.624765</w:t>
            </w:r>
          </w:p>
        </w:tc>
        <w:tc>
          <w:tcPr>
            <w:tcW w:w="763" w:type="pct"/>
            <w:tcBorders>
              <w:top w:val="single" w:sz="4" w:space="0" w:color="auto"/>
              <w:left w:val="single" w:sz="4" w:space="0" w:color="auto"/>
              <w:bottom w:val="single" w:sz="4" w:space="0" w:color="auto"/>
              <w:right w:val="single" w:sz="4" w:space="0" w:color="auto"/>
            </w:tcBorders>
            <w:vAlign w:val="center"/>
            <w:hideMark/>
          </w:tcPr>
          <w:p w14:paraId="450AA24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32.000236</w:t>
            </w:r>
          </w:p>
        </w:tc>
        <w:tc>
          <w:tcPr>
            <w:tcW w:w="423" w:type="pct"/>
            <w:tcBorders>
              <w:top w:val="single" w:sz="4" w:space="0" w:color="auto"/>
              <w:left w:val="single" w:sz="4" w:space="0" w:color="auto"/>
              <w:bottom w:val="single" w:sz="4" w:space="0" w:color="auto"/>
              <w:right w:val="single" w:sz="4" w:space="0" w:color="auto"/>
            </w:tcBorders>
            <w:vAlign w:val="center"/>
            <w:hideMark/>
          </w:tcPr>
          <w:p w14:paraId="43FFF74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4DBE19D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608</w:t>
            </w:r>
          </w:p>
        </w:tc>
        <w:tc>
          <w:tcPr>
            <w:tcW w:w="550" w:type="pct"/>
            <w:tcBorders>
              <w:top w:val="single" w:sz="4" w:space="0" w:color="auto"/>
              <w:left w:val="single" w:sz="4" w:space="0" w:color="auto"/>
              <w:bottom w:val="single" w:sz="4" w:space="0" w:color="auto"/>
              <w:right w:val="single" w:sz="4" w:space="0" w:color="auto"/>
            </w:tcBorders>
            <w:vAlign w:val="center"/>
            <w:hideMark/>
          </w:tcPr>
          <w:p w14:paraId="10F205A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1800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FD09D02"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9B7C746"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26FF44D"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BFBF06F"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恒</w:t>
            </w:r>
            <w:proofErr w:type="gramEnd"/>
            <w:r w:rsidRPr="002D711C">
              <w:rPr>
                <w:rFonts w:ascii="Times New Roman" w:hAnsi="Times New Roman" w:cs="Times New Roman"/>
              </w:rPr>
              <w:t>大名都</w:t>
            </w:r>
          </w:p>
        </w:tc>
        <w:tc>
          <w:tcPr>
            <w:tcW w:w="814" w:type="pct"/>
            <w:tcBorders>
              <w:top w:val="single" w:sz="4" w:space="0" w:color="auto"/>
              <w:left w:val="single" w:sz="4" w:space="0" w:color="auto"/>
              <w:bottom w:val="single" w:sz="4" w:space="0" w:color="auto"/>
              <w:right w:val="single" w:sz="4" w:space="0" w:color="auto"/>
            </w:tcBorders>
            <w:vAlign w:val="center"/>
            <w:hideMark/>
          </w:tcPr>
          <w:p w14:paraId="3B43B09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119.597260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2EDA317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31.989960</w:t>
            </w:r>
          </w:p>
        </w:tc>
        <w:tc>
          <w:tcPr>
            <w:tcW w:w="423" w:type="pct"/>
            <w:tcBorders>
              <w:top w:val="single" w:sz="4" w:space="0" w:color="auto"/>
              <w:left w:val="single" w:sz="4" w:space="0" w:color="auto"/>
              <w:bottom w:val="single" w:sz="4" w:space="0" w:color="auto"/>
              <w:right w:val="single" w:sz="4" w:space="0" w:color="auto"/>
            </w:tcBorders>
            <w:vAlign w:val="center"/>
            <w:hideMark/>
          </w:tcPr>
          <w:p w14:paraId="03A7E32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5AC1B82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2100</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C3062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2100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8D04A1B"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312DBDF7"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2A649DA0"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0FFCAC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御</w:t>
            </w:r>
            <w:proofErr w:type="gramStart"/>
            <w:r w:rsidRPr="002D711C">
              <w:rPr>
                <w:rFonts w:ascii="Times New Roman" w:hAnsi="Times New Roman" w:cs="Times New Roman"/>
              </w:rPr>
              <w:t>珑</w:t>
            </w:r>
            <w:proofErr w:type="gramEnd"/>
            <w:r w:rsidRPr="002D711C">
              <w:rPr>
                <w:rFonts w:ascii="Times New Roman" w:hAnsi="Times New Roman" w:cs="Times New Roman"/>
              </w:rPr>
              <w:t>湾</w:t>
            </w:r>
          </w:p>
        </w:tc>
        <w:tc>
          <w:tcPr>
            <w:tcW w:w="814" w:type="pct"/>
            <w:tcBorders>
              <w:top w:val="single" w:sz="4" w:space="0" w:color="auto"/>
              <w:left w:val="single" w:sz="4" w:space="0" w:color="auto"/>
              <w:bottom w:val="single" w:sz="4" w:space="0" w:color="auto"/>
              <w:right w:val="single" w:sz="4" w:space="0" w:color="auto"/>
            </w:tcBorders>
            <w:vAlign w:val="center"/>
            <w:hideMark/>
          </w:tcPr>
          <w:p w14:paraId="201240D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119.604050</w:t>
            </w:r>
          </w:p>
        </w:tc>
        <w:tc>
          <w:tcPr>
            <w:tcW w:w="763" w:type="pct"/>
            <w:tcBorders>
              <w:top w:val="single" w:sz="4" w:space="0" w:color="auto"/>
              <w:left w:val="single" w:sz="4" w:space="0" w:color="auto"/>
              <w:bottom w:val="single" w:sz="4" w:space="0" w:color="auto"/>
              <w:right w:val="single" w:sz="4" w:space="0" w:color="auto"/>
            </w:tcBorders>
            <w:vAlign w:val="center"/>
            <w:hideMark/>
          </w:tcPr>
          <w:p w14:paraId="774DE27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31.991577</w:t>
            </w:r>
          </w:p>
        </w:tc>
        <w:tc>
          <w:tcPr>
            <w:tcW w:w="423" w:type="pct"/>
            <w:tcBorders>
              <w:top w:val="single" w:sz="4" w:space="0" w:color="auto"/>
              <w:left w:val="single" w:sz="4" w:space="0" w:color="auto"/>
              <w:bottom w:val="single" w:sz="4" w:space="0" w:color="auto"/>
              <w:right w:val="single" w:sz="4" w:space="0" w:color="auto"/>
            </w:tcBorders>
            <w:vAlign w:val="center"/>
            <w:hideMark/>
          </w:tcPr>
          <w:p w14:paraId="01F5430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391910B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1319</w:t>
            </w:r>
          </w:p>
        </w:tc>
        <w:tc>
          <w:tcPr>
            <w:tcW w:w="550" w:type="pct"/>
            <w:tcBorders>
              <w:top w:val="single" w:sz="4" w:space="0" w:color="auto"/>
              <w:left w:val="single" w:sz="4" w:space="0" w:color="auto"/>
              <w:bottom w:val="single" w:sz="4" w:space="0" w:color="auto"/>
              <w:right w:val="single" w:sz="4" w:space="0" w:color="auto"/>
            </w:tcBorders>
            <w:vAlign w:val="center"/>
            <w:hideMark/>
          </w:tcPr>
          <w:p w14:paraId="11A3775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800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726A8FD"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6DB9D9F3"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2DD6E38"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3DA2AB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嘉源首府</w:t>
            </w:r>
          </w:p>
        </w:tc>
        <w:tc>
          <w:tcPr>
            <w:tcW w:w="814" w:type="pct"/>
            <w:tcBorders>
              <w:top w:val="single" w:sz="4" w:space="0" w:color="auto"/>
              <w:left w:val="single" w:sz="4" w:space="0" w:color="auto"/>
              <w:bottom w:val="single" w:sz="4" w:space="0" w:color="auto"/>
              <w:right w:val="single" w:sz="4" w:space="0" w:color="auto"/>
            </w:tcBorders>
            <w:vAlign w:val="center"/>
            <w:hideMark/>
          </w:tcPr>
          <w:p w14:paraId="23A6910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119.603122</w:t>
            </w:r>
          </w:p>
        </w:tc>
        <w:tc>
          <w:tcPr>
            <w:tcW w:w="763" w:type="pct"/>
            <w:tcBorders>
              <w:top w:val="single" w:sz="4" w:space="0" w:color="auto"/>
              <w:left w:val="single" w:sz="4" w:space="0" w:color="auto"/>
              <w:bottom w:val="single" w:sz="4" w:space="0" w:color="auto"/>
              <w:right w:val="single" w:sz="4" w:space="0" w:color="auto"/>
            </w:tcBorders>
            <w:vAlign w:val="center"/>
            <w:hideMark/>
          </w:tcPr>
          <w:p w14:paraId="48171A8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31.989075</w:t>
            </w:r>
          </w:p>
        </w:tc>
        <w:tc>
          <w:tcPr>
            <w:tcW w:w="423" w:type="pct"/>
            <w:tcBorders>
              <w:top w:val="single" w:sz="4" w:space="0" w:color="auto"/>
              <w:left w:val="single" w:sz="4" w:space="0" w:color="auto"/>
              <w:bottom w:val="single" w:sz="4" w:space="0" w:color="auto"/>
              <w:right w:val="single" w:sz="4" w:space="0" w:color="auto"/>
            </w:tcBorders>
            <w:vAlign w:val="center"/>
            <w:hideMark/>
          </w:tcPr>
          <w:p w14:paraId="39627EF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12ADD19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1371</w:t>
            </w:r>
          </w:p>
        </w:tc>
        <w:tc>
          <w:tcPr>
            <w:tcW w:w="550" w:type="pct"/>
            <w:tcBorders>
              <w:top w:val="single" w:sz="4" w:space="0" w:color="auto"/>
              <w:left w:val="single" w:sz="4" w:space="0" w:color="auto"/>
              <w:bottom w:val="single" w:sz="4" w:space="0" w:color="auto"/>
              <w:right w:val="single" w:sz="4" w:space="0" w:color="auto"/>
            </w:tcBorders>
            <w:vAlign w:val="center"/>
            <w:hideMark/>
          </w:tcPr>
          <w:p w14:paraId="314DDA4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970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2BCBD60"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6A86D50"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DEB2376"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0BC13C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东南新城</w:t>
            </w:r>
          </w:p>
        </w:tc>
        <w:tc>
          <w:tcPr>
            <w:tcW w:w="814" w:type="pct"/>
            <w:tcBorders>
              <w:top w:val="single" w:sz="4" w:space="0" w:color="auto"/>
              <w:left w:val="single" w:sz="4" w:space="0" w:color="auto"/>
              <w:bottom w:val="single" w:sz="4" w:space="0" w:color="auto"/>
              <w:right w:val="single" w:sz="4" w:space="0" w:color="auto"/>
            </w:tcBorders>
            <w:vAlign w:val="center"/>
            <w:hideMark/>
          </w:tcPr>
          <w:p w14:paraId="1A50603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119.607324</w:t>
            </w:r>
          </w:p>
        </w:tc>
        <w:tc>
          <w:tcPr>
            <w:tcW w:w="763" w:type="pct"/>
            <w:tcBorders>
              <w:top w:val="single" w:sz="4" w:space="0" w:color="auto"/>
              <w:left w:val="single" w:sz="4" w:space="0" w:color="auto"/>
              <w:bottom w:val="single" w:sz="4" w:space="0" w:color="auto"/>
              <w:right w:val="single" w:sz="4" w:space="0" w:color="auto"/>
            </w:tcBorders>
            <w:vAlign w:val="center"/>
            <w:hideMark/>
          </w:tcPr>
          <w:p w14:paraId="1887CF1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31.990623</w:t>
            </w:r>
          </w:p>
        </w:tc>
        <w:tc>
          <w:tcPr>
            <w:tcW w:w="423" w:type="pct"/>
            <w:tcBorders>
              <w:top w:val="single" w:sz="4" w:space="0" w:color="auto"/>
              <w:left w:val="single" w:sz="4" w:space="0" w:color="auto"/>
              <w:bottom w:val="single" w:sz="4" w:space="0" w:color="auto"/>
              <w:right w:val="single" w:sz="4" w:space="0" w:color="auto"/>
            </w:tcBorders>
            <w:vAlign w:val="center"/>
            <w:hideMark/>
          </w:tcPr>
          <w:p w14:paraId="2D1F4B5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2499263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1027</w:t>
            </w:r>
          </w:p>
        </w:tc>
        <w:tc>
          <w:tcPr>
            <w:tcW w:w="550" w:type="pct"/>
            <w:tcBorders>
              <w:top w:val="single" w:sz="4" w:space="0" w:color="auto"/>
              <w:left w:val="single" w:sz="4" w:space="0" w:color="auto"/>
              <w:bottom w:val="single" w:sz="4" w:space="0" w:color="auto"/>
              <w:right w:val="single" w:sz="4" w:space="0" w:color="auto"/>
            </w:tcBorders>
            <w:vAlign w:val="center"/>
            <w:hideMark/>
          </w:tcPr>
          <w:p w14:paraId="225CB46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1800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9817669"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12393A82"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67687BB"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C41D97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黄荻庄</w:t>
            </w:r>
          </w:p>
        </w:tc>
        <w:tc>
          <w:tcPr>
            <w:tcW w:w="814" w:type="pct"/>
            <w:tcBorders>
              <w:top w:val="single" w:sz="4" w:space="0" w:color="auto"/>
              <w:left w:val="single" w:sz="4" w:space="0" w:color="auto"/>
              <w:bottom w:val="single" w:sz="4" w:space="0" w:color="auto"/>
              <w:right w:val="single" w:sz="4" w:space="0" w:color="auto"/>
            </w:tcBorders>
            <w:vAlign w:val="center"/>
            <w:hideMark/>
          </w:tcPr>
          <w:p w14:paraId="65407D7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119.603205</w:t>
            </w:r>
          </w:p>
        </w:tc>
        <w:tc>
          <w:tcPr>
            <w:tcW w:w="763" w:type="pct"/>
            <w:tcBorders>
              <w:top w:val="single" w:sz="4" w:space="0" w:color="auto"/>
              <w:left w:val="single" w:sz="4" w:space="0" w:color="auto"/>
              <w:bottom w:val="single" w:sz="4" w:space="0" w:color="auto"/>
              <w:right w:val="single" w:sz="4" w:space="0" w:color="auto"/>
            </w:tcBorders>
            <w:vAlign w:val="center"/>
            <w:hideMark/>
          </w:tcPr>
          <w:p w14:paraId="761A839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31.985592</w:t>
            </w:r>
          </w:p>
        </w:tc>
        <w:tc>
          <w:tcPr>
            <w:tcW w:w="423" w:type="pct"/>
            <w:tcBorders>
              <w:top w:val="single" w:sz="4" w:space="0" w:color="auto"/>
              <w:left w:val="single" w:sz="4" w:space="0" w:color="auto"/>
              <w:bottom w:val="single" w:sz="4" w:space="0" w:color="auto"/>
              <w:right w:val="single" w:sz="4" w:space="0" w:color="auto"/>
            </w:tcBorders>
            <w:vAlign w:val="center"/>
            <w:hideMark/>
          </w:tcPr>
          <w:p w14:paraId="723722A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48384E2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1440</w:t>
            </w:r>
          </w:p>
        </w:tc>
        <w:tc>
          <w:tcPr>
            <w:tcW w:w="550" w:type="pct"/>
            <w:tcBorders>
              <w:top w:val="single" w:sz="4" w:space="0" w:color="auto"/>
              <w:left w:val="single" w:sz="4" w:space="0" w:color="auto"/>
              <w:bottom w:val="single" w:sz="4" w:space="0" w:color="auto"/>
              <w:right w:val="single" w:sz="4" w:space="0" w:color="auto"/>
            </w:tcBorders>
            <w:vAlign w:val="center"/>
            <w:hideMark/>
          </w:tcPr>
          <w:p w14:paraId="331C36D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C71BBA9"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3376E0A"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886473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2671FD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朱家村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193C3AB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119.604751</w:t>
            </w:r>
          </w:p>
        </w:tc>
        <w:tc>
          <w:tcPr>
            <w:tcW w:w="763" w:type="pct"/>
            <w:tcBorders>
              <w:top w:val="single" w:sz="4" w:space="0" w:color="auto"/>
              <w:left w:val="single" w:sz="4" w:space="0" w:color="auto"/>
              <w:bottom w:val="single" w:sz="4" w:space="0" w:color="auto"/>
              <w:right w:val="single" w:sz="4" w:space="0" w:color="auto"/>
            </w:tcBorders>
            <w:vAlign w:val="center"/>
            <w:hideMark/>
          </w:tcPr>
          <w:p w14:paraId="36A460C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31.986572</w:t>
            </w:r>
          </w:p>
        </w:tc>
        <w:tc>
          <w:tcPr>
            <w:tcW w:w="423" w:type="pct"/>
            <w:tcBorders>
              <w:top w:val="single" w:sz="4" w:space="0" w:color="auto"/>
              <w:left w:val="single" w:sz="4" w:space="0" w:color="auto"/>
              <w:bottom w:val="single" w:sz="4" w:space="0" w:color="auto"/>
              <w:right w:val="single" w:sz="4" w:space="0" w:color="auto"/>
            </w:tcBorders>
            <w:vAlign w:val="center"/>
            <w:hideMark/>
          </w:tcPr>
          <w:p w14:paraId="5B20BEC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1242C88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1374</w:t>
            </w:r>
          </w:p>
        </w:tc>
        <w:tc>
          <w:tcPr>
            <w:tcW w:w="550" w:type="pct"/>
            <w:tcBorders>
              <w:top w:val="single" w:sz="4" w:space="0" w:color="auto"/>
              <w:left w:val="single" w:sz="4" w:space="0" w:color="auto"/>
              <w:bottom w:val="single" w:sz="4" w:space="0" w:color="auto"/>
              <w:right w:val="single" w:sz="4" w:space="0" w:color="auto"/>
            </w:tcBorders>
            <w:vAlign w:val="center"/>
            <w:hideMark/>
          </w:tcPr>
          <w:p w14:paraId="2712E74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120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B3ECC7C"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04E6A700"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08549EE"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471F03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蒋家村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0218ABF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119.605843</w:t>
            </w:r>
          </w:p>
        </w:tc>
        <w:tc>
          <w:tcPr>
            <w:tcW w:w="763" w:type="pct"/>
            <w:tcBorders>
              <w:top w:val="single" w:sz="4" w:space="0" w:color="auto"/>
              <w:left w:val="single" w:sz="4" w:space="0" w:color="auto"/>
              <w:bottom w:val="single" w:sz="4" w:space="0" w:color="auto"/>
              <w:right w:val="single" w:sz="4" w:space="0" w:color="auto"/>
            </w:tcBorders>
            <w:vAlign w:val="center"/>
            <w:hideMark/>
          </w:tcPr>
          <w:p w14:paraId="078A21F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31.985230</w:t>
            </w:r>
          </w:p>
        </w:tc>
        <w:tc>
          <w:tcPr>
            <w:tcW w:w="423" w:type="pct"/>
            <w:tcBorders>
              <w:top w:val="single" w:sz="4" w:space="0" w:color="auto"/>
              <w:left w:val="single" w:sz="4" w:space="0" w:color="auto"/>
              <w:bottom w:val="single" w:sz="4" w:space="0" w:color="auto"/>
              <w:right w:val="single" w:sz="4" w:space="0" w:color="auto"/>
            </w:tcBorders>
            <w:vAlign w:val="center"/>
            <w:hideMark/>
          </w:tcPr>
          <w:p w14:paraId="59459E2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5ED223F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1237</w:t>
            </w:r>
          </w:p>
        </w:tc>
        <w:tc>
          <w:tcPr>
            <w:tcW w:w="550" w:type="pct"/>
            <w:tcBorders>
              <w:top w:val="single" w:sz="4" w:space="0" w:color="auto"/>
              <w:left w:val="single" w:sz="4" w:space="0" w:color="auto"/>
              <w:bottom w:val="single" w:sz="4" w:space="0" w:color="auto"/>
              <w:right w:val="single" w:sz="4" w:space="0" w:color="auto"/>
            </w:tcBorders>
            <w:vAlign w:val="center"/>
            <w:hideMark/>
          </w:tcPr>
          <w:p w14:paraId="3EB9ABE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4052844"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E547855"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FA16CDD"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0EDA272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后庄村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621D37A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119.608111</w:t>
            </w:r>
          </w:p>
        </w:tc>
        <w:tc>
          <w:tcPr>
            <w:tcW w:w="763" w:type="pct"/>
            <w:tcBorders>
              <w:top w:val="single" w:sz="4" w:space="0" w:color="auto"/>
              <w:left w:val="single" w:sz="4" w:space="0" w:color="auto"/>
              <w:bottom w:val="single" w:sz="4" w:space="0" w:color="auto"/>
              <w:right w:val="single" w:sz="4" w:space="0" w:color="auto"/>
            </w:tcBorders>
            <w:vAlign w:val="center"/>
            <w:hideMark/>
          </w:tcPr>
          <w:p w14:paraId="15ED8AE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31.979283</w:t>
            </w:r>
          </w:p>
        </w:tc>
        <w:tc>
          <w:tcPr>
            <w:tcW w:w="423" w:type="pct"/>
            <w:tcBorders>
              <w:top w:val="single" w:sz="4" w:space="0" w:color="auto"/>
              <w:left w:val="single" w:sz="4" w:space="0" w:color="auto"/>
              <w:bottom w:val="single" w:sz="4" w:space="0" w:color="auto"/>
              <w:right w:val="single" w:sz="4" w:space="0" w:color="auto"/>
            </w:tcBorders>
            <w:vAlign w:val="center"/>
            <w:hideMark/>
          </w:tcPr>
          <w:p w14:paraId="54F70D2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24C031F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1006</w:t>
            </w:r>
          </w:p>
        </w:tc>
        <w:tc>
          <w:tcPr>
            <w:tcW w:w="550" w:type="pct"/>
            <w:tcBorders>
              <w:top w:val="single" w:sz="4" w:space="0" w:color="auto"/>
              <w:left w:val="single" w:sz="4" w:space="0" w:color="auto"/>
              <w:bottom w:val="single" w:sz="4" w:space="0" w:color="auto"/>
              <w:right w:val="single" w:sz="4" w:space="0" w:color="auto"/>
            </w:tcBorders>
            <w:vAlign w:val="center"/>
            <w:hideMark/>
          </w:tcPr>
          <w:p w14:paraId="7C4A7FD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180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11644A6"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4B8BFB1"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9994186"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7739A0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缪马村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68E9E5E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119.605675</w:t>
            </w:r>
          </w:p>
        </w:tc>
        <w:tc>
          <w:tcPr>
            <w:tcW w:w="763" w:type="pct"/>
            <w:tcBorders>
              <w:top w:val="single" w:sz="4" w:space="0" w:color="auto"/>
              <w:left w:val="single" w:sz="4" w:space="0" w:color="auto"/>
              <w:bottom w:val="single" w:sz="4" w:space="0" w:color="auto"/>
              <w:right w:val="single" w:sz="4" w:space="0" w:color="auto"/>
            </w:tcBorders>
            <w:vAlign w:val="center"/>
            <w:hideMark/>
          </w:tcPr>
          <w:p w14:paraId="7025881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31.973699</w:t>
            </w:r>
          </w:p>
        </w:tc>
        <w:tc>
          <w:tcPr>
            <w:tcW w:w="423" w:type="pct"/>
            <w:tcBorders>
              <w:top w:val="single" w:sz="4" w:space="0" w:color="auto"/>
              <w:left w:val="single" w:sz="4" w:space="0" w:color="auto"/>
              <w:bottom w:val="single" w:sz="4" w:space="0" w:color="auto"/>
              <w:right w:val="single" w:sz="4" w:space="0" w:color="auto"/>
            </w:tcBorders>
            <w:vAlign w:val="center"/>
            <w:hideMark/>
          </w:tcPr>
          <w:p w14:paraId="6AE2A48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13CEEF0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1175</w:t>
            </w:r>
          </w:p>
        </w:tc>
        <w:tc>
          <w:tcPr>
            <w:tcW w:w="550" w:type="pct"/>
            <w:tcBorders>
              <w:top w:val="single" w:sz="4" w:space="0" w:color="auto"/>
              <w:left w:val="single" w:sz="4" w:space="0" w:color="auto"/>
              <w:bottom w:val="single" w:sz="4" w:space="0" w:color="auto"/>
              <w:right w:val="single" w:sz="4" w:space="0" w:color="auto"/>
            </w:tcBorders>
            <w:vAlign w:val="center"/>
            <w:hideMark/>
          </w:tcPr>
          <w:p w14:paraId="04B43EC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350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1DA09DB"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109F0B2"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E9EDEC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FD5BE0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西王村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25E7F9D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119.609215</w:t>
            </w:r>
          </w:p>
        </w:tc>
        <w:tc>
          <w:tcPr>
            <w:tcW w:w="763" w:type="pct"/>
            <w:tcBorders>
              <w:top w:val="single" w:sz="4" w:space="0" w:color="auto"/>
              <w:left w:val="single" w:sz="4" w:space="0" w:color="auto"/>
              <w:bottom w:val="single" w:sz="4" w:space="0" w:color="auto"/>
              <w:right w:val="single" w:sz="4" w:space="0" w:color="auto"/>
            </w:tcBorders>
            <w:vAlign w:val="center"/>
            <w:hideMark/>
          </w:tcPr>
          <w:p w14:paraId="4F69A5F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31.975105</w:t>
            </w:r>
          </w:p>
        </w:tc>
        <w:tc>
          <w:tcPr>
            <w:tcW w:w="423" w:type="pct"/>
            <w:tcBorders>
              <w:top w:val="single" w:sz="4" w:space="0" w:color="auto"/>
              <w:left w:val="single" w:sz="4" w:space="0" w:color="auto"/>
              <w:bottom w:val="single" w:sz="4" w:space="0" w:color="auto"/>
              <w:right w:val="single" w:sz="4" w:space="0" w:color="auto"/>
            </w:tcBorders>
            <w:vAlign w:val="center"/>
            <w:hideMark/>
          </w:tcPr>
          <w:p w14:paraId="2311F42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02CFCE0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937</w:t>
            </w:r>
          </w:p>
        </w:tc>
        <w:tc>
          <w:tcPr>
            <w:tcW w:w="550" w:type="pct"/>
            <w:tcBorders>
              <w:top w:val="single" w:sz="4" w:space="0" w:color="auto"/>
              <w:left w:val="single" w:sz="4" w:space="0" w:color="auto"/>
              <w:bottom w:val="single" w:sz="4" w:space="0" w:color="auto"/>
              <w:right w:val="single" w:sz="4" w:space="0" w:color="auto"/>
            </w:tcBorders>
            <w:vAlign w:val="center"/>
            <w:hideMark/>
          </w:tcPr>
          <w:p w14:paraId="791F271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197</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B2CCEE5"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2814227"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563BDC6"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E7417FD"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路巷村</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56C9348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119.611419</w:t>
            </w:r>
          </w:p>
        </w:tc>
        <w:tc>
          <w:tcPr>
            <w:tcW w:w="763" w:type="pct"/>
            <w:tcBorders>
              <w:top w:val="single" w:sz="4" w:space="0" w:color="auto"/>
              <w:left w:val="single" w:sz="4" w:space="0" w:color="auto"/>
              <w:bottom w:val="single" w:sz="4" w:space="0" w:color="auto"/>
              <w:right w:val="single" w:sz="4" w:space="0" w:color="auto"/>
            </w:tcBorders>
            <w:vAlign w:val="center"/>
            <w:hideMark/>
          </w:tcPr>
          <w:p w14:paraId="7FF1F7C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31.996199</w:t>
            </w:r>
          </w:p>
        </w:tc>
        <w:tc>
          <w:tcPr>
            <w:tcW w:w="423" w:type="pct"/>
            <w:tcBorders>
              <w:top w:val="single" w:sz="4" w:space="0" w:color="auto"/>
              <w:left w:val="single" w:sz="4" w:space="0" w:color="auto"/>
              <w:bottom w:val="single" w:sz="4" w:space="0" w:color="auto"/>
              <w:right w:val="single" w:sz="4" w:space="0" w:color="auto"/>
            </w:tcBorders>
            <w:vAlign w:val="center"/>
            <w:hideMark/>
          </w:tcPr>
          <w:p w14:paraId="00BBCFD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4020005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955</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BA79D4" w14:textId="7215E147" w:rsidR="009D11E0" w:rsidRPr="002D711C" w:rsidRDefault="00BF082E" w:rsidP="00BF082E">
            <w:pPr>
              <w:pStyle w:val="affffb"/>
              <w:jc w:val="center"/>
              <w:rPr>
                <w:rFonts w:ascii="Times New Roman" w:hAnsi="Times New Roman" w:cs="Times New Roman"/>
              </w:rPr>
            </w:pPr>
            <w:r w:rsidRPr="002D711C">
              <w:rPr>
                <w:rFonts w:ascii="Times New Roman" w:hAnsi="Times New Roman" w:cs="Times New Roman"/>
              </w:rPr>
              <w:t>3600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AE085FE"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2057E86"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3D3CD0C"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F6E415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大钱社区</w:t>
            </w:r>
          </w:p>
        </w:tc>
        <w:tc>
          <w:tcPr>
            <w:tcW w:w="814" w:type="pct"/>
            <w:tcBorders>
              <w:top w:val="single" w:sz="4" w:space="0" w:color="auto"/>
              <w:left w:val="single" w:sz="4" w:space="0" w:color="auto"/>
              <w:bottom w:val="single" w:sz="4" w:space="0" w:color="auto"/>
              <w:right w:val="single" w:sz="4" w:space="0" w:color="auto"/>
            </w:tcBorders>
            <w:vAlign w:val="center"/>
            <w:hideMark/>
          </w:tcPr>
          <w:p w14:paraId="53CE7E3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119.620644</w:t>
            </w:r>
          </w:p>
        </w:tc>
        <w:tc>
          <w:tcPr>
            <w:tcW w:w="763" w:type="pct"/>
            <w:tcBorders>
              <w:top w:val="single" w:sz="4" w:space="0" w:color="auto"/>
              <w:left w:val="single" w:sz="4" w:space="0" w:color="auto"/>
              <w:bottom w:val="single" w:sz="4" w:space="0" w:color="auto"/>
              <w:right w:val="single" w:sz="4" w:space="0" w:color="auto"/>
            </w:tcBorders>
            <w:vAlign w:val="center"/>
            <w:hideMark/>
          </w:tcPr>
          <w:p w14:paraId="33CD510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31.956668</w:t>
            </w:r>
          </w:p>
        </w:tc>
        <w:tc>
          <w:tcPr>
            <w:tcW w:w="423" w:type="pct"/>
            <w:tcBorders>
              <w:top w:val="single" w:sz="4" w:space="0" w:color="auto"/>
              <w:left w:val="single" w:sz="4" w:space="0" w:color="auto"/>
              <w:bottom w:val="single" w:sz="4" w:space="0" w:color="auto"/>
              <w:right w:val="single" w:sz="4" w:space="0" w:color="auto"/>
            </w:tcBorders>
            <w:vAlign w:val="center"/>
            <w:hideMark/>
          </w:tcPr>
          <w:p w14:paraId="66AB8C0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5E28EC9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1680</w:t>
            </w:r>
          </w:p>
        </w:tc>
        <w:tc>
          <w:tcPr>
            <w:tcW w:w="550" w:type="pct"/>
            <w:tcBorders>
              <w:top w:val="single" w:sz="4" w:space="0" w:color="auto"/>
              <w:left w:val="single" w:sz="4" w:space="0" w:color="auto"/>
              <w:bottom w:val="single" w:sz="4" w:space="0" w:color="auto"/>
              <w:right w:val="single" w:sz="4" w:space="0" w:color="auto"/>
            </w:tcBorders>
            <w:vAlign w:val="center"/>
            <w:hideMark/>
          </w:tcPr>
          <w:p w14:paraId="6309788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2300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D62CAA8"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3BFDC6F5"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7D3BF4F"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15F115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彭家村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472A0A8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119.641301</w:t>
            </w:r>
          </w:p>
        </w:tc>
        <w:tc>
          <w:tcPr>
            <w:tcW w:w="763" w:type="pct"/>
            <w:tcBorders>
              <w:top w:val="single" w:sz="4" w:space="0" w:color="auto"/>
              <w:left w:val="single" w:sz="4" w:space="0" w:color="auto"/>
              <w:bottom w:val="single" w:sz="4" w:space="0" w:color="auto"/>
              <w:right w:val="single" w:sz="4" w:space="0" w:color="auto"/>
            </w:tcBorders>
            <w:vAlign w:val="center"/>
            <w:hideMark/>
          </w:tcPr>
          <w:p w14:paraId="32E3C76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31.962530</w:t>
            </w:r>
          </w:p>
        </w:tc>
        <w:tc>
          <w:tcPr>
            <w:tcW w:w="423" w:type="pct"/>
            <w:tcBorders>
              <w:top w:val="single" w:sz="4" w:space="0" w:color="auto"/>
              <w:left w:val="single" w:sz="4" w:space="0" w:color="auto"/>
              <w:bottom w:val="single" w:sz="4" w:space="0" w:color="auto"/>
              <w:right w:val="single" w:sz="4" w:space="0" w:color="auto"/>
            </w:tcBorders>
            <w:vAlign w:val="center"/>
            <w:hideMark/>
          </w:tcPr>
          <w:p w14:paraId="6765576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35D762A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813</w:t>
            </w:r>
          </w:p>
        </w:tc>
        <w:tc>
          <w:tcPr>
            <w:tcW w:w="550" w:type="pct"/>
            <w:tcBorders>
              <w:top w:val="single" w:sz="4" w:space="0" w:color="auto"/>
              <w:left w:val="single" w:sz="4" w:space="0" w:color="auto"/>
              <w:bottom w:val="single" w:sz="4" w:space="0" w:color="auto"/>
              <w:right w:val="single" w:sz="4" w:space="0" w:color="auto"/>
            </w:tcBorders>
            <w:vAlign w:val="center"/>
            <w:hideMark/>
          </w:tcPr>
          <w:p w14:paraId="22F0CF7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280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B544C3F"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A68CE5F"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1C67614"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05ACA54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小庄村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4B4D374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119.648474</w:t>
            </w:r>
          </w:p>
        </w:tc>
        <w:tc>
          <w:tcPr>
            <w:tcW w:w="763" w:type="pct"/>
            <w:tcBorders>
              <w:top w:val="single" w:sz="4" w:space="0" w:color="auto"/>
              <w:left w:val="single" w:sz="4" w:space="0" w:color="auto"/>
              <w:bottom w:val="single" w:sz="4" w:space="0" w:color="auto"/>
              <w:right w:val="single" w:sz="4" w:space="0" w:color="auto"/>
            </w:tcBorders>
            <w:vAlign w:val="center"/>
            <w:hideMark/>
          </w:tcPr>
          <w:p w14:paraId="6C4DCE1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31.967774</w:t>
            </w:r>
          </w:p>
        </w:tc>
        <w:tc>
          <w:tcPr>
            <w:tcW w:w="423" w:type="pct"/>
            <w:tcBorders>
              <w:top w:val="single" w:sz="4" w:space="0" w:color="auto"/>
              <w:left w:val="single" w:sz="4" w:space="0" w:color="auto"/>
              <w:bottom w:val="single" w:sz="4" w:space="0" w:color="auto"/>
              <w:right w:val="single" w:sz="4" w:space="0" w:color="auto"/>
            </w:tcBorders>
            <w:vAlign w:val="center"/>
            <w:hideMark/>
          </w:tcPr>
          <w:p w14:paraId="7FE856D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SE</w:t>
            </w:r>
          </w:p>
        </w:tc>
        <w:tc>
          <w:tcPr>
            <w:tcW w:w="758" w:type="pct"/>
            <w:tcBorders>
              <w:top w:val="single" w:sz="4" w:space="0" w:color="auto"/>
              <w:left w:val="single" w:sz="4" w:space="0" w:color="auto"/>
              <w:bottom w:val="single" w:sz="4" w:space="0" w:color="auto"/>
              <w:right w:val="single" w:sz="4" w:space="0" w:color="auto"/>
            </w:tcBorders>
            <w:vAlign w:val="center"/>
            <w:hideMark/>
          </w:tcPr>
          <w:p w14:paraId="0F596F1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508</w:t>
            </w:r>
          </w:p>
        </w:tc>
        <w:tc>
          <w:tcPr>
            <w:tcW w:w="550" w:type="pct"/>
            <w:tcBorders>
              <w:top w:val="single" w:sz="4" w:space="0" w:color="auto"/>
              <w:left w:val="single" w:sz="4" w:space="0" w:color="auto"/>
              <w:bottom w:val="single" w:sz="4" w:space="0" w:color="auto"/>
              <w:right w:val="single" w:sz="4" w:space="0" w:color="auto"/>
            </w:tcBorders>
            <w:vAlign w:val="center"/>
            <w:hideMark/>
          </w:tcPr>
          <w:p w14:paraId="7506D91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170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2C2E8C7"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B2E010A"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1C1CF35"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336DCA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三城桥</w:t>
            </w:r>
          </w:p>
        </w:tc>
        <w:tc>
          <w:tcPr>
            <w:tcW w:w="814" w:type="pct"/>
            <w:tcBorders>
              <w:top w:val="single" w:sz="4" w:space="0" w:color="auto"/>
              <w:left w:val="single" w:sz="4" w:space="0" w:color="auto"/>
              <w:bottom w:val="single" w:sz="4" w:space="0" w:color="auto"/>
              <w:right w:val="single" w:sz="4" w:space="0" w:color="auto"/>
            </w:tcBorders>
            <w:vAlign w:val="center"/>
            <w:hideMark/>
          </w:tcPr>
          <w:p w14:paraId="7ABCAA1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119.652588</w:t>
            </w:r>
          </w:p>
        </w:tc>
        <w:tc>
          <w:tcPr>
            <w:tcW w:w="763" w:type="pct"/>
            <w:tcBorders>
              <w:top w:val="single" w:sz="4" w:space="0" w:color="auto"/>
              <w:left w:val="single" w:sz="4" w:space="0" w:color="auto"/>
              <w:bottom w:val="single" w:sz="4" w:space="0" w:color="auto"/>
              <w:right w:val="single" w:sz="4" w:space="0" w:color="auto"/>
            </w:tcBorders>
            <w:vAlign w:val="center"/>
            <w:hideMark/>
          </w:tcPr>
          <w:p w14:paraId="32D54A7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31.994276</w:t>
            </w:r>
          </w:p>
        </w:tc>
        <w:tc>
          <w:tcPr>
            <w:tcW w:w="423" w:type="pct"/>
            <w:tcBorders>
              <w:top w:val="single" w:sz="4" w:space="0" w:color="auto"/>
              <w:left w:val="single" w:sz="4" w:space="0" w:color="auto"/>
              <w:bottom w:val="single" w:sz="4" w:space="0" w:color="auto"/>
              <w:right w:val="single" w:sz="4" w:space="0" w:color="auto"/>
            </w:tcBorders>
            <w:vAlign w:val="center"/>
            <w:hideMark/>
          </w:tcPr>
          <w:p w14:paraId="3B9737B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3341119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1023</w:t>
            </w:r>
          </w:p>
        </w:tc>
        <w:tc>
          <w:tcPr>
            <w:tcW w:w="550" w:type="pct"/>
            <w:tcBorders>
              <w:top w:val="single" w:sz="4" w:space="0" w:color="auto"/>
              <w:left w:val="single" w:sz="4" w:space="0" w:color="auto"/>
              <w:bottom w:val="single" w:sz="4" w:space="0" w:color="auto"/>
              <w:right w:val="single" w:sz="4" w:space="0" w:color="auto"/>
            </w:tcBorders>
            <w:vAlign w:val="center"/>
            <w:hideMark/>
          </w:tcPr>
          <w:p w14:paraId="624CAAD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260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242E3E8"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CA3FD67"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EEABA98"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E052A8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岸北村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373CE6D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119.656581</w:t>
            </w:r>
          </w:p>
        </w:tc>
        <w:tc>
          <w:tcPr>
            <w:tcW w:w="763" w:type="pct"/>
            <w:tcBorders>
              <w:top w:val="single" w:sz="4" w:space="0" w:color="auto"/>
              <w:left w:val="single" w:sz="4" w:space="0" w:color="auto"/>
              <w:bottom w:val="single" w:sz="4" w:space="0" w:color="auto"/>
              <w:right w:val="single" w:sz="4" w:space="0" w:color="auto"/>
            </w:tcBorders>
            <w:vAlign w:val="center"/>
            <w:hideMark/>
          </w:tcPr>
          <w:p w14:paraId="36718F1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31.992376</w:t>
            </w:r>
          </w:p>
        </w:tc>
        <w:tc>
          <w:tcPr>
            <w:tcW w:w="423" w:type="pct"/>
            <w:tcBorders>
              <w:top w:val="single" w:sz="4" w:space="0" w:color="auto"/>
              <w:left w:val="single" w:sz="4" w:space="0" w:color="auto"/>
              <w:bottom w:val="single" w:sz="4" w:space="0" w:color="auto"/>
              <w:right w:val="single" w:sz="4" w:space="0" w:color="auto"/>
            </w:tcBorders>
            <w:vAlign w:val="center"/>
            <w:hideMark/>
          </w:tcPr>
          <w:p w14:paraId="3D8C3BC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47DE1EE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1397</w:t>
            </w:r>
          </w:p>
        </w:tc>
        <w:tc>
          <w:tcPr>
            <w:tcW w:w="550" w:type="pct"/>
            <w:tcBorders>
              <w:top w:val="single" w:sz="4" w:space="0" w:color="auto"/>
              <w:left w:val="single" w:sz="4" w:space="0" w:color="auto"/>
              <w:bottom w:val="single" w:sz="4" w:space="0" w:color="auto"/>
              <w:right w:val="single" w:sz="4" w:space="0" w:color="auto"/>
            </w:tcBorders>
            <w:vAlign w:val="center"/>
            <w:hideMark/>
          </w:tcPr>
          <w:p w14:paraId="2F53728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450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F5EA31B"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3291FB0"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A3D33E8"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8FD1CC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田里村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6146D64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119.657060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7597AB5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31.978623</w:t>
            </w:r>
          </w:p>
        </w:tc>
        <w:tc>
          <w:tcPr>
            <w:tcW w:w="423" w:type="pct"/>
            <w:tcBorders>
              <w:top w:val="single" w:sz="4" w:space="0" w:color="auto"/>
              <w:left w:val="single" w:sz="4" w:space="0" w:color="auto"/>
              <w:bottom w:val="single" w:sz="4" w:space="0" w:color="auto"/>
              <w:right w:val="single" w:sz="4" w:space="0" w:color="auto"/>
            </w:tcBorders>
            <w:vAlign w:val="center"/>
            <w:hideMark/>
          </w:tcPr>
          <w:p w14:paraId="569566B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3C91B42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1399</w:t>
            </w:r>
          </w:p>
        </w:tc>
        <w:tc>
          <w:tcPr>
            <w:tcW w:w="550" w:type="pct"/>
            <w:tcBorders>
              <w:top w:val="single" w:sz="4" w:space="0" w:color="auto"/>
              <w:left w:val="single" w:sz="4" w:space="0" w:color="auto"/>
              <w:bottom w:val="single" w:sz="4" w:space="0" w:color="auto"/>
              <w:right w:val="single" w:sz="4" w:space="0" w:color="auto"/>
            </w:tcBorders>
            <w:vAlign w:val="center"/>
            <w:hideMark/>
          </w:tcPr>
          <w:p w14:paraId="3CB7F3F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402</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816F104"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76BF865"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7BB178E0"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27736B0"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新鹤村</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1279EDF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119.652899</w:t>
            </w:r>
          </w:p>
        </w:tc>
        <w:tc>
          <w:tcPr>
            <w:tcW w:w="763" w:type="pct"/>
            <w:tcBorders>
              <w:top w:val="single" w:sz="4" w:space="0" w:color="auto"/>
              <w:left w:val="single" w:sz="4" w:space="0" w:color="auto"/>
              <w:bottom w:val="single" w:sz="4" w:space="0" w:color="auto"/>
              <w:right w:val="single" w:sz="4" w:space="0" w:color="auto"/>
            </w:tcBorders>
            <w:vAlign w:val="center"/>
            <w:hideMark/>
          </w:tcPr>
          <w:p w14:paraId="6AAA98A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31.975685</w:t>
            </w:r>
          </w:p>
        </w:tc>
        <w:tc>
          <w:tcPr>
            <w:tcW w:w="423" w:type="pct"/>
            <w:tcBorders>
              <w:top w:val="single" w:sz="4" w:space="0" w:color="auto"/>
              <w:left w:val="single" w:sz="4" w:space="0" w:color="auto"/>
              <w:bottom w:val="single" w:sz="4" w:space="0" w:color="auto"/>
              <w:right w:val="single" w:sz="4" w:space="0" w:color="auto"/>
            </w:tcBorders>
            <w:vAlign w:val="center"/>
            <w:hideMark/>
          </w:tcPr>
          <w:p w14:paraId="2DB052C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6063A68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1002</w:t>
            </w:r>
          </w:p>
        </w:tc>
        <w:tc>
          <w:tcPr>
            <w:tcW w:w="550" w:type="pct"/>
            <w:tcBorders>
              <w:top w:val="single" w:sz="4" w:space="0" w:color="auto"/>
              <w:left w:val="single" w:sz="4" w:space="0" w:color="auto"/>
              <w:bottom w:val="single" w:sz="4" w:space="0" w:color="auto"/>
              <w:right w:val="single" w:sz="4" w:space="0" w:color="auto"/>
            </w:tcBorders>
            <w:vAlign w:val="center"/>
            <w:hideMark/>
          </w:tcPr>
          <w:p w14:paraId="69F78E6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340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91E388A"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6C0D1FF"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4253AF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235414B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倪家村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6BAC459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119.653216</w:t>
            </w:r>
          </w:p>
        </w:tc>
        <w:tc>
          <w:tcPr>
            <w:tcW w:w="763" w:type="pct"/>
            <w:tcBorders>
              <w:top w:val="single" w:sz="4" w:space="0" w:color="auto"/>
              <w:left w:val="single" w:sz="4" w:space="0" w:color="auto"/>
              <w:bottom w:val="single" w:sz="4" w:space="0" w:color="auto"/>
              <w:right w:val="single" w:sz="4" w:space="0" w:color="auto"/>
            </w:tcBorders>
            <w:vAlign w:val="center"/>
            <w:hideMark/>
          </w:tcPr>
          <w:p w14:paraId="4AF59A4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31.971819</w:t>
            </w:r>
          </w:p>
        </w:tc>
        <w:tc>
          <w:tcPr>
            <w:tcW w:w="423" w:type="pct"/>
            <w:tcBorders>
              <w:top w:val="single" w:sz="4" w:space="0" w:color="auto"/>
              <w:left w:val="single" w:sz="4" w:space="0" w:color="auto"/>
              <w:bottom w:val="single" w:sz="4" w:space="0" w:color="auto"/>
              <w:right w:val="single" w:sz="4" w:space="0" w:color="auto"/>
            </w:tcBorders>
            <w:vAlign w:val="center"/>
            <w:hideMark/>
          </w:tcPr>
          <w:p w14:paraId="4B2C5E1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0022C9C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1171</w:t>
            </w:r>
          </w:p>
        </w:tc>
        <w:tc>
          <w:tcPr>
            <w:tcW w:w="550" w:type="pct"/>
            <w:tcBorders>
              <w:top w:val="single" w:sz="4" w:space="0" w:color="auto"/>
              <w:left w:val="single" w:sz="4" w:space="0" w:color="auto"/>
              <w:bottom w:val="single" w:sz="4" w:space="0" w:color="auto"/>
              <w:right w:val="single" w:sz="4" w:space="0" w:color="auto"/>
            </w:tcBorders>
            <w:vAlign w:val="center"/>
            <w:hideMark/>
          </w:tcPr>
          <w:p w14:paraId="51A402A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210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C06AA52"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A7567D4"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E45050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8DF55EE"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马场村</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5AF06AB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119.652771</w:t>
            </w:r>
          </w:p>
        </w:tc>
        <w:tc>
          <w:tcPr>
            <w:tcW w:w="763" w:type="pct"/>
            <w:tcBorders>
              <w:top w:val="single" w:sz="4" w:space="0" w:color="auto"/>
              <w:left w:val="single" w:sz="4" w:space="0" w:color="auto"/>
              <w:bottom w:val="single" w:sz="4" w:space="0" w:color="auto"/>
              <w:right w:val="single" w:sz="4" w:space="0" w:color="auto"/>
            </w:tcBorders>
            <w:vAlign w:val="center"/>
            <w:hideMark/>
          </w:tcPr>
          <w:p w14:paraId="543A035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31.966048</w:t>
            </w:r>
          </w:p>
        </w:tc>
        <w:tc>
          <w:tcPr>
            <w:tcW w:w="423" w:type="pct"/>
            <w:tcBorders>
              <w:top w:val="single" w:sz="4" w:space="0" w:color="auto"/>
              <w:left w:val="single" w:sz="4" w:space="0" w:color="auto"/>
              <w:bottom w:val="single" w:sz="4" w:space="0" w:color="auto"/>
              <w:right w:val="single" w:sz="4" w:space="0" w:color="auto"/>
            </w:tcBorders>
            <w:vAlign w:val="center"/>
            <w:hideMark/>
          </w:tcPr>
          <w:p w14:paraId="509EB77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SE</w:t>
            </w:r>
          </w:p>
        </w:tc>
        <w:tc>
          <w:tcPr>
            <w:tcW w:w="758" w:type="pct"/>
            <w:tcBorders>
              <w:top w:val="single" w:sz="4" w:space="0" w:color="auto"/>
              <w:left w:val="single" w:sz="4" w:space="0" w:color="auto"/>
              <w:bottom w:val="single" w:sz="4" w:space="0" w:color="auto"/>
              <w:right w:val="single" w:sz="4" w:space="0" w:color="auto"/>
            </w:tcBorders>
            <w:vAlign w:val="center"/>
            <w:hideMark/>
          </w:tcPr>
          <w:p w14:paraId="73F0ECB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1251</w:t>
            </w:r>
          </w:p>
        </w:tc>
        <w:tc>
          <w:tcPr>
            <w:tcW w:w="550" w:type="pct"/>
            <w:tcBorders>
              <w:top w:val="single" w:sz="4" w:space="0" w:color="auto"/>
              <w:left w:val="single" w:sz="4" w:space="0" w:color="auto"/>
              <w:bottom w:val="single" w:sz="4" w:space="0" w:color="auto"/>
              <w:right w:val="single" w:sz="4" w:space="0" w:color="auto"/>
            </w:tcBorders>
            <w:vAlign w:val="center"/>
            <w:hideMark/>
          </w:tcPr>
          <w:p w14:paraId="7CB5902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123</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C671AA1"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6946D0C6"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51D2BF3"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B2BCD8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大王庄</w:t>
            </w:r>
          </w:p>
        </w:tc>
        <w:tc>
          <w:tcPr>
            <w:tcW w:w="814" w:type="pct"/>
            <w:tcBorders>
              <w:top w:val="single" w:sz="4" w:space="0" w:color="auto"/>
              <w:left w:val="single" w:sz="4" w:space="0" w:color="auto"/>
              <w:bottom w:val="single" w:sz="4" w:space="0" w:color="auto"/>
              <w:right w:val="single" w:sz="4" w:space="0" w:color="auto"/>
            </w:tcBorders>
            <w:vAlign w:val="center"/>
            <w:hideMark/>
          </w:tcPr>
          <w:p w14:paraId="6A78ECD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119.660898</w:t>
            </w:r>
          </w:p>
        </w:tc>
        <w:tc>
          <w:tcPr>
            <w:tcW w:w="763" w:type="pct"/>
            <w:tcBorders>
              <w:top w:val="single" w:sz="4" w:space="0" w:color="auto"/>
              <w:left w:val="single" w:sz="4" w:space="0" w:color="auto"/>
              <w:bottom w:val="single" w:sz="4" w:space="0" w:color="auto"/>
              <w:right w:val="single" w:sz="4" w:space="0" w:color="auto"/>
            </w:tcBorders>
            <w:vAlign w:val="center"/>
            <w:hideMark/>
          </w:tcPr>
          <w:p w14:paraId="3C21E4E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31.972636</w:t>
            </w:r>
          </w:p>
        </w:tc>
        <w:tc>
          <w:tcPr>
            <w:tcW w:w="423" w:type="pct"/>
            <w:tcBorders>
              <w:top w:val="single" w:sz="4" w:space="0" w:color="auto"/>
              <w:left w:val="single" w:sz="4" w:space="0" w:color="auto"/>
              <w:bottom w:val="single" w:sz="4" w:space="0" w:color="auto"/>
              <w:right w:val="single" w:sz="4" w:space="0" w:color="auto"/>
            </w:tcBorders>
            <w:vAlign w:val="center"/>
            <w:hideMark/>
          </w:tcPr>
          <w:p w14:paraId="7B57E0C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755781E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1764</w:t>
            </w:r>
          </w:p>
        </w:tc>
        <w:tc>
          <w:tcPr>
            <w:tcW w:w="550" w:type="pct"/>
            <w:tcBorders>
              <w:top w:val="single" w:sz="4" w:space="0" w:color="auto"/>
              <w:left w:val="single" w:sz="4" w:space="0" w:color="auto"/>
              <w:bottom w:val="single" w:sz="4" w:space="0" w:color="auto"/>
              <w:right w:val="single" w:sz="4" w:space="0" w:color="auto"/>
            </w:tcBorders>
            <w:vAlign w:val="center"/>
            <w:hideMark/>
          </w:tcPr>
          <w:p w14:paraId="391FFAC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370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AE549A4"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76FDC5F"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5CC41E9C"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AD728F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蒋家村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B4BE4A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119.661488</w:t>
            </w:r>
          </w:p>
        </w:tc>
        <w:tc>
          <w:tcPr>
            <w:tcW w:w="763" w:type="pct"/>
            <w:tcBorders>
              <w:top w:val="single" w:sz="4" w:space="0" w:color="auto"/>
              <w:left w:val="single" w:sz="4" w:space="0" w:color="auto"/>
              <w:bottom w:val="single" w:sz="4" w:space="0" w:color="auto"/>
              <w:right w:val="single" w:sz="4" w:space="0" w:color="auto"/>
            </w:tcBorders>
            <w:vAlign w:val="center"/>
            <w:hideMark/>
          </w:tcPr>
          <w:p w14:paraId="098F887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31.990653</w:t>
            </w:r>
          </w:p>
        </w:tc>
        <w:tc>
          <w:tcPr>
            <w:tcW w:w="423" w:type="pct"/>
            <w:tcBorders>
              <w:top w:val="single" w:sz="4" w:space="0" w:color="auto"/>
              <w:left w:val="single" w:sz="4" w:space="0" w:color="auto"/>
              <w:bottom w:val="single" w:sz="4" w:space="0" w:color="auto"/>
              <w:right w:val="single" w:sz="4" w:space="0" w:color="auto"/>
            </w:tcBorders>
            <w:vAlign w:val="center"/>
            <w:hideMark/>
          </w:tcPr>
          <w:p w14:paraId="62727CF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5D30093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1886</w:t>
            </w:r>
          </w:p>
        </w:tc>
        <w:tc>
          <w:tcPr>
            <w:tcW w:w="550" w:type="pct"/>
            <w:tcBorders>
              <w:top w:val="single" w:sz="4" w:space="0" w:color="auto"/>
              <w:left w:val="single" w:sz="4" w:space="0" w:color="auto"/>
              <w:bottom w:val="single" w:sz="4" w:space="0" w:color="auto"/>
              <w:right w:val="single" w:sz="4" w:space="0" w:color="auto"/>
            </w:tcBorders>
            <w:vAlign w:val="center"/>
            <w:hideMark/>
          </w:tcPr>
          <w:p w14:paraId="16DF1AE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240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8184DDD"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6E7DD19C"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965EE20"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266CEB4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青阳浦</w:t>
            </w:r>
          </w:p>
        </w:tc>
        <w:tc>
          <w:tcPr>
            <w:tcW w:w="814" w:type="pct"/>
            <w:tcBorders>
              <w:top w:val="single" w:sz="4" w:space="0" w:color="auto"/>
              <w:left w:val="single" w:sz="4" w:space="0" w:color="auto"/>
              <w:bottom w:val="single" w:sz="4" w:space="0" w:color="auto"/>
              <w:right w:val="single" w:sz="4" w:space="0" w:color="auto"/>
            </w:tcBorders>
            <w:vAlign w:val="center"/>
            <w:hideMark/>
          </w:tcPr>
          <w:p w14:paraId="3B8B290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119.615199</w:t>
            </w:r>
          </w:p>
        </w:tc>
        <w:tc>
          <w:tcPr>
            <w:tcW w:w="763" w:type="pct"/>
            <w:tcBorders>
              <w:top w:val="single" w:sz="4" w:space="0" w:color="auto"/>
              <w:left w:val="single" w:sz="4" w:space="0" w:color="auto"/>
              <w:bottom w:val="single" w:sz="4" w:space="0" w:color="auto"/>
              <w:right w:val="single" w:sz="4" w:space="0" w:color="auto"/>
            </w:tcBorders>
            <w:vAlign w:val="center"/>
            <w:hideMark/>
          </w:tcPr>
          <w:p w14:paraId="64B3009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31.961986</w:t>
            </w:r>
          </w:p>
        </w:tc>
        <w:tc>
          <w:tcPr>
            <w:tcW w:w="423" w:type="pct"/>
            <w:tcBorders>
              <w:top w:val="single" w:sz="4" w:space="0" w:color="auto"/>
              <w:left w:val="single" w:sz="4" w:space="0" w:color="auto"/>
              <w:bottom w:val="single" w:sz="4" w:space="0" w:color="auto"/>
              <w:right w:val="single" w:sz="4" w:space="0" w:color="auto"/>
            </w:tcBorders>
            <w:vAlign w:val="center"/>
            <w:hideMark/>
          </w:tcPr>
          <w:p w14:paraId="422B4A8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SE</w:t>
            </w:r>
          </w:p>
        </w:tc>
        <w:tc>
          <w:tcPr>
            <w:tcW w:w="758" w:type="pct"/>
            <w:tcBorders>
              <w:top w:val="single" w:sz="4" w:space="0" w:color="auto"/>
              <w:left w:val="single" w:sz="4" w:space="0" w:color="auto"/>
              <w:bottom w:val="single" w:sz="4" w:space="0" w:color="auto"/>
              <w:right w:val="single" w:sz="4" w:space="0" w:color="auto"/>
            </w:tcBorders>
            <w:vAlign w:val="center"/>
            <w:hideMark/>
          </w:tcPr>
          <w:p w14:paraId="11D7A99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1364</w:t>
            </w:r>
          </w:p>
        </w:tc>
        <w:tc>
          <w:tcPr>
            <w:tcW w:w="550" w:type="pct"/>
            <w:tcBorders>
              <w:top w:val="single" w:sz="4" w:space="0" w:color="auto"/>
              <w:left w:val="single" w:sz="4" w:space="0" w:color="auto"/>
              <w:bottom w:val="single" w:sz="4" w:space="0" w:color="auto"/>
              <w:right w:val="single" w:sz="4" w:space="0" w:color="auto"/>
            </w:tcBorders>
            <w:vAlign w:val="center"/>
            <w:hideMark/>
          </w:tcPr>
          <w:p w14:paraId="1991B95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140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67FC38E"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654B9EB2"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BDF4242"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EFDD01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白鹭</w:t>
            </w:r>
            <w:proofErr w:type="gramStart"/>
            <w:r w:rsidRPr="002D711C">
              <w:rPr>
                <w:rFonts w:ascii="Times New Roman" w:hAnsi="Times New Roman" w:cs="Times New Roman"/>
              </w:rPr>
              <w:t>墅</w:t>
            </w:r>
            <w:proofErr w:type="gramEnd"/>
            <w:r w:rsidRPr="002D711C">
              <w:rPr>
                <w:rFonts w:ascii="Times New Roman" w:hAnsi="Times New Roman" w:cs="Times New Roman"/>
              </w:rPr>
              <w:t>张甲</w:t>
            </w:r>
          </w:p>
        </w:tc>
        <w:tc>
          <w:tcPr>
            <w:tcW w:w="814" w:type="pct"/>
            <w:tcBorders>
              <w:top w:val="single" w:sz="4" w:space="0" w:color="auto"/>
              <w:left w:val="single" w:sz="4" w:space="0" w:color="auto"/>
              <w:bottom w:val="single" w:sz="4" w:space="0" w:color="auto"/>
              <w:right w:val="single" w:sz="4" w:space="0" w:color="auto"/>
            </w:tcBorders>
            <w:vAlign w:val="center"/>
            <w:hideMark/>
          </w:tcPr>
          <w:p w14:paraId="1A24F4C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119.608978</w:t>
            </w:r>
          </w:p>
        </w:tc>
        <w:tc>
          <w:tcPr>
            <w:tcW w:w="763" w:type="pct"/>
            <w:tcBorders>
              <w:top w:val="single" w:sz="4" w:space="0" w:color="auto"/>
              <w:left w:val="single" w:sz="4" w:space="0" w:color="auto"/>
              <w:bottom w:val="single" w:sz="4" w:space="0" w:color="auto"/>
              <w:right w:val="single" w:sz="4" w:space="0" w:color="auto"/>
            </w:tcBorders>
            <w:vAlign w:val="center"/>
            <w:hideMark/>
          </w:tcPr>
          <w:p w14:paraId="16CF117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31.962310</w:t>
            </w:r>
          </w:p>
        </w:tc>
        <w:tc>
          <w:tcPr>
            <w:tcW w:w="423" w:type="pct"/>
            <w:tcBorders>
              <w:top w:val="single" w:sz="4" w:space="0" w:color="auto"/>
              <w:left w:val="single" w:sz="4" w:space="0" w:color="auto"/>
              <w:bottom w:val="single" w:sz="4" w:space="0" w:color="auto"/>
              <w:right w:val="single" w:sz="4" w:space="0" w:color="auto"/>
            </w:tcBorders>
            <w:vAlign w:val="center"/>
            <w:hideMark/>
          </w:tcPr>
          <w:p w14:paraId="20DEE62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SE</w:t>
            </w:r>
          </w:p>
        </w:tc>
        <w:tc>
          <w:tcPr>
            <w:tcW w:w="758" w:type="pct"/>
            <w:tcBorders>
              <w:top w:val="single" w:sz="4" w:space="0" w:color="auto"/>
              <w:left w:val="single" w:sz="4" w:space="0" w:color="auto"/>
              <w:bottom w:val="single" w:sz="4" w:space="0" w:color="auto"/>
              <w:right w:val="single" w:sz="4" w:space="0" w:color="auto"/>
            </w:tcBorders>
            <w:vAlign w:val="center"/>
            <w:hideMark/>
          </w:tcPr>
          <w:p w14:paraId="222FC4F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1599</w:t>
            </w:r>
          </w:p>
        </w:tc>
        <w:tc>
          <w:tcPr>
            <w:tcW w:w="550" w:type="pct"/>
            <w:tcBorders>
              <w:top w:val="single" w:sz="4" w:space="0" w:color="auto"/>
              <w:left w:val="single" w:sz="4" w:space="0" w:color="auto"/>
              <w:bottom w:val="single" w:sz="4" w:space="0" w:color="auto"/>
              <w:right w:val="single" w:sz="4" w:space="0" w:color="auto"/>
            </w:tcBorders>
            <w:vAlign w:val="center"/>
            <w:hideMark/>
          </w:tcPr>
          <w:p w14:paraId="1DA472C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730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8D317FA"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19C3A028"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2113FA71"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67B8A7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庙头张甲</w:t>
            </w:r>
          </w:p>
        </w:tc>
        <w:tc>
          <w:tcPr>
            <w:tcW w:w="814" w:type="pct"/>
            <w:tcBorders>
              <w:top w:val="single" w:sz="4" w:space="0" w:color="auto"/>
              <w:left w:val="single" w:sz="4" w:space="0" w:color="auto"/>
              <w:bottom w:val="single" w:sz="4" w:space="0" w:color="auto"/>
              <w:right w:val="single" w:sz="4" w:space="0" w:color="auto"/>
            </w:tcBorders>
            <w:vAlign w:val="center"/>
            <w:hideMark/>
          </w:tcPr>
          <w:p w14:paraId="1C7C6AD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119.605804</w:t>
            </w:r>
          </w:p>
        </w:tc>
        <w:tc>
          <w:tcPr>
            <w:tcW w:w="763" w:type="pct"/>
            <w:tcBorders>
              <w:top w:val="single" w:sz="4" w:space="0" w:color="auto"/>
              <w:left w:val="single" w:sz="4" w:space="0" w:color="auto"/>
              <w:bottom w:val="single" w:sz="4" w:space="0" w:color="auto"/>
              <w:right w:val="single" w:sz="4" w:space="0" w:color="auto"/>
            </w:tcBorders>
            <w:vAlign w:val="center"/>
            <w:hideMark/>
          </w:tcPr>
          <w:p w14:paraId="6C1AE7D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31.965699</w:t>
            </w:r>
          </w:p>
        </w:tc>
        <w:tc>
          <w:tcPr>
            <w:tcW w:w="423" w:type="pct"/>
            <w:tcBorders>
              <w:top w:val="single" w:sz="4" w:space="0" w:color="auto"/>
              <w:left w:val="single" w:sz="4" w:space="0" w:color="auto"/>
              <w:bottom w:val="single" w:sz="4" w:space="0" w:color="auto"/>
              <w:right w:val="single" w:sz="4" w:space="0" w:color="auto"/>
            </w:tcBorders>
            <w:vAlign w:val="center"/>
            <w:hideMark/>
          </w:tcPr>
          <w:p w14:paraId="5F3CC5A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SE</w:t>
            </w:r>
          </w:p>
        </w:tc>
        <w:tc>
          <w:tcPr>
            <w:tcW w:w="758" w:type="pct"/>
            <w:tcBorders>
              <w:top w:val="single" w:sz="4" w:space="0" w:color="auto"/>
              <w:left w:val="single" w:sz="4" w:space="0" w:color="auto"/>
              <w:bottom w:val="single" w:sz="4" w:space="0" w:color="auto"/>
              <w:right w:val="single" w:sz="4" w:space="0" w:color="auto"/>
            </w:tcBorders>
            <w:vAlign w:val="center"/>
            <w:hideMark/>
          </w:tcPr>
          <w:p w14:paraId="3977411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1601</w:t>
            </w:r>
          </w:p>
        </w:tc>
        <w:tc>
          <w:tcPr>
            <w:tcW w:w="550" w:type="pct"/>
            <w:tcBorders>
              <w:top w:val="single" w:sz="4" w:space="0" w:color="auto"/>
              <w:left w:val="single" w:sz="4" w:space="0" w:color="auto"/>
              <w:bottom w:val="single" w:sz="4" w:space="0" w:color="auto"/>
              <w:right w:val="single" w:sz="4" w:space="0" w:color="auto"/>
            </w:tcBorders>
            <w:vAlign w:val="center"/>
            <w:hideMark/>
          </w:tcPr>
          <w:p w14:paraId="2F096D7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480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7B87094"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FFCFF3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0E3CF77"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E9AACCC"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前史甲</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4EE3DA2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119.599964</w:t>
            </w:r>
          </w:p>
        </w:tc>
        <w:tc>
          <w:tcPr>
            <w:tcW w:w="763" w:type="pct"/>
            <w:tcBorders>
              <w:top w:val="single" w:sz="4" w:space="0" w:color="auto"/>
              <w:left w:val="single" w:sz="4" w:space="0" w:color="auto"/>
              <w:bottom w:val="single" w:sz="4" w:space="0" w:color="auto"/>
              <w:right w:val="single" w:sz="4" w:space="0" w:color="auto"/>
            </w:tcBorders>
            <w:vAlign w:val="center"/>
            <w:hideMark/>
          </w:tcPr>
          <w:p w14:paraId="16354A3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31.967971</w:t>
            </w:r>
          </w:p>
        </w:tc>
        <w:tc>
          <w:tcPr>
            <w:tcW w:w="423" w:type="pct"/>
            <w:tcBorders>
              <w:top w:val="single" w:sz="4" w:space="0" w:color="auto"/>
              <w:left w:val="single" w:sz="4" w:space="0" w:color="auto"/>
              <w:bottom w:val="single" w:sz="4" w:space="0" w:color="auto"/>
              <w:right w:val="single" w:sz="4" w:space="0" w:color="auto"/>
            </w:tcBorders>
            <w:vAlign w:val="center"/>
            <w:hideMark/>
          </w:tcPr>
          <w:p w14:paraId="156CC20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SE</w:t>
            </w:r>
          </w:p>
        </w:tc>
        <w:tc>
          <w:tcPr>
            <w:tcW w:w="758" w:type="pct"/>
            <w:tcBorders>
              <w:top w:val="single" w:sz="4" w:space="0" w:color="auto"/>
              <w:left w:val="single" w:sz="4" w:space="0" w:color="auto"/>
              <w:bottom w:val="single" w:sz="4" w:space="0" w:color="auto"/>
              <w:right w:val="single" w:sz="4" w:space="0" w:color="auto"/>
            </w:tcBorders>
            <w:vAlign w:val="center"/>
            <w:hideMark/>
          </w:tcPr>
          <w:p w14:paraId="085B3F5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2008</w:t>
            </w:r>
          </w:p>
        </w:tc>
        <w:tc>
          <w:tcPr>
            <w:tcW w:w="550" w:type="pct"/>
            <w:tcBorders>
              <w:top w:val="single" w:sz="4" w:space="0" w:color="auto"/>
              <w:left w:val="single" w:sz="4" w:space="0" w:color="auto"/>
              <w:bottom w:val="single" w:sz="4" w:space="0" w:color="auto"/>
              <w:right w:val="single" w:sz="4" w:space="0" w:color="auto"/>
            </w:tcBorders>
            <w:vAlign w:val="center"/>
            <w:hideMark/>
          </w:tcPr>
          <w:p w14:paraId="2F98943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260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B7AC5A5"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B108D13"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27D8BF1F"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128DAC2"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后史甲</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575D1DC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119.601882</w:t>
            </w:r>
          </w:p>
        </w:tc>
        <w:tc>
          <w:tcPr>
            <w:tcW w:w="763" w:type="pct"/>
            <w:tcBorders>
              <w:top w:val="single" w:sz="4" w:space="0" w:color="auto"/>
              <w:left w:val="single" w:sz="4" w:space="0" w:color="auto"/>
              <w:bottom w:val="single" w:sz="4" w:space="0" w:color="auto"/>
              <w:right w:val="single" w:sz="4" w:space="0" w:color="auto"/>
            </w:tcBorders>
            <w:vAlign w:val="center"/>
            <w:hideMark/>
          </w:tcPr>
          <w:p w14:paraId="2A4CBC0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31.969580</w:t>
            </w:r>
          </w:p>
        </w:tc>
        <w:tc>
          <w:tcPr>
            <w:tcW w:w="423" w:type="pct"/>
            <w:tcBorders>
              <w:top w:val="single" w:sz="4" w:space="0" w:color="auto"/>
              <w:left w:val="single" w:sz="4" w:space="0" w:color="auto"/>
              <w:bottom w:val="single" w:sz="4" w:space="0" w:color="auto"/>
              <w:right w:val="single" w:sz="4" w:space="0" w:color="auto"/>
            </w:tcBorders>
            <w:vAlign w:val="center"/>
            <w:hideMark/>
          </w:tcPr>
          <w:p w14:paraId="5CD5423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SE</w:t>
            </w:r>
          </w:p>
        </w:tc>
        <w:tc>
          <w:tcPr>
            <w:tcW w:w="758" w:type="pct"/>
            <w:tcBorders>
              <w:top w:val="single" w:sz="4" w:space="0" w:color="auto"/>
              <w:left w:val="single" w:sz="4" w:space="0" w:color="auto"/>
              <w:bottom w:val="single" w:sz="4" w:space="0" w:color="auto"/>
              <w:right w:val="single" w:sz="4" w:space="0" w:color="auto"/>
            </w:tcBorders>
            <w:vAlign w:val="center"/>
            <w:hideMark/>
          </w:tcPr>
          <w:p w14:paraId="7C5AE9C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1796</w:t>
            </w:r>
          </w:p>
        </w:tc>
        <w:tc>
          <w:tcPr>
            <w:tcW w:w="550" w:type="pct"/>
            <w:tcBorders>
              <w:top w:val="single" w:sz="4" w:space="0" w:color="auto"/>
              <w:left w:val="single" w:sz="4" w:space="0" w:color="auto"/>
              <w:bottom w:val="single" w:sz="4" w:space="0" w:color="auto"/>
              <w:right w:val="single" w:sz="4" w:space="0" w:color="auto"/>
            </w:tcBorders>
            <w:vAlign w:val="center"/>
            <w:hideMark/>
          </w:tcPr>
          <w:p w14:paraId="46C6C23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240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216ADA6"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3F62531B"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5500EE96"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FCDE4C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马家村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38CEA2E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119.613202</w:t>
            </w:r>
          </w:p>
        </w:tc>
        <w:tc>
          <w:tcPr>
            <w:tcW w:w="763" w:type="pct"/>
            <w:tcBorders>
              <w:top w:val="single" w:sz="4" w:space="0" w:color="auto"/>
              <w:left w:val="single" w:sz="4" w:space="0" w:color="auto"/>
              <w:bottom w:val="single" w:sz="4" w:space="0" w:color="auto"/>
              <w:right w:val="single" w:sz="4" w:space="0" w:color="auto"/>
            </w:tcBorders>
            <w:vAlign w:val="center"/>
            <w:hideMark/>
          </w:tcPr>
          <w:p w14:paraId="6A4C2E0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32.000778</w:t>
            </w:r>
          </w:p>
        </w:tc>
        <w:tc>
          <w:tcPr>
            <w:tcW w:w="423" w:type="pct"/>
            <w:tcBorders>
              <w:top w:val="single" w:sz="4" w:space="0" w:color="auto"/>
              <w:left w:val="single" w:sz="4" w:space="0" w:color="auto"/>
              <w:bottom w:val="single" w:sz="4" w:space="0" w:color="auto"/>
              <w:right w:val="single" w:sz="4" w:space="0" w:color="auto"/>
            </w:tcBorders>
            <w:vAlign w:val="center"/>
            <w:hideMark/>
          </w:tcPr>
          <w:p w14:paraId="078E2ED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74A7AA5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1220</w:t>
            </w:r>
          </w:p>
        </w:tc>
        <w:tc>
          <w:tcPr>
            <w:tcW w:w="550" w:type="pct"/>
            <w:tcBorders>
              <w:top w:val="single" w:sz="4" w:space="0" w:color="auto"/>
              <w:left w:val="single" w:sz="4" w:space="0" w:color="auto"/>
              <w:bottom w:val="single" w:sz="4" w:space="0" w:color="auto"/>
              <w:right w:val="single" w:sz="4" w:space="0" w:color="auto"/>
            </w:tcBorders>
            <w:vAlign w:val="center"/>
            <w:hideMark/>
          </w:tcPr>
          <w:p w14:paraId="5F3EF3A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470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D16D126"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3850B10"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A1B0468"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984DC3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龙头村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3900893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119.618089</w:t>
            </w:r>
          </w:p>
        </w:tc>
        <w:tc>
          <w:tcPr>
            <w:tcW w:w="763" w:type="pct"/>
            <w:tcBorders>
              <w:top w:val="single" w:sz="4" w:space="0" w:color="auto"/>
              <w:left w:val="single" w:sz="4" w:space="0" w:color="auto"/>
              <w:bottom w:val="single" w:sz="4" w:space="0" w:color="auto"/>
              <w:right w:val="single" w:sz="4" w:space="0" w:color="auto"/>
            </w:tcBorders>
            <w:vAlign w:val="center"/>
            <w:hideMark/>
          </w:tcPr>
          <w:p w14:paraId="649DB48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32.009279</w:t>
            </w:r>
          </w:p>
        </w:tc>
        <w:tc>
          <w:tcPr>
            <w:tcW w:w="423" w:type="pct"/>
            <w:tcBorders>
              <w:top w:val="single" w:sz="4" w:space="0" w:color="auto"/>
              <w:left w:val="single" w:sz="4" w:space="0" w:color="auto"/>
              <w:bottom w:val="single" w:sz="4" w:space="0" w:color="auto"/>
              <w:right w:val="single" w:sz="4" w:space="0" w:color="auto"/>
            </w:tcBorders>
            <w:vAlign w:val="center"/>
            <w:hideMark/>
          </w:tcPr>
          <w:p w14:paraId="1123E1A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2893D2F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1794</w:t>
            </w:r>
          </w:p>
        </w:tc>
        <w:tc>
          <w:tcPr>
            <w:tcW w:w="550" w:type="pct"/>
            <w:tcBorders>
              <w:top w:val="single" w:sz="4" w:space="0" w:color="auto"/>
              <w:left w:val="single" w:sz="4" w:space="0" w:color="auto"/>
              <w:bottom w:val="single" w:sz="4" w:space="0" w:color="auto"/>
              <w:right w:val="single" w:sz="4" w:space="0" w:color="auto"/>
            </w:tcBorders>
            <w:vAlign w:val="center"/>
            <w:hideMark/>
          </w:tcPr>
          <w:p w14:paraId="4A11937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800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F53237C"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5476A0F"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2063570"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33CCE3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臧家村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3EC1287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119.625557</w:t>
            </w:r>
          </w:p>
        </w:tc>
        <w:tc>
          <w:tcPr>
            <w:tcW w:w="763" w:type="pct"/>
            <w:tcBorders>
              <w:top w:val="single" w:sz="4" w:space="0" w:color="auto"/>
              <w:left w:val="single" w:sz="4" w:space="0" w:color="auto"/>
              <w:bottom w:val="single" w:sz="4" w:space="0" w:color="auto"/>
              <w:right w:val="single" w:sz="4" w:space="0" w:color="auto"/>
            </w:tcBorders>
            <w:vAlign w:val="center"/>
            <w:hideMark/>
          </w:tcPr>
          <w:p w14:paraId="133963E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32.004163</w:t>
            </w:r>
          </w:p>
        </w:tc>
        <w:tc>
          <w:tcPr>
            <w:tcW w:w="423" w:type="pct"/>
            <w:tcBorders>
              <w:top w:val="single" w:sz="4" w:space="0" w:color="auto"/>
              <w:left w:val="single" w:sz="4" w:space="0" w:color="auto"/>
              <w:bottom w:val="single" w:sz="4" w:space="0" w:color="auto"/>
              <w:right w:val="single" w:sz="4" w:space="0" w:color="auto"/>
            </w:tcBorders>
            <w:vAlign w:val="center"/>
            <w:hideMark/>
          </w:tcPr>
          <w:p w14:paraId="1BBB2BA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7686741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936</w:t>
            </w:r>
          </w:p>
        </w:tc>
        <w:tc>
          <w:tcPr>
            <w:tcW w:w="550" w:type="pct"/>
            <w:tcBorders>
              <w:top w:val="single" w:sz="4" w:space="0" w:color="auto"/>
              <w:left w:val="single" w:sz="4" w:space="0" w:color="auto"/>
              <w:bottom w:val="single" w:sz="4" w:space="0" w:color="auto"/>
              <w:right w:val="single" w:sz="4" w:space="0" w:color="auto"/>
            </w:tcBorders>
            <w:vAlign w:val="center"/>
            <w:hideMark/>
          </w:tcPr>
          <w:p w14:paraId="1F21838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3C0C4B6"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096B188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FBCA986"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3C05F1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华</w:t>
            </w:r>
            <w:proofErr w:type="gramStart"/>
            <w:r w:rsidRPr="002D711C">
              <w:rPr>
                <w:rFonts w:ascii="Times New Roman" w:hAnsi="Times New Roman" w:cs="Times New Roman"/>
              </w:rPr>
              <w:t>甸</w:t>
            </w:r>
            <w:proofErr w:type="gramEnd"/>
            <w:r w:rsidRPr="002D711C">
              <w:rPr>
                <w:rFonts w:ascii="Times New Roman" w:hAnsi="Times New Roman" w:cs="Times New Roman"/>
              </w:rPr>
              <w:t>社区</w:t>
            </w:r>
          </w:p>
        </w:tc>
        <w:tc>
          <w:tcPr>
            <w:tcW w:w="814" w:type="pct"/>
            <w:tcBorders>
              <w:top w:val="single" w:sz="4" w:space="0" w:color="auto"/>
              <w:left w:val="single" w:sz="4" w:space="0" w:color="auto"/>
              <w:bottom w:val="single" w:sz="4" w:space="0" w:color="auto"/>
              <w:right w:val="single" w:sz="4" w:space="0" w:color="auto"/>
            </w:tcBorders>
            <w:vAlign w:val="center"/>
            <w:hideMark/>
          </w:tcPr>
          <w:p w14:paraId="560B931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119.612260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1516047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32.004005</w:t>
            </w:r>
          </w:p>
        </w:tc>
        <w:tc>
          <w:tcPr>
            <w:tcW w:w="423" w:type="pct"/>
            <w:tcBorders>
              <w:top w:val="single" w:sz="4" w:space="0" w:color="auto"/>
              <w:left w:val="single" w:sz="4" w:space="0" w:color="auto"/>
              <w:bottom w:val="single" w:sz="4" w:space="0" w:color="auto"/>
              <w:right w:val="single" w:sz="4" w:space="0" w:color="auto"/>
            </w:tcBorders>
            <w:vAlign w:val="center"/>
            <w:hideMark/>
          </w:tcPr>
          <w:p w14:paraId="08B6046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49D4901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1676</w:t>
            </w:r>
          </w:p>
        </w:tc>
        <w:tc>
          <w:tcPr>
            <w:tcW w:w="550" w:type="pct"/>
            <w:tcBorders>
              <w:top w:val="single" w:sz="4" w:space="0" w:color="auto"/>
              <w:left w:val="single" w:sz="4" w:space="0" w:color="auto"/>
              <w:bottom w:val="single" w:sz="4" w:space="0" w:color="auto"/>
              <w:right w:val="single" w:sz="4" w:space="0" w:color="auto"/>
            </w:tcBorders>
            <w:vAlign w:val="center"/>
            <w:hideMark/>
          </w:tcPr>
          <w:p w14:paraId="7AA932B9" w14:textId="192A26FB" w:rsidR="009D11E0" w:rsidRPr="002D711C" w:rsidRDefault="00BF082E" w:rsidP="00BF082E">
            <w:pPr>
              <w:pStyle w:val="affffb"/>
              <w:jc w:val="center"/>
              <w:rPr>
                <w:rFonts w:ascii="Times New Roman" w:hAnsi="Times New Roman" w:cs="Times New Roman"/>
              </w:rPr>
            </w:pPr>
            <w:r w:rsidRPr="002D711C">
              <w:rPr>
                <w:rFonts w:ascii="Times New Roman" w:hAnsi="Times New Roman" w:cs="Times New Roman"/>
              </w:rPr>
              <w:t>30</w:t>
            </w:r>
            <w:r w:rsidR="009D11E0" w:rsidRPr="002D711C">
              <w:rPr>
                <w:rFonts w:ascii="Times New Roman" w:hAnsi="Times New Roman" w:cs="Times New Roman"/>
              </w:rPr>
              <w:t>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80BD805"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02BEF9A"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C999FCD"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C947FB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东方花园别墅</w:t>
            </w:r>
          </w:p>
        </w:tc>
        <w:tc>
          <w:tcPr>
            <w:tcW w:w="814" w:type="pct"/>
            <w:tcBorders>
              <w:top w:val="single" w:sz="4" w:space="0" w:color="auto"/>
              <w:left w:val="single" w:sz="4" w:space="0" w:color="auto"/>
              <w:bottom w:val="single" w:sz="4" w:space="0" w:color="auto"/>
              <w:right w:val="single" w:sz="4" w:space="0" w:color="auto"/>
            </w:tcBorders>
            <w:vAlign w:val="center"/>
            <w:hideMark/>
          </w:tcPr>
          <w:p w14:paraId="47F4A69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119.603317</w:t>
            </w:r>
          </w:p>
        </w:tc>
        <w:tc>
          <w:tcPr>
            <w:tcW w:w="763" w:type="pct"/>
            <w:tcBorders>
              <w:top w:val="single" w:sz="4" w:space="0" w:color="auto"/>
              <w:left w:val="single" w:sz="4" w:space="0" w:color="auto"/>
              <w:bottom w:val="single" w:sz="4" w:space="0" w:color="auto"/>
              <w:right w:val="single" w:sz="4" w:space="0" w:color="auto"/>
            </w:tcBorders>
            <w:vAlign w:val="center"/>
            <w:hideMark/>
          </w:tcPr>
          <w:p w14:paraId="0FA896A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31.995056</w:t>
            </w:r>
          </w:p>
        </w:tc>
        <w:tc>
          <w:tcPr>
            <w:tcW w:w="423" w:type="pct"/>
            <w:tcBorders>
              <w:top w:val="single" w:sz="4" w:space="0" w:color="auto"/>
              <w:left w:val="single" w:sz="4" w:space="0" w:color="auto"/>
              <w:bottom w:val="single" w:sz="4" w:space="0" w:color="auto"/>
              <w:right w:val="single" w:sz="4" w:space="0" w:color="auto"/>
            </w:tcBorders>
            <w:vAlign w:val="center"/>
            <w:hideMark/>
          </w:tcPr>
          <w:p w14:paraId="51A922D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60A9A01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1464</w:t>
            </w:r>
          </w:p>
        </w:tc>
        <w:tc>
          <w:tcPr>
            <w:tcW w:w="550" w:type="pct"/>
            <w:tcBorders>
              <w:top w:val="single" w:sz="4" w:space="0" w:color="auto"/>
              <w:left w:val="single" w:sz="4" w:space="0" w:color="auto"/>
              <w:bottom w:val="single" w:sz="4" w:space="0" w:color="auto"/>
              <w:right w:val="single" w:sz="4" w:space="0" w:color="auto"/>
            </w:tcBorders>
            <w:vAlign w:val="center"/>
            <w:hideMark/>
          </w:tcPr>
          <w:p w14:paraId="666E747B" w14:textId="58C0DB1A" w:rsidR="009D11E0" w:rsidRPr="002D711C" w:rsidRDefault="00BF082E" w:rsidP="00BF082E">
            <w:pPr>
              <w:pStyle w:val="affffb"/>
              <w:jc w:val="center"/>
              <w:rPr>
                <w:rFonts w:ascii="Times New Roman" w:hAnsi="Times New Roman" w:cs="Times New Roman"/>
              </w:rPr>
            </w:pPr>
            <w:r w:rsidRPr="002D711C">
              <w:rPr>
                <w:rFonts w:ascii="Times New Roman" w:hAnsi="Times New Roman" w:cs="Times New Roman"/>
              </w:rPr>
              <w:t>41</w:t>
            </w:r>
            <w:r w:rsidR="009D11E0" w:rsidRPr="002D711C">
              <w:rPr>
                <w:rFonts w:ascii="Times New Roman" w:hAnsi="Times New Roman" w:cs="Times New Roman"/>
              </w:rPr>
              <w:t>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6777763"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D4769AF"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5093AA3B"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BF6779E"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善巷社区</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4957CE9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119.606608</w:t>
            </w:r>
          </w:p>
        </w:tc>
        <w:tc>
          <w:tcPr>
            <w:tcW w:w="763" w:type="pct"/>
            <w:tcBorders>
              <w:top w:val="single" w:sz="4" w:space="0" w:color="auto"/>
              <w:left w:val="single" w:sz="4" w:space="0" w:color="auto"/>
              <w:bottom w:val="single" w:sz="4" w:space="0" w:color="auto"/>
              <w:right w:val="single" w:sz="4" w:space="0" w:color="auto"/>
            </w:tcBorders>
            <w:vAlign w:val="center"/>
            <w:hideMark/>
          </w:tcPr>
          <w:p w14:paraId="489DBA7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31.997384</w:t>
            </w:r>
          </w:p>
        </w:tc>
        <w:tc>
          <w:tcPr>
            <w:tcW w:w="423" w:type="pct"/>
            <w:tcBorders>
              <w:top w:val="single" w:sz="4" w:space="0" w:color="auto"/>
              <w:left w:val="single" w:sz="4" w:space="0" w:color="auto"/>
              <w:bottom w:val="single" w:sz="4" w:space="0" w:color="auto"/>
              <w:right w:val="single" w:sz="4" w:space="0" w:color="auto"/>
            </w:tcBorders>
            <w:vAlign w:val="center"/>
            <w:hideMark/>
          </w:tcPr>
          <w:p w14:paraId="660857B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691A603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1287</w:t>
            </w:r>
          </w:p>
        </w:tc>
        <w:tc>
          <w:tcPr>
            <w:tcW w:w="550" w:type="pct"/>
            <w:tcBorders>
              <w:top w:val="single" w:sz="4" w:space="0" w:color="auto"/>
              <w:left w:val="single" w:sz="4" w:space="0" w:color="auto"/>
              <w:bottom w:val="single" w:sz="4" w:space="0" w:color="auto"/>
              <w:right w:val="single" w:sz="4" w:space="0" w:color="auto"/>
            </w:tcBorders>
            <w:vAlign w:val="center"/>
            <w:hideMark/>
          </w:tcPr>
          <w:p w14:paraId="33EB3D6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29EB30A"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31DE3328"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7AE63B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8348181"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吾悦华府</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51590EC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119.603298</w:t>
            </w:r>
          </w:p>
        </w:tc>
        <w:tc>
          <w:tcPr>
            <w:tcW w:w="763" w:type="pct"/>
            <w:tcBorders>
              <w:top w:val="single" w:sz="4" w:space="0" w:color="auto"/>
              <w:left w:val="single" w:sz="4" w:space="0" w:color="auto"/>
              <w:bottom w:val="single" w:sz="4" w:space="0" w:color="auto"/>
              <w:right w:val="single" w:sz="4" w:space="0" w:color="auto"/>
            </w:tcBorders>
            <w:vAlign w:val="center"/>
            <w:hideMark/>
          </w:tcPr>
          <w:p w14:paraId="6098A4C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31.996944</w:t>
            </w:r>
          </w:p>
        </w:tc>
        <w:tc>
          <w:tcPr>
            <w:tcW w:w="423" w:type="pct"/>
            <w:tcBorders>
              <w:top w:val="single" w:sz="4" w:space="0" w:color="auto"/>
              <w:left w:val="single" w:sz="4" w:space="0" w:color="auto"/>
              <w:bottom w:val="single" w:sz="4" w:space="0" w:color="auto"/>
              <w:right w:val="single" w:sz="4" w:space="0" w:color="auto"/>
            </w:tcBorders>
            <w:vAlign w:val="center"/>
            <w:hideMark/>
          </w:tcPr>
          <w:p w14:paraId="5AF596B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1AA3EE6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1672</w:t>
            </w:r>
          </w:p>
        </w:tc>
        <w:tc>
          <w:tcPr>
            <w:tcW w:w="550" w:type="pct"/>
            <w:tcBorders>
              <w:top w:val="single" w:sz="4" w:space="0" w:color="auto"/>
              <w:left w:val="single" w:sz="4" w:space="0" w:color="auto"/>
              <w:bottom w:val="single" w:sz="4" w:space="0" w:color="auto"/>
              <w:right w:val="single" w:sz="4" w:space="0" w:color="auto"/>
            </w:tcBorders>
            <w:vAlign w:val="center"/>
            <w:hideMark/>
          </w:tcPr>
          <w:p w14:paraId="1DFEC6C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910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21CB1CF"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EA500A2"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45D6105"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D5FCE56"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布圩湾</w:t>
            </w:r>
            <w:proofErr w:type="gramEnd"/>
            <w:r w:rsidRPr="002D711C">
              <w:rPr>
                <w:rFonts w:ascii="Times New Roman" w:hAnsi="Times New Roman" w:cs="Times New Roman"/>
              </w:rPr>
              <w:t>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F7BAB0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119.631011</w:t>
            </w:r>
          </w:p>
        </w:tc>
        <w:tc>
          <w:tcPr>
            <w:tcW w:w="763" w:type="pct"/>
            <w:tcBorders>
              <w:top w:val="single" w:sz="4" w:space="0" w:color="auto"/>
              <w:left w:val="single" w:sz="4" w:space="0" w:color="auto"/>
              <w:bottom w:val="single" w:sz="4" w:space="0" w:color="auto"/>
              <w:right w:val="single" w:sz="4" w:space="0" w:color="auto"/>
            </w:tcBorders>
            <w:vAlign w:val="center"/>
            <w:hideMark/>
          </w:tcPr>
          <w:p w14:paraId="265E34F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32.003242</w:t>
            </w:r>
          </w:p>
        </w:tc>
        <w:tc>
          <w:tcPr>
            <w:tcW w:w="423" w:type="pct"/>
            <w:tcBorders>
              <w:top w:val="single" w:sz="4" w:space="0" w:color="auto"/>
              <w:left w:val="single" w:sz="4" w:space="0" w:color="auto"/>
              <w:bottom w:val="single" w:sz="4" w:space="0" w:color="auto"/>
              <w:right w:val="single" w:sz="4" w:space="0" w:color="auto"/>
            </w:tcBorders>
            <w:vAlign w:val="center"/>
            <w:hideMark/>
          </w:tcPr>
          <w:p w14:paraId="0723C64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02792DC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668</w:t>
            </w:r>
          </w:p>
        </w:tc>
        <w:tc>
          <w:tcPr>
            <w:tcW w:w="550" w:type="pct"/>
            <w:tcBorders>
              <w:top w:val="single" w:sz="4" w:space="0" w:color="auto"/>
              <w:left w:val="single" w:sz="4" w:space="0" w:color="auto"/>
              <w:bottom w:val="single" w:sz="4" w:space="0" w:color="auto"/>
              <w:right w:val="single" w:sz="4" w:space="0" w:color="auto"/>
            </w:tcBorders>
            <w:vAlign w:val="center"/>
            <w:hideMark/>
          </w:tcPr>
          <w:p w14:paraId="7DDE5C1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410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68104E1"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FF9A074"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B1618F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9C8E54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下社村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B114A1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119.631733</w:t>
            </w:r>
          </w:p>
        </w:tc>
        <w:tc>
          <w:tcPr>
            <w:tcW w:w="763" w:type="pct"/>
            <w:tcBorders>
              <w:top w:val="single" w:sz="4" w:space="0" w:color="auto"/>
              <w:left w:val="single" w:sz="4" w:space="0" w:color="auto"/>
              <w:bottom w:val="single" w:sz="4" w:space="0" w:color="auto"/>
              <w:right w:val="single" w:sz="4" w:space="0" w:color="auto"/>
            </w:tcBorders>
            <w:vAlign w:val="center"/>
            <w:hideMark/>
          </w:tcPr>
          <w:p w14:paraId="4154E22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32.006902</w:t>
            </w:r>
          </w:p>
        </w:tc>
        <w:tc>
          <w:tcPr>
            <w:tcW w:w="423" w:type="pct"/>
            <w:tcBorders>
              <w:top w:val="single" w:sz="4" w:space="0" w:color="auto"/>
              <w:left w:val="single" w:sz="4" w:space="0" w:color="auto"/>
              <w:bottom w:val="single" w:sz="4" w:space="0" w:color="auto"/>
              <w:right w:val="single" w:sz="4" w:space="0" w:color="auto"/>
            </w:tcBorders>
            <w:vAlign w:val="center"/>
            <w:hideMark/>
          </w:tcPr>
          <w:p w14:paraId="70758F3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6903498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1047</w:t>
            </w:r>
          </w:p>
        </w:tc>
        <w:tc>
          <w:tcPr>
            <w:tcW w:w="550" w:type="pct"/>
            <w:tcBorders>
              <w:top w:val="single" w:sz="4" w:space="0" w:color="auto"/>
              <w:left w:val="single" w:sz="4" w:space="0" w:color="auto"/>
              <w:bottom w:val="single" w:sz="4" w:space="0" w:color="auto"/>
              <w:right w:val="single" w:sz="4" w:space="0" w:color="auto"/>
            </w:tcBorders>
            <w:vAlign w:val="center"/>
            <w:hideMark/>
          </w:tcPr>
          <w:p w14:paraId="3E27B9B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240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50BC7B8"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2B851C0"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268D6E57"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ACEBE2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殷家村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08626B2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119.635466</w:t>
            </w:r>
          </w:p>
        </w:tc>
        <w:tc>
          <w:tcPr>
            <w:tcW w:w="763" w:type="pct"/>
            <w:tcBorders>
              <w:top w:val="single" w:sz="4" w:space="0" w:color="auto"/>
              <w:left w:val="single" w:sz="4" w:space="0" w:color="auto"/>
              <w:bottom w:val="single" w:sz="4" w:space="0" w:color="auto"/>
              <w:right w:val="single" w:sz="4" w:space="0" w:color="auto"/>
            </w:tcBorders>
            <w:vAlign w:val="center"/>
            <w:hideMark/>
          </w:tcPr>
          <w:p w14:paraId="42B5E12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32.005713</w:t>
            </w:r>
          </w:p>
        </w:tc>
        <w:tc>
          <w:tcPr>
            <w:tcW w:w="423" w:type="pct"/>
            <w:tcBorders>
              <w:top w:val="single" w:sz="4" w:space="0" w:color="auto"/>
              <w:left w:val="single" w:sz="4" w:space="0" w:color="auto"/>
              <w:bottom w:val="single" w:sz="4" w:space="0" w:color="auto"/>
              <w:right w:val="single" w:sz="4" w:space="0" w:color="auto"/>
            </w:tcBorders>
            <w:vAlign w:val="center"/>
            <w:hideMark/>
          </w:tcPr>
          <w:p w14:paraId="568C810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673E787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875</w:t>
            </w:r>
          </w:p>
        </w:tc>
        <w:tc>
          <w:tcPr>
            <w:tcW w:w="550" w:type="pct"/>
            <w:tcBorders>
              <w:top w:val="single" w:sz="4" w:space="0" w:color="auto"/>
              <w:left w:val="single" w:sz="4" w:space="0" w:color="auto"/>
              <w:bottom w:val="single" w:sz="4" w:space="0" w:color="auto"/>
              <w:right w:val="single" w:sz="4" w:space="0" w:color="auto"/>
            </w:tcBorders>
            <w:vAlign w:val="center"/>
            <w:hideMark/>
          </w:tcPr>
          <w:p w14:paraId="629FD99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76</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96BAC28"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180CCE35"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424F6B7"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919744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邹家村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108F225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119.636568</w:t>
            </w:r>
          </w:p>
        </w:tc>
        <w:tc>
          <w:tcPr>
            <w:tcW w:w="763" w:type="pct"/>
            <w:tcBorders>
              <w:top w:val="single" w:sz="4" w:space="0" w:color="auto"/>
              <w:left w:val="single" w:sz="4" w:space="0" w:color="auto"/>
              <w:bottom w:val="single" w:sz="4" w:space="0" w:color="auto"/>
              <w:right w:val="single" w:sz="4" w:space="0" w:color="auto"/>
            </w:tcBorders>
            <w:vAlign w:val="center"/>
            <w:hideMark/>
          </w:tcPr>
          <w:p w14:paraId="5E25F75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32.007666</w:t>
            </w:r>
          </w:p>
        </w:tc>
        <w:tc>
          <w:tcPr>
            <w:tcW w:w="423" w:type="pct"/>
            <w:tcBorders>
              <w:top w:val="single" w:sz="4" w:space="0" w:color="auto"/>
              <w:left w:val="single" w:sz="4" w:space="0" w:color="auto"/>
              <w:bottom w:val="single" w:sz="4" w:space="0" w:color="auto"/>
              <w:right w:val="single" w:sz="4" w:space="0" w:color="auto"/>
            </w:tcBorders>
            <w:vAlign w:val="center"/>
            <w:hideMark/>
          </w:tcPr>
          <w:p w14:paraId="718EAF3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09E5301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1000</w:t>
            </w:r>
          </w:p>
        </w:tc>
        <w:tc>
          <w:tcPr>
            <w:tcW w:w="550" w:type="pct"/>
            <w:tcBorders>
              <w:top w:val="single" w:sz="4" w:space="0" w:color="auto"/>
              <w:left w:val="single" w:sz="4" w:space="0" w:color="auto"/>
              <w:bottom w:val="single" w:sz="4" w:space="0" w:color="auto"/>
              <w:right w:val="single" w:sz="4" w:space="0" w:color="auto"/>
            </w:tcBorders>
            <w:vAlign w:val="center"/>
            <w:hideMark/>
          </w:tcPr>
          <w:p w14:paraId="3873C60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590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C8150FD"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5D29E3F"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E4F87FE"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0C20F2B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刘家村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670C2F5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119.641596</w:t>
            </w:r>
          </w:p>
        </w:tc>
        <w:tc>
          <w:tcPr>
            <w:tcW w:w="763" w:type="pct"/>
            <w:tcBorders>
              <w:top w:val="single" w:sz="4" w:space="0" w:color="auto"/>
              <w:left w:val="single" w:sz="4" w:space="0" w:color="auto"/>
              <w:bottom w:val="single" w:sz="4" w:space="0" w:color="auto"/>
              <w:right w:val="single" w:sz="4" w:space="0" w:color="auto"/>
            </w:tcBorders>
            <w:vAlign w:val="center"/>
            <w:hideMark/>
          </w:tcPr>
          <w:p w14:paraId="59812D2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32.002165</w:t>
            </w:r>
          </w:p>
        </w:tc>
        <w:tc>
          <w:tcPr>
            <w:tcW w:w="423" w:type="pct"/>
            <w:tcBorders>
              <w:top w:val="single" w:sz="4" w:space="0" w:color="auto"/>
              <w:left w:val="single" w:sz="4" w:space="0" w:color="auto"/>
              <w:bottom w:val="single" w:sz="4" w:space="0" w:color="auto"/>
              <w:right w:val="single" w:sz="4" w:space="0" w:color="auto"/>
            </w:tcBorders>
            <w:vAlign w:val="center"/>
            <w:hideMark/>
          </w:tcPr>
          <w:p w14:paraId="4BADA6A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5FE02A9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452</w:t>
            </w:r>
          </w:p>
        </w:tc>
        <w:tc>
          <w:tcPr>
            <w:tcW w:w="550" w:type="pct"/>
            <w:tcBorders>
              <w:top w:val="single" w:sz="4" w:space="0" w:color="auto"/>
              <w:left w:val="single" w:sz="4" w:space="0" w:color="auto"/>
              <w:bottom w:val="single" w:sz="4" w:space="0" w:color="auto"/>
              <w:right w:val="single" w:sz="4" w:space="0" w:color="auto"/>
            </w:tcBorders>
            <w:vAlign w:val="center"/>
            <w:hideMark/>
          </w:tcPr>
          <w:p w14:paraId="35CDCFD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278</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3AB8323"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001F8D8"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C0DAA23"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0344ACA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西村李家</w:t>
            </w:r>
          </w:p>
        </w:tc>
        <w:tc>
          <w:tcPr>
            <w:tcW w:w="814" w:type="pct"/>
            <w:tcBorders>
              <w:top w:val="single" w:sz="4" w:space="0" w:color="auto"/>
              <w:left w:val="single" w:sz="4" w:space="0" w:color="auto"/>
              <w:bottom w:val="single" w:sz="4" w:space="0" w:color="auto"/>
              <w:right w:val="single" w:sz="4" w:space="0" w:color="auto"/>
            </w:tcBorders>
            <w:vAlign w:val="center"/>
            <w:hideMark/>
          </w:tcPr>
          <w:p w14:paraId="7C9F3A8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119.642630</w:t>
            </w:r>
          </w:p>
        </w:tc>
        <w:tc>
          <w:tcPr>
            <w:tcW w:w="763" w:type="pct"/>
            <w:tcBorders>
              <w:top w:val="single" w:sz="4" w:space="0" w:color="auto"/>
              <w:left w:val="single" w:sz="4" w:space="0" w:color="auto"/>
              <w:bottom w:val="single" w:sz="4" w:space="0" w:color="auto"/>
              <w:right w:val="single" w:sz="4" w:space="0" w:color="auto"/>
            </w:tcBorders>
            <w:vAlign w:val="center"/>
            <w:hideMark/>
          </w:tcPr>
          <w:p w14:paraId="03956D6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32.004362</w:t>
            </w:r>
          </w:p>
        </w:tc>
        <w:tc>
          <w:tcPr>
            <w:tcW w:w="423" w:type="pct"/>
            <w:tcBorders>
              <w:top w:val="single" w:sz="4" w:space="0" w:color="auto"/>
              <w:left w:val="single" w:sz="4" w:space="0" w:color="auto"/>
              <w:bottom w:val="single" w:sz="4" w:space="0" w:color="auto"/>
              <w:right w:val="single" w:sz="4" w:space="0" w:color="auto"/>
            </w:tcBorders>
            <w:vAlign w:val="center"/>
            <w:hideMark/>
          </w:tcPr>
          <w:p w14:paraId="16927B2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0C8B819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695</w:t>
            </w:r>
          </w:p>
        </w:tc>
        <w:tc>
          <w:tcPr>
            <w:tcW w:w="550" w:type="pct"/>
            <w:tcBorders>
              <w:top w:val="single" w:sz="4" w:space="0" w:color="auto"/>
              <w:left w:val="single" w:sz="4" w:space="0" w:color="auto"/>
              <w:bottom w:val="single" w:sz="4" w:space="0" w:color="auto"/>
              <w:right w:val="single" w:sz="4" w:space="0" w:color="auto"/>
            </w:tcBorders>
            <w:vAlign w:val="center"/>
            <w:hideMark/>
          </w:tcPr>
          <w:p w14:paraId="5EF7C32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263</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2061FE1"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3625971E"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06B444D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CC1EC28"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束家村</w:t>
            </w:r>
            <w:proofErr w:type="gramEnd"/>
          </w:p>
        </w:tc>
        <w:tc>
          <w:tcPr>
            <w:tcW w:w="814" w:type="pct"/>
            <w:tcBorders>
              <w:top w:val="single" w:sz="4" w:space="0" w:color="auto"/>
              <w:left w:val="single" w:sz="4" w:space="0" w:color="auto"/>
              <w:bottom w:val="single" w:sz="4" w:space="0" w:color="auto"/>
              <w:right w:val="single" w:sz="4" w:space="0" w:color="auto"/>
            </w:tcBorders>
            <w:vAlign w:val="center"/>
            <w:hideMark/>
          </w:tcPr>
          <w:p w14:paraId="468DA4A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119.643897</w:t>
            </w:r>
          </w:p>
        </w:tc>
        <w:tc>
          <w:tcPr>
            <w:tcW w:w="763" w:type="pct"/>
            <w:tcBorders>
              <w:top w:val="single" w:sz="4" w:space="0" w:color="auto"/>
              <w:left w:val="single" w:sz="4" w:space="0" w:color="auto"/>
              <w:bottom w:val="single" w:sz="4" w:space="0" w:color="auto"/>
              <w:right w:val="single" w:sz="4" w:space="0" w:color="auto"/>
            </w:tcBorders>
            <w:vAlign w:val="center"/>
            <w:hideMark/>
          </w:tcPr>
          <w:p w14:paraId="42F1961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32.002159</w:t>
            </w:r>
          </w:p>
        </w:tc>
        <w:tc>
          <w:tcPr>
            <w:tcW w:w="423" w:type="pct"/>
            <w:tcBorders>
              <w:top w:val="single" w:sz="4" w:space="0" w:color="auto"/>
              <w:left w:val="single" w:sz="4" w:space="0" w:color="auto"/>
              <w:bottom w:val="single" w:sz="4" w:space="0" w:color="auto"/>
              <w:right w:val="single" w:sz="4" w:space="0" w:color="auto"/>
            </w:tcBorders>
            <w:vAlign w:val="center"/>
            <w:hideMark/>
          </w:tcPr>
          <w:p w14:paraId="4918F0B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NE</w:t>
            </w:r>
          </w:p>
        </w:tc>
        <w:tc>
          <w:tcPr>
            <w:tcW w:w="758" w:type="pct"/>
            <w:tcBorders>
              <w:top w:val="single" w:sz="4" w:space="0" w:color="auto"/>
              <w:left w:val="single" w:sz="4" w:space="0" w:color="auto"/>
              <w:bottom w:val="single" w:sz="4" w:space="0" w:color="auto"/>
              <w:right w:val="single" w:sz="4" w:space="0" w:color="auto"/>
            </w:tcBorders>
            <w:vAlign w:val="center"/>
            <w:hideMark/>
          </w:tcPr>
          <w:p w14:paraId="5CD8557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476</w:t>
            </w:r>
          </w:p>
        </w:tc>
        <w:tc>
          <w:tcPr>
            <w:tcW w:w="550" w:type="pct"/>
            <w:tcBorders>
              <w:top w:val="single" w:sz="4" w:space="0" w:color="auto"/>
              <w:left w:val="single" w:sz="4" w:space="0" w:color="auto"/>
              <w:bottom w:val="single" w:sz="4" w:space="0" w:color="auto"/>
              <w:right w:val="single" w:sz="4" w:space="0" w:color="auto"/>
            </w:tcBorders>
            <w:vAlign w:val="center"/>
            <w:hideMark/>
          </w:tcPr>
          <w:p w14:paraId="7253385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DA4CBA6"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13E21A9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5B231E75"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D54500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三城巷</w:t>
            </w:r>
          </w:p>
        </w:tc>
        <w:tc>
          <w:tcPr>
            <w:tcW w:w="814" w:type="pct"/>
            <w:tcBorders>
              <w:top w:val="single" w:sz="4" w:space="0" w:color="auto"/>
              <w:left w:val="single" w:sz="4" w:space="0" w:color="auto"/>
              <w:bottom w:val="single" w:sz="4" w:space="0" w:color="auto"/>
              <w:right w:val="single" w:sz="4" w:space="0" w:color="auto"/>
            </w:tcBorders>
            <w:vAlign w:val="center"/>
            <w:hideMark/>
          </w:tcPr>
          <w:p w14:paraId="56903C5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119.649221</w:t>
            </w:r>
          </w:p>
        </w:tc>
        <w:tc>
          <w:tcPr>
            <w:tcW w:w="763" w:type="pct"/>
            <w:tcBorders>
              <w:top w:val="single" w:sz="4" w:space="0" w:color="auto"/>
              <w:left w:val="single" w:sz="4" w:space="0" w:color="auto"/>
              <w:bottom w:val="single" w:sz="4" w:space="0" w:color="auto"/>
              <w:right w:val="single" w:sz="4" w:space="0" w:color="auto"/>
            </w:tcBorders>
            <w:vAlign w:val="center"/>
            <w:hideMark/>
          </w:tcPr>
          <w:p w14:paraId="7666ECC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32.006812</w:t>
            </w:r>
          </w:p>
        </w:tc>
        <w:tc>
          <w:tcPr>
            <w:tcW w:w="423" w:type="pct"/>
            <w:tcBorders>
              <w:top w:val="single" w:sz="4" w:space="0" w:color="auto"/>
              <w:left w:val="single" w:sz="4" w:space="0" w:color="auto"/>
              <w:bottom w:val="single" w:sz="4" w:space="0" w:color="auto"/>
              <w:right w:val="single" w:sz="4" w:space="0" w:color="auto"/>
            </w:tcBorders>
            <w:vAlign w:val="center"/>
            <w:hideMark/>
          </w:tcPr>
          <w:p w14:paraId="65968A1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NE</w:t>
            </w:r>
          </w:p>
        </w:tc>
        <w:tc>
          <w:tcPr>
            <w:tcW w:w="758" w:type="pct"/>
            <w:tcBorders>
              <w:top w:val="single" w:sz="4" w:space="0" w:color="auto"/>
              <w:left w:val="single" w:sz="4" w:space="0" w:color="auto"/>
              <w:bottom w:val="single" w:sz="4" w:space="0" w:color="auto"/>
              <w:right w:val="single" w:sz="4" w:space="0" w:color="auto"/>
            </w:tcBorders>
            <w:vAlign w:val="center"/>
            <w:hideMark/>
          </w:tcPr>
          <w:p w14:paraId="5B3BD77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1117</w:t>
            </w:r>
          </w:p>
        </w:tc>
        <w:tc>
          <w:tcPr>
            <w:tcW w:w="550" w:type="pct"/>
            <w:tcBorders>
              <w:top w:val="single" w:sz="4" w:space="0" w:color="auto"/>
              <w:left w:val="single" w:sz="4" w:space="0" w:color="auto"/>
              <w:bottom w:val="single" w:sz="4" w:space="0" w:color="auto"/>
              <w:right w:val="single" w:sz="4" w:space="0" w:color="auto"/>
            </w:tcBorders>
            <w:vAlign w:val="center"/>
            <w:hideMark/>
          </w:tcPr>
          <w:p w14:paraId="21C4CA0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1200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587C01F"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58A98D8"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423B91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980D98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小楼下</w:t>
            </w:r>
          </w:p>
        </w:tc>
        <w:tc>
          <w:tcPr>
            <w:tcW w:w="814" w:type="pct"/>
            <w:tcBorders>
              <w:top w:val="single" w:sz="4" w:space="0" w:color="auto"/>
              <w:left w:val="single" w:sz="4" w:space="0" w:color="auto"/>
              <w:bottom w:val="single" w:sz="4" w:space="0" w:color="auto"/>
              <w:right w:val="single" w:sz="4" w:space="0" w:color="auto"/>
            </w:tcBorders>
            <w:vAlign w:val="center"/>
            <w:hideMark/>
          </w:tcPr>
          <w:p w14:paraId="6F26345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119.650218</w:t>
            </w:r>
          </w:p>
        </w:tc>
        <w:tc>
          <w:tcPr>
            <w:tcW w:w="763" w:type="pct"/>
            <w:tcBorders>
              <w:top w:val="single" w:sz="4" w:space="0" w:color="auto"/>
              <w:left w:val="single" w:sz="4" w:space="0" w:color="auto"/>
              <w:bottom w:val="single" w:sz="4" w:space="0" w:color="auto"/>
              <w:right w:val="single" w:sz="4" w:space="0" w:color="auto"/>
            </w:tcBorders>
            <w:vAlign w:val="center"/>
            <w:hideMark/>
          </w:tcPr>
          <w:p w14:paraId="27B3943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32.001185</w:t>
            </w:r>
          </w:p>
        </w:tc>
        <w:tc>
          <w:tcPr>
            <w:tcW w:w="423" w:type="pct"/>
            <w:tcBorders>
              <w:top w:val="single" w:sz="4" w:space="0" w:color="auto"/>
              <w:left w:val="single" w:sz="4" w:space="0" w:color="auto"/>
              <w:bottom w:val="single" w:sz="4" w:space="0" w:color="auto"/>
              <w:right w:val="single" w:sz="4" w:space="0" w:color="auto"/>
            </w:tcBorders>
            <w:vAlign w:val="center"/>
            <w:hideMark/>
          </w:tcPr>
          <w:p w14:paraId="2F4A30A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NE</w:t>
            </w:r>
          </w:p>
        </w:tc>
        <w:tc>
          <w:tcPr>
            <w:tcW w:w="758" w:type="pct"/>
            <w:tcBorders>
              <w:top w:val="single" w:sz="4" w:space="0" w:color="auto"/>
              <w:left w:val="single" w:sz="4" w:space="0" w:color="auto"/>
              <w:bottom w:val="single" w:sz="4" w:space="0" w:color="auto"/>
              <w:right w:val="single" w:sz="4" w:space="0" w:color="auto"/>
            </w:tcBorders>
            <w:vAlign w:val="center"/>
            <w:hideMark/>
          </w:tcPr>
          <w:p w14:paraId="4C38C69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914</w:t>
            </w:r>
          </w:p>
        </w:tc>
        <w:tc>
          <w:tcPr>
            <w:tcW w:w="550" w:type="pct"/>
            <w:tcBorders>
              <w:top w:val="single" w:sz="4" w:space="0" w:color="auto"/>
              <w:left w:val="single" w:sz="4" w:space="0" w:color="auto"/>
              <w:bottom w:val="single" w:sz="4" w:space="0" w:color="auto"/>
              <w:right w:val="single" w:sz="4" w:space="0" w:color="auto"/>
            </w:tcBorders>
            <w:vAlign w:val="center"/>
            <w:hideMark/>
          </w:tcPr>
          <w:p w14:paraId="39266AF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321</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1E33C3D"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C37D62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1168883"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87FCE9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东湾</w:t>
            </w:r>
          </w:p>
        </w:tc>
        <w:tc>
          <w:tcPr>
            <w:tcW w:w="814" w:type="pct"/>
            <w:tcBorders>
              <w:top w:val="single" w:sz="4" w:space="0" w:color="auto"/>
              <w:left w:val="single" w:sz="4" w:space="0" w:color="auto"/>
              <w:bottom w:val="single" w:sz="4" w:space="0" w:color="auto"/>
              <w:right w:val="single" w:sz="4" w:space="0" w:color="auto"/>
            </w:tcBorders>
            <w:vAlign w:val="center"/>
            <w:hideMark/>
          </w:tcPr>
          <w:p w14:paraId="7A25A89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119.656186</w:t>
            </w:r>
          </w:p>
        </w:tc>
        <w:tc>
          <w:tcPr>
            <w:tcW w:w="763" w:type="pct"/>
            <w:tcBorders>
              <w:top w:val="single" w:sz="4" w:space="0" w:color="auto"/>
              <w:left w:val="single" w:sz="4" w:space="0" w:color="auto"/>
              <w:bottom w:val="single" w:sz="4" w:space="0" w:color="auto"/>
              <w:right w:val="single" w:sz="4" w:space="0" w:color="auto"/>
            </w:tcBorders>
            <w:vAlign w:val="center"/>
            <w:hideMark/>
          </w:tcPr>
          <w:p w14:paraId="11C156A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32.002662</w:t>
            </w:r>
          </w:p>
        </w:tc>
        <w:tc>
          <w:tcPr>
            <w:tcW w:w="423" w:type="pct"/>
            <w:tcBorders>
              <w:top w:val="single" w:sz="4" w:space="0" w:color="auto"/>
              <w:left w:val="single" w:sz="4" w:space="0" w:color="auto"/>
              <w:bottom w:val="single" w:sz="4" w:space="0" w:color="auto"/>
              <w:right w:val="single" w:sz="4" w:space="0" w:color="auto"/>
            </w:tcBorders>
            <w:vAlign w:val="center"/>
            <w:hideMark/>
          </w:tcPr>
          <w:p w14:paraId="4125847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NE</w:t>
            </w:r>
          </w:p>
        </w:tc>
        <w:tc>
          <w:tcPr>
            <w:tcW w:w="758" w:type="pct"/>
            <w:tcBorders>
              <w:top w:val="single" w:sz="4" w:space="0" w:color="auto"/>
              <w:left w:val="single" w:sz="4" w:space="0" w:color="auto"/>
              <w:bottom w:val="single" w:sz="4" w:space="0" w:color="auto"/>
              <w:right w:val="single" w:sz="4" w:space="0" w:color="auto"/>
            </w:tcBorders>
            <w:vAlign w:val="center"/>
            <w:hideMark/>
          </w:tcPr>
          <w:p w14:paraId="57573CC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1468</w:t>
            </w:r>
          </w:p>
        </w:tc>
        <w:tc>
          <w:tcPr>
            <w:tcW w:w="550" w:type="pct"/>
            <w:tcBorders>
              <w:top w:val="single" w:sz="4" w:space="0" w:color="auto"/>
              <w:left w:val="single" w:sz="4" w:space="0" w:color="auto"/>
              <w:bottom w:val="single" w:sz="4" w:space="0" w:color="auto"/>
              <w:right w:val="single" w:sz="4" w:space="0" w:color="auto"/>
            </w:tcBorders>
            <w:vAlign w:val="center"/>
            <w:hideMark/>
          </w:tcPr>
          <w:p w14:paraId="48C40BB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224</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4034341"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6509C16"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752053B6"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4386560" w14:textId="77777777" w:rsidR="009D11E0" w:rsidRPr="002D711C" w:rsidRDefault="009D11E0" w:rsidP="00BF082E">
            <w:pPr>
              <w:pStyle w:val="affffb"/>
              <w:jc w:val="center"/>
              <w:rPr>
                <w:rFonts w:ascii="Times New Roman" w:hAnsi="Times New Roman" w:cs="Times New Roman"/>
              </w:rPr>
            </w:pPr>
            <w:proofErr w:type="gramStart"/>
            <w:r w:rsidRPr="002D711C">
              <w:rPr>
                <w:rFonts w:ascii="Times New Roman" w:hAnsi="Times New Roman" w:cs="Times New Roman"/>
              </w:rPr>
              <w:t>戎</w:t>
            </w:r>
            <w:proofErr w:type="gramEnd"/>
            <w:r w:rsidRPr="002D711C">
              <w:rPr>
                <w:rFonts w:ascii="Times New Roman" w:hAnsi="Times New Roman" w:cs="Times New Roman"/>
              </w:rPr>
              <w:t>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3296023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119.641761</w:t>
            </w:r>
          </w:p>
        </w:tc>
        <w:tc>
          <w:tcPr>
            <w:tcW w:w="763" w:type="pct"/>
            <w:tcBorders>
              <w:top w:val="single" w:sz="4" w:space="0" w:color="auto"/>
              <w:left w:val="single" w:sz="4" w:space="0" w:color="auto"/>
              <w:bottom w:val="single" w:sz="4" w:space="0" w:color="auto"/>
              <w:right w:val="single" w:sz="4" w:space="0" w:color="auto"/>
            </w:tcBorders>
            <w:vAlign w:val="center"/>
            <w:hideMark/>
          </w:tcPr>
          <w:p w14:paraId="3FE0F3C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32.009596</w:t>
            </w:r>
          </w:p>
        </w:tc>
        <w:tc>
          <w:tcPr>
            <w:tcW w:w="423" w:type="pct"/>
            <w:tcBorders>
              <w:top w:val="single" w:sz="4" w:space="0" w:color="auto"/>
              <w:left w:val="single" w:sz="4" w:space="0" w:color="auto"/>
              <w:bottom w:val="single" w:sz="4" w:space="0" w:color="auto"/>
              <w:right w:val="single" w:sz="4" w:space="0" w:color="auto"/>
            </w:tcBorders>
            <w:vAlign w:val="center"/>
            <w:hideMark/>
          </w:tcPr>
          <w:p w14:paraId="33F5827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6C9B199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1270</w:t>
            </w:r>
          </w:p>
        </w:tc>
        <w:tc>
          <w:tcPr>
            <w:tcW w:w="550" w:type="pct"/>
            <w:tcBorders>
              <w:top w:val="single" w:sz="4" w:space="0" w:color="auto"/>
              <w:left w:val="single" w:sz="4" w:space="0" w:color="auto"/>
              <w:bottom w:val="single" w:sz="4" w:space="0" w:color="auto"/>
              <w:right w:val="single" w:sz="4" w:space="0" w:color="auto"/>
            </w:tcBorders>
            <w:vAlign w:val="center"/>
            <w:hideMark/>
          </w:tcPr>
          <w:p w14:paraId="1532D56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170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A31DF4E"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7373129"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D80CF4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19CEE7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前</w:t>
            </w:r>
            <w:proofErr w:type="gramStart"/>
            <w:r w:rsidRPr="002D711C">
              <w:rPr>
                <w:rFonts w:ascii="Times New Roman" w:hAnsi="Times New Roman" w:cs="Times New Roman"/>
              </w:rPr>
              <w:t>坞</w:t>
            </w:r>
            <w:proofErr w:type="gramEnd"/>
            <w:r w:rsidRPr="002D711C">
              <w:rPr>
                <w:rFonts w:ascii="Times New Roman" w:hAnsi="Times New Roman" w:cs="Times New Roman"/>
              </w:rPr>
              <w:t>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2C747DD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119.642223</w:t>
            </w:r>
          </w:p>
        </w:tc>
        <w:tc>
          <w:tcPr>
            <w:tcW w:w="763" w:type="pct"/>
            <w:tcBorders>
              <w:top w:val="single" w:sz="4" w:space="0" w:color="auto"/>
              <w:left w:val="single" w:sz="4" w:space="0" w:color="auto"/>
              <w:bottom w:val="single" w:sz="4" w:space="0" w:color="auto"/>
              <w:right w:val="single" w:sz="4" w:space="0" w:color="auto"/>
            </w:tcBorders>
            <w:vAlign w:val="center"/>
            <w:hideMark/>
          </w:tcPr>
          <w:p w14:paraId="0C0C15F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32.011576</w:t>
            </w:r>
          </w:p>
        </w:tc>
        <w:tc>
          <w:tcPr>
            <w:tcW w:w="423" w:type="pct"/>
            <w:tcBorders>
              <w:top w:val="single" w:sz="4" w:space="0" w:color="auto"/>
              <w:left w:val="single" w:sz="4" w:space="0" w:color="auto"/>
              <w:bottom w:val="single" w:sz="4" w:space="0" w:color="auto"/>
              <w:right w:val="single" w:sz="4" w:space="0" w:color="auto"/>
            </w:tcBorders>
            <w:vAlign w:val="center"/>
            <w:hideMark/>
          </w:tcPr>
          <w:p w14:paraId="46B295E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4C2E2A4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1548</w:t>
            </w:r>
          </w:p>
        </w:tc>
        <w:tc>
          <w:tcPr>
            <w:tcW w:w="550" w:type="pct"/>
            <w:tcBorders>
              <w:top w:val="single" w:sz="4" w:space="0" w:color="auto"/>
              <w:left w:val="single" w:sz="4" w:space="0" w:color="auto"/>
              <w:bottom w:val="single" w:sz="4" w:space="0" w:color="auto"/>
              <w:right w:val="single" w:sz="4" w:space="0" w:color="auto"/>
            </w:tcBorders>
            <w:vAlign w:val="center"/>
            <w:hideMark/>
          </w:tcPr>
          <w:p w14:paraId="2218610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C4DFEDD"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A79C976"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B65D9AC"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2D5C64F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大亚第一城</w:t>
            </w:r>
          </w:p>
        </w:tc>
        <w:tc>
          <w:tcPr>
            <w:tcW w:w="814" w:type="pct"/>
            <w:tcBorders>
              <w:top w:val="single" w:sz="4" w:space="0" w:color="auto"/>
              <w:left w:val="single" w:sz="4" w:space="0" w:color="auto"/>
              <w:bottom w:val="single" w:sz="4" w:space="0" w:color="auto"/>
              <w:right w:val="single" w:sz="4" w:space="0" w:color="auto"/>
            </w:tcBorders>
            <w:vAlign w:val="center"/>
            <w:hideMark/>
          </w:tcPr>
          <w:p w14:paraId="4C9B1F0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119.603389</w:t>
            </w:r>
          </w:p>
        </w:tc>
        <w:tc>
          <w:tcPr>
            <w:tcW w:w="763" w:type="pct"/>
            <w:tcBorders>
              <w:top w:val="single" w:sz="4" w:space="0" w:color="auto"/>
              <w:left w:val="single" w:sz="4" w:space="0" w:color="auto"/>
              <w:bottom w:val="single" w:sz="4" w:space="0" w:color="auto"/>
              <w:right w:val="single" w:sz="4" w:space="0" w:color="auto"/>
            </w:tcBorders>
            <w:vAlign w:val="center"/>
            <w:hideMark/>
          </w:tcPr>
          <w:p w14:paraId="7601C5E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32.001679</w:t>
            </w:r>
          </w:p>
        </w:tc>
        <w:tc>
          <w:tcPr>
            <w:tcW w:w="423" w:type="pct"/>
            <w:tcBorders>
              <w:top w:val="single" w:sz="4" w:space="0" w:color="auto"/>
              <w:left w:val="single" w:sz="4" w:space="0" w:color="auto"/>
              <w:bottom w:val="single" w:sz="4" w:space="0" w:color="auto"/>
              <w:right w:val="single" w:sz="4" w:space="0" w:color="auto"/>
            </w:tcBorders>
            <w:vAlign w:val="center"/>
            <w:hideMark/>
          </w:tcPr>
          <w:p w14:paraId="3D11120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52ED162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1920</w:t>
            </w:r>
          </w:p>
        </w:tc>
        <w:tc>
          <w:tcPr>
            <w:tcW w:w="550" w:type="pct"/>
            <w:tcBorders>
              <w:top w:val="single" w:sz="4" w:space="0" w:color="auto"/>
              <w:left w:val="single" w:sz="4" w:space="0" w:color="auto"/>
              <w:bottom w:val="single" w:sz="4" w:space="0" w:color="auto"/>
              <w:right w:val="single" w:sz="4" w:space="0" w:color="auto"/>
            </w:tcBorders>
            <w:vAlign w:val="center"/>
            <w:hideMark/>
          </w:tcPr>
          <w:p w14:paraId="6C784CF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2500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5E2E1F76"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E550D9B"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1D32744F"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33A4B645"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周家村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0F1380D"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119.604721</w:t>
            </w:r>
          </w:p>
        </w:tc>
        <w:tc>
          <w:tcPr>
            <w:tcW w:w="763" w:type="pct"/>
            <w:tcBorders>
              <w:top w:val="single" w:sz="4" w:space="0" w:color="auto"/>
              <w:left w:val="single" w:sz="4" w:space="0" w:color="auto"/>
              <w:bottom w:val="single" w:sz="4" w:space="0" w:color="auto"/>
              <w:right w:val="single" w:sz="4" w:space="0" w:color="auto"/>
            </w:tcBorders>
            <w:vAlign w:val="center"/>
            <w:hideMark/>
          </w:tcPr>
          <w:p w14:paraId="51003366"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32.005605</w:t>
            </w:r>
          </w:p>
        </w:tc>
        <w:tc>
          <w:tcPr>
            <w:tcW w:w="423" w:type="pct"/>
            <w:tcBorders>
              <w:top w:val="single" w:sz="4" w:space="0" w:color="auto"/>
              <w:left w:val="single" w:sz="4" w:space="0" w:color="auto"/>
              <w:bottom w:val="single" w:sz="4" w:space="0" w:color="auto"/>
              <w:right w:val="single" w:sz="4" w:space="0" w:color="auto"/>
            </w:tcBorders>
            <w:vAlign w:val="center"/>
            <w:hideMark/>
          </w:tcPr>
          <w:p w14:paraId="0FC0A06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6BD5784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2165</w:t>
            </w:r>
          </w:p>
        </w:tc>
        <w:tc>
          <w:tcPr>
            <w:tcW w:w="550" w:type="pct"/>
            <w:tcBorders>
              <w:top w:val="single" w:sz="4" w:space="0" w:color="auto"/>
              <w:left w:val="single" w:sz="4" w:space="0" w:color="auto"/>
              <w:bottom w:val="single" w:sz="4" w:space="0" w:color="auto"/>
              <w:right w:val="single" w:sz="4" w:space="0" w:color="auto"/>
            </w:tcBorders>
            <w:vAlign w:val="center"/>
            <w:hideMark/>
          </w:tcPr>
          <w:p w14:paraId="77747A8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1200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A8EAB79"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4551B6C4"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7FF7EC8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53A664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庄上村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0C72FDFA"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119.632351</w:t>
            </w:r>
          </w:p>
        </w:tc>
        <w:tc>
          <w:tcPr>
            <w:tcW w:w="763" w:type="pct"/>
            <w:tcBorders>
              <w:top w:val="single" w:sz="4" w:space="0" w:color="auto"/>
              <w:left w:val="single" w:sz="4" w:space="0" w:color="auto"/>
              <w:bottom w:val="single" w:sz="4" w:space="0" w:color="auto"/>
              <w:right w:val="single" w:sz="4" w:space="0" w:color="auto"/>
            </w:tcBorders>
            <w:vAlign w:val="center"/>
            <w:hideMark/>
          </w:tcPr>
          <w:p w14:paraId="3286122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31.999396</w:t>
            </w:r>
          </w:p>
        </w:tc>
        <w:tc>
          <w:tcPr>
            <w:tcW w:w="423" w:type="pct"/>
            <w:tcBorders>
              <w:top w:val="single" w:sz="4" w:space="0" w:color="auto"/>
              <w:left w:val="single" w:sz="4" w:space="0" w:color="auto"/>
              <w:bottom w:val="single" w:sz="4" w:space="0" w:color="auto"/>
              <w:right w:val="single" w:sz="4" w:space="0" w:color="auto"/>
            </w:tcBorders>
            <w:vAlign w:val="center"/>
            <w:hideMark/>
          </w:tcPr>
          <w:p w14:paraId="5C73FE3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68EC9B2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200</w:t>
            </w:r>
          </w:p>
        </w:tc>
        <w:tc>
          <w:tcPr>
            <w:tcW w:w="550" w:type="pct"/>
            <w:tcBorders>
              <w:top w:val="single" w:sz="4" w:space="0" w:color="auto"/>
              <w:left w:val="single" w:sz="4" w:space="0" w:color="auto"/>
              <w:bottom w:val="single" w:sz="4" w:space="0" w:color="auto"/>
              <w:right w:val="single" w:sz="4" w:space="0" w:color="auto"/>
            </w:tcBorders>
            <w:vAlign w:val="center"/>
            <w:hideMark/>
          </w:tcPr>
          <w:p w14:paraId="580A490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73</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DA10536"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36AE5CB"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ADD6859"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AF914C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唐家村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509F905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119.649631</w:t>
            </w:r>
          </w:p>
        </w:tc>
        <w:tc>
          <w:tcPr>
            <w:tcW w:w="763" w:type="pct"/>
            <w:tcBorders>
              <w:top w:val="single" w:sz="4" w:space="0" w:color="auto"/>
              <w:left w:val="single" w:sz="4" w:space="0" w:color="auto"/>
              <w:bottom w:val="single" w:sz="4" w:space="0" w:color="auto"/>
              <w:right w:val="single" w:sz="4" w:space="0" w:color="auto"/>
            </w:tcBorders>
            <w:vAlign w:val="center"/>
            <w:hideMark/>
          </w:tcPr>
          <w:p w14:paraId="1470C58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32.015205</w:t>
            </w:r>
          </w:p>
        </w:tc>
        <w:tc>
          <w:tcPr>
            <w:tcW w:w="423" w:type="pct"/>
            <w:tcBorders>
              <w:top w:val="single" w:sz="4" w:space="0" w:color="auto"/>
              <w:left w:val="single" w:sz="4" w:space="0" w:color="auto"/>
              <w:bottom w:val="single" w:sz="4" w:space="0" w:color="auto"/>
              <w:right w:val="single" w:sz="4" w:space="0" w:color="auto"/>
            </w:tcBorders>
            <w:vAlign w:val="center"/>
            <w:hideMark/>
          </w:tcPr>
          <w:p w14:paraId="45568BC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NE</w:t>
            </w:r>
          </w:p>
        </w:tc>
        <w:tc>
          <w:tcPr>
            <w:tcW w:w="758" w:type="pct"/>
            <w:tcBorders>
              <w:top w:val="single" w:sz="4" w:space="0" w:color="auto"/>
              <w:left w:val="single" w:sz="4" w:space="0" w:color="auto"/>
              <w:bottom w:val="single" w:sz="4" w:space="0" w:color="auto"/>
              <w:right w:val="single" w:sz="4" w:space="0" w:color="auto"/>
            </w:tcBorders>
            <w:vAlign w:val="center"/>
            <w:hideMark/>
          </w:tcPr>
          <w:p w14:paraId="243E4DC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2109</w:t>
            </w:r>
          </w:p>
        </w:tc>
        <w:tc>
          <w:tcPr>
            <w:tcW w:w="550" w:type="pct"/>
            <w:tcBorders>
              <w:top w:val="single" w:sz="4" w:space="0" w:color="auto"/>
              <w:left w:val="single" w:sz="4" w:space="0" w:color="auto"/>
              <w:bottom w:val="single" w:sz="4" w:space="0" w:color="auto"/>
              <w:right w:val="single" w:sz="4" w:space="0" w:color="auto"/>
            </w:tcBorders>
            <w:vAlign w:val="center"/>
            <w:hideMark/>
          </w:tcPr>
          <w:p w14:paraId="053AB35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140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8000274"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1194B64"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66FE8BCA"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4E45A5B7"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马家村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60F3357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119.644552</w:t>
            </w:r>
          </w:p>
        </w:tc>
        <w:tc>
          <w:tcPr>
            <w:tcW w:w="763" w:type="pct"/>
            <w:tcBorders>
              <w:top w:val="single" w:sz="4" w:space="0" w:color="auto"/>
              <w:left w:val="single" w:sz="4" w:space="0" w:color="auto"/>
              <w:bottom w:val="single" w:sz="4" w:space="0" w:color="auto"/>
              <w:right w:val="single" w:sz="4" w:space="0" w:color="auto"/>
            </w:tcBorders>
            <w:vAlign w:val="center"/>
            <w:hideMark/>
          </w:tcPr>
          <w:p w14:paraId="6D5639B1"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32.016636</w:t>
            </w:r>
          </w:p>
        </w:tc>
        <w:tc>
          <w:tcPr>
            <w:tcW w:w="423" w:type="pct"/>
            <w:tcBorders>
              <w:top w:val="single" w:sz="4" w:space="0" w:color="auto"/>
              <w:left w:val="single" w:sz="4" w:space="0" w:color="auto"/>
              <w:bottom w:val="single" w:sz="4" w:space="0" w:color="auto"/>
              <w:right w:val="single" w:sz="4" w:space="0" w:color="auto"/>
            </w:tcBorders>
            <w:vAlign w:val="center"/>
            <w:hideMark/>
          </w:tcPr>
          <w:p w14:paraId="1FF02EF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NE</w:t>
            </w:r>
          </w:p>
        </w:tc>
        <w:tc>
          <w:tcPr>
            <w:tcW w:w="758" w:type="pct"/>
            <w:tcBorders>
              <w:top w:val="single" w:sz="4" w:space="0" w:color="auto"/>
              <w:left w:val="single" w:sz="4" w:space="0" w:color="auto"/>
              <w:bottom w:val="single" w:sz="4" w:space="0" w:color="auto"/>
              <w:right w:val="single" w:sz="4" w:space="0" w:color="auto"/>
            </w:tcBorders>
            <w:vAlign w:val="center"/>
            <w:hideMark/>
          </w:tcPr>
          <w:p w14:paraId="5C478B22"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2073</w:t>
            </w:r>
          </w:p>
        </w:tc>
        <w:tc>
          <w:tcPr>
            <w:tcW w:w="550" w:type="pct"/>
            <w:tcBorders>
              <w:top w:val="single" w:sz="4" w:space="0" w:color="auto"/>
              <w:left w:val="single" w:sz="4" w:space="0" w:color="auto"/>
              <w:bottom w:val="single" w:sz="4" w:space="0" w:color="auto"/>
              <w:right w:val="single" w:sz="4" w:space="0" w:color="auto"/>
            </w:tcBorders>
            <w:vAlign w:val="center"/>
            <w:hideMark/>
          </w:tcPr>
          <w:p w14:paraId="3FB16E6B"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182</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14E5DB43"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30F7558"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526E220E"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61D4E0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古塘坝</w:t>
            </w:r>
          </w:p>
        </w:tc>
        <w:tc>
          <w:tcPr>
            <w:tcW w:w="814" w:type="pct"/>
            <w:tcBorders>
              <w:top w:val="single" w:sz="4" w:space="0" w:color="auto"/>
              <w:left w:val="single" w:sz="4" w:space="0" w:color="auto"/>
              <w:bottom w:val="single" w:sz="4" w:space="0" w:color="auto"/>
              <w:right w:val="single" w:sz="4" w:space="0" w:color="auto"/>
            </w:tcBorders>
            <w:vAlign w:val="center"/>
            <w:hideMark/>
          </w:tcPr>
          <w:p w14:paraId="0D480FD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119.662072</w:t>
            </w:r>
          </w:p>
        </w:tc>
        <w:tc>
          <w:tcPr>
            <w:tcW w:w="763" w:type="pct"/>
            <w:tcBorders>
              <w:top w:val="single" w:sz="4" w:space="0" w:color="auto"/>
              <w:left w:val="single" w:sz="4" w:space="0" w:color="auto"/>
              <w:bottom w:val="single" w:sz="4" w:space="0" w:color="auto"/>
              <w:right w:val="single" w:sz="4" w:space="0" w:color="auto"/>
            </w:tcBorders>
            <w:vAlign w:val="center"/>
            <w:hideMark/>
          </w:tcPr>
          <w:p w14:paraId="20942051"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31.984799</w:t>
            </w:r>
          </w:p>
        </w:tc>
        <w:tc>
          <w:tcPr>
            <w:tcW w:w="423" w:type="pct"/>
            <w:tcBorders>
              <w:top w:val="single" w:sz="4" w:space="0" w:color="auto"/>
              <w:left w:val="single" w:sz="4" w:space="0" w:color="auto"/>
              <w:bottom w:val="single" w:sz="4" w:space="0" w:color="auto"/>
              <w:right w:val="single" w:sz="4" w:space="0" w:color="auto"/>
            </w:tcBorders>
            <w:vAlign w:val="center"/>
            <w:hideMark/>
          </w:tcPr>
          <w:p w14:paraId="6DA8974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77C015B8"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1914</w:t>
            </w:r>
          </w:p>
        </w:tc>
        <w:tc>
          <w:tcPr>
            <w:tcW w:w="550" w:type="pct"/>
            <w:tcBorders>
              <w:top w:val="single" w:sz="4" w:space="0" w:color="auto"/>
              <w:left w:val="single" w:sz="4" w:space="0" w:color="auto"/>
              <w:bottom w:val="single" w:sz="4" w:space="0" w:color="auto"/>
              <w:right w:val="single" w:sz="4" w:space="0" w:color="auto"/>
            </w:tcBorders>
            <w:vAlign w:val="center"/>
            <w:hideMark/>
          </w:tcPr>
          <w:p w14:paraId="1F0E242A"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200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7C8E1D85"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AFCF759"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3159EE4"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F7D564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汤家村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666416F8"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119.662997</w:t>
            </w:r>
          </w:p>
        </w:tc>
        <w:tc>
          <w:tcPr>
            <w:tcW w:w="763" w:type="pct"/>
            <w:tcBorders>
              <w:top w:val="single" w:sz="4" w:space="0" w:color="auto"/>
              <w:left w:val="single" w:sz="4" w:space="0" w:color="auto"/>
              <w:bottom w:val="single" w:sz="4" w:space="0" w:color="auto"/>
              <w:right w:val="single" w:sz="4" w:space="0" w:color="auto"/>
            </w:tcBorders>
            <w:vAlign w:val="center"/>
            <w:hideMark/>
          </w:tcPr>
          <w:p w14:paraId="28D209E0"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31.995282</w:t>
            </w:r>
          </w:p>
        </w:tc>
        <w:tc>
          <w:tcPr>
            <w:tcW w:w="423" w:type="pct"/>
            <w:tcBorders>
              <w:top w:val="single" w:sz="4" w:space="0" w:color="auto"/>
              <w:left w:val="single" w:sz="4" w:space="0" w:color="auto"/>
              <w:bottom w:val="single" w:sz="4" w:space="0" w:color="auto"/>
              <w:right w:val="single" w:sz="4" w:space="0" w:color="auto"/>
            </w:tcBorders>
            <w:vAlign w:val="center"/>
            <w:hideMark/>
          </w:tcPr>
          <w:p w14:paraId="1CD1B1CA"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E</w:t>
            </w:r>
          </w:p>
        </w:tc>
        <w:tc>
          <w:tcPr>
            <w:tcW w:w="758" w:type="pct"/>
            <w:tcBorders>
              <w:top w:val="single" w:sz="4" w:space="0" w:color="auto"/>
              <w:left w:val="single" w:sz="4" w:space="0" w:color="auto"/>
              <w:bottom w:val="single" w:sz="4" w:space="0" w:color="auto"/>
              <w:right w:val="single" w:sz="4" w:space="0" w:color="auto"/>
            </w:tcBorders>
            <w:vAlign w:val="center"/>
            <w:hideMark/>
          </w:tcPr>
          <w:p w14:paraId="339E5CF0"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1966</w:t>
            </w:r>
          </w:p>
        </w:tc>
        <w:tc>
          <w:tcPr>
            <w:tcW w:w="550" w:type="pct"/>
            <w:tcBorders>
              <w:top w:val="single" w:sz="4" w:space="0" w:color="auto"/>
              <w:left w:val="single" w:sz="4" w:space="0" w:color="auto"/>
              <w:bottom w:val="single" w:sz="4" w:space="0" w:color="auto"/>
              <w:right w:val="single" w:sz="4" w:space="0" w:color="auto"/>
            </w:tcBorders>
            <w:vAlign w:val="center"/>
            <w:hideMark/>
          </w:tcPr>
          <w:p w14:paraId="5D6032C3"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189</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E8838EF"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565F5E6"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5A9F8F5"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4C0B0DC"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李家村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7F4DCA4D"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119.597624</w:t>
            </w:r>
          </w:p>
        </w:tc>
        <w:tc>
          <w:tcPr>
            <w:tcW w:w="763" w:type="pct"/>
            <w:tcBorders>
              <w:top w:val="single" w:sz="4" w:space="0" w:color="auto"/>
              <w:left w:val="single" w:sz="4" w:space="0" w:color="auto"/>
              <w:bottom w:val="single" w:sz="4" w:space="0" w:color="auto"/>
              <w:right w:val="single" w:sz="4" w:space="0" w:color="auto"/>
            </w:tcBorders>
            <w:vAlign w:val="center"/>
            <w:hideMark/>
          </w:tcPr>
          <w:p w14:paraId="6656D8C4"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31.977650</w:t>
            </w:r>
          </w:p>
        </w:tc>
        <w:tc>
          <w:tcPr>
            <w:tcW w:w="423" w:type="pct"/>
            <w:tcBorders>
              <w:top w:val="single" w:sz="4" w:space="0" w:color="auto"/>
              <w:left w:val="single" w:sz="4" w:space="0" w:color="auto"/>
              <w:bottom w:val="single" w:sz="4" w:space="0" w:color="auto"/>
              <w:right w:val="single" w:sz="4" w:space="0" w:color="auto"/>
            </w:tcBorders>
            <w:vAlign w:val="center"/>
            <w:hideMark/>
          </w:tcPr>
          <w:p w14:paraId="2CC6CD84"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W</w:t>
            </w:r>
          </w:p>
        </w:tc>
        <w:tc>
          <w:tcPr>
            <w:tcW w:w="758" w:type="pct"/>
            <w:tcBorders>
              <w:top w:val="single" w:sz="4" w:space="0" w:color="auto"/>
              <w:left w:val="single" w:sz="4" w:space="0" w:color="auto"/>
              <w:bottom w:val="single" w:sz="4" w:space="0" w:color="auto"/>
              <w:right w:val="single" w:sz="4" w:space="0" w:color="auto"/>
            </w:tcBorders>
            <w:vAlign w:val="center"/>
            <w:hideMark/>
          </w:tcPr>
          <w:p w14:paraId="61C71386"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1995</w:t>
            </w:r>
          </w:p>
        </w:tc>
        <w:tc>
          <w:tcPr>
            <w:tcW w:w="550" w:type="pct"/>
            <w:tcBorders>
              <w:top w:val="single" w:sz="4" w:space="0" w:color="auto"/>
              <w:left w:val="single" w:sz="4" w:space="0" w:color="auto"/>
              <w:bottom w:val="single" w:sz="4" w:space="0" w:color="auto"/>
              <w:right w:val="single" w:sz="4" w:space="0" w:color="auto"/>
            </w:tcBorders>
            <w:vAlign w:val="center"/>
            <w:hideMark/>
          </w:tcPr>
          <w:p w14:paraId="2D44DBF7"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157</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5B755DE"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7FD70FDB"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539740A3"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6C977D0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中王村</w:t>
            </w:r>
          </w:p>
        </w:tc>
        <w:tc>
          <w:tcPr>
            <w:tcW w:w="814" w:type="pct"/>
            <w:tcBorders>
              <w:top w:val="single" w:sz="4" w:space="0" w:color="auto"/>
              <w:left w:val="single" w:sz="4" w:space="0" w:color="auto"/>
              <w:bottom w:val="single" w:sz="4" w:space="0" w:color="auto"/>
              <w:right w:val="single" w:sz="4" w:space="0" w:color="auto"/>
            </w:tcBorders>
            <w:vAlign w:val="center"/>
            <w:hideMark/>
          </w:tcPr>
          <w:p w14:paraId="0AA3C717"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119.619660</w:t>
            </w:r>
          </w:p>
        </w:tc>
        <w:tc>
          <w:tcPr>
            <w:tcW w:w="763" w:type="pct"/>
            <w:tcBorders>
              <w:top w:val="single" w:sz="4" w:space="0" w:color="auto"/>
              <w:left w:val="single" w:sz="4" w:space="0" w:color="auto"/>
              <w:bottom w:val="single" w:sz="4" w:space="0" w:color="auto"/>
              <w:right w:val="single" w:sz="4" w:space="0" w:color="auto"/>
            </w:tcBorders>
            <w:vAlign w:val="center"/>
            <w:hideMark/>
          </w:tcPr>
          <w:p w14:paraId="48197F84"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31.970314</w:t>
            </w:r>
          </w:p>
        </w:tc>
        <w:tc>
          <w:tcPr>
            <w:tcW w:w="423" w:type="pct"/>
            <w:tcBorders>
              <w:top w:val="single" w:sz="4" w:space="0" w:color="auto"/>
              <w:left w:val="single" w:sz="4" w:space="0" w:color="auto"/>
              <w:bottom w:val="single" w:sz="4" w:space="0" w:color="auto"/>
              <w:right w:val="single" w:sz="4" w:space="0" w:color="auto"/>
            </w:tcBorders>
            <w:vAlign w:val="center"/>
            <w:hideMark/>
          </w:tcPr>
          <w:p w14:paraId="153DD3B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SW</w:t>
            </w:r>
          </w:p>
        </w:tc>
        <w:tc>
          <w:tcPr>
            <w:tcW w:w="758" w:type="pct"/>
            <w:tcBorders>
              <w:top w:val="single" w:sz="4" w:space="0" w:color="auto"/>
              <w:left w:val="single" w:sz="4" w:space="0" w:color="auto"/>
              <w:bottom w:val="single" w:sz="4" w:space="0" w:color="auto"/>
              <w:right w:val="single" w:sz="4" w:space="0" w:color="auto"/>
            </w:tcBorders>
            <w:vAlign w:val="center"/>
            <w:hideMark/>
          </w:tcPr>
          <w:p w14:paraId="7FEF77AE"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396</w:t>
            </w:r>
          </w:p>
        </w:tc>
        <w:tc>
          <w:tcPr>
            <w:tcW w:w="550" w:type="pct"/>
            <w:tcBorders>
              <w:top w:val="single" w:sz="4" w:space="0" w:color="auto"/>
              <w:left w:val="single" w:sz="4" w:space="0" w:color="auto"/>
              <w:bottom w:val="single" w:sz="4" w:space="0" w:color="auto"/>
              <w:right w:val="single" w:sz="4" w:space="0" w:color="auto"/>
            </w:tcBorders>
            <w:vAlign w:val="center"/>
            <w:hideMark/>
          </w:tcPr>
          <w:p w14:paraId="20CF3F81"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230</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9C403EA"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02F8DD9E"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78883B51"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D588EE2"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丹阳市荆林幼儿园</w:t>
            </w:r>
          </w:p>
        </w:tc>
        <w:tc>
          <w:tcPr>
            <w:tcW w:w="814" w:type="pct"/>
            <w:tcBorders>
              <w:top w:val="single" w:sz="4" w:space="0" w:color="auto"/>
              <w:left w:val="single" w:sz="4" w:space="0" w:color="auto"/>
              <w:bottom w:val="single" w:sz="4" w:space="0" w:color="auto"/>
              <w:right w:val="single" w:sz="4" w:space="0" w:color="auto"/>
            </w:tcBorders>
            <w:vAlign w:val="center"/>
            <w:hideMark/>
          </w:tcPr>
          <w:p w14:paraId="696E42B3"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119.631111</w:t>
            </w:r>
          </w:p>
        </w:tc>
        <w:tc>
          <w:tcPr>
            <w:tcW w:w="763" w:type="pct"/>
            <w:tcBorders>
              <w:top w:val="single" w:sz="4" w:space="0" w:color="auto"/>
              <w:left w:val="single" w:sz="4" w:space="0" w:color="auto"/>
              <w:bottom w:val="single" w:sz="4" w:space="0" w:color="auto"/>
              <w:right w:val="single" w:sz="4" w:space="0" w:color="auto"/>
            </w:tcBorders>
            <w:vAlign w:val="center"/>
            <w:hideMark/>
          </w:tcPr>
          <w:p w14:paraId="4601BB9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31.998585</w:t>
            </w:r>
          </w:p>
        </w:tc>
        <w:tc>
          <w:tcPr>
            <w:tcW w:w="423" w:type="pct"/>
            <w:tcBorders>
              <w:top w:val="single" w:sz="4" w:space="0" w:color="auto"/>
              <w:left w:val="single" w:sz="4" w:space="0" w:color="auto"/>
              <w:bottom w:val="single" w:sz="4" w:space="0" w:color="auto"/>
              <w:right w:val="single" w:sz="4" w:space="0" w:color="auto"/>
            </w:tcBorders>
            <w:vAlign w:val="center"/>
            <w:hideMark/>
          </w:tcPr>
          <w:p w14:paraId="4B87A07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2D250AE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406</w:t>
            </w:r>
          </w:p>
        </w:tc>
        <w:tc>
          <w:tcPr>
            <w:tcW w:w="550" w:type="pct"/>
            <w:tcBorders>
              <w:top w:val="single" w:sz="4" w:space="0" w:color="auto"/>
              <w:left w:val="single" w:sz="4" w:space="0" w:color="auto"/>
              <w:bottom w:val="single" w:sz="4" w:space="0" w:color="auto"/>
              <w:right w:val="single" w:sz="4" w:space="0" w:color="auto"/>
            </w:tcBorders>
            <w:vAlign w:val="center"/>
            <w:hideMark/>
          </w:tcPr>
          <w:p w14:paraId="011FB61B"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w:t>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14:paraId="3899E527"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学校</w:t>
            </w:r>
          </w:p>
        </w:tc>
      </w:tr>
      <w:tr w:rsidR="00A51F33" w:rsidRPr="002D711C" w14:paraId="709AA0E8"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205AAA2D"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513F4788"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丹阳市荆林学校</w:t>
            </w:r>
          </w:p>
        </w:tc>
        <w:tc>
          <w:tcPr>
            <w:tcW w:w="814" w:type="pct"/>
            <w:tcBorders>
              <w:top w:val="single" w:sz="4" w:space="0" w:color="auto"/>
              <w:left w:val="single" w:sz="4" w:space="0" w:color="auto"/>
              <w:bottom w:val="single" w:sz="4" w:space="0" w:color="auto"/>
              <w:right w:val="single" w:sz="4" w:space="0" w:color="auto"/>
            </w:tcBorders>
            <w:vAlign w:val="center"/>
            <w:hideMark/>
          </w:tcPr>
          <w:p w14:paraId="03A80C52"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119.629587</w:t>
            </w:r>
          </w:p>
        </w:tc>
        <w:tc>
          <w:tcPr>
            <w:tcW w:w="763" w:type="pct"/>
            <w:tcBorders>
              <w:top w:val="single" w:sz="4" w:space="0" w:color="auto"/>
              <w:left w:val="single" w:sz="4" w:space="0" w:color="auto"/>
              <w:bottom w:val="single" w:sz="4" w:space="0" w:color="auto"/>
              <w:right w:val="single" w:sz="4" w:space="0" w:color="auto"/>
            </w:tcBorders>
            <w:vAlign w:val="center"/>
            <w:hideMark/>
          </w:tcPr>
          <w:p w14:paraId="60ED461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31.998896</w:t>
            </w:r>
          </w:p>
        </w:tc>
        <w:tc>
          <w:tcPr>
            <w:tcW w:w="423" w:type="pct"/>
            <w:tcBorders>
              <w:top w:val="single" w:sz="4" w:space="0" w:color="auto"/>
              <w:left w:val="single" w:sz="4" w:space="0" w:color="auto"/>
              <w:bottom w:val="single" w:sz="4" w:space="0" w:color="auto"/>
              <w:right w:val="single" w:sz="4" w:space="0" w:color="auto"/>
            </w:tcBorders>
            <w:vAlign w:val="center"/>
            <w:hideMark/>
          </w:tcPr>
          <w:p w14:paraId="09A6787C"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5268F341"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287</w:t>
            </w:r>
          </w:p>
        </w:tc>
        <w:tc>
          <w:tcPr>
            <w:tcW w:w="550" w:type="pct"/>
            <w:tcBorders>
              <w:top w:val="single" w:sz="4" w:space="0" w:color="auto"/>
              <w:left w:val="single" w:sz="4" w:space="0" w:color="auto"/>
              <w:bottom w:val="single" w:sz="4" w:space="0" w:color="auto"/>
              <w:right w:val="single" w:sz="4" w:space="0" w:color="auto"/>
            </w:tcBorders>
            <w:vAlign w:val="center"/>
            <w:hideMark/>
          </w:tcPr>
          <w:p w14:paraId="1F48E606"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4AAD2CC0"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274FFEED"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771BD858"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02478FC0"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丹阳市荆林中心幼儿园</w:t>
            </w:r>
          </w:p>
        </w:tc>
        <w:tc>
          <w:tcPr>
            <w:tcW w:w="814" w:type="pct"/>
            <w:tcBorders>
              <w:top w:val="single" w:sz="4" w:space="0" w:color="auto"/>
              <w:left w:val="single" w:sz="4" w:space="0" w:color="auto"/>
              <w:bottom w:val="single" w:sz="4" w:space="0" w:color="auto"/>
              <w:right w:val="single" w:sz="4" w:space="0" w:color="auto"/>
            </w:tcBorders>
            <w:vAlign w:val="center"/>
            <w:hideMark/>
          </w:tcPr>
          <w:p w14:paraId="0E625BE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119.622815</w:t>
            </w:r>
          </w:p>
        </w:tc>
        <w:tc>
          <w:tcPr>
            <w:tcW w:w="763" w:type="pct"/>
            <w:tcBorders>
              <w:top w:val="single" w:sz="4" w:space="0" w:color="auto"/>
              <w:left w:val="single" w:sz="4" w:space="0" w:color="auto"/>
              <w:bottom w:val="single" w:sz="4" w:space="0" w:color="auto"/>
              <w:right w:val="single" w:sz="4" w:space="0" w:color="auto"/>
            </w:tcBorders>
            <w:vAlign w:val="center"/>
            <w:hideMark/>
          </w:tcPr>
          <w:p w14:paraId="6E6C1AE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31.998982</w:t>
            </w:r>
          </w:p>
        </w:tc>
        <w:tc>
          <w:tcPr>
            <w:tcW w:w="423" w:type="pct"/>
            <w:tcBorders>
              <w:top w:val="single" w:sz="4" w:space="0" w:color="auto"/>
              <w:left w:val="single" w:sz="4" w:space="0" w:color="auto"/>
              <w:bottom w:val="single" w:sz="4" w:space="0" w:color="auto"/>
              <w:right w:val="single" w:sz="4" w:space="0" w:color="auto"/>
            </w:tcBorders>
            <w:vAlign w:val="center"/>
            <w:hideMark/>
          </w:tcPr>
          <w:p w14:paraId="44524340"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22EAD4FB"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882</w:t>
            </w:r>
          </w:p>
        </w:tc>
        <w:tc>
          <w:tcPr>
            <w:tcW w:w="550" w:type="pct"/>
            <w:tcBorders>
              <w:top w:val="single" w:sz="4" w:space="0" w:color="auto"/>
              <w:left w:val="single" w:sz="4" w:space="0" w:color="auto"/>
              <w:bottom w:val="single" w:sz="4" w:space="0" w:color="auto"/>
              <w:right w:val="single" w:sz="4" w:space="0" w:color="auto"/>
            </w:tcBorders>
            <w:vAlign w:val="center"/>
            <w:hideMark/>
          </w:tcPr>
          <w:p w14:paraId="25F955C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695CC720"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0CFFA58B"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2F39DF1"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16FF0A35"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永兴社区卫生服务站</w:t>
            </w:r>
          </w:p>
        </w:tc>
        <w:tc>
          <w:tcPr>
            <w:tcW w:w="814" w:type="pct"/>
            <w:tcBorders>
              <w:top w:val="single" w:sz="4" w:space="0" w:color="auto"/>
              <w:left w:val="single" w:sz="4" w:space="0" w:color="auto"/>
              <w:bottom w:val="single" w:sz="4" w:space="0" w:color="auto"/>
              <w:right w:val="single" w:sz="4" w:space="0" w:color="auto"/>
            </w:tcBorders>
            <w:vAlign w:val="center"/>
            <w:hideMark/>
          </w:tcPr>
          <w:p w14:paraId="51375D0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119.626767</w:t>
            </w:r>
          </w:p>
        </w:tc>
        <w:tc>
          <w:tcPr>
            <w:tcW w:w="763" w:type="pct"/>
            <w:tcBorders>
              <w:top w:val="single" w:sz="4" w:space="0" w:color="auto"/>
              <w:left w:val="single" w:sz="4" w:space="0" w:color="auto"/>
              <w:bottom w:val="single" w:sz="4" w:space="0" w:color="auto"/>
              <w:right w:val="single" w:sz="4" w:space="0" w:color="auto"/>
            </w:tcBorders>
            <w:vAlign w:val="center"/>
            <w:hideMark/>
          </w:tcPr>
          <w:p w14:paraId="53F9DF11"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32.005807</w:t>
            </w:r>
          </w:p>
        </w:tc>
        <w:tc>
          <w:tcPr>
            <w:tcW w:w="423" w:type="pct"/>
            <w:tcBorders>
              <w:top w:val="single" w:sz="4" w:space="0" w:color="auto"/>
              <w:left w:val="single" w:sz="4" w:space="0" w:color="auto"/>
              <w:bottom w:val="single" w:sz="4" w:space="0" w:color="auto"/>
              <w:right w:val="single" w:sz="4" w:space="0" w:color="auto"/>
            </w:tcBorders>
            <w:vAlign w:val="center"/>
            <w:hideMark/>
          </w:tcPr>
          <w:p w14:paraId="33EF681E"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N</w:t>
            </w:r>
          </w:p>
        </w:tc>
        <w:tc>
          <w:tcPr>
            <w:tcW w:w="758" w:type="pct"/>
            <w:tcBorders>
              <w:top w:val="single" w:sz="4" w:space="0" w:color="auto"/>
              <w:left w:val="single" w:sz="4" w:space="0" w:color="auto"/>
              <w:bottom w:val="single" w:sz="4" w:space="0" w:color="auto"/>
              <w:right w:val="single" w:sz="4" w:space="0" w:color="auto"/>
            </w:tcBorders>
            <w:vAlign w:val="center"/>
            <w:hideMark/>
          </w:tcPr>
          <w:p w14:paraId="027A11AE"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rPr>
              <w:t>1179</w:t>
            </w:r>
          </w:p>
        </w:tc>
        <w:tc>
          <w:tcPr>
            <w:tcW w:w="550" w:type="pct"/>
            <w:tcBorders>
              <w:top w:val="single" w:sz="4" w:space="0" w:color="auto"/>
              <w:left w:val="single" w:sz="4" w:space="0" w:color="auto"/>
              <w:bottom w:val="single" w:sz="4" w:space="0" w:color="auto"/>
              <w:right w:val="single" w:sz="4" w:space="0" w:color="auto"/>
            </w:tcBorders>
            <w:vAlign w:val="center"/>
            <w:hideMark/>
          </w:tcPr>
          <w:p w14:paraId="2004FE54"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w:t>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14:paraId="7A9DA63F"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医院</w:t>
            </w:r>
          </w:p>
        </w:tc>
      </w:tr>
      <w:tr w:rsidR="00A51F33" w:rsidRPr="002D711C" w14:paraId="45F722F1"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467E7347"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C1943F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荆林社区卫生服务中心</w:t>
            </w:r>
          </w:p>
        </w:tc>
        <w:tc>
          <w:tcPr>
            <w:tcW w:w="814" w:type="pct"/>
            <w:tcBorders>
              <w:top w:val="single" w:sz="4" w:space="0" w:color="auto"/>
              <w:left w:val="single" w:sz="4" w:space="0" w:color="auto"/>
              <w:bottom w:val="single" w:sz="4" w:space="0" w:color="auto"/>
              <w:right w:val="single" w:sz="4" w:space="0" w:color="auto"/>
            </w:tcBorders>
            <w:vAlign w:val="center"/>
            <w:hideMark/>
          </w:tcPr>
          <w:p w14:paraId="7050EDA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119.619352</w:t>
            </w:r>
          </w:p>
        </w:tc>
        <w:tc>
          <w:tcPr>
            <w:tcW w:w="763" w:type="pct"/>
            <w:tcBorders>
              <w:top w:val="single" w:sz="4" w:space="0" w:color="auto"/>
              <w:left w:val="single" w:sz="4" w:space="0" w:color="auto"/>
              <w:bottom w:val="single" w:sz="4" w:space="0" w:color="auto"/>
              <w:right w:val="single" w:sz="4" w:space="0" w:color="auto"/>
            </w:tcBorders>
            <w:vAlign w:val="center"/>
            <w:hideMark/>
          </w:tcPr>
          <w:p w14:paraId="6BBB512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31.998880</w:t>
            </w:r>
          </w:p>
        </w:tc>
        <w:tc>
          <w:tcPr>
            <w:tcW w:w="423" w:type="pct"/>
            <w:tcBorders>
              <w:top w:val="single" w:sz="4" w:space="0" w:color="auto"/>
              <w:left w:val="single" w:sz="4" w:space="0" w:color="auto"/>
              <w:bottom w:val="single" w:sz="4" w:space="0" w:color="auto"/>
              <w:right w:val="single" w:sz="4" w:space="0" w:color="auto"/>
            </w:tcBorders>
            <w:vAlign w:val="center"/>
            <w:hideMark/>
          </w:tcPr>
          <w:p w14:paraId="0C2430E3"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NW</w:t>
            </w:r>
          </w:p>
        </w:tc>
        <w:tc>
          <w:tcPr>
            <w:tcW w:w="758" w:type="pct"/>
            <w:tcBorders>
              <w:top w:val="single" w:sz="4" w:space="0" w:color="auto"/>
              <w:left w:val="single" w:sz="4" w:space="0" w:color="auto"/>
              <w:bottom w:val="single" w:sz="4" w:space="0" w:color="auto"/>
              <w:right w:val="single" w:sz="4" w:space="0" w:color="auto"/>
            </w:tcBorders>
            <w:vAlign w:val="center"/>
            <w:hideMark/>
          </w:tcPr>
          <w:p w14:paraId="63743C78"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1300</w:t>
            </w:r>
          </w:p>
        </w:tc>
        <w:tc>
          <w:tcPr>
            <w:tcW w:w="550" w:type="pct"/>
            <w:tcBorders>
              <w:top w:val="single" w:sz="4" w:space="0" w:color="auto"/>
              <w:left w:val="single" w:sz="4" w:space="0" w:color="auto"/>
              <w:bottom w:val="single" w:sz="4" w:space="0" w:color="auto"/>
              <w:right w:val="single" w:sz="4" w:space="0" w:color="auto"/>
            </w:tcBorders>
            <w:vAlign w:val="center"/>
            <w:hideMark/>
          </w:tcPr>
          <w:p w14:paraId="7D40B6C9"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36B12C24" w14:textId="77777777" w:rsidR="009D11E0" w:rsidRPr="002D711C" w:rsidRDefault="009D11E0" w:rsidP="00BF082E">
            <w:pPr>
              <w:widowControl/>
              <w:jc w:val="center"/>
              <w:rPr>
                <w:rFonts w:ascii="Times New Roman" w:eastAsia="仿宋_GB2312" w:hAnsi="Times New Roman"/>
                <w:bCs/>
                <w:kern w:val="0"/>
                <w:szCs w:val="21"/>
              </w:rPr>
            </w:pPr>
          </w:p>
        </w:tc>
      </w:tr>
      <w:tr w:rsidR="00A51F33" w:rsidRPr="002D711C" w14:paraId="5B6B094A" w14:textId="77777777" w:rsidTr="00BF082E">
        <w:trPr>
          <w:trHeight w:val="340"/>
          <w:jc w:val="center"/>
        </w:trPr>
        <w:tc>
          <w:tcPr>
            <w:tcW w:w="331" w:type="pct"/>
            <w:tcBorders>
              <w:top w:val="single" w:sz="4" w:space="0" w:color="auto"/>
              <w:left w:val="single" w:sz="4" w:space="0" w:color="auto"/>
              <w:bottom w:val="single" w:sz="4" w:space="0" w:color="auto"/>
              <w:right w:val="single" w:sz="4" w:space="0" w:color="auto"/>
            </w:tcBorders>
            <w:vAlign w:val="center"/>
          </w:tcPr>
          <w:p w14:paraId="3504446E" w14:textId="77777777" w:rsidR="009D11E0" w:rsidRPr="002D711C" w:rsidRDefault="009D11E0" w:rsidP="00BF082E">
            <w:pPr>
              <w:pStyle w:val="affffb"/>
              <w:numPr>
                <w:ilvl w:val="0"/>
                <w:numId w:val="53"/>
              </w:numPr>
              <w:overflowPunct/>
              <w:adjustRightInd/>
              <w:spacing w:before="0" w:after="0" w:line="240" w:lineRule="exact"/>
              <w:contextualSpacing/>
              <w:jc w:val="center"/>
              <w:rPr>
                <w:rFonts w:ascii="Times New Roman" w:hAnsi="Times New Roman" w:cs="Times New Roman"/>
              </w:rPr>
            </w:pPr>
          </w:p>
        </w:tc>
        <w:tc>
          <w:tcPr>
            <w:tcW w:w="933" w:type="pct"/>
            <w:tcBorders>
              <w:top w:val="single" w:sz="4" w:space="0" w:color="auto"/>
              <w:left w:val="single" w:sz="4" w:space="0" w:color="auto"/>
              <w:bottom w:val="single" w:sz="4" w:space="0" w:color="auto"/>
              <w:right w:val="single" w:sz="4" w:space="0" w:color="auto"/>
            </w:tcBorders>
            <w:vAlign w:val="center"/>
            <w:hideMark/>
          </w:tcPr>
          <w:p w14:paraId="7FC1F15F"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东青村卫生室</w:t>
            </w:r>
          </w:p>
        </w:tc>
        <w:tc>
          <w:tcPr>
            <w:tcW w:w="814" w:type="pct"/>
            <w:tcBorders>
              <w:top w:val="single" w:sz="4" w:space="0" w:color="auto"/>
              <w:left w:val="single" w:sz="4" w:space="0" w:color="auto"/>
              <w:bottom w:val="single" w:sz="4" w:space="0" w:color="auto"/>
              <w:right w:val="single" w:sz="4" w:space="0" w:color="auto"/>
            </w:tcBorders>
            <w:vAlign w:val="center"/>
            <w:hideMark/>
          </w:tcPr>
          <w:p w14:paraId="4E55B94E"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119.621295</w:t>
            </w:r>
          </w:p>
        </w:tc>
        <w:tc>
          <w:tcPr>
            <w:tcW w:w="763" w:type="pct"/>
            <w:tcBorders>
              <w:top w:val="single" w:sz="4" w:space="0" w:color="auto"/>
              <w:left w:val="single" w:sz="4" w:space="0" w:color="auto"/>
              <w:bottom w:val="single" w:sz="4" w:space="0" w:color="auto"/>
              <w:right w:val="single" w:sz="4" w:space="0" w:color="auto"/>
            </w:tcBorders>
            <w:vAlign w:val="center"/>
            <w:hideMark/>
          </w:tcPr>
          <w:p w14:paraId="49B2BF79"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31.973811</w:t>
            </w:r>
          </w:p>
        </w:tc>
        <w:tc>
          <w:tcPr>
            <w:tcW w:w="423" w:type="pct"/>
            <w:tcBorders>
              <w:top w:val="single" w:sz="4" w:space="0" w:color="auto"/>
              <w:left w:val="single" w:sz="4" w:space="0" w:color="auto"/>
              <w:bottom w:val="single" w:sz="4" w:space="0" w:color="auto"/>
              <w:right w:val="single" w:sz="4" w:space="0" w:color="auto"/>
            </w:tcBorders>
            <w:vAlign w:val="center"/>
            <w:hideMark/>
          </w:tcPr>
          <w:p w14:paraId="69687280"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S</w:t>
            </w:r>
          </w:p>
        </w:tc>
        <w:tc>
          <w:tcPr>
            <w:tcW w:w="758" w:type="pct"/>
            <w:tcBorders>
              <w:top w:val="single" w:sz="4" w:space="0" w:color="auto"/>
              <w:left w:val="single" w:sz="4" w:space="0" w:color="auto"/>
              <w:bottom w:val="single" w:sz="4" w:space="0" w:color="auto"/>
              <w:right w:val="single" w:sz="4" w:space="0" w:color="auto"/>
            </w:tcBorders>
            <w:vAlign w:val="center"/>
            <w:hideMark/>
          </w:tcPr>
          <w:p w14:paraId="66FD87C4" w14:textId="77777777" w:rsidR="009D11E0" w:rsidRPr="002D711C" w:rsidRDefault="009D11E0" w:rsidP="00BF082E">
            <w:pPr>
              <w:pStyle w:val="affffb"/>
              <w:jc w:val="center"/>
              <w:rPr>
                <w:rFonts w:ascii="Times New Roman" w:hAnsi="Times New Roman" w:cs="Times New Roman"/>
              </w:rPr>
            </w:pPr>
            <w:r w:rsidRPr="002D711C">
              <w:rPr>
                <w:rFonts w:ascii="Times New Roman" w:hAnsi="Times New Roman" w:cs="Times New Roman"/>
              </w:rPr>
              <w:t>20</w:t>
            </w:r>
          </w:p>
        </w:tc>
        <w:tc>
          <w:tcPr>
            <w:tcW w:w="550" w:type="pct"/>
            <w:tcBorders>
              <w:top w:val="single" w:sz="4" w:space="0" w:color="auto"/>
              <w:left w:val="single" w:sz="4" w:space="0" w:color="auto"/>
              <w:bottom w:val="single" w:sz="4" w:space="0" w:color="auto"/>
              <w:right w:val="single" w:sz="4" w:space="0" w:color="auto"/>
            </w:tcBorders>
            <w:vAlign w:val="center"/>
            <w:hideMark/>
          </w:tcPr>
          <w:p w14:paraId="274E604B" w14:textId="77777777" w:rsidR="009D11E0" w:rsidRPr="002D711C" w:rsidRDefault="009D11E0" w:rsidP="00BF082E">
            <w:pPr>
              <w:pStyle w:val="affffb"/>
              <w:jc w:val="center"/>
              <w:rPr>
                <w:rFonts w:ascii="Times New Roman" w:hAnsi="Times New Roman" w:cs="Times New Roman"/>
                <w:bCs/>
              </w:rPr>
            </w:pPr>
            <w:r w:rsidRPr="002D711C">
              <w:rPr>
                <w:rFonts w:ascii="Times New Roman" w:hAnsi="Times New Roman" w:cs="Times New Roman"/>
                <w:bCs/>
              </w:rPr>
              <w:t>/</w:t>
            </w: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04D0DAEB" w14:textId="77777777" w:rsidR="009D11E0" w:rsidRPr="002D711C" w:rsidRDefault="009D11E0" w:rsidP="00BF082E">
            <w:pPr>
              <w:widowControl/>
              <w:jc w:val="center"/>
              <w:rPr>
                <w:rFonts w:ascii="Times New Roman" w:eastAsia="仿宋_GB2312" w:hAnsi="Times New Roman"/>
                <w:bCs/>
                <w:kern w:val="0"/>
                <w:szCs w:val="21"/>
              </w:rPr>
            </w:pPr>
          </w:p>
        </w:tc>
      </w:tr>
    </w:tbl>
    <w:p w14:paraId="3038BCF1" w14:textId="77777777" w:rsidR="002C4768" w:rsidRPr="002D711C" w:rsidRDefault="002C4768" w:rsidP="002C4768">
      <w:pPr>
        <w:tabs>
          <w:tab w:val="left" w:pos="4800"/>
          <w:tab w:val="left" w:pos="8789"/>
        </w:tabs>
        <w:adjustRightInd w:val="0"/>
        <w:spacing w:line="360" w:lineRule="auto"/>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2</w:t>
      </w:r>
      <w:r w:rsidRPr="002D711C">
        <w:rPr>
          <w:rFonts w:ascii="Times New Roman" w:eastAsia="仿宋_GB2312" w:hAnsi="Times New Roman"/>
          <w:b/>
          <w:sz w:val="28"/>
          <w:szCs w:val="28"/>
        </w:rPr>
        <w:t>）水环境</w:t>
      </w:r>
    </w:p>
    <w:p w14:paraId="0BB52486" w14:textId="77777777" w:rsidR="002C4768" w:rsidRPr="002D711C" w:rsidRDefault="002C4768" w:rsidP="002C4768">
      <w:pPr>
        <w:pStyle w:val="11ff5"/>
        <w:ind w:firstLine="560"/>
      </w:pPr>
      <w:r w:rsidRPr="002D711C">
        <w:t>地表水环境保护敏感目标为开发区东南片区内的河流，其保护要求为达到相应的地表水环境功能区标准。</w:t>
      </w:r>
    </w:p>
    <w:p w14:paraId="3F46DA48" w14:textId="77777777" w:rsidR="002C4768" w:rsidRPr="002D711C" w:rsidRDefault="002C4768" w:rsidP="002C4768">
      <w:pPr>
        <w:pStyle w:val="11ff5"/>
        <w:ind w:firstLine="560"/>
        <w:rPr>
          <w:b/>
        </w:rPr>
      </w:pPr>
      <w:r w:rsidRPr="002D711C">
        <w:t>地下水环境保护敏感目标为开发区东南片区范围内的地下水，其中可供应急的深层孔隙水井为地下水环境重点保护目标。</w:t>
      </w:r>
    </w:p>
    <w:p w14:paraId="1C30DF70" w14:textId="77777777" w:rsidR="002C4768" w:rsidRPr="002D711C" w:rsidRDefault="002C4768" w:rsidP="002C4768">
      <w:pPr>
        <w:tabs>
          <w:tab w:val="left" w:pos="4800"/>
          <w:tab w:val="left" w:pos="8789"/>
        </w:tabs>
        <w:adjustRightInd w:val="0"/>
        <w:spacing w:line="360" w:lineRule="auto"/>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3</w:t>
      </w:r>
      <w:r w:rsidRPr="002D711C">
        <w:rPr>
          <w:rFonts w:ascii="Times New Roman" w:eastAsia="仿宋_GB2312" w:hAnsi="Times New Roman"/>
          <w:b/>
          <w:sz w:val="28"/>
          <w:szCs w:val="28"/>
        </w:rPr>
        <w:t>）声环境</w:t>
      </w:r>
    </w:p>
    <w:p w14:paraId="19F89904" w14:textId="77777777" w:rsidR="002C4768" w:rsidRPr="002D711C" w:rsidRDefault="002C4768" w:rsidP="002C4768">
      <w:pPr>
        <w:pStyle w:val="11ff5"/>
        <w:ind w:firstLine="560"/>
      </w:pPr>
      <w:r w:rsidRPr="002D711C">
        <w:t>声环境保护敏感目标为开发区东南片区规划范围内及周边</w:t>
      </w:r>
      <w:r w:rsidRPr="002D711C">
        <w:t>200m</w:t>
      </w:r>
      <w:r w:rsidRPr="002D711C">
        <w:t>的现状和规划居住区、学校、科研单位、医院等，保护要求为达到相应的声环境功能区标准。</w:t>
      </w:r>
    </w:p>
    <w:p w14:paraId="7112F34F" w14:textId="77777777" w:rsidR="002C4768" w:rsidRPr="002D711C" w:rsidRDefault="002C4768" w:rsidP="002C4768">
      <w:pPr>
        <w:tabs>
          <w:tab w:val="left" w:pos="4800"/>
          <w:tab w:val="left" w:pos="8789"/>
        </w:tabs>
        <w:adjustRightInd w:val="0"/>
        <w:spacing w:line="360" w:lineRule="auto"/>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4</w:t>
      </w:r>
      <w:r w:rsidRPr="002D711C">
        <w:rPr>
          <w:rFonts w:ascii="Times New Roman" w:eastAsia="仿宋_GB2312" w:hAnsi="Times New Roman"/>
          <w:b/>
          <w:sz w:val="28"/>
          <w:szCs w:val="28"/>
        </w:rPr>
        <w:t>）土壤环境</w:t>
      </w:r>
    </w:p>
    <w:p w14:paraId="7F0D1B20" w14:textId="77777777" w:rsidR="002C4768" w:rsidRPr="002D711C" w:rsidRDefault="002C4768" w:rsidP="002C4768">
      <w:pPr>
        <w:pStyle w:val="11ff5"/>
        <w:ind w:firstLine="560"/>
      </w:pPr>
      <w:r w:rsidRPr="002D711C">
        <w:t>土壤环境保护敏感目标为开发区东南片区范围内的土壤，其中基本农田和一般耕地土壤为土壤环境保护优先区域，其保护要求为至少达到《土壤环境质量</w:t>
      </w:r>
      <w:r w:rsidRPr="002D711C">
        <w:t xml:space="preserve"> </w:t>
      </w:r>
      <w:r w:rsidRPr="002D711C">
        <w:t>农用地土壤污染风险管控标准（试行）（</w:t>
      </w:r>
      <w:r w:rsidRPr="002D711C">
        <w:t>GB36600-2018</w:t>
      </w:r>
      <w:r w:rsidRPr="002D711C">
        <w:t>）》标准要求。</w:t>
      </w:r>
    </w:p>
    <w:p w14:paraId="34D69D87" w14:textId="77777777" w:rsidR="002C4768" w:rsidRPr="002D711C" w:rsidRDefault="002C4768" w:rsidP="002C4768">
      <w:pPr>
        <w:tabs>
          <w:tab w:val="left" w:pos="4800"/>
          <w:tab w:val="left" w:pos="8789"/>
        </w:tabs>
        <w:spacing w:line="360" w:lineRule="auto"/>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5</w:t>
      </w:r>
      <w:r w:rsidRPr="002D711C">
        <w:rPr>
          <w:rFonts w:ascii="Times New Roman" w:eastAsia="仿宋_GB2312" w:hAnsi="Times New Roman"/>
          <w:b/>
          <w:sz w:val="28"/>
          <w:szCs w:val="28"/>
        </w:rPr>
        <w:t>）生态环境</w:t>
      </w:r>
    </w:p>
    <w:p w14:paraId="2866041C" w14:textId="6CC79968" w:rsidR="002C4768" w:rsidRPr="002D711C" w:rsidRDefault="002C4768" w:rsidP="002C4768">
      <w:pPr>
        <w:pStyle w:val="11ff5"/>
        <w:ind w:firstLine="560"/>
      </w:pPr>
      <w:r w:rsidRPr="002D711C">
        <w:t>生态保护目标主要依据《江苏省国家级生态保护红线规划》（苏政发〔</w:t>
      </w:r>
      <w:r w:rsidRPr="002D711C">
        <w:t>2018</w:t>
      </w:r>
      <w:r w:rsidRPr="002D711C">
        <w:t>〕</w:t>
      </w:r>
      <w:r w:rsidRPr="002D711C">
        <w:t>74</w:t>
      </w:r>
      <w:r w:rsidRPr="002D711C">
        <w:t>号）和《江苏省生态空间管控区域规划》（苏政发〔</w:t>
      </w:r>
      <w:r w:rsidRPr="002D711C">
        <w:t>2020</w:t>
      </w:r>
      <w:r w:rsidRPr="002D711C">
        <w:t>〕</w:t>
      </w:r>
      <w:r w:rsidRPr="002D711C">
        <w:t>1</w:t>
      </w:r>
      <w:r w:rsidRPr="002D711C">
        <w:t>号），开发区东南片区范围内共涉及</w:t>
      </w:r>
      <w:r w:rsidRPr="002D711C">
        <w:t>2</w:t>
      </w:r>
      <w:r w:rsidRPr="002D711C">
        <w:t>个生态空间管控区域。</w:t>
      </w:r>
    </w:p>
    <w:p w14:paraId="68B326AD" w14:textId="4DD3FC7D" w:rsidR="002C4768" w:rsidRPr="002D711C" w:rsidRDefault="002C4768" w:rsidP="002C4768">
      <w:pPr>
        <w:keepNext/>
        <w:spacing w:beforeLines="50" w:before="156"/>
        <w:ind w:firstLine="482"/>
        <w:jc w:val="center"/>
        <w:rPr>
          <w:rFonts w:ascii="Times New Roman" w:hAnsi="Times New Roman"/>
        </w:rPr>
      </w:pPr>
      <w:r w:rsidRPr="002D711C">
        <w:rPr>
          <w:rFonts w:ascii="Times New Roman" w:eastAsia="仿宋_GB2312" w:hAnsi="Times New Roman"/>
          <w:b/>
          <w:bCs/>
          <w:sz w:val="24"/>
          <w:szCs w:val="24"/>
        </w:rPr>
        <w:t>表</w:t>
      </w:r>
      <w:r w:rsidRPr="002D711C">
        <w:rPr>
          <w:rFonts w:ascii="Times New Roman" w:eastAsia="仿宋_GB2312" w:hAnsi="Times New Roman"/>
          <w:b/>
          <w:bCs/>
          <w:sz w:val="24"/>
          <w:szCs w:val="24"/>
        </w:rPr>
        <w:t xml:space="preserve">3.2-2  </w:t>
      </w:r>
      <w:r w:rsidRPr="002D711C">
        <w:rPr>
          <w:rFonts w:ascii="Times New Roman" w:eastAsia="仿宋_GB2312" w:hAnsi="Times New Roman"/>
          <w:b/>
          <w:bCs/>
          <w:sz w:val="24"/>
          <w:szCs w:val="24"/>
        </w:rPr>
        <w:t>园区生态保护红线和生态空间管</w:t>
      </w:r>
      <w:proofErr w:type="gramStart"/>
      <w:r w:rsidRPr="002D711C">
        <w:rPr>
          <w:rFonts w:ascii="Times New Roman" w:eastAsia="仿宋_GB2312" w:hAnsi="Times New Roman"/>
          <w:b/>
          <w:bCs/>
          <w:sz w:val="24"/>
          <w:szCs w:val="24"/>
        </w:rPr>
        <w:t>控区域</w:t>
      </w:r>
      <w:proofErr w:type="gramEnd"/>
      <w:r w:rsidRPr="002D711C">
        <w:rPr>
          <w:rFonts w:ascii="Times New Roman" w:eastAsia="仿宋_GB2312" w:hAnsi="Times New Roman"/>
          <w:b/>
          <w:bCs/>
          <w:sz w:val="24"/>
          <w:szCs w:val="24"/>
        </w:rPr>
        <w:t>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
        <w:gridCol w:w="1327"/>
        <w:gridCol w:w="766"/>
        <w:gridCol w:w="1003"/>
        <w:gridCol w:w="2887"/>
        <w:gridCol w:w="732"/>
        <w:gridCol w:w="826"/>
        <w:gridCol w:w="1197"/>
      </w:tblGrid>
      <w:tr w:rsidR="002C4768" w:rsidRPr="002D711C" w14:paraId="192022A7" w14:textId="77777777" w:rsidTr="00A51F33">
        <w:trPr>
          <w:trHeight w:val="283"/>
          <w:tblHeader/>
          <w:jc w:val="center"/>
        </w:trPr>
        <w:tc>
          <w:tcPr>
            <w:tcW w:w="154"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62ADC85B" w14:textId="77777777" w:rsidR="002C4768" w:rsidRPr="002D711C" w:rsidRDefault="002C4768" w:rsidP="00A51F33">
            <w:pPr>
              <w:pStyle w:val="affffb"/>
              <w:jc w:val="center"/>
              <w:rPr>
                <w:rFonts w:ascii="Times New Roman" w:hAnsi="Times New Roman" w:cs="Times New Roman"/>
                <w:b/>
                <w:kern w:val="0"/>
                <w:sz w:val="21"/>
                <w:szCs w:val="21"/>
              </w:rPr>
            </w:pPr>
            <w:r w:rsidRPr="002D711C">
              <w:rPr>
                <w:rFonts w:ascii="Times New Roman" w:hAnsi="Times New Roman" w:cs="Times New Roman"/>
                <w:b/>
              </w:rPr>
              <w:t>序号</w:t>
            </w:r>
          </w:p>
        </w:tc>
        <w:tc>
          <w:tcPr>
            <w:tcW w:w="736"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3FEC2F8A" w14:textId="77777777" w:rsidR="002C4768" w:rsidRPr="002D711C" w:rsidRDefault="002C4768" w:rsidP="00A51F33">
            <w:pPr>
              <w:pStyle w:val="affffb"/>
              <w:jc w:val="center"/>
              <w:rPr>
                <w:rFonts w:ascii="Times New Roman" w:hAnsi="Times New Roman" w:cs="Times New Roman"/>
                <w:b/>
              </w:rPr>
            </w:pPr>
            <w:r w:rsidRPr="002D711C">
              <w:rPr>
                <w:rFonts w:ascii="Times New Roman" w:hAnsi="Times New Roman" w:cs="Times New Roman"/>
                <w:b/>
              </w:rPr>
              <w:t>生态空间保护区域名称</w:t>
            </w:r>
          </w:p>
        </w:tc>
        <w:tc>
          <w:tcPr>
            <w:tcW w:w="425"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62E88ADC" w14:textId="77777777" w:rsidR="002C4768" w:rsidRPr="002D711C" w:rsidRDefault="002C4768" w:rsidP="00A51F33">
            <w:pPr>
              <w:pStyle w:val="affffb"/>
              <w:jc w:val="center"/>
              <w:rPr>
                <w:rFonts w:ascii="Times New Roman" w:hAnsi="Times New Roman" w:cs="Times New Roman"/>
                <w:b/>
              </w:rPr>
            </w:pPr>
            <w:r w:rsidRPr="002D711C">
              <w:rPr>
                <w:rFonts w:ascii="Times New Roman" w:hAnsi="Times New Roman" w:cs="Times New Roman"/>
                <w:b/>
              </w:rPr>
              <w:t>主导生态功能</w:t>
            </w:r>
          </w:p>
        </w:tc>
        <w:tc>
          <w:tcPr>
            <w:tcW w:w="2157" w:type="pct"/>
            <w:gridSpan w:val="2"/>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0E240FF0" w14:textId="77777777" w:rsidR="002C4768" w:rsidRPr="002D711C" w:rsidRDefault="002C4768" w:rsidP="00A51F33">
            <w:pPr>
              <w:pStyle w:val="affffb"/>
              <w:jc w:val="center"/>
              <w:rPr>
                <w:rFonts w:ascii="Times New Roman" w:hAnsi="Times New Roman" w:cs="Times New Roman"/>
                <w:b/>
              </w:rPr>
            </w:pPr>
            <w:r w:rsidRPr="002D711C">
              <w:rPr>
                <w:rFonts w:ascii="Times New Roman" w:hAnsi="Times New Roman" w:cs="Times New Roman"/>
                <w:b/>
              </w:rPr>
              <w:t>范围</w:t>
            </w:r>
          </w:p>
        </w:tc>
        <w:tc>
          <w:tcPr>
            <w:tcW w:w="864" w:type="pct"/>
            <w:gridSpan w:val="2"/>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188420E3" w14:textId="77777777" w:rsidR="002C4768" w:rsidRPr="002D711C" w:rsidRDefault="002C4768" w:rsidP="00A51F33">
            <w:pPr>
              <w:pStyle w:val="affffb"/>
              <w:jc w:val="center"/>
              <w:rPr>
                <w:rFonts w:ascii="Times New Roman" w:hAnsi="Times New Roman" w:cs="Times New Roman"/>
                <w:b/>
              </w:rPr>
            </w:pPr>
            <w:r w:rsidRPr="002D711C">
              <w:rPr>
                <w:rFonts w:ascii="Times New Roman" w:hAnsi="Times New Roman" w:cs="Times New Roman"/>
                <w:b/>
              </w:rPr>
              <w:t>面积（</w:t>
            </w:r>
            <w:r w:rsidRPr="002D711C">
              <w:rPr>
                <w:rFonts w:ascii="Times New Roman" w:hAnsi="Times New Roman" w:cs="Times New Roman"/>
                <w:b/>
              </w:rPr>
              <w:t>km</w:t>
            </w:r>
            <w:r w:rsidRPr="002D711C">
              <w:rPr>
                <w:rFonts w:ascii="Times New Roman" w:hAnsi="Times New Roman" w:cs="Times New Roman"/>
                <w:b/>
                <w:vertAlign w:val="superscript"/>
              </w:rPr>
              <w:t>2</w:t>
            </w:r>
            <w:r w:rsidRPr="002D711C">
              <w:rPr>
                <w:rFonts w:ascii="Times New Roman" w:hAnsi="Times New Roman" w:cs="Times New Roman"/>
                <w:b/>
              </w:rPr>
              <w:t>）</w:t>
            </w:r>
          </w:p>
        </w:tc>
        <w:tc>
          <w:tcPr>
            <w:tcW w:w="664" w:type="pct"/>
            <w:vMerge w:val="restart"/>
            <w:tcBorders>
              <w:top w:val="single" w:sz="4" w:space="0" w:color="auto"/>
              <w:left w:val="single" w:sz="4" w:space="0" w:color="auto"/>
              <w:bottom w:val="single" w:sz="4" w:space="0" w:color="auto"/>
              <w:right w:val="single" w:sz="4" w:space="0" w:color="auto"/>
            </w:tcBorders>
            <w:vAlign w:val="center"/>
            <w:hideMark/>
          </w:tcPr>
          <w:p w14:paraId="1FEE6EDF" w14:textId="77777777" w:rsidR="002C4768" w:rsidRPr="002D711C" w:rsidRDefault="002C4768" w:rsidP="00A51F33">
            <w:pPr>
              <w:pStyle w:val="affffb"/>
              <w:jc w:val="center"/>
              <w:rPr>
                <w:rFonts w:ascii="Times New Roman" w:hAnsi="Times New Roman" w:cs="Times New Roman"/>
                <w:b/>
              </w:rPr>
            </w:pPr>
            <w:r w:rsidRPr="002D711C">
              <w:rPr>
                <w:rFonts w:ascii="Times New Roman" w:hAnsi="Times New Roman" w:cs="Times New Roman"/>
                <w:b/>
              </w:rPr>
              <w:t>与规划范围位置关系</w:t>
            </w:r>
          </w:p>
        </w:tc>
      </w:tr>
      <w:tr w:rsidR="002C4768" w:rsidRPr="002D711C" w14:paraId="51758053" w14:textId="77777777" w:rsidTr="00A51F33">
        <w:trPr>
          <w:trHeight w:val="283"/>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E18A5" w14:textId="77777777" w:rsidR="002C4768" w:rsidRPr="002D711C" w:rsidRDefault="002C4768" w:rsidP="00A51F33">
            <w:pPr>
              <w:widowControl/>
              <w:jc w:val="center"/>
              <w:rPr>
                <w:rFonts w:ascii="Times New Roman" w:eastAsia="仿宋_GB2312" w:hAnsi="Times New Roman"/>
                <w:b/>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4195A" w14:textId="77777777" w:rsidR="002C4768" w:rsidRPr="002D711C" w:rsidRDefault="002C4768" w:rsidP="00A51F33">
            <w:pPr>
              <w:widowControl/>
              <w:jc w:val="center"/>
              <w:rPr>
                <w:rFonts w:ascii="Times New Roman" w:eastAsia="仿宋_GB2312" w:hAnsi="Times New Roman"/>
                <w:b/>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D805E" w14:textId="77777777" w:rsidR="002C4768" w:rsidRPr="002D711C" w:rsidRDefault="002C4768" w:rsidP="00A51F33">
            <w:pPr>
              <w:widowControl/>
              <w:jc w:val="center"/>
              <w:rPr>
                <w:rFonts w:ascii="Times New Roman" w:eastAsia="仿宋_GB2312" w:hAnsi="Times New Roman"/>
                <w:b/>
                <w:kern w:val="0"/>
                <w:szCs w:val="21"/>
              </w:rPr>
            </w:pPr>
          </w:p>
        </w:tc>
        <w:tc>
          <w:tcPr>
            <w:tcW w:w="556"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76A25FF3" w14:textId="77777777" w:rsidR="002C4768" w:rsidRPr="002D711C" w:rsidRDefault="002C4768" w:rsidP="00A51F33">
            <w:pPr>
              <w:pStyle w:val="affffb"/>
              <w:jc w:val="center"/>
              <w:rPr>
                <w:rFonts w:ascii="Times New Roman" w:hAnsi="Times New Roman" w:cs="Times New Roman"/>
                <w:b/>
              </w:rPr>
            </w:pPr>
            <w:r w:rsidRPr="002D711C">
              <w:rPr>
                <w:rFonts w:ascii="Times New Roman" w:hAnsi="Times New Roman" w:cs="Times New Roman"/>
                <w:b/>
              </w:rPr>
              <w:t>生态保护红线范围</w:t>
            </w:r>
          </w:p>
        </w:tc>
        <w:tc>
          <w:tcPr>
            <w:tcW w:w="1601"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4E47EA42" w14:textId="77777777" w:rsidR="002C4768" w:rsidRPr="002D711C" w:rsidRDefault="002C4768" w:rsidP="00A51F33">
            <w:pPr>
              <w:pStyle w:val="affffb"/>
              <w:jc w:val="center"/>
              <w:rPr>
                <w:rFonts w:ascii="Times New Roman" w:hAnsi="Times New Roman" w:cs="Times New Roman"/>
                <w:b/>
              </w:rPr>
            </w:pPr>
            <w:r w:rsidRPr="002D711C">
              <w:rPr>
                <w:rFonts w:ascii="Times New Roman" w:hAnsi="Times New Roman" w:cs="Times New Roman"/>
                <w:b/>
              </w:rPr>
              <w:t>生态空间管</w:t>
            </w:r>
            <w:proofErr w:type="gramStart"/>
            <w:r w:rsidRPr="002D711C">
              <w:rPr>
                <w:rFonts w:ascii="Times New Roman" w:hAnsi="Times New Roman" w:cs="Times New Roman"/>
                <w:b/>
              </w:rPr>
              <w:t>控区域</w:t>
            </w:r>
            <w:proofErr w:type="gramEnd"/>
            <w:r w:rsidRPr="002D711C">
              <w:rPr>
                <w:rFonts w:ascii="Times New Roman" w:hAnsi="Times New Roman" w:cs="Times New Roman"/>
                <w:b/>
              </w:rPr>
              <w:t>范围</w:t>
            </w:r>
          </w:p>
        </w:tc>
        <w:tc>
          <w:tcPr>
            <w:tcW w:w="406"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37F2BEEB" w14:textId="77777777" w:rsidR="002C4768" w:rsidRPr="002D711C" w:rsidRDefault="002C4768" w:rsidP="00A51F33">
            <w:pPr>
              <w:pStyle w:val="affffb"/>
              <w:jc w:val="center"/>
              <w:rPr>
                <w:rFonts w:ascii="Times New Roman" w:hAnsi="Times New Roman" w:cs="Times New Roman"/>
                <w:b/>
              </w:rPr>
            </w:pPr>
            <w:r w:rsidRPr="002D711C">
              <w:rPr>
                <w:rFonts w:ascii="Times New Roman" w:hAnsi="Times New Roman" w:cs="Times New Roman"/>
                <w:b/>
              </w:rPr>
              <w:t>国家级</w:t>
            </w:r>
          </w:p>
        </w:tc>
        <w:tc>
          <w:tcPr>
            <w:tcW w:w="45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76930826" w14:textId="77777777" w:rsidR="002C4768" w:rsidRPr="002D711C" w:rsidRDefault="002C4768" w:rsidP="00A51F33">
            <w:pPr>
              <w:pStyle w:val="affffb"/>
              <w:jc w:val="center"/>
              <w:rPr>
                <w:rFonts w:ascii="Times New Roman" w:hAnsi="Times New Roman" w:cs="Times New Roman"/>
                <w:b/>
              </w:rPr>
            </w:pPr>
            <w:r w:rsidRPr="002D711C">
              <w:rPr>
                <w:rFonts w:ascii="Times New Roman" w:hAnsi="Times New Roman" w:cs="Times New Roman"/>
                <w:b/>
              </w:rPr>
              <w:t>省级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C7E4A" w14:textId="77777777" w:rsidR="002C4768" w:rsidRPr="002D711C" w:rsidRDefault="002C4768" w:rsidP="00A51F33">
            <w:pPr>
              <w:widowControl/>
              <w:jc w:val="center"/>
              <w:rPr>
                <w:rFonts w:ascii="Times New Roman" w:eastAsia="仿宋_GB2312" w:hAnsi="Times New Roman"/>
                <w:b/>
                <w:kern w:val="0"/>
                <w:szCs w:val="21"/>
              </w:rPr>
            </w:pPr>
          </w:p>
        </w:tc>
      </w:tr>
      <w:tr w:rsidR="002C4768" w:rsidRPr="002D711C" w14:paraId="448C3375" w14:textId="77777777" w:rsidTr="00A51F33">
        <w:trPr>
          <w:trHeight w:val="283"/>
          <w:jc w:val="center"/>
        </w:trPr>
        <w:tc>
          <w:tcPr>
            <w:tcW w:w="154"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23C8C6C6"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rPr>
              <w:t>1</w:t>
            </w:r>
          </w:p>
        </w:tc>
        <w:tc>
          <w:tcPr>
            <w:tcW w:w="736"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687E6382"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bCs/>
              </w:rPr>
              <w:t>九曲河洪水调蓄区</w:t>
            </w:r>
          </w:p>
        </w:tc>
        <w:tc>
          <w:tcPr>
            <w:tcW w:w="425"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53BC5A4D"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bCs/>
              </w:rPr>
              <w:t>洪水调蓄</w:t>
            </w:r>
          </w:p>
        </w:tc>
        <w:tc>
          <w:tcPr>
            <w:tcW w:w="556"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7BE12146"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rPr>
              <w:t>/</w:t>
            </w:r>
          </w:p>
        </w:tc>
        <w:tc>
          <w:tcPr>
            <w:tcW w:w="1601"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06C66A74"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bCs/>
              </w:rPr>
              <w:t>北起九曲河与夹江汇合处，流经开发区、访仙镇、云阳街道、丹北镇，南至与京杭运河交汇处，沿河两岸</w:t>
            </w:r>
            <w:r w:rsidRPr="002D711C">
              <w:rPr>
                <w:rFonts w:ascii="Times New Roman" w:hAnsi="Times New Roman" w:cs="Times New Roman"/>
                <w:bCs/>
              </w:rPr>
              <w:t>100</w:t>
            </w:r>
            <w:r w:rsidRPr="002D711C">
              <w:rPr>
                <w:rFonts w:ascii="Times New Roman" w:hAnsi="Times New Roman" w:cs="Times New Roman"/>
                <w:bCs/>
              </w:rPr>
              <w:t>米范围内的区域</w:t>
            </w:r>
          </w:p>
        </w:tc>
        <w:tc>
          <w:tcPr>
            <w:tcW w:w="406"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04EE8689"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4DABF78E"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bCs/>
              </w:rPr>
              <w:t>5.62</w:t>
            </w:r>
          </w:p>
        </w:tc>
        <w:tc>
          <w:tcPr>
            <w:tcW w:w="664" w:type="pct"/>
            <w:tcBorders>
              <w:top w:val="single" w:sz="4" w:space="0" w:color="auto"/>
              <w:left w:val="single" w:sz="4" w:space="0" w:color="auto"/>
              <w:bottom w:val="single" w:sz="4" w:space="0" w:color="auto"/>
              <w:right w:val="single" w:sz="4" w:space="0" w:color="auto"/>
            </w:tcBorders>
            <w:vAlign w:val="center"/>
            <w:hideMark/>
          </w:tcPr>
          <w:p w14:paraId="5944EEDB" w14:textId="77777777" w:rsidR="002C4768" w:rsidRPr="002D711C" w:rsidRDefault="002C4768" w:rsidP="00A51F33">
            <w:pPr>
              <w:pStyle w:val="affffb"/>
              <w:jc w:val="center"/>
              <w:rPr>
                <w:rFonts w:ascii="Times New Roman" w:hAnsi="Times New Roman" w:cs="Times New Roman"/>
                <w:highlight w:val="yellow"/>
              </w:rPr>
            </w:pPr>
            <w:r w:rsidRPr="002D711C">
              <w:rPr>
                <w:rFonts w:ascii="Times New Roman" w:hAnsi="Times New Roman" w:cs="Times New Roman"/>
              </w:rPr>
              <w:t>正北，紧邻规划区北侧边界</w:t>
            </w:r>
          </w:p>
        </w:tc>
      </w:tr>
      <w:tr w:rsidR="002C4768" w:rsidRPr="002D711C" w14:paraId="2AB985D6" w14:textId="77777777" w:rsidTr="00A51F33">
        <w:trPr>
          <w:trHeight w:val="283"/>
          <w:jc w:val="center"/>
        </w:trPr>
        <w:tc>
          <w:tcPr>
            <w:tcW w:w="154"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519ED88F"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rPr>
              <w:t>2</w:t>
            </w:r>
          </w:p>
        </w:tc>
        <w:tc>
          <w:tcPr>
            <w:tcW w:w="736"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55E6C39C"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bCs/>
              </w:rPr>
              <w:t>京杭大运河（丹阳市）洪水调蓄区</w:t>
            </w:r>
          </w:p>
        </w:tc>
        <w:tc>
          <w:tcPr>
            <w:tcW w:w="425"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10EB1376"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bCs/>
              </w:rPr>
              <w:t>洪水调蓄</w:t>
            </w:r>
          </w:p>
        </w:tc>
        <w:tc>
          <w:tcPr>
            <w:tcW w:w="556"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25565CE7"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rPr>
              <w:t>/</w:t>
            </w:r>
          </w:p>
        </w:tc>
        <w:tc>
          <w:tcPr>
            <w:tcW w:w="1601"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7D36C4E2"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bCs/>
              </w:rPr>
              <w:t>北起与丹徒交界处，流经开发区、云阳街道、陵口镇、</w:t>
            </w:r>
            <w:proofErr w:type="gramStart"/>
            <w:r w:rsidRPr="002D711C">
              <w:rPr>
                <w:rFonts w:ascii="Times New Roman" w:hAnsi="Times New Roman" w:cs="Times New Roman"/>
                <w:bCs/>
              </w:rPr>
              <w:t>吕</w:t>
            </w:r>
            <w:proofErr w:type="gramEnd"/>
            <w:r w:rsidRPr="002D711C">
              <w:rPr>
                <w:rFonts w:ascii="Times New Roman" w:hAnsi="Times New Roman" w:cs="Times New Roman"/>
                <w:bCs/>
              </w:rPr>
              <w:t>城镇，南至与武进交界处，沿河两岸</w:t>
            </w:r>
            <w:r w:rsidRPr="002D711C">
              <w:rPr>
                <w:rFonts w:ascii="Times New Roman" w:hAnsi="Times New Roman" w:cs="Times New Roman"/>
                <w:bCs/>
              </w:rPr>
              <w:t>100</w:t>
            </w:r>
            <w:r w:rsidRPr="002D711C">
              <w:rPr>
                <w:rFonts w:ascii="Times New Roman" w:hAnsi="Times New Roman" w:cs="Times New Roman"/>
                <w:bCs/>
              </w:rPr>
              <w:t>米范围内的区域</w:t>
            </w:r>
          </w:p>
        </w:tc>
        <w:tc>
          <w:tcPr>
            <w:tcW w:w="406"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392C106E" w14:textId="77777777" w:rsidR="002C4768" w:rsidRPr="002D711C" w:rsidRDefault="002C4768" w:rsidP="00A51F33">
            <w:pPr>
              <w:pStyle w:val="affffb"/>
              <w:jc w:val="center"/>
              <w:rPr>
                <w:rFonts w:ascii="Times New Roman" w:hAnsi="Times New Roman" w:cs="Times New Roman"/>
              </w:rPr>
            </w:pPr>
            <w:r w:rsidRPr="002D711C">
              <w:rPr>
                <w:rFonts w:ascii="Times New Roman" w:hAnsi="Times New Roman" w:cs="Times New Roman"/>
              </w:rPr>
              <w:t>/</w:t>
            </w:r>
          </w:p>
        </w:tc>
        <w:tc>
          <w:tcPr>
            <w:tcW w:w="458"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14:paraId="6A7F2F63" w14:textId="77777777" w:rsidR="002C4768" w:rsidRPr="002D711C" w:rsidRDefault="002C4768" w:rsidP="00A51F33">
            <w:pPr>
              <w:pStyle w:val="affffb"/>
              <w:jc w:val="center"/>
              <w:rPr>
                <w:rFonts w:ascii="Times New Roman" w:hAnsi="Times New Roman" w:cs="Times New Roman"/>
              </w:rPr>
            </w:pPr>
            <w:r w:rsidRPr="002D711C">
              <w:rPr>
                <w:rFonts w:ascii="Times New Roman" w:eastAsia="宋体" w:hAnsi="Times New Roman" w:cs="Times New Roman"/>
                <w:lang w:bidi="ar"/>
              </w:rPr>
              <w:t>9.41</w:t>
            </w:r>
          </w:p>
        </w:tc>
        <w:tc>
          <w:tcPr>
            <w:tcW w:w="664" w:type="pct"/>
            <w:tcBorders>
              <w:top w:val="single" w:sz="4" w:space="0" w:color="auto"/>
              <w:left w:val="single" w:sz="4" w:space="0" w:color="auto"/>
              <w:bottom w:val="single" w:sz="4" w:space="0" w:color="auto"/>
              <w:right w:val="single" w:sz="4" w:space="0" w:color="auto"/>
            </w:tcBorders>
            <w:vAlign w:val="center"/>
            <w:hideMark/>
          </w:tcPr>
          <w:p w14:paraId="2C49EA98" w14:textId="77777777" w:rsidR="002C4768" w:rsidRPr="002D711C" w:rsidRDefault="002C4768" w:rsidP="00A51F33">
            <w:pPr>
              <w:pStyle w:val="affffb"/>
              <w:jc w:val="center"/>
              <w:rPr>
                <w:rFonts w:ascii="Times New Roman" w:hAnsi="Times New Roman" w:cs="Times New Roman"/>
                <w:highlight w:val="yellow"/>
              </w:rPr>
            </w:pPr>
            <w:r w:rsidRPr="002D711C">
              <w:rPr>
                <w:rFonts w:ascii="Times New Roman" w:hAnsi="Times New Roman" w:cs="Times New Roman"/>
              </w:rPr>
              <w:t>西南，距离规划区</w:t>
            </w:r>
            <w:r w:rsidRPr="002D711C">
              <w:rPr>
                <w:rFonts w:ascii="Times New Roman" w:hAnsi="Times New Roman" w:cs="Times New Roman"/>
              </w:rPr>
              <w:t>1119m</w:t>
            </w:r>
          </w:p>
        </w:tc>
      </w:tr>
    </w:tbl>
    <w:bookmarkEnd w:id="38"/>
    <w:bookmarkEnd w:id="39"/>
    <w:bookmarkEnd w:id="40"/>
    <w:bookmarkEnd w:id="41"/>
    <w:bookmarkEnd w:id="42"/>
    <w:bookmarkEnd w:id="43"/>
    <w:bookmarkEnd w:id="44"/>
    <w:bookmarkEnd w:id="45"/>
    <w:bookmarkEnd w:id="46"/>
    <w:bookmarkEnd w:id="47"/>
    <w:p w14:paraId="1518C5F3" w14:textId="42114BC9" w:rsidR="002E28EF" w:rsidRPr="002D711C" w:rsidRDefault="002E28EF" w:rsidP="002E28EF">
      <w:pPr>
        <w:pStyle w:val="11"/>
        <w:numPr>
          <w:ilvl w:val="0"/>
          <w:numId w:val="0"/>
        </w:numPr>
        <w:spacing w:before="120" w:after="120" w:line="240" w:lineRule="auto"/>
        <w:rPr>
          <w:rFonts w:ascii="Times New Roman" w:eastAsia="仿宋_GB2312" w:hAnsi="Times New Roman"/>
          <w:sz w:val="32"/>
          <w:szCs w:val="32"/>
        </w:rPr>
      </w:pPr>
      <w:r w:rsidRPr="002D711C">
        <w:rPr>
          <w:rFonts w:ascii="Times New Roman" w:eastAsia="仿宋_GB2312" w:hAnsi="Times New Roman"/>
          <w:sz w:val="32"/>
          <w:szCs w:val="32"/>
        </w:rPr>
        <w:t>4.</w:t>
      </w:r>
      <w:r w:rsidRPr="002D711C">
        <w:rPr>
          <w:rFonts w:ascii="Times New Roman" w:eastAsia="仿宋_GB2312" w:hAnsi="Times New Roman"/>
          <w:sz w:val="32"/>
          <w:szCs w:val="32"/>
        </w:rPr>
        <w:t>环境影响分析</w:t>
      </w:r>
    </w:p>
    <w:p w14:paraId="451BA7F9" w14:textId="77777777" w:rsidR="002E28EF" w:rsidRPr="002D711C" w:rsidRDefault="002E28EF" w:rsidP="002E28EF">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1</w:t>
      </w:r>
      <w:r w:rsidRPr="002D711C">
        <w:rPr>
          <w:rFonts w:ascii="Times New Roman" w:eastAsia="仿宋_GB2312" w:hAnsi="Times New Roman"/>
          <w:sz w:val="28"/>
          <w:szCs w:val="24"/>
        </w:rPr>
        <w:t>）大气环境：</w:t>
      </w:r>
    </w:p>
    <w:p w14:paraId="5107E255" w14:textId="77777777" w:rsidR="002E28EF" w:rsidRPr="002D711C" w:rsidRDefault="002E28EF" w:rsidP="002E28EF">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经预测，规划期</w:t>
      </w:r>
      <w:r w:rsidRPr="002D711C">
        <w:rPr>
          <w:rFonts w:ascii="Times New Roman" w:eastAsia="仿宋_GB2312" w:hAnsi="Times New Roman"/>
          <w:sz w:val="28"/>
          <w:szCs w:val="24"/>
        </w:rPr>
        <w:t>SO</w:t>
      </w:r>
      <w:r w:rsidRPr="002D711C">
        <w:rPr>
          <w:rFonts w:ascii="Times New Roman" w:eastAsia="仿宋_GB2312" w:hAnsi="Times New Roman"/>
          <w:sz w:val="28"/>
          <w:szCs w:val="24"/>
          <w:vertAlign w:val="subscript"/>
        </w:rPr>
        <w:t>2</w:t>
      </w:r>
      <w:r w:rsidRPr="002D711C">
        <w:rPr>
          <w:rFonts w:ascii="Times New Roman" w:eastAsia="仿宋_GB2312" w:hAnsi="Times New Roman"/>
          <w:sz w:val="28"/>
          <w:szCs w:val="24"/>
        </w:rPr>
        <w:t>、</w:t>
      </w:r>
      <w:r w:rsidRPr="002D711C">
        <w:rPr>
          <w:rFonts w:ascii="Times New Roman" w:eastAsia="仿宋_GB2312" w:hAnsi="Times New Roman"/>
          <w:sz w:val="28"/>
          <w:szCs w:val="24"/>
        </w:rPr>
        <w:t>NO</w:t>
      </w:r>
      <w:r w:rsidRPr="002D711C">
        <w:rPr>
          <w:rFonts w:ascii="Times New Roman" w:eastAsia="仿宋_GB2312" w:hAnsi="Times New Roman"/>
          <w:sz w:val="28"/>
          <w:szCs w:val="24"/>
          <w:vertAlign w:val="subscript"/>
        </w:rPr>
        <w:t>2</w:t>
      </w:r>
      <w:r w:rsidRPr="002D711C">
        <w:rPr>
          <w:rFonts w:ascii="Times New Roman" w:eastAsia="仿宋_GB2312" w:hAnsi="Times New Roman"/>
          <w:sz w:val="28"/>
          <w:szCs w:val="24"/>
        </w:rPr>
        <w:t>、</w:t>
      </w:r>
      <w:r w:rsidRPr="002D711C">
        <w:rPr>
          <w:rFonts w:ascii="Times New Roman" w:eastAsia="仿宋_GB2312" w:hAnsi="Times New Roman"/>
          <w:sz w:val="28"/>
          <w:szCs w:val="24"/>
        </w:rPr>
        <w:t>PM</w:t>
      </w:r>
      <w:r w:rsidRPr="002D711C">
        <w:rPr>
          <w:rFonts w:ascii="Times New Roman" w:eastAsia="仿宋_GB2312" w:hAnsi="Times New Roman"/>
          <w:sz w:val="28"/>
          <w:szCs w:val="24"/>
          <w:vertAlign w:val="subscript"/>
        </w:rPr>
        <w:t>10</w:t>
      </w:r>
      <w:r w:rsidRPr="002D711C">
        <w:rPr>
          <w:rFonts w:ascii="Times New Roman" w:eastAsia="仿宋_GB2312" w:hAnsi="Times New Roman"/>
          <w:sz w:val="28"/>
          <w:szCs w:val="24"/>
        </w:rPr>
        <w:t>、</w:t>
      </w:r>
      <w:r w:rsidRPr="002D711C">
        <w:rPr>
          <w:rFonts w:ascii="Times New Roman" w:eastAsia="仿宋_GB2312" w:hAnsi="Times New Roman"/>
          <w:sz w:val="28"/>
          <w:szCs w:val="24"/>
        </w:rPr>
        <w:t>PM</w:t>
      </w:r>
      <w:r w:rsidRPr="002D711C">
        <w:rPr>
          <w:rFonts w:ascii="Times New Roman" w:eastAsia="仿宋_GB2312" w:hAnsi="Times New Roman"/>
          <w:sz w:val="28"/>
          <w:szCs w:val="24"/>
          <w:vertAlign w:val="subscript"/>
        </w:rPr>
        <w:t>2.5</w:t>
      </w:r>
      <w:r w:rsidRPr="002D711C">
        <w:rPr>
          <w:rFonts w:ascii="Times New Roman" w:eastAsia="仿宋_GB2312" w:hAnsi="Times New Roman"/>
          <w:sz w:val="28"/>
          <w:szCs w:val="24"/>
        </w:rPr>
        <w:t>等因子短期浓度贡献值的最大浓度占标率均</w:t>
      </w:r>
      <w:r w:rsidRPr="002D711C">
        <w:rPr>
          <w:rFonts w:ascii="Times New Roman" w:eastAsia="仿宋_GB2312" w:hAnsi="Times New Roman"/>
          <w:sz w:val="28"/>
          <w:szCs w:val="24"/>
        </w:rPr>
        <w:t>≤100%</w:t>
      </w:r>
      <w:r w:rsidRPr="002D711C">
        <w:rPr>
          <w:rFonts w:ascii="Times New Roman" w:eastAsia="仿宋_GB2312" w:hAnsi="Times New Roman"/>
          <w:sz w:val="28"/>
          <w:szCs w:val="24"/>
        </w:rPr>
        <w:t>，规划项目环境影响符合环境功能区划或满足区域环境质量改善目标。叠加区域削减源及现状浓度后，现状达标因子</w:t>
      </w:r>
      <w:r w:rsidRPr="002D711C">
        <w:rPr>
          <w:rFonts w:ascii="Times New Roman" w:eastAsia="仿宋_GB2312" w:hAnsi="Times New Roman"/>
          <w:sz w:val="28"/>
          <w:szCs w:val="24"/>
        </w:rPr>
        <w:t>SO</w:t>
      </w:r>
      <w:r w:rsidRPr="002D711C">
        <w:rPr>
          <w:rFonts w:ascii="Times New Roman" w:eastAsia="仿宋_GB2312" w:hAnsi="Times New Roman"/>
          <w:sz w:val="28"/>
          <w:szCs w:val="24"/>
          <w:vertAlign w:val="subscript"/>
        </w:rPr>
        <w:t>2</w:t>
      </w:r>
      <w:r w:rsidRPr="002D711C">
        <w:rPr>
          <w:rFonts w:ascii="Times New Roman" w:eastAsia="仿宋_GB2312" w:hAnsi="Times New Roman"/>
          <w:sz w:val="28"/>
          <w:szCs w:val="24"/>
        </w:rPr>
        <w:t>、</w:t>
      </w:r>
      <w:r w:rsidRPr="002D711C">
        <w:rPr>
          <w:rFonts w:ascii="Times New Roman" w:eastAsia="仿宋_GB2312" w:hAnsi="Times New Roman"/>
          <w:sz w:val="28"/>
          <w:szCs w:val="24"/>
        </w:rPr>
        <w:t>NO</w:t>
      </w:r>
      <w:r w:rsidRPr="002D711C">
        <w:rPr>
          <w:rFonts w:ascii="Times New Roman" w:eastAsia="仿宋_GB2312" w:hAnsi="Times New Roman"/>
          <w:sz w:val="28"/>
          <w:szCs w:val="24"/>
          <w:vertAlign w:val="subscript"/>
        </w:rPr>
        <w:t>2</w:t>
      </w:r>
      <w:r w:rsidRPr="002D711C">
        <w:rPr>
          <w:rFonts w:ascii="Times New Roman" w:eastAsia="仿宋_GB2312" w:hAnsi="Times New Roman"/>
          <w:sz w:val="28"/>
          <w:szCs w:val="24"/>
        </w:rPr>
        <w:t>、</w:t>
      </w:r>
      <w:r w:rsidRPr="002D711C">
        <w:rPr>
          <w:rFonts w:ascii="Times New Roman" w:eastAsia="仿宋_GB2312" w:hAnsi="Times New Roman"/>
          <w:sz w:val="28"/>
          <w:szCs w:val="24"/>
        </w:rPr>
        <w:t>PM</w:t>
      </w:r>
      <w:r w:rsidRPr="002D711C">
        <w:rPr>
          <w:rFonts w:ascii="Times New Roman" w:eastAsia="仿宋_GB2312" w:hAnsi="Times New Roman"/>
          <w:sz w:val="28"/>
          <w:szCs w:val="24"/>
          <w:vertAlign w:val="subscript"/>
        </w:rPr>
        <w:t>10</w:t>
      </w:r>
      <w:r w:rsidRPr="002D711C">
        <w:rPr>
          <w:rFonts w:ascii="Times New Roman" w:eastAsia="仿宋_GB2312" w:hAnsi="Times New Roman"/>
          <w:sz w:val="28"/>
          <w:szCs w:val="24"/>
        </w:rPr>
        <w:t>等因子规划期的预测浓度均满足相应标准要求。实施区域削减方案后，区域环境质量得到整体改善。综合以上分析，规划项目实施后大气环境影响可以接受。</w:t>
      </w:r>
    </w:p>
    <w:p w14:paraId="3682BFC8" w14:textId="541A2D94" w:rsidR="002E28EF" w:rsidRPr="002D711C" w:rsidRDefault="002E28EF" w:rsidP="002E28EF">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2</w:t>
      </w:r>
      <w:r w:rsidRPr="002D711C">
        <w:rPr>
          <w:rFonts w:ascii="Times New Roman" w:eastAsia="仿宋_GB2312" w:hAnsi="Times New Roman"/>
          <w:sz w:val="28"/>
          <w:szCs w:val="24"/>
        </w:rPr>
        <w:t>）地表水环境：园区产生的工业废水经必要的预处理达标后和生活污水接管至</w:t>
      </w:r>
      <w:r w:rsidR="00421443" w:rsidRPr="002D711C">
        <w:rPr>
          <w:rFonts w:ascii="Times New Roman" w:eastAsia="仿宋_GB2312" w:hAnsi="Times New Roman"/>
          <w:sz w:val="28"/>
          <w:szCs w:val="24"/>
        </w:rPr>
        <w:t>沃</w:t>
      </w:r>
      <w:proofErr w:type="gramStart"/>
      <w:r w:rsidR="00421443" w:rsidRPr="002D711C">
        <w:rPr>
          <w:rFonts w:ascii="Times New Roman" w:eastAsia="仿宋_GB2312" w:hAnsi="Times New Roman"/>
          <w:sz w:val="28"/>
          <w:szCs w:val="24"/>
        </w:rPr>
        <w:t>特</w:t>
      </w:r>
      <w:proofErr w:type="gramEnd"/>
      <w:r w:rsidRPr="002D711C">
        <w:rPr>
          <w:rFonts w:ascii="Times New Roman" w:eastAsia="仿宋_GB2312" w:hAnsi="Times New Roman"/>
          <w:sz w:val="28"/>
          <w:szCs w:val="24"/>
        </w:rPr>
        <w:t>污水厂。从水量、水质角度分析，园区产生的污废水具备接管可行性。通过外排水环境影响分析可知，园区废水正常排放的条件下，不会改变</w:t>
      </w:r>
      <w:proofErr w:type="gramStart"/>
      <w:r w:rsidRPr="002D711C">
        <w:rPr>
          <w:rFonts w:ascii="Times New Roman" w:eastAsia="仿宋_GB2312" w:hAnsi="Times New Roman"/>
          <w:sz w:val="28"/>
          <w:szCs w:val="24"/>
        </w:rPr>
        <w:t>污水厂排口</w:t>
      </w:r>
      <w:proofErr w:type="gramEnd"/>
      <w:r w:rsidRPr="002D711C">
        <w:rPr>
          <w:rFonts w:ascii="Times New Roman" w:eastAsia="仿宋_GB2312" w:hAnsi="Times New Roman"/>
          <w:sz w:val="28"/>
          <w:szCs w:val="24"/>
        </w:rPr>
        <w:t>的水环境功能。因此，园区发展过程中废水正常排放时，对地表水环境影响较小。</w:t>
      </w:r>
    </w:p>
    <w:p w14:paraId="51041A85" w14:textId="77777777" w:rsidR="002E28EF" w:rsidRPr="002D711C" w:rsidRDefault="002E28EF" w:rsidP="002E28EF">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3</w:t>
      </w:r>
      <w:r w:rsidRPr="002D711C">
        <w:rPr>
          <w:rFonts w:ascii="Times New Roman" w:eastAsia="仿宋_GB2312" w:hAnsi="Times New Roman"/>
          <w:sz w:val="28"/>
          <w:szCs w:val="24"/>
        </w:rPr>
        <w:t>）声环境：在做好建筑施工噪声管理、企业合理布局绿化防护、</w:t>
      </w:r>
      <w:r w:rsidRPr="002D711C">
        <w:rPr>
          <w:rFonts w:ascii="Times New Roman" w:eastAsia="仿宋_GB2312" w:hAnsi="Times New Roman"/>
          <w:sz w:val="28"/>
          <w:szCs w:val="28"/>
        </w:rPr>
        <w:t>加强交通噪声防治和管理等措施后，</w:t>
      </w:r>
      <w:r w:rsidRPr="002D711C">
        <w:rPr>
          <w:rFonts w:ascii="Times New Roman" w:eastAsia="仿宋_GB2312" w:hAnsi="Times New Roman"/>
          <w:sz w:val="28"/>
          <w:szCs w:val="24"/>
        </w:rPr>
        <w:t>园区</w:t>
      </w:r>
      <w:r w:rsidRPr="002D711C">
        <w:rPr>
          <w:rFonts w:ascii="Times New Roman" w:eastAsia="仿宋_GB2312" w:hAnsi="Times New Roman"/>
          <w:sz w:val="28"/>
          <w:szCs w:val="28"/>
        </w:rPr>
        <w:t>环境噪声和交通干线噪声均能达到相应声功能区标准。</w:t>
      </w:r>
    </w:p>
    <w:p w14:paraId="257A495E" w14:textId="77777777" w:rsidR="002E28EF" w:rsidRPr="002D711C" w:rsidRDefault="002E28EF" w:rsidP="002E28EF">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4</w:t>
      </w:r>
      <w:r w:rsidRPr="002D711C">
        <w:rPr>
          <w:rFonts w:ascii="Times New Roman" w:eastAsia="仿宋_GB2312" w:hAnsi="Times New Roman"/>
          <w:sz w:val="28"/>
          <w:szCs w:val="24"/>
        </w:rPr>
        <w:t>）地下水环境：正常情况下，在采取分区域防渗后，入区企业生产及生活污水不会对区内地下水水质造成影响。通过典型情景预测地下水环境影响，在非正常工况下泄漏的废水后一般可以控制在企业范围内，影响可接受。</w:t>
      </w:r>
    </w:p>
    <w:p w14:paraId="5F5D67F3" w14:textId="77777777" w:rsidR="002E28EF" w:rsidRPr="002D711C" w:rsidRDefault="002E28EF" w:rsidP="002E28EF">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5</w:t>
      </w:r>
      <w:r w:rsidRPr="002D711C">
        <w:rPr>
          <w:rFonts w:ascii="Times New Roman" w:eastAsia="仿宋_GB2312" w:hAnsi="Times New Roman"/>
          <w:sz w:val="28"/>
          <w:szCs w:val="24"/>
        </w:rPr>
        <w:t>）土壤环境：园区在正常情况下对土壤环境基本无影响。</w:t>
      </w:r>
    </w:p>
    <w:p w14:paraId="1D69B616" w14:textId="77777777" w:rsidR="002E28EF" w:rsidRPr="002D711C" w:rsidRDefault="002E28EF" w:rsidP="002E28EF">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6</w:t>
      </w:r>
      <w:r w:rsidRPr="002D711C">
        <w:rPr>
          <w:rFonts w:ascii="Times New Roman" w:eastAsia="仿宋_GB2312" w:hAnsi="Times New Roman"/>
          <w:sz w:val="28"/>
          <w:szCs w:val="24"/>
        </w:rPr>
        <w:t>）生态环境：园区通过合理地规划与建设能在很大程度上减轻生态环境的不利影响，基本保证人居生态环境质量不降低。</w:t>
      </w:r>
    </w:p>
    <w:p w14:paraId="4A77BCBE" w14:textId="12F905C1" w:rsidR="002E28EF" w:rsidRPr="002D711C" w:rsidRDefault="002E28EF" w:rsidP="002E28EF">
      <w:pPr>
        <w:pStyle w:val="11"/>
        <w:numPr>
          <w:ilvl w:val="0"/>
          <w:numId w:val="0"/>
        </w:numPr>
        <w:spacing w:before="120" w:after="120" w:line="240" w:lineRule="auto"/>
        <w:rPr>
          <w:rFonts w:ascii="Times New Roman" w:eastAsia="仿宋_GB2312" w:hAnsi="Times New Roman"/>
          <w:sz w:val="32"/>
          <w:szCs w:val="32"/>
        </w:rPr>
      </w:pPr>
      <w:r w:rsidRPr="002D711C">
        <w:rPr>
          <w:rFonts w:ascii="Times New Roman" w:eastAsia="仿宋_GB2312" w:hAnsi="Times New Roman"/>
          <w:sz w:val="32"/>
          <w:szCs w:val="32"/>
        </w:rPr>
        <w:t>5.</w:t>
      </w:r>
      <w:r w:rsidRPr="002D711C">
        <w:rPr>
          <w:rFonts w:ascii="Times New Roman" w:eastAsia="仿宋_GB2312" w:hAnsi="Times New Roman"/>
          <w:sz w:val="32"/>
          <w:szCs w:val="32"/>
        </w:rPr>
        <w:t>规划方案综合论证</w:t>
      </w:r>
    </w:p>
    <w:p w14:paraId="34B6934E" w14:textId="77777777" w:rsidR="002E28EF" w:rsidRPr="002D711C" w:rsidRDefault="002E28EF" w:rsidP="002E28EF">
      <w:pPr>
        <w:keepNext/>
        <w:keepLines/>
        <w:tabs>
          <w:tab w:val="num" w:pos="862"/>
          <w:tab w:val="num" w:pos="1429"/>
          <w:tab w:val="left" w:pos="8789"/>
        </w:tabs>
        <w:spacing w:beforeLines="50" w:before="156" w:line="360" w:lineRule="auto"/>
        <w:outlineLvl w:val="2"/>
        <w:rPr>
          <w:rFonts w:ascii="Times New Roman" w:eastAsia="仿宋_GB2312" w:hAnsi="Times New Roman"/>
          <w:b/>
          <w:bCs/>
          <w:sz w:val="28"/>
          <w:szCs w:val="28"/>
          <w:lang w:val="x-none"/>
        </w:rPr>
      </w:pPr>
      <w:bookmarkStart w:id="49" w:name="_Toc86607783"/>
      <w:bookmarkStart w:id="50" w:name="_Toc48973308"/>
      <w:r w:rsidRPr="002D711C">
        <w:rPr>
          <w:rFonts w:ascii="Times New Roman" w:eastAsia="仿宋_GB2312" w:hAnsi="Times New Roman"/>
          <w:b/>
          <w:bCs/>
          <w:sz w:val="28"/>
          <w:szCs w:val="28"/>
          <w:lang w:val="x-none"/>
        </w:rPr>
        <w:t>5.1</w:t>
      </w:r>
      <w:r w:rsidRPr="002D711C">
        <w:rPr>
          <w:rFonts w:ascii="Times New Roman" w:eastAsia="仿宋_GB2312" w:hAnsi="Times New Roman"/>
          <w:b/>
          <w:bCs/>
          <w:sz w:val="28"/>
          <w:szCs w:val="28"/>
          <w:lang w:val="x-none"/>
        </w:rPr>
        <w:t>规划选址的合理性</w:t>
      </w:r>
      <w:bookmarkEnd w:id="49"/>
      <w:bookmarkEnd w:id="50"/>
    </w:p>
    <w:p w14:paraId="509DBA01" w14:textId="0FC10B4D"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本次规划选址合理性从</w:t>
      </w:r>
      <w:r w:rsidRPr="002D711C">
        <w:rPr>
          <w:rFonts w:ascii="Times New Roman" w:eastAsia="仿宋_GB2312" w:hAnsi="Times New Roman"/>
          <w:sz w:val="28"/>
        </w:rPr>
        <w:t>“</w:t>
      </w:r>
      <w:r w:rsidRPr="002D711C">
        <w:rPr>
          <w:rFonts w:ascii="Times New Roman" w:eastAsia="仿宋_GB2312" w:hAnsi="Times New Roman"/>
          <w:sz w:val="28"/>
        </w:rPr>
        <w:t>与区域发展规划的协调性</w:t>
      </w:r>
      <w:r w:rsidRPr="002D711C">
        <w:rPr>
          <w:rFonts w:ascii="Times New Roman" w:eastAsia="仿宋_GB2312" w:hAnsi="Times New Roman"/>
          <w:sz w:val="28"/>
        </w:rPr>
        <w:t>”</w:t>
      </w:r>
      <w:r w:rsidRPr="002D711C">
        <w:rPr>
          <w:rFonts w:ascii="Times New Roman" w:eastAsia="仿宋_GB2312" w:hAnsi="Times New Roman"/>
          <w:sz w:val="28"/>
        </w:rPr>
        <w:t>、</w:t>
      </w:r>
      <w:r w:rsidRPr="002D711C">
        <w:rPr>
          <w:rFonts w:ascii="Times New Roman" w:eastAsia="仿宋_GB2312" w:hAnsi="Times New Roman"/>
          <w:sz w:val="28"/>
        </w:rPr>
        <w:t>“</w:t>
      </w:r>
      <w:r w:rsidRPr="002D711C">
        <w:rPr>
          <w:rFonts w:ascii="Times New Roman" w:eastAsia="仿宋_GB2312" w:hAnsi="Times New Roman"/>
          <w:sz w:val="28"/>
        </w:rPr>
        <w:t>规划实施后的环境影响</w:t>
      </w:r>
      <w:r w:rsidRPr="002D711C">
        <w:rPr>
          <w:rFonts w:ascii="Times New Roman" w:eastAsia="仿宋_GB2312" w:hAnsi="Times New Roman"/>
          <w:sz w:val="28"/>
        </w:rPr>
        <w:t>”</w:t>
      </w:r>
      <w:r w:rsidRPr="002D711C">
        <w:rPr>
          <w:rFonts w:ascii="Times New Roman" w:eastAsia="仿宋_GB2312" w:hAnsi="Times New Roman"/>
          <w:sz w:val="28"/>
        </w:rPr>
        <w:t>两个方面对</w:t>
      </w:r>
      <w:r w:rsidR="009D11E0" w:rsidRPr="002D711C">
        <w:rPr>
          <w:rFonts w:ascii="Times New Roman" w:eastAsia="仿宋_GB2312" w:hAnsi="Times New Roman"/>
          <w:sz w:val="28"/>
        </w:rPr>
        <w:t>开发区东南片区</w:t>
      </w:r>
      <w:r w:rsidRPr="002D711C">
        <w:rPr>
          <w:rFonts w:ascii="Times New Roman" w:eastAsia="仿宋_GB2312" w:hAnsi="Times New Roman"/>
          <w:sz w:val="28"/>
        </w:rPr>
        <w:t>选址合理性进行分析。</w:t>
      </w:r>
    </w:p>
    <w:p w14:paraId="4DF5926D"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w:t>
      </w:r>
      <w:r w:rsidRPr="002D711C">
        <w:rPr>
          <w:rFonts w:ascii="Times New Roman" w:eastAsia="仿宋_GB2312" w:hAnsi="Times New Roman"/>
          <w:sz w:val="28"/>
        </w:rPr>
        <w:t>1</w:t>
      </w:r>
      <w:r w:rsidRPr="002D711C">
        <w:rPr>
          <w:rFonts w:ascii="Times New Roman" w:eastAsia="仿宋_GB2312" w:hAnsi="Times New Roman"/>
          <w:sz w:val="28"/>
        </w:rPr>
        <w:t>）与区域发展规划的协调性</w:t>
      </w:r>
    </w:p>
    <w:p w14:paraId="60FF462C" w14:textId="0F41164D"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经分析，</w:t>
      </w:r>
      <w:r w:rsidR="009D11E0" w:rsidRPr="002D711C">
        <w:rPr>
          <w:rFonts w:ascii="Times New Roman" w:eastAsia="仿宋_GB2312" w:hAnsi="Times New Roman"/>
          <w:sz w:val="28"/>
        </w:rPr>
        <w:t>开发区东南片区</w:t>
      </w:r>
      <w:r w:rsidRPr="002D711C">
        <w:rPr>
          <w:rFonts w:ascii="Times New Roman" w:eastAsia="仿宋_GB2312" w:hAnsi="Times New Roman"/>
          <w:sz w:val="28"/>
        </w:rPr>
        <w:t>规划的实施与《苏南国家自主创新示范区发展规划》和《丹阳市国民经济和社会十三五发展规划》等发展规划相协调；属于《江苏省主体功能区实施规划》的优化开发区域；</w:t>
      </w:r>
      <w:r w:rsidR="009D11E0" w:rsidRPr="002D711C">
        <w:rPr>
          <w:rFonts w:ascii="Times New Roman" w:eastAsia="仿宋_GB2312" w:hAnsi="Times New Roman"/>
          <w:sz w:val="28"/>
        </w:rPr>
        <w:t>开发区东南片区</w:t>
      </w:r>
      <w:r w:rsidRPr="002D711C">
        <w:rPr>
          <w:rFonts w:ascii="Times New Roman" w:eastAsia="仿宋_GB2312" w:hAnsi="Times New Roman"/>
          <w:sz w:val="28"/>
        </w:rPr>
        <w:t>的发展符合《江苏省太湖水污染治理条例》和《太湖流域管理条例》的要求；</w:t>
      </w:r>
      <w:r w:rsidR="009D11E0" w:rsidRPr="002D711C">
        <w:rPr>
          <w:rFonts w:ascii="Times New Roman" w:eastAsia="仿宋_GB2312" w:hAnsi="Times New Roman"/>
          <w:sz w:val="28"/>
        </w:rPr>
        <w:t>开发区东南片区</w:t>
      </w:r>
      <w:r w:rsidRPr="002D711C">
        <w:rPr>
          <w:rFonts w:ascii="Times New Roman" w:eastAsia="仿宋_GB2312" w:hAnsi="Times New Roman"/>
          <w:sz w:val="28"/>
        </w:rPr>
        <w:t>产业定位及用地规划与《丹阳市城市总体规划（</w:t>
      </w:r>
      <w:r w:rsidRPr="002D711C">
        <w:rPr>
          <w:rFonts w:ascii="Times New Roman" w:eastAsia="仿宋_GB2312" w:hAnsi="Times New Roman"/>
          <w:sz w:val="28"/>
        </w:rPr>
        <w:t>2017-2030</w:t>
      </w:r>
      <w:r w:rsidRPr="002D711C">
        <w:rPr>
          <w:rFonts w:ascii="Times New Roman" w:eastAsia="仿宋_GB2312" w:hAnsi="Times New Roman"/>
          <w:sz w:val="28"/>
        </w:rPr>
        <w:t>）》、《丹阳市国土空间规划近期实施方案》的相关内容基本协调。</w:t>
      </w:r>
    </w:p>
    <w:p w14:paraId="3C33F960" w14:textId="54530802" w:rsidR="002E28EF" w:rsidRPr="002D711C" w:rsidRDefault="009D11E0" w:rsidP="002E28EF">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rPr>
        <w:t>开发区东南片区</w:t>
      </w:r>
      <w:r w:rsidR="002E28EF" w:rsidRPr="002D711C">
        <w:rPr>
          <w:rFonts w:ascii="Times New Roman" w:eastAsia="仿宋_GB2312" w:hAnsi="Times New Roman"/>
          <w:sz w:val="28"/>
        </w:rPr>
        <w:t>内不涉及国家级生态保护红线以及江苏省生态管控区，与生态红线管</w:t>
      </w:r>
      <w:proofErr w:type="gramStart"/>
      <w:r w:rsidR="002E28EF" w:rsidRPr="002D711C">
        <w:rPr>
          <w:rFonts w:ascii="Times New Roman" w:eastAsia="仿宋_GB2312" w:hAnsi="Times New Roman"/>
          <w:sz w:val="28"/>
        </w:rPr>
        <w:t>控要求</w:t>
      </w:r>
      <w:proofErr w:type="gramEnd"/>
      <w:r w:rsidR="002E28EF" w:rsidRPr="002D711C">
        <w:rPr>
          <w:rFonts w:ascii="Times New Roman" w:eastAsia="仿宋_GB2312" w:hAnsi="Times New Roman"/>
          <w:sz w:val="28"/>
        </w:rPr>
        <w:t>相协调。</w:t>
      </w:r>
      <w:r w:rsidR="002E28EF" w:rsidRPr="002D711C">
        <w:rPr>
          <w:rFonts w:ascii="Times New Roman" w:eastAsia="仿宋_GB2312" w:hAnsi="Times New Roman"/>
          <w:sz w:val="28"/>
          <w:szCs w:val="28"/>
        </w:rPr>
        <w:t>区内</w:t>
      </w:r>
      <w:r w:rsidR="005E33E2" w:rsidRPr="002D711C">
        <w:rPr>
          <w:rFonts w:ascii="Times New Roman" w:eastAsia="仿宋_GB2312" w:hAnsi="Times New Roman"/>
          <w:sz w:val="28"/>
          <w:szCs w:val="28"/>
        </w:rPr>
        <w:t>不涉及</w:t>
      </w:r>
      <w:r w:rsidR="002E28EF" w:rsidRPr="002D711C">
        <w:rPr>
          <w:rFonts w:ascii="Times New Roman" w:eastAsia="仿宋_GB2312" w:hAnsi="Times New Roman"/>
          <w:sz w:val="28"/>
          <w:szCs w:val="28"/>
        </w:rPr>
        <w:t>基本农田</w:t>
      </w:r>
      <w:r w:rsidR="005E33E2" w:rsidRPr="002D711C">
        <w:rPr>
          <w:rFonts w:ascii="Times New Roman" w:eastAsia="仿宋_GB2312" w:hAnsi="Times New Roman"/>
          <w:sz w:val="28"/>
          <w:szCs w:val="28"/>
        </w:rPr>
        <w:t>的</w:t>
      </w:r>
      <w:r w:rsidR="002E28EF" w:rsidRPr="002D711C">
        <w:rPr>
          <w:rFonts w:ascii="Times New Roman" w:eastAsia="仿宋_GB2312" w:hAnsi="Times New Roman"/>
          <w:sz w:val="28"/>
          <w:szCs w:val="28"/>
        </w:rPr>
        <w:t>开发利用</w:t>
      </w:r>
      <w:r w:rsidR="002E28EF" w:rsidRPr="002D711C">
        <w:rPr>
          <w:rFonts w:ascii="Times New Roman" w:eastAsia="仿宋_GB2312" w:hAnsi="Times New Roman"/>
          <w:sz w:val="28"/>
        </w:rPr>
        <w:t>。</w:t>
      </w:r>
    </w:p>
    <w:p w14:paraId="30F2A73A" w14:textId="77777777" w:rsidR="002E28EF" w:rsidRPr="002D711C" w:rsidRDefault="002E28EF" w:rsidP="002E28EF">
      <w:pPr>
        <w:spacing w:line="500" w:lineRule="exact"/>
        <w:ind w:firstLine="560"/>
        <w:jc w:val="left"/>
        <w:rPr>
          <w:rFonts w:ascii="Times New Roman" w:eastAsia="仿宋_GB2312" w:hAnsi="Times New Roman"/>
          <w:sz w:val="28"/>
          <w:szCs w:val="28"/>
        </w:rPr>
      </w:pPr>
      <w:r w:rsidRPr="002D711C">
        <w:rPr>
          <w:rFonts w:ascii="Times New Roman" w:eastAsia="仿宋_GB2312" w:hAnsi="Times New Roman"/>
          <w:sz w:val="28"/>
          <w:szCs w:val="28"/>
        </w:rPr>
        <w:t>（</w:t>
      </w:r>
      <w:r w:rsidRPr="002D711C">
        <w:rPr>
          <w:rFonts w:ascii="Times New Roman" w:eastAsia="仿宋_GB2312" w:hAnsi="Times New Roman"/>
          <w:sz w:val="28"/>
          <w:szCs w:val="28"/>
        </w:rPr>
        <w:t>2</w:t>
      </w:r>
      <w:r w:rsidRPr="002D711C">
        <w:rPr>
          <w:rFonts w:ascii="Times New Roman" w:eastAsia="仿宋_GB2312" w:hAnsi="Times New Roman"/>
          <w:sz w:val="28"/>
          <w:szCs w:val="28"/>
        </w:rPr>
        <w:t>）区域环境质量现状及规划实施后对环境的影响</w:t>
      </w:r>
    </w:p>
    <w:p w14:paraId="68061D41" w14:textId="1F08BEC4" w:rsidR="002E28EF" w:rsidRPr="002D711C" w:rsidRDefault="002E28EF" w:rsidP="002E28EF">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rPr>
        <w:t>环境现状监测结果显示，区域范围的大气环境</w:t>
      </w:r>
      <w:r w:rsidR="005E33E2" w:rsidRPr="002D711C">
        <w:rPr>
          <w:rFonts w:ascii="Times New Roman" w:eastAsia="仿宋_GB2312" w:hAnsi="Times New Roman"/>
          <w:sz w:val="28"/>
          <w:szCs w:val="24"/>
        </w:rPr>
        <w:t>非甲烷总烃</w:t>
      </w:r>
      <w:r w:rsidRPr="002D711C">
        <w:rPr>
          <w:rFonts w:ascii="Times New Roman" w:eastAsia="仿宋_GB2312" w:hAnsi="Times New Roman"/>
          <w:sz w:val="28"/>
          <w:szCs w:val="24"/>
        </w:rPr>
        <w:t>、</w:t>
      </w:r>
      <w:r w:rsidR="005E33E2" w:rsidRPr="002D711C">
        <w:rPr>
          <w:rFonts w:ascii="Times New Roman" w:eastAsia="仿宋_GB2312" w:hAnsi="Times New Roman"/>
          <w:sz w:val="28"/>
          <w:szCs w:val="24"/>
        </w:rPr>
        <w:t>氨</w:t>
      </w:r>
      <w:r w:rsidRPr="002D711C">
        <w:rPr>
          <w:rFonts w:ascii="Times New Roman" w:eastAsia="仿宋_GB2312" w:hAnsi="Times New Roman"/>
          <w:sz w:val="28"/>
          <w:szCs w:val="24"/>
        </w:rPr>
        <w:t>、氯化氢等因子总体满足相应大气环境质量标准；纳污河流</w:t>
      </w:r>
      <w:r w:rsidR="001A7A36" w:rsidRPr="002D711C">
        <w:rPr>
          <w:rFonts w:ascii="Times New Roman" w:eastAsia="仿宋_GB2312" w:hAnsi="Times New Roman" w:hint="eastAsia"/>
          <w:sz w:val="28"/>
          <w:szCs w:val="24"/>
        </w:rPr>
        <w:t>京杭运河</w:t>
      </w:r>
      <w:r w:rsidRPr="002D711C">
        <w:rPr>
          <w:rFonts w:ascii="Times New Roman" w:eastAsia="仿宋_GB2312" w:hAnsi="Times New Roman"/>
          <w:sz w:val="28"/>
          <w:szCs w:val="24"/>
        </w:rPr>
        <w:t>的监测断面的</w:t>
      </w:r>
      <w:r w:rsidRPr="002D711C">
        <w:rPr>
          <w:rFonts w:ascii="Times New Roman" w:eastAsia="仿宋_GB2312" w:hAnsi="Times New Roman"/>
          <w:sz w:val="28"/>
          <w:szCs w:val="24"/>
        </w:rPr>
        <w:t>pH</w:t>
      </w:r>
      <w:r w:rsidRPr="002D711C">
        <w:rPr>
          <w:rFonts w:ascii="Times New Roman" w:eastAsia="仿宋_GB2312" w:hAnsi="Times New Roman"/>
          <w:sz w:val="28"/>
          <w:szCs w:val="24"/>
        </w:rPr>
        <w:t>、</w:t>
      </w:r>
      <w:r w:rsidRPr="002D711C">
        <w:rPr>
          <w:rFonts w:ascii="Times New Roman" w:eastAsia="仿宋_GB2312" w:hAnsi="Times New Roman"/>
          <w:sz w:val="28"/>
          <w:szCs w:val="24"/>
        </w:rPr>
        <w:t>COD</w:t>
      </w:r>
      <w:r w:rsidRPr="002D711C">
        <w:rPr>
          <w:rFonts w:ascii="Times New Roman" w:eastAsia="仿宋_GB2312" w:hAnsi="Times New Roman"/>
          <w:sz w:val="28"/>
          <w:szCs w:val="24"/>
        </w:rPr>
        <w:t>、</w:t>
      </w:r>
      <w:r w:rsidRPr="002D711C">
        <w:rPr>
          <w:rFonts w:ascii="Times New Roman" w:eastAsia="仿宋_GB2312" w:hAnsi="Times New Roman"/>
          <w:sz w:val="28"/>
          <w:szCs w:val="24"/>
        </w:rPr>
        <w:t>BOD</w:t>
      </w:r>
      <w:r w:rsidRPr="002D711C">
        <w:rPr>
          <w:rFonts w:ascii="Times New Roman" w:eastAsia="仿宋_GB2312" w:hAnsi="Times New Roman"/>
          <w:sz w:val="28"/>
          <w:szCs w:val="24"/>
        </w:rPr>
        <w:t>、氨氮、总磷和石油类指标总体满足水环境质量</w:t>
      </w:r>
      <w:r w:rsidRPr="002D711C">
        <w:rPr>
          <w:rFonts w:ascii="Times New Roman" w:eastAsia="仿宋_GB2312" w:hAnsi="Times New Roman"/>
          <w:sz w:val="28"/>
          <w:szCs w:val="24"/>
        </w:rPr>
        <w:t>Ⅲ</w:t>
      </w:r>
      <w:r w:rsidRPr="002D711C">
        <w:rPr>
          <w:rFonts w:ascii="Times New Roman" w:eastAsia="仿宋_GB2312" w:hAnsi="Times New Roman"/>
          <w:sz w:val="28"/>
          <w:szCs w:val="24"/>
        </w:rPr>
        <w:t>类水标准，</w:t>
      </w:r>
      <w:r w:rsidR="001A7A36" w:rsidRPr="002D711C">
        <w:rPr>
          <w:rFonts w:ascii="Times New Roman" w:eastAsia="仿宋_GB2312" w:hAnsi="Times New Roman" w:hint="eastAsia"/>
          <w:sz w:val="28"/>
          <w:szCs w:val="24"/>
        </w:rPr>
        <w:t>周边河流</w:t>
      </w:r>
      <w:proofErr w:type="gramStart"/>
      <w:r w:rsidR="001A7A36" w:rsidRPr="002D711C">
        <w:rPr>
          <w:rFonts w:ascii="Times New Roman" w:eastAsia="仿宋_GB2312" w:hAnsi="Times New Roman" w:hint="eastAsia"/>
          <w:sz w:val="28"/>
          <w:szCs w:val="24"/>
        </w:rPr>
        <w:t>九曲河各监测</w:t>
      </w:r>
      <w:proofErr w:type="gramEnd"/>
      <w:r w:rsidR="001A7A36" w:rsidRPr="002D711C">
        <w:rPr>
          <w:rFonts w:ascii="Times New Roman" w:eastAsia="仿宋_GB2312" w:hAnsi="Times New Roman" w:hint="eastAsia"/>
          <w:sz w:val="28"/>
          <w:szCs w:val="24"/>
        </w:rPr>
        <w:t>因子满足Ⅲ类水质要求，</w:t>
      </w:r>
      <w:r w:rsidRPr="002D711C">
        <w:rPr>
          <w:rFonts w:ascii="Times New Roman" w:eastAsia="仿宋_GB2312" w:hAnsi="Times New Roman"/>
          <w:sz w:val="28"/>
          <w:szCs w:val="24"/>
        </w:rPr>
        <w:t>区内河流各监测因子满足地表水</w:t>
      </w:r>
      <w:r w:rsidRPr="002D711C">
        <w:rPr>
          <w:rFonts w:ascii="Times New Roman" w:eastAsia="仿宋_GB2312" w:hAnsi="Times New Roman"/>
          <w:sz w:val="28"/>
          <w:szCs w:val="28"/>
        </w:rPr>
        <w:t>Ⅳ</w:t>
      </w:r>
      <w:r w:rsidRPr="002D711C">
        <w:rPr>
          <w:rFonts w:ascii="Times New Roman" w:eastAsia="仿宋_GB2312" w:hAnsi="Times New Roman"/>
          <w:sz w:val="28"/>
          <w:szCs w:val="28"/>
        </w:rPr>
        <w:t>类水标准</w:t>
      </w:r>
      <w:r w:rsidRPr="002D711C">
        <w:rPr>
          <w:rFonts w:ascii="Times New Roman" w:eastAsia="仿宋_GB2312" w:hAnsi="Times New Roman"/>
          <w:sz w:val="28"/>
          <w:szCs w:val="24"/>
        </w:rPr>
        <w:t>；区内及周边监测点昼、夜间声环境质量满足相应功能标准；地下水各监测因子</w:t>
      </w:r>
      <w:r w:rsidRPr="002D711C">
        <w:rPr>
          <w:rFonts w:ascii="Times New Roman" w:eastAsia="仿宋_GB2312" w:hAnsi="Times New Roman"/>
          <w:sz w:val="28"/>
          <w:szCs w:val="28"/>
        </w:rPr>
        <w:t>均能满足</w:t>
      </w:r>
      <w:r w:rsidR="001A7A36" w:rsidRPr="002D711C">
        <w:rPr>
          <w:rFonts w:ascii="Times New Roman" w:eastAsia="仿宋_GB2312" w:hAnsi="Times New Roman" w:hint="eastAsia"/>
          <w:sz w:val="28"/>
          <w:szCs w:val="28"/>
        </w:rPr>
        <w:t>Ⅴ</w:t>
      </w:r>
      <w:r w:rsidRPr="002D711C">
        <w:rPr>
          <w:rFonts w:ascii="Times New Roman" w:eastAsia="仿宋_GB2312" w:hAnsi="Times New Roman"/>
          <w:bCs/>
          <w:sz w:val="28"/>
          <w:szCs w:val="24"/>
        </w:rPr>
        <w:t>类</w:t>
      </w:r>
      <w:r w:rsidRPr="002D711C">
        <w:rPr>
          <w:rFonts w:ascii="Times New Roman" w:eastAsia="仿宋_GB2312" w:hAnsi="Times New Roman"/>
          <w:sz w:val="28"/>
          <w:szCs w:val="24"/>
        </w:rPr>
        <w:t>标准；土壤监测点、底泥</w:t>
      </w:r>
      <w:r w:rsidRPr="002D711C">
        <w:rPr>
          <w:rFonts w:ascii="Times New Roman" w:eastAsia="仿宋_GB2312" w:hAnsi="Times New Roman"/>
          <w:sz w:val="28"/>
        </w:rPr>
        <w:t>监测点</w:t>
      </w:r>
      <w:r w:rsidRPr="002D711C">
        <w:rPr>
          <w:rFonts w:ascii="Times New Roman" w:eastAsia="仿宋_GB2312" w:hAnsi="Times New Roman"/>
          <w:sz w:val="28"/>
          <w:szCs w:val="24"/>
        </w:rPr>
        <w:t>的各项指标满足相应的用地筛选值。</w:t>
      </w:r>
    </w:p>
    <w:p w14:paraId="4D9D47DD" w14:textId="3F075EB4"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szCs w:val="24"/>
        </w:rPr>
        <w:t>经大气环境影响预测可知，规划区域排放的大气污染</w:t>
      </w:r>
      <w:proofErr w:type="gramStart"/>
      <w:r w:rsidRPr="002D711C">
        <w:rPr>
          <w:rFonts w:ascii="Times New Roman" w:eastAsia="仿宋_GB2312" w:hAnsi="Times New Roman"/>
          <w:sz w:val="28"/>
          <w:szCs w:val="24"/>
        </w:rPr>
        <w:t>物不会</w:t>
      </w:r>
      <w:proofErr w:type="gramEnd"/>
      <w:r w:rsidRPr="002D711C">
        <w:rPr>
          <w:rFonts w:ascii="Times New Roman" w:eastAsia="仿宋_GB2312" w:hAnsi="Times New Roman"/>
          <w:sz w:val="28"/>
          <w:szCs w:val="24"/>
        </w:rPr>
        <w:t>改变区域大气环境功能，大气环境影响是可以接受的。区内产生的废水经必要预处理后，接入</w:t>
      </w:r>
      <w:r w:rsidR="00762469" w:rsidRPr="002D711C">
        <w:rPr>
          <w:rFonts w:ascii="Times New Roman" w:eastAsia="仿宋_GB2312" w:hAnsi="Times New Roman" w:hint="eastAsia"/>
          <w:sz w:val="28"/>
          <w:szCs w:val="24"/>
        </w:rPr>
        <w:t>沃特</w:t>
      </w:r>
      <w:r w:rsidRPr="002D711C">
        <w:rPr>
          <w:rFonts w:ascii="Times New Roman" w:eastAsia="仿宋_GB2312" w:hAnsi="Times New Roman"/>
          <w:sz w:val="28"/>
          <w:szCs w:val="24"/>
        </w:rPr>
        <w:t>污水处理厂集中处理，水环境影响较小。固体废弃物均妥善处置，不产生二次污染。</w:t>
      </w:r>
      <w:r w:rsidRPr="002D711C">
        <w:rPr>
          <w:rFonts w:ascii="Times New Roman" w:eastAsia="仿宋_GB2312" w:hAnsi="Times New Roman"/>
          <w:sz w:val="28"/>
        </w:rPr>
        <w:t>综合来看，</w:t>
      </w:r>
      <w:r w:rsidR="009D11E0" w:rsidRPr="002D711C">
        <w:rPr>
          <w:rFonts w:ascii="Times New Roman" w:eastAsia="仿宋_GB2312" w:hAnsi="Times New Roman"/>
          <w:sz w:val="28"/>
        </w:rPr>
        <w:t>开发区东南片区</w:t>
      </w:r>
      <w:r w:rsidRPr="002D711C">
        <w:rPr>
          <w:rFonts w:ascii="Times New Roman" w:eastAsia="仿宋_GB2312" w:hAnsi="Times New Roman"/>
          <w:sz w:val="28"/>
        </w:rPr>
        <w:t>的建设和发展对环境影响是可接受的。</w:t>
      </w:r>
    </w:p>
    <w:p w14:paraId="25DACFCA" w14:textId="77777777" w:rsidR="002E28EF" w:rsidRPr="002D711C" w:rsidRDefault="002E28EF" w:rsidP="002E28EF">
      <w:pPr>
        <w:spacing w:line="500" w:lineRule="exact"/>
        <w:ind w:firstLineChars="200" w:firstLine="562"/>
        <w:rPr>
          <w:rFonts w:ascii="Times New Roman" w:eastAsia="仿宋_GB2312" w:hAnsi="Times New Roman"/>
          <w:b/>
          <w:sz w:val="28"/>
        </w:rPr>
      </w:pPr>
      <w:r w:rsidRPr="002D711C">
        <w:rPr>
          <w:rFonts w:ascii="Times New Roman" w:eastAsia="仿宋_GB2312" w:hAnsi="Times New Roman"/>
          <w:b/>
          <w:sz w:val="28"/>
        </w:rPr>
        <w:t>综上所述，本次选址总体合理。</w:t>
      </w:r>
    </w:p>
    <w:p w14:paraId="19AD5122" w14:textId="4BE35A42" w:rsidR="002E28EF" w:rsidRPr="002D711C" w:rsidRDefault="002E28EF" w:rsidP="002E28EF">
      <w:pPr>
        <w:keepNext/>
        <w:keepLines/>
        <w:tabs>
          <w:tab w:val="num" w:pos="862"/>
          <w:tab w:val="num" w:pos="1429"/>
          <w:tab w:val="left" w:pos="8789"/>
        </w:tabs>
        <w:spacing w:beforeLines="50" w:before="156" w:line="360" w:lineRule="auto"/>
        <w:outlineLvl w:val="2"/>
        <w:rPr>
          <w:rFonts w:ascii="Times New Roman" w:eastAsia="仿宋_GB2312" w:hAnsi="Times New Roman"/>
          <w:b/>
          <w:bCs/>
          <w:sz w:val="28"/>
          <w:szCs w:val="28"/>
          <w:lang w:val="x-none"/>
        </w:rPr>
      </w:pPr>
      <w:r w:rsidRPr="002D711C">
        <w:rPr>
          <w:rFonts w:ascii="Times New Roman" w:eastAsia="仿宋_GB2312" w:hAnsi="Times New Roman"/>
          <w:b/>
          <w:bCs/>
          <w:sz w:val="28"/>
          <w:szCs w:val="28"/>
          <w:lang w:val="x-none"/>
        </w:rPr>
        <w:t xml:space="preserve">5.2 </w:t>
      </w:r>
      <w:r w:rsidRPr="002D711C">
        <w:rPr>
          <w:rFonts w:ascii="Times New Roman" w:eastAsia="仿宋_GB2312" w:hAnsi="Times New Roman"/>
          <w:b/>
          <w:bCs/>
          <w:sz w:val="28"/>
          <w:szCs w:val="28"/>
          <w:lang w:val="x-none"/>
        </w:rPr>
        <w:t>规划目标</w:t>
      </w:r>
      <w:r w:rsidR="00596D47" w:rsidRPr="002D711C">
        <w:rPr>
          <w:rFonts w:ascii="Times New Roman" w:eastAsia="仿宋_GB2312" w:hAnsi="Times New Roman"/>
          <w:b/>
          <w:bCs/>
          <w:sz w:val="28"/>
          <w:szCs w:val="28"/>
          <w:lang w:val="x-none"/>
        </w:rPr>
        <w:t>和产业定位</w:t>
      </w:r>
      <w:r w:rsidRPr="002D711C">
        <w:rPr>
          <w:rFonts w:ascii="Times New Roman" w:eastAsia="仿宋_GB2312" w:hAnsi="Times New Roman"/>
          <w:b/>
          <w:bCs/>
          <w:sz w:val="28"/>
          <w:szCs w:val="28"/>
          <w:lang w:val="x-none"/>
        </w:rPr>
        <w:t>合理性分析</w:t>
      </w:r>
    </w:p>
    <w:p w14:paraId="290E46C4" w14:textId="2A10D48B" w:rsidR="002E28EF" w:rsidRPr="002D711C" w:rsidRDefault="002E28EF" w:rsidP="002E28EF">
      <w:pPr>
        <w:pStyle w:val="11ff5"/>
        <w:ind w:firstLine="560"/>
      </w:pPr>
      <w:r w:rsidRPr="002D711C">
        <w:t>本次发展规划</w:t>
      </w:r>
      <w:r w:rsidR="005E33E2" w:rsidRPr="002D711C">
        <w:t>以</w:t>
      </w:r>
      <w:r w:rsidR="005E33E2" w:rsidRPr="002D711C">
        <w:t>“</w:t>
      </w:r>
      <w:r w:rsidR="005E33E2" w:rsidRPr="002D711C">
        <w:t>推动丹阳开发区现有传统产业升级改造，高质量发展先进制造业，致力于实现区域产业结构优化，提高资源配置效率，增强重大产业类项目承载力</w:t>
      </w:r>
      <w:r w:rsidR="005E33E2" w:rsidRPr="002D711C">
        <w:t>”</w:t>
      </w:r>
      <w:r w:rsidR="005E33E2" w:rsidRPr="002D711C">
        <w:t>为规划目标，</w:t>
      </w:r>
      <w:r w:rsidRPr="002D711C">
        <w:t>规划功能定位为：</w:t>
      </w:r>
      <w:r w:rsidR="005E33E2" w:rsidRPr="002D711C">
        <w:t>依托丹阳开发区产业集聚区，着重布局精密金属制品、视光学等升级改造的先进制造类产业项目。</w:t>
      </w:r>
    </w:p>
    <w:p w14:paraId="23BD96A3" w14:textId="3493DC49" w:rsidR="002E28EF" w:rsidRPr="002D711C" w:rsidRDefault="002E28EF" w:rsidP="002E28EF">
      <w:pPr>
        <w:pStyle w:val="11ff5"/>
        <w:ind w:firstLine="560"/>
      </w:pPr>
      <w:r w:rsidRPr="002D711C">
        <w:t>目前，中国工业经济正进入增速换挡、动力转换、模式升级的新常态，复杂多变的国内外形势与转型升级要求，对地方政府提出了更高的发展要求。未来一段时期，是</w:t>
      </w:r>
      <w:r w:rsidR="009D11E0" w:rsidRPr="002D711C">
        <w:t>开发区东南片区</w:t>
      </w:r>
      <w:r w:rsidRPr="002D711C">
        <w:t>高速发展与高质量发展同步前进的关键阶段，科技创新与制度创新、管理创新、商业模式创新、业</w:t>
      </w:r>
      <w:proofErr w:type="gramStart"/>
      <w:r w:rsidRPr="002D711C">
        <w:t>态创新</w:t>
      </w:r>
      <w:proofErr w:type="gramEnd"/>
      <w:r w:rsidRPr="002D711C">
        <w:t>和文化创新相结合，推动发展方式向依靠持续的知识积累、技术进步和劳动力素质提升转变，促进经济向形态更高级、分工更精细、结构更合理的阶段演进。</w:t>
      </w:r>
    </w:p>
    <w:p w14:paraId="0FEA81D7" w14:textId="77777777" w:rsidR="00596D47" w:rsidRPr="002D711C" w:rsidRDefault="002E28EF" w:rsidP="002E28EF">
      <w:pPr>
        <w:pStyle w:val="11ff5"/>
        <w:ind w:firstLine="560"/>
      </w:pPr>
      <w:r w:rsidRPr="002D711C">
        <w:t>本次规划</w:t>
      </w:r>
      <w:r w:rsidR="005E33E2" w:rsidRPr="002D711C">
        <w:t>已形成一定数量的现有企业，部分区域已开发建设研发办公楼和厂房，为有序引进精密</w:t>
      </w:r>
      <w:bookmarkStart w:id="51" w:name="_Hlk104754257"/>
      <w:r w:rsidR="005E33E2" w:rsidRPr="002D711C">
        <w:t>金属制造、视光学等</w:t>
      </w:r>
      <w:bookmarkEnd w:id="51"/>
      <w:r w:rsidR="005E33E2" w:rsidRPr="002D711C">
        <w:t>定位产业打好基础。开发区东南片区的发展定位与</w:t>
      </w:r>
      <w:bookmarkStart w:id="52" w:name="_Hlk104882937"/>
      <w:r w:rsidR="005E33E2" w:rsidRPr="002D711C">
        <w:t>《丹阳市国民经济和社会发展第十四个五年规划和二</w:t>
      </w:r>
      <w:r w:rsidR="005E33E2" w:rsidRPr="002D711C">
        <w:rPr>
          <w:rFonts w:eastAsia="微软雅黑"/>
        </w:rPr>
        <w:t>〇</w:t>
      </w:r>
      <w:r w:rsidR="005E33E2" w:rsidRPr="002D711C">
        <w:t>三五年远景目标纲要》</w:t>
      </w:r>
      <w:bookmarkEnd w:id="52"/>
      <w:r w:rsidR="005E33E2" w:rsidRPr="002D711C">
        <w:t>中提出的</w:t>
      </w:r>
      <w:proofErr w:type="gramStart"/>
      <w:r w:rsidR="005E33E2" w:rsidRPr="002D711C">
        <w:t>“</w:t>
      </w:r>
      <w:proofErr w:type="gramEnd"/>
      <w:r w:rsidR="005E33E2" w:rsidRPr="002D711C">
        <w:t>提升产业园区发展质态</w:t>
      </w:r>
      <w:r w:rsidR="005E33E2" w:rsidRPr="002D711C">
        <w:t>……</w:t>
      </w:r>
      <w:r w:rsidR="005E33E2" w:rsidRPr="002D711C">
        <w:t>开发区以争创国家级经开区作为第一任务，采取</w:t>
      </w:r>
      <w:r w:rsidR="005E33E2" w:rsidRPr="002D711C">
        <w:t>“</w:t>
      </w:r>
      <w:r w:rsidR="005E33E2" w:rsidRPr="002D711C">
        <w:t>一区多园</w:t>
      </w:r>
      <w:r w:rsidR="005E33E2" w:rsidRPr="002D711C">
        <w:t>”</w:t>
      </w:r>
      <w:r w:rsidR="005E33E2" w:rsidRPr="002D711C">
        <w:t>联动发展模式，发挥开发区西部、北部、东部相关重点园区的支撑作用</w:t>
      </w:r>
      <w:r w:rsidR="005E33E2" w:rsidRPr="002D711C">
        <w:t>……</w:t>
      </w:r>
      <w:r w:rsidR="005E33E2" w:rsidRPr="002D711C">
        <w:t>推动制造业高质量发展</w:t>
      </w:r>
      <w:proofErr w:type="gramStart"/>
      <w:r w:rsidR="005E33E2" w:rsidRPr="002D711C">
        <w:t>”</w:t>
      </w:r>
      <w:proofErr w:type="gramEnd"/>
      <w:r w:rsidR="005E33E2" w:rsidRPr="002D711C">
        <w:t>等规划要求相协调；与《丹阳市城市总体规划（</w:t>
      </w:r>
      <w:r w:rsidR="005E33E2" w:rsidRPr="002D711C">
        <w:t>2017-2030</w:t>
      </w:r>
      <w:r w:rsidR="005E33E2" w:rsidRPr="002D711C">
        <w:t>）》中提出的</w:t>
      </w:r>
      <w:r w:rsidR="005E33E2" w:rsidRPr="002D711C">
        <w:t>“</w:t>
      </w:r>
      <w:r w:rsidR="005E33E2" w:rsidRPr="002D711C">
        <w:t>大力发展战略性新兴产业，向现代制造业转型</w:t>
      </w:r>
      <w:r w:rsidR="005E33E2" w:rsidRPr="002D711C">
        <w:t>”</w:t>
      </w:r>
      <w:r w:rsidR="005E33E2" w:rsidRPr="002D711C">
        <w:t>的产业规划要求相协调。</w:t>
      </w:r>
    </w:p>
    <w:p w14:paraId="6C083D74" w14:textId="3166C601" w:rsidR="002E28EF" w:rsidRPr="002D711C" w:rsidRDefault="002E28EF" w:rsidP="002E28EF">
      <w:pPr>
        <w:keepNext/>
        <w:keepLines/>
        <w:tabs>
          <w:tab w:val="num" w:pos="862"/>
          <w:tab w:val="num" w:pos="1429"/>
          <w:tab w:val="left" w:pos="8789"/>
        </w:tabs>
        <w:spacing w:beforeLines="50" w:before="156" w:line="360" w:lineRule="auto"/>
        <w:outlineLvl w:val="2"/>
        <w:rPr>
          <w:rFonts w:ascii="Times New Roman" w:eastAsia="仿宋_GB2312" w:hAnsi="Times New Roman"/>
          <w:b/>
          <w:bCs/>
          <w:sz w:val="28"/>
          <w:szCs w:val="28"/>
          <w:lang w:val="x-none"/>
        </w:rPr>
      </w:pPr>
      <w:r w:rsidRPr="002D711C">
        <w:rPr>
          <w:rFonts w:ascii="Times New Roman" w:eastAsia="仿宋_GB2312" w:hAnsi="Times New Roman"/>
          <w:b/>
          <w:bCs/>
          <w:sz w:val="28"/>
          <w:szCs w:val="28"/>
          <w:lang w:val="x-none"/>
        </w:rPr>
        <w:t xml:space="preserve">5.3 </w:t>
      </w:r>
      <w:r w:rsidRPr="002D711C">
        <w:rPr>
          <w:rFonts w:ascii="Times New Roman" w:eastAsia="仿宋_GB2312" w:hAnsi="Times New Roman"/>
          <w:b/>
          <w:bCs/>
          <w:sz w:val="28"/>
          <w:szCs w:val="28"/>
          <w:lang w:val="x-none"/>
        </w:rPr>
        <w:t>规划布局合理性分析</w:t>
      </w:r>
    </w:p>
    <w:p w14:paraId="132A7A6A" w14:textId="363D75F1" w:rsidR="002E28EF" w:rsidRPr="002D711C" w:rsidRDefault="00596D47"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bCs/>
          <w:sz w:val="28"/>
          <w:szCs w:val="30"/>
        </w:rPr>
        <w:t>根据《丹阳市国土空间规划</w:t>
      </w:r>
      <w:r w:rsidRPr="002D711C">
        <w:rPr>
          <w:rFonts w:ascii="Times New Roman" w:eastAsia="仿宋_GB2312" w:hAnsi="Times New Roman"/>
          <w:bCs/>
          <w:sz w:val="28"/>
          <w:szCs w:val="30"/>
        </w:rPr>
        <w:t xml:space="preserve"> </w:t>
      </w:r>
      <w:r w:rsidRPr="002D711C">
        <w:rPr>
          <w:rFonts w:ascii="Times New Roman" w:eastAsia="仿宋_GB2312" w:hAnsi="Times New Roman"/>
          <w:bCs/>
          <w:sz w:val="28"/>
          <w:szCs w:val="30"/>
        </w:rPr>
        <w:t>近期实施方案》、《丹阳市城市总体规划（</w:t>
      </w:r>
      <w:r w:rsidRPr="002D711C">
        <w:rPr>
          <w:rFonts w:ascii="Times New Roman" w:eastAsia="仿宋_GB2312" w:hAnsi="Times New Roman"/>
          <w:bCs/>
          <w:sz w:val="28"/>
          <w:szCs w:val="30"/>
        </w:rPr>
        <w:t>2017-2030</w:t>
      </w:r>
      <w:r w:rsidRPr="002D711C">
        <w:rPr>
          <w:rFonts w:ascii="Times New Roman" w:eastAsia="仿宋_GB2312" w:hAnsi="Times New Roman"/>
          <w:bCs/>
          <w:sz w:val="28"/>
          <w:szCs w:val="30"/>
        </w:rPr>
        <w:t>）》，开发区东南片区以打造</w:t>
      </w:r>
      <w:r w:rsidRPr="002D711C">
        <w:rPr>
          <w:rFonts w:ascii="Times New Roman" w:eastAsia="仿宋_GB2312" w:hAnsi="Times New Roman"/>
          <w:bCs/>
          <w:sz w:val="28"/>
          <w:szCs w:val="30"/>
        </w:rPr>
        <w:t>“</w:t>
      </w:r>
      <w:r w:rsidRPr="002D711C">
        <w:rPr>
          <w:rFonts w:ascii="Times New Roman" w:eastAsia="仿宋_GB2312" w:hAnsi="Times New Roman"/>
          <w:bCs/>
          <w:sz w:val="28"/>
          <w:szCs w:val="30"/>
        </w:rPr>
        <w:t>集中产业布局、产城适当分离</w:t>
      </w:r>
      <w:r w:rsidRPr="002D711C">
        <w:rPr>
          <w:rFonts w:ascii="Times New Roman" w:eastAsia="仿宋_GB2312" w:hAnsi="Times New Roman"/>
          <w:bCs/>
          <w:sz w:val="28"/>
          <w:szCs w:val="30"/>
        </w:rPr>
        <w:t>”</w:t>
      </w:r>
      <w:r w:rsidRPr="002D711C">
        <w:rPr>
          <w:rFonts w:ascii="Times New Roman" w:eastAsia="仿宋_GB2312" w:hAnsi="Times New Roman"/>
          <w:bCs/>
          <w:sz w:val="28"/>
          <w:szCs w:val="30"/>
        </w:rPr>
        <w:t>的总体格局，按照差异发展、协同发展原则，结合园区入区企业发展现状，合理分配精密金属制品、视光学等核心产业体系。</w:t>
      </w:r>
    </w:p>
    <w:p w14:paraId="5FA6DDF1" w14:textId="77777777" w:rsidR="002E28EF" w:rsidRPr="002D711C" w:rsidRDefault="002E28EF" w:rsidP="002E28EF">
      <w:pPr>
        <w:spacing w:line="500" w:lineRule="exact"/>
        <w:ind w:firstLineChars="200" w:firstLine="562"/>
        <w:rPr>
          <w:rFonts w:ascii="Times New Roman" w:eastAsia="仿宋_GB2312" w:hAnsi="Times New Roman"/>
          <w:b/>
          <w:sz w:val="28"/>
        </w:rPr>
      </w:pPr>
      <w:r w:rsidRPr="002D711C">
        <w:rPr>
          <w:rFonts w:ascii="Times New Roman" w:eastAsia="仿宋_GB2312" w:hAnsi="Times New Roman"/>
          <w:b/>
          <w:sz w:val="28"/>
        </w:rPr>
        <w:t>合理性分析：</w:t>
      </w:r>
    </w:p>
    <w:p w14:paraId="646EA859" w14:textId="172F1A02" w:rsidR="002E28EF" w:rsidRPr="002D711C" w:rsidRDefault="00596D47"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开发区东南片区现状已有</w:t>
      </w:r>
      <w:proofErr w:type="gramStart"/>
      <w:r w:rsidRPr="002D711C">
        <w:rPr>
          <w:rFonts w:ascii="Times New Roman" w:eastAsia="仿宋_GB2312" w:hAnsi="Times New Roman"/>
          <w:sz w:val="28"/>
        </w:rPr>
        <w:t>有</w:t>
      </w:r>
      <w:proofErr w:type="gramEnd"/>
      <w:r w:rsidRPr="002D711C">
        <w:rPr>
          <w:rFonts w:ascii="Times New Roman" w:eastAsia="仿宋_GB2312" w:hAnsi="Times New Roman"/>
          <w:sz w:val="28"/>
        </w:rPr>
        <w:t>一定的开发程度，空间布局规划体现了节约集约用地原则，符合当前生态文明建设中土地节约集约利用政策。按照废气污染负荷合理布局区域内工业企业以降低工业地块废气产生的影响。同时可通过设置公共绿地和防护绿地，对区外居住区进行隔离防护，可进一步降低园区规划造成的负面影响。</w:t>
      </w:r>
    </w:p>
    <w:p w14:paraId="043D5C24" w14:textId="77777777" w:rsidR="002E28EF" w:rsidRPr="002D711C" w:rsidRDefault="002E28EF" w:rsidP="002E28EF">
      <w:pPr>
        <w:spacing w:line="500" w:lineRule="exact"/>
        <w:ind w:firstLineChars="200" w:firstLine="562"/>
        <w:rPr>
          <w:rFonts w:ascii="Times New Roman" w:eastAsia="仿宋_GB2312" w:hAnsi="Times New Roman"/>
          <w:b/>
          <w:sz w:val="28"/>
        </w:rPr>
      </w:pPr>
      <w:r w:rsidRPr="002D711C">
        <w:rPr>
          <w:rFonts w:ascii="Times New Roman" w:eastAsia="仿宋_GB2312" w:hAnsi="Times New Roman"/>
          <w:b/>
          <w:sz w:val="28"/>
        </w:rPr>
        <w:t>因此，本次规划布局总体合理。</w:t>
      </w:r>
    </w:p>
    <w:p w14:paraId="41048394" w14:textId="57D36164" w:rsidR="002E28EF" w:rsidRPr="002D711C" w:rsidRDefault="002E28EF" w:rsidP="002E28EF">
      <w:pPr>
        <w:keepNext/>
        <w:keepLines/>
        <w:tabs>
          <w:tab w:val="num" w:pos="862"/>
          <w:tab w:val="num" w:pos="1429"/>
          <w:tab w:val="left" w:pos="8789"/>
        </w:tabs>
        <w:spacing w:beforeLines="50" w:before="156" w:line="360" w:lineRule="auto"/>
        <w:outlineLvl w:val="2"/>
        <w:rPr>
          <w:rFonts w:ascii="Times New Roman" w:eastAsia="仿宋_GB2312" w:hAnsi="Times New Roman"/>
          <w:b/>
          <w:bCs/>
          <w:sz w:val="28"/>
          <w:szCs w:val="28"/>
          <w:lang w:val="x-none"/>
        </w:rPr>
      </w:pPr>
      <w:r w:rsidRPr="002D711C">
        <w:rPr>
          <w:rFonts w:ascii="Times New Roman" w:eastAsia="仿宋_GB2312" w:hAnsi="Times New Roman"/>
          <w:b/>
          <w:bCs/>
          <w:sz w:val="28"/>
          <w:szCs w:val="28"/>
          <w:lang w:val="x-none"/>
        </w:rPr>
        <w:t xml:space="preserve">5.4 </w:t>
      </w:r>
      <w:r w:rsidRPr="002D711C">
        <w:rPr>
          <w:rFonts w:ascii="Times New Roman" w:eastAsia="仿宋_GB2312" w:hAnsi="Times New Roman"/>
          <w:b/>
          <w:bCs/>
          <w:sz w:val="28"/>
          <w:szCs w:val="28"/>
          <w:lang w:val="x-none"/>
        </w:rPr>
        <w:t>规划规模的合理性分析</w:t>
      </w:r>
    </w:p>
    <w:p w14:paraId="6538AEF0" w14:textId="3C907EFF" w:rsidR="002E28EF" w:rsidRPr="002D711C" w:rsidRDefault="002E28EF" w:rsidP="002E28EF">
      <w:pPr>
        <w:spacing w:line="500" w:lineRule="exact"/>
        <w:ind w:firstLineChars="200" w:firstLine="562"/>
        <w:rPr>
          <w:rFonts w:ascii="Times New Roman" w:eastAsia="仿宋_GB2312" w:hAnsi="Times New Roman"/>
          <w:bCs/>
          <w:sz w:val="28"/>
          <w:szCs w:val="30"/>
        </w:rPr>
      </w:pPr>
      <w:r w:rsidRPr="002D711C">
        <w:rPr>
          <w:rFonts w:ascii="Times New Roman" w:eastAsia="仿宋_GB2312" w:hAnsi="Times New Roman"/>
          <w:b/>
          <w:sz w:val="28"/>
        </w:rPr>
        <w:t>规划规模：</w:t>
      </w:r>
      <w:r w:rsidRPr="002D711C">
        <w:rPr>
          <w:rFonts w:ascii="Times New Roman" w:eastAsia="仿宋_GB2312" w:hAnsi="Times New Roman"/>
          <w:bCs/>
          <w:sz w:val="28"/>
          <w:szCs w:val="30"/>
        </w:rPr>
        <w:t>规划面积</w:t>
      </w:r>
      <w:r w:rsidR="00596D47" w:rsidRPr="002D711C">
        <w:rPr>
          <w:rFonts w:ascii="Times New Roman" w:eastAsia="仿宋_GB2312" w:hAnsi="Times New Roman"/>
          <w:sz w:val="28"/>
          <w:szCs w:val="28"/>
        </w:rPr>
        <w:t>1.</w:t>
      </w:r>
      <w:r w:rsidR="00762469" w:rsidRPr="002D711C">
        <w:rPr>
          <w:rFonts w:ascii="Times New Roman" w:eastAsia="仿宋_GB2312" w:hAnsi="Times New Roman"/>
          <w:sz w:val="28"/>
          <w:szCs w:val="28"/>
        </w:rPr>
        <w:t>794</w:t>
      </w:r>
      <w:r w:rsidRPr="002D711C">
        <w:rPr>
          <w:rFonts w:ascii="Times New Roman" w:eastAsia="仿宋_GB2312" w:hAnsi="Times New Roman"/>
          <w:sz w:val="28"/>
          <w:szCs w:val="28"/>
        </w:rPr>
        <w:t>km</w:t>
      </w:r>
      <w:r w:rsidRPr="002D711C">
        <w:rPr>
          <w:rFonts w:ascii="Times New Roman" w:eastAsia="仿宋_GB2312" w:hAnsi="Times New Roman"/>
          <w:sz w:val="28"/>
          <w:szCs w:val="28"/>
          <w:vertAlign w:val="superscript"/>
        </w:rPr>
        <w:t>2</w:t>
      </w:r>
      <w:r w:rsidRPr="002D711C">
        <w:rPr>
          <w:rFonts w:ascii="Times New Roman" w:eastAsia="仿宋_GB2312" w:hAnsi="Times New Roman"/>
          <w:bCs/>
          <w:sz w:val="28"/>
          <w:szCs w:val="30"/>
        </w:rPr>
        <w:t>，规划范围为</w:t>
      </w:r>
      <w:r w:rsidR="00762469" w:rsidRPr="002D711C">
        <w:rPr>
          <w:rFonts w:ascii="Times New Roman" w:eastAsia="仿宋_GB2312" w:hAnsi="Times New Roman" w:hint="eastAsia"/>
          <w:bCs/>
          <w:sz w:val="28"/>
          <w:szCs w:val="30"/>
        </w:rPr>
        <w:t>东至永兴路，北至九曲河、机场路，西至大亚东路、勤丰河，</w:t>
      </w:r>
      <w:proofErr w:type="gramStart"/>
      <w:r w:rsidR="00762469" w:rsidRPr="002D711C">
        <w:rPr>
          <w:rFonts w:ascii="Times New Roman" w:eastAsia="仿宋_GB2312" w:hAnsi="Times New Roman" w:hint="eastAsia"/>
          <w:bCs/>
          <w:sz w:val="28"/>
          <w:szCs w:val="30"/>
        </w:rPr>
        <w:t>南至兴蓬路</w:t>
      </w:r>
      <w:proofErr w:type="gramEnd"/>
      <w:r w:rsidR="00762469" w:rsidRPr="002D711C">
        <w:rPr>
          <w:rFonts w:ascii="Times New Roman" w:eastAsia="仿宋_GB2312" w:hAnsi="Times New Roman" w:hint="eastAsia"/>
          <w:bCs/>
          <w:sz w:val="28"/>
          <w:szCs w:val="30"/>
        </w:rPr>
        <w:t>、机场路</w:t>
      </w:r>
      <w:r w:rsidR="00596D47" w:rsidRPr="002D711C">
        <w:rPr>
          <w:rFonts w:ascii="Times New Roman" w:eastAsia="仿宋_GB2312" w:hAnsi="Times New Roman"/>
          <w:sz w:val="28"/>
        </w:rPr>
        <w:t>。</w:t>
      </w:r>
    </w:p>
    <w:p w14:paraId="4A9C15C9" w14:textId="77777777" w:rsidR="002E28EF" w:rsidRPr="002D711C" w:rsidRDefault="002E28EF" w:rsidP="002E28EF">
      <w:pPr>
        <w:spacing w:line="500" w:lineRule="exact"/>
        <w:ind w:firstLineChars="200" w:firstLine="562"/>
        <w:rPr>
          <w:rFonts w:ascii="Times New Roman" w:eastAsia="仿宋_GB2312" w:hAnsi="Times New Roman"/>
          <w:b/>
          <w:sz w:val="28"/>
        </w:rPr>
      </w:pPr>
      <w:r w:rsidRPr="002D711C">
        <w:rPr>
          <w:rFonts w:ascii="Times New Roman" w:eastAsia="仿宋_GB2312" w:hAnsi="Times New Roman"/>
          <w:b/>
          <w:sz w:val="28"/>
        </w:rPr>
        <w:t>合理性分析：</w:t>
      </w:r>
    </w:p>
    <w:p w14:paraId="60FCAFBC" w14:textId="7F19EFF6"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经环境质量现状监测可和大气环境承载力分析可知，</w:t>
      </w:r>
      <w:r w:rsidR="00596D47" w:rsidRPr="002D711C">
        <w:rPr>
          <w:rFonts w:ascii="Times New Roman" w:eastAsia="仿宋_GB2312" w:hAnsi="Times New Roman"/>
          <w:sz w:val="28"/>
        </w:rPr>
        <w:t>开发区东南片区</w:t>
      </w:r>
      <w:r w:rsidRPr="002D711C">
        <w:rPr>
          <w:rFonts w:ascii="Times New Roman" w:eastAsia="仿宋_GB2312" w:hAnsi="Times New Roman"/>
          <w:sz w:val="28"/>
        </w:rPr>
        <w:t>各大气污染</w:t>
      </w:r>
      <w:proofErr w:type="gramStart"/>
      <w:r w:rsidRPr="002D711C">
        <w:rPr>
          <w:rFonts w:ascii="Times New Roman" w:eastAsia="仿宋_GB2312" w:hAnsi="Times New Roman"/>
          <w:sz w:val="28"/>
        </w:rPr>
        <w:t>物规划</w:t>
      </w:r>
      <w:proofErr w:type="gramEnd"/>
      <w:r w:rsidRPr="002D711C">
        <w:rPr>
          <w:rFonts w:ascii="Times New Roman" w:eastAsia="仿宋_GB2312" w:hAnsi="Times New Roman"/>
          <w:sz w:val="28"/>
        </w:rPr>
        <w:t>排放量在大气环境容量控制范围内；经大气环境影响预测可知，</w:t>
      </w:r>
      <w:r w:rsidR="00596D47" w:rsidRPr="002D711C">
        <w:rPr>
          <w:rFonts w:ascii="Times New Roman" w:eastAsia="仿宋_GB2312" w:hAnsi="Times New Roman"/>
          <w:sz w:val="28"/>
        </w:rPr>
        <w:t>开发区东南片区</w:t>
      </w:r>
      <w:r w:rsidRPr="002D711C">
        <w:rPr>
          <w:rFonts w:ascii="Times New Roman" w:eastAsia="仿宋_GB2312" w:hAnsi="Times New Roman"/>
          <w:sz w:val="28"/>
        </w:rPr>
        <w:t>排放的大气污染</w:t>
      </w:r>
      <w:proofErr w:type="gramStart"/>
      <w:r w:rsidRPr="002D711C">
        <w:rPr>
          <w:rFonts w:ascii="Times New Roman" w:eastAsia="仿宋_GB2312" w:hAnsi="Times New Roman"/>
          <w:sz w:val="28"/>
        </w:rPr>
        <w:t>物不会</w:t>
      </w:r>
      <w:proofErr w:type="gramEnd"/>
      <w:r w:rsidRPr="002D711C">
        <w:rPr>
          <w:rFonts w:ascii="Times New Roman" w:eastAsia="仿宋_GB2312" w:hAnsi="Times New Roman"/>
          <w:sz w:val="28"/>
        </w:rPr>
        <w:t>改变区域大气环境功能，大气环境影响是可以接受的。</w:t>
      </w:r>
      <w:r w:rsidR="004C68F2" w:rsidRPr="002D711C">
        <w:rPr>
          <w:rFonts w:ascii="Times New Roman" w:eastAsia="仿宋_GB2312" w:hAnsi="Times New Roman"/>
          <w:sz w:val="28"/>
        </w:rPr>
        <w:t>开发区东南片区</w:t>
      </w:r>
      <w:proofErr w:type="gramStart"/>
      <w:r w:rsidRPr="002D711C">
        <w:rPr>
          <w:rFonts w:ascii="Times New Roman" w:eastAsia="仿宋_GB2312" w:hAnsi="Times New Roman"/>
          <w:sz w:val="28"/>
        </w:rPr>
        <w:t>污</w:t>
      </w:r>
      <w:proofErr w:type="gramEnd"/>
      <w:r w:rsidRPr="002D711C">
        <w:rPr>
          <w:rFonts w:ascii="Times New Roman" w:eastAsia="仿宋_GB2312" w:hAnsi="Times New Roman"/>
          <w:sz w:val="28"/>
        </w:rPr>
        <w:t>废水</w:t>
      </w:r>
      <w:r w:rsidRPr="002D711C">
        <w:rPr>
          <w:rFonts w:ascii="Times New Roman" w:eastAsia="仿宋_GB2312" w:hAnsi="Times New Roman"/>
          <w:bCs/>
          <w:sz w:val="28"/>
          <w:szCs w:val="28"/>
        </w:rPr>
        <w:t>接入</w:t>
      </w:r>
      <w:r w:rsidR="00596D47" w:rsidRPr="002D711C">
        <w:rPr>
          <w:rFonts w:ascii="Times New Roman" w:eastAsia="仿宋_GB2312" w:hAnsi="Times New Roman"/>
          <w:bCs/>
          <w:sz w:val="28"/>
          <w:szCs w:val="28"/>
        </w:rPr>
        <w:t>沃</w:t>
      </w:r>
      <w:proofErr w:type="gramStart"/>
      <w:r w:rsidR="00596D47" w:rsidRPr="002D711C">
        <w:rPr>
          <w:rFonts w:ascii="Times New Roman" w:eastAsia="仿宋_GB2312" w:hAnsi="Times New Roman"/>
          <w:bCs/>
          <w:sz w:val="28"/>
          <w:szCs w:val="28"/>
        </w:rPr>
        <w:t>特</w:t>
      </w:r>
      <w:proofErr w:type="gramEnd"/>
      <w:r w:rsidRPr="002D711C">
        <w:rPr>
          <w:rFonts w:ascii="Times New Roman" w:eastAsia="仿宋_GB2312" w:hAnsi="Times New Roman"/>
          <w:bCs/>
          <w:sz w:val="28"/>
          <w:szCs w:val="28"/>
        </w:rPr>
        <w:t>污水厂集中处理，</w:t>
      </w:r>
      <w:r w:rsidRPr="002D711C">
        <w:rPr>
          <w:rFonts w:ascii="Times New Roman" w:eastAsia="仿宋_GB2312" w:hAnsi="Times New Roman"/>
          <w:sz w:val="28"/>
        </w:rPr>
        <w:t>经水环境影响评价，园区</w:t>
      </w:r>
      <w:proofErr w:type="gramStart"/>
      <w:r w:rsidRPr="002D711C">
        <w:rPr>
          <w:rFonts w:ascii="Times New Roman" w:eastAsia="仿宋_GB2312" w:hAnsi="Times New Roman"/>
          <w:sz w:val="28"/>
        </w:rPr>
        <w:t>污</w:t>
      </w:r>
      <w:proofErr w:type="gramEnd"/>
      <w:r w:rsidRPr="002D711C">
        <w:rPr>
          <w:rFonts w:ascii="Times New Roman" w:eastAsia="仿宋_GB2312" w:hAnsi="Times New Roman"/>
          <w:sz w:val="28"/>
        </w:rPr>
        <w:t>废水接管可行，污水排污总量在</w:t>
      </w:r>
      <w:r w:rsidR="00596D47" w:rsidRPr="002D711C">
        <w:rPr>
          <w:rFonts w:ascii="Times New Roman" w:eastAsia="仿宋_GB2312" w:hAnsi="Times New Roman"/>
          <w:sz w:val="28"/>
        </w:rPr>
        <w:t>沃特</w:t>
      </w:r>
      <w:r w:rsidRPr="002D711C">
        <w:rPr>
          <w:rFonts w:ascii="Times New Roman" w:eastAsia="仿宋_GB2312" w:hAnsi="Times New Roman"/>
          <w:sz w:val="28"/>
        </w:rPr>
        <w:t>污水处理厂内平衡。</w:t>
      </w:r>
    </w:p>
    <w:p w14:paraId="27456F60" w14:textId="77777777" w:rsidR="00596D47" w:rsidRPr="002D711C" w:rsidRDefault="00596D47"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开发区东南片区不涉及国家级生态红线、省级生态空间管</w:t>
      </w:r>
      <w:proofErr w:type="gramStart"/>
      <w:r w:rsidRPr="002D711C">
        <w:rPr>
          <w:rFonts w:ascii="Times New Roman" w:eastAsia="仿宋_GB2312" w:hAnsi="Times New Roman"/>
          <w:sz w:val="28"/>
        </w:rPr>
        <w:t>控区域</w:t>
      </w:r>
      <w:proofErr w:type="gramEnd"/>
      <w:r w:rsidRPr="002D711C">
        <w:rPr>
          <w:rFonts w:ascii="Times New Roman" w:eastAsia="仿宋_GB2312" w:hAnsi="Times New Roman"/>
          <w:sz w:val="28"/>
        </w:rPr>
        <w:t>和基本农田区。</w:t>
      </w:r>
    </w:p>
    <w:p w14:paraId="59358EAE" w14:textId="6C3E5A37" w:rsidR="00596D47" w:rsidRPr="002D711C" w:rsidRDefault="002E28EF" w:rsidP="00596D47">
      <w:pPr>
        <w:spacing w:line="500" w:lineRule="exact"/>
        <w:ind w:firstLineChars="200" w:firstLine="562"/>
        <w:rPr>
          <w:rFonts w:ascii="Times New Roman" w:eastAsia="仿宋_GB2312" w:hAnsi="Times New Roman"/>
          <w:sz w:val="28"/>
        </w:rPr>
      </w:pPr>
      <w:r w:rsidRPr="002D711C">
        <w:rPr>
          <w:rFonts w:ascii="Times New Roman" w:eastAsia="仿宋_GB2312" w:hAnsi="Times New Roman"/>
          <w:b/>
          <w:sz w:val="28"/>
        </w:rPr>
        <w:t>因此，</w:t>
      </w:r>
      <w:r w:rsidR="00596D47" w:rsidRPr="002D711C">
        <w:rPr>
          <w:rFonts w:ascii="Times New Roman" w:eastAsia="仿宋_GB2312" w:hAnsi="Times New Roman"/>
          <w:b/>
          <w:sz w:val="28"/>
        </w:rPr>
        <w:t>园区</w:t>
      </w:r>
      <w:r w:rsidRPr="002D711C">
        <w:rPr>
          <w:rFonts w:ascii="Times New Roman" w:eastAsia="仿宋_GB2312" w:hAnsi="Times New Roman"/>
          <w:b/>
          <w:sz w:val="28"/>
        </w:rPr>
        <w:t>规划规模总体合理</w:t>
      </w:r>
      <w:r w:rsidRPr="002D711C">
        <w:rPr>
          <w:rFonts w:ascii="Times New Roman" w:eastAsia="仿宋_GB2312" w:hAnsi="Times New Roman"/>
          <w:sz w:val="28"/>
        </w:rPr>
        <w:t>。</w:t>
      </w:r>
    </w:p>
    <w:p w14:paraId="784B57E3" w14:textId="67BB333C" w:rsidR="002E28EF" w:rsidRPr="002D711C" w:rsidRDefault="002E28EF" w:rsidP="002E28EF">
      <w:pPr>
        <w:keepNext/>
        <w:keepLines/>
        <w:tabs>
          <w:tab w:val="num" w:pos="862"/>
          <w:tab w:val="num" w:pos="1429"/>
          <w:tab w:val="left" w:pos="8789"/>
        </w:tabs>
        <w:spacing w:beforeLines="50" w:before="156" w:line="360" w:lineRule="auto"/>
        <w:outlineLvl w:val="2"/>
        <w:rPr>
          <w:rFonts w:ascii="Times New Roman" w:eastAsia="仿宋_GB2312" w:hAnsi="Times New Roman"/>
          <w:b/>
          <w:bCs/>
          <w:sz w:val="28"/>
          <w:szCs w:val="28"/>
          <w:lang w:val="x-none"/>
        </w:rPr>
      </w:pPr>
      <w:r w:rsidRPr="002D711C">
        <w:rPr>
          <w:rFonts w:ascii="Times New Roman" w:eastAsia="仿宋_GB2312" w:hAnsi="Times New Roman"/>
          <w:b/>
          <w:bCs/>
          <w:sz w:val="28"/>
          <w:szCs w:val="28"/>
          <w:lang w:val="x-none"/>
        </w:rPr>
        <w:t>5.</w:t>
      </w:r>
      <w:r w:rsidR="00596D47" w:rsidRPr="002D711C">
        <w:rPr>
          <w:rFonts w:ascii="Times New Roman" w:eastAsia="仿宋_GB2312" w:hAnsi="Times New Roman"/>
          <w:b/>
          <w:bCs/>
          <w:sz w:val="28"/>
          <w:szCs w:val="28"/>
          <w:lang w:val="x-none"/>
        </w:rPr>
        <w:t>5</w:t>
      </w:r>
      <w:r w:rsidRPr="002D711C">
        <w:rPr>
          <w:rFonts w:ascii="Times New Roman" w:eastAsia="仿宋_GB2312" w:hAnsi="Times New Roman"/>
          <w:b/>
          <w:bCs/>
          <w:sz w:val="28"/>
          <w:szCs w:val="28"/>
          <w:lang w:val="x-none"/>
        </w:rPr>
        <w:t xml:space="preserve"> </w:t>
      </w:r>
      <w:r w:rsidRPr="002D711C">
        <w:rPr>
          <w:rFonts w:ascii="Times New Roman" w:eastAsia="仿宋_GB2312" w:hAnsi="Times New Roman"/>
          <w:b/>
          <w:bCs/>
          <w:sz w:val="28"/>
          <w:szCs w:val="28"/>
          <w:lang w:val="x-none"/>
        </w:rPr>
        <w:t>环保基础设施合理性分析</w:t>
      </w:r>
    </w:p>
    <w:p w14:paraId="7D7794F3" w14:textId="77777777" w:rsidR="002E28EF" w:rsidRPr="002D711C" w:rsidRDefault="002E28EF" w:rsidP="002E28EF">
      <w:pPr>
        <w:spacing w:line="500" w:lineRule="exact"/>
        <w:ind w:firstLineChars="200" w:firstLine="562"/>
        <w:jc w:val="left"/>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1</w:t>
      </w:r>
      <w:r w:rsidRPr="002D711C">
        <w:rPr>
          <w:rFonts w:ascii="Times New Roman" w:eastAsia="仿宋_GB2312" w:hAnsi="Times New Roman"/>
          <w:b/>
          <w:sz w:val="28"/>
          <w:szCs w:val="28"/>
        </w:rPr>
        <w:t>）排水工程</w:t>
      </w:r>
    </w:p>
    <w:p w14:paraId="32D5D9CA" w14:textId="77777777" w:rsidR="00596D47" w:rsidRPr="002D711C" w:rsidRDefault="00596D47" w:rsidP="00596D47">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区内</w:t>
      </w:r>
      <w:proofErr w:type="gramStart"/>
      <w:r w:rsidRPr="002D711C">
        <w:rPr>
          <w:rFonts w:ascii="Times New Roman" w:eastAsia="仿宋_GB2312" w:hAnsi="Times New Roman"/>
          <w:sz w:val="28"/>
          <w:szCs w:val="28"/>
        </w:rPr>
        <w:t>污</w:t>
      </w:r>
      <w:proofErr w:type="gramEnd"/>
      <w:r w:rsidRPr="002D711C">
        <w:rPr>
          <w:rFonts w:ascii="Times New Roman" w:eastAsia="仿宋_GB2312" w:hAnsi="Times New Roman"/>
          <w:sz w:val="28"/>
          <w:szCs w:val="28"/>
        </w:rPr>
        <w:t>废水经必要预处理后接入污水管网至沃</w:t>
      </w:r>
      <w:proofErr w:type="gramStart"/>
      <w:r w:rsidRPr="002D711C">
        <w:rPr>
          <w:rFonts w:ascii="Times New Roman" w:eastAsia="仿宋_GB2312" w:hAnsi="Times New Roman"/>
          <w:sz w:val="28"/>
          <w:szCs w:val="28"/>
        </w:rPr>
        <w:t>特</w:t>
      </w:r>
      <w:proofErr w:type="gramEnd"/>
      <w:r w:rsidRPr="002D711C">
        <w:rPr>
          <w:rFonts w:ascii="Times New Roman" w:eastAsia="仿宋_GB2312" w:hAnsi="Times New Roman"/>
          <w:sz w:val="28"/>
          <w:szCs w:val="28"/>
        </w:rPr>
        <w:t>污水厂集中处理。因此，本次着重对园区废水接管可行性进行分析：</w:t>
      </w:r>
    </w:p>
    <w:p w14:paraId="07E202D9" w14:textId="5110F81E" w:rsidR="002E28EF" w:rsidRPr="002D711C" w:rsidRDefault="00596D47" w:rsidP="00596D47">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从对规划区域产生的废水的水量、水质、污水厂建设及运营情况和管网建设等方面分析，规划区域</w:t>
      </w:r>
      <w:proofErr w:type="gramStart"/>
      <w:r w:rsidRPr="002D711C">
        <w:rPr>
          <w:rFonts w:ascii="Times New Roman" w:eastAsia="仿宋_GB2312" w:hAnsi="Times New Roman"/>
          <w:sz w:val="28"/>
          <w:szCs w:val="28"/>
        </w:rPr>
        <w:t>污</w:t>
      </w:r>
      <w:proofErr w:type="gramEnd"/>
      <w:r w:rsidRPr="002D711C">
        <w:rPr>
          <w:rFonts w:ascii="Times New Roman" w:eastAsia="仿宋_GB2312" w:hAnsi="Times New Roman"/>
          <w:sz w:val="28"/>
          <w:szCs w:val="28"/>
        </w:rPr>
        <w:t>废水接管处理具有可行性。在今后的发展过程中，入区企业应落实好各类废水的预处理措施，确保废水达标接管、不对沃</w:t>
      </w:r>
      <w:proofErr w:type="gramStart"/>
      <w:r w:rsidRPr="002D711C">
        <w:rPr>
          <w:rFonts w:ascii="Times New Roman" w:eastAsia="仿宋_GB2312" w:hAnsi="Times New Roman"/>
          <w:sz w:val="28"/>
          <w:szCs w:val="28"/>
        </w:rPr>
        <w:t>特</w:t>
      </w:r>
      <w:proofErr w:type="gramEnd"/>
      <w:r w:rsidRPr="002D711C">
        <w:rPr>
          <w:rFonts w:ascii="Times New Roman" w:eastAsia="仿宋_GB2312" w:hAnsi="Times New Roman"/>
          <w:sz w:val="28"/>
          <w:szCs w:val="28"/>
        </w:rPr>
        <w:t>污水厂正常运行造成冲击；同时规划区在进一步开发的过程中，应加强区内配套的污水收集管网的建设进度，确保已入区企业尽快接管，确保新增废水接入厂区具有接续性与可行性。</w:t>
      </w:r>
    </w:p>
    <w:p w14:paraId="049404E5" w14:textId="77777777" w:rsidR="002E28EF" w:rsidRPr="002D711C" w:rsidRDefault="002E28EF" w:rsidP="002E28EF">
      <w:pPr>
        <w:spacing w:line="500" w:lineRule="exact"/>
        <w:ind w:firstLineChars="200" w:firstLine="562"/>
        <w:jc w:val="left"/>
        <w:rPr>
          <w:rFonts w:ascii="Times New Roman" w:eastAsia="仿宋_GB2312" w:hAnsi="Times New Roman"/>
          <w:b/>
          <w:bCs/>
          <w:sz w:val="28"/>
          <w:szCs w:val="28"/>
        </w:rPr>
      </w:pPr>
      <w:r w:rsidRPr="002D711C">
        <w:rPr>
          <w:rFonts w:ascii="Times New Roman" w:eastAsia="仿宋_GB2312" w:hAnsi="Times New Roman"/>
          <w:b/>
          <w:bCs/>
          <w:sz w:val="28"/>
          <w:szCs w:val="28"/>
        </w:rPr>
        <w:t>（</w:t>
      </w:r>
      <w:r w:rsidRPr="002D711C">
        <w:rPr>
          <w:rFonts w:ascii="Times New Roman" w:eastAsia="仿宋_GB2312" w:hAnsi="Times New Roman"/>
          <w:b/>
          <w:bCs/>
          <w:sz w:val="28"/>
          <w:szCs w:val="28"/>
        </w:rPr>
        <w:t>2</w:t>
      </w:r>
      <w:r w:rsidRPr="002D711C">
        <w:rPr>
          <w:rFonts w:ascii="Times New Roman" w:eastAsia="仿宋_GB2312" w:hAnsi="Times New Roman"/>
          <w:b/>
          <w:bCs/>
          <w:sz w:val="28"/>
          <w:szCs w:val="28"/>
        </w:rPr>
        <w:t>）固废处置</w:t>
      </w:r>
    </w:p>
    <w:p w14:paraId="3D8C724C" w14:textId="141D9CDC" w:rsidR="002E28EF" w:rsidRPr="002D711C" w:rsidRDefault="00596D47" w:rsidP="002E28EF">
      <w:pPr>
        <w:spacing w:line="480" w:lineRule="exact"/>
        <w:ind w:firstLineChars="200" w:firstLine="560"/>
        <w:rPr>
          <w:rFonts w:ascii="Times New Roman" w:eastAsia="仿宋_GB2312" w:hAnsi="Times New Roman"/>
          <w:sz w:val="28"/>
        </w:rPr>
      </w:pPr>
      <w:r w:rsidRPr="002D711C">
        <w:rPr>
          <w:rFonts w:ascii="Times New Roman" w:eastAsia="仿宋_GB2312" w:hAnsi="Times New Roman"/>
          <w:bCs/>
          <w:sz w:val="28"/>
          <w:szCs w:val="28"/>
        </w:rPr>
        <w:t>规划区域危险废物主要为废乳化液、废矿物油、废酸液、酸洗池渣、水处理污泥、助镀槽渣、含锌粉尘、废包装、</w:t>
      </w:r>
      <w:proofErr w:type="gramStart"/>
      <w:r w:rsidRPr="002D711C">
        <w:rPr>
          <w:rFonts w:ascii="Times New Roman" w:eastAsia="仿宋_GB2312" w:hAnsi="Times New Roman"/>
          <w:bCs/>
          <w:sz w:val="28"/>
          <w:szCs w:val="28"/>
        </w:rPr>
        <w:t>废胶桶</w:t>
      </w:r>
      <w:proofErr w:type="gramEnd"/>
      <w:r w:rsidRPr="002D711C">
        <w:rPr>
          <w:rFonts w:ascii="Times New Roman" w:eastAsia="仿宋_GB2312" w:hAnsi="Times New Roman"/>
          <w:bCs/>
          <w:sz w:val="28"/>
          <w:szCs w:val="28"/>
        </w:rPr>
        <w:t>、木材防腐剂废物等。危险废物产生量约为</w:t>
      </w:r>
      <w:r w:rsidR="001A7A36" w:rsidRPr="002D711C">
        <w:rPr>
          <w:rFonts w:ascii="Times New Roman" w:eastAsia="仿宋_GB2312" w:hAnsi="Times New Roman"/>
          <w:bCs/>
          <w:sz w:val="28"/>
          <w:szCs w:val="28"/>
        </w:rPr>
        <w:t>235.639t/a</w:t>
      </w:r>
      <w:r w:rsidRPr="002D711C">
        <w:rPr>
          <w:rFonts w:ascii="Times New Roman" w:eastAsia="仿宋_GB2312" w:hAnsi="Times New Roman"/>
          <w:bCs/>
          <w:sz w:val="28"/>
          <w:szCs w:val="28"/>
        </w:rPr>
        <w:t>，能够被园区外周边的镇江新宇、镇江风华等有资质</w:t>
      </w:r>
      <w:proofErr w:type="gramStart"/>
      <w:r w:rsidRPr="002D711C">
        <w:rPr>
          <w:rFonts w:ascii="Times New Roman" w:eastAsia="仿宋_GB2312" w:hAnsi="Times New Roman"/>
          <w:bCs/>
          <w:sz w:val="28"/>
          <w:szCs w:val="28"/>
        </w:rPr>
        <w:t>的危废处置</w:t>
      </w:r>
      <w:proofErr w:type="gramEnd"/>
      <w:r w:rsidRPr="002D711C">
        <w:rPr>
          <w:rFonts w:ascii="Times New Roman" w:eastAsia="仿宋_GB2312" w:hAnsi="Times New Roman"/>
          <w:bCs/>
          <w:sz w:val="28"/>
          <w:szCs w:val="28"/>
        </w:rPr>
        <w:t>单位消纳。</w:t>
      </w:r>
    </w:p>
    <w:p w14:paraId="5009B4C9" w14:textId="7803A7E2" w:rsidR="002E28EF" w:rsidRPr="002D711C" w:rsidRDefault="002E28EF" w:rsidP="002E28EF">
      <w:pPr>
        <w:keepNext/>
        <w:keepLines/>
        <w:tabs>
          <w:tab w:val="num" w:pos="862"/>
          <w:tab w:val="num" w:pos="1429"/>
          <w:tab w:val="left" w:pos="8789"/>
        </w:tabs>
        <w:spacing w:beforeLines="50" w:before="156" w:line="360" w:lineRule="auto"/>
        <w:outlineLvl w:val="2"/>
        <w:rPr>
          <w:rFonts w:ascii="Times New Roman" w:eastAsia="仿宋_GB2312" w:hAnsi="Times New Roman"/>
          <w:b/>
          <w:bCs/>
          <w:sz w:val="28"/>
          <w:szCs w:val="28"/>
          <w:lang w:val="x-none"/>
        </w:rPr>
      </w:pPr>
      <w:r w:rsidRPr="002D711C">
        <w:rPr>
          <w:rFonts w:ascii="Times New Roman" w:eastAsia="仿宋_GB2312" w:hAnsi="Times New Roman"/>
          <w:b/>
          <w:bCs/>
          <w:sz w:val="28"/>
          <w:szCs w:val="28"/>
          <w:lang w:val="x-none"/>
        </w:rPr>
        <w:t>5.</w:t>
      </w:r>
      <w:r w:rsidR="00256562" w:rsidRPr="002D711C">
        <w:rPr>
          <w:rFonts w:ascii="Times New Roman" w:eastAsia="仿宋_GB2312" w:hAnsi="Times New Roman"/>
          <w:b/>
          <w:bCs/>
          <w:sz w:val="28"/>
          <w:szCs w:val="28"/>
          <w:lang w:val="x-none"/>
        </w:rPr>
        <w:t>6</w:t>
      </w:r>
      <w:r w:rsidRPr="002D711C">
        <w:rPr>
          <w:rFonts w:ascii="Times New Roman" w:eastAsia="仿宋_GB2312" w:hAnsi="Times New Roman"/>
          <w:b/>
          <w:bCs/>
          <w:sz w:val="28"/>
          <w:szCs w:val="28"/>
          <w:lang w:val="x-none"/>
        </w:rPr>
        <w:t xml:space="preserve"> </w:t>
      </w:r>
      <w:r w:rsidRPr="002D711C">
        <w:rPr>
          <w:rFonts w:ascii="Times New Roman" w:eastAsia="仿宋_GB2312" w:hAnsi="Times New Roman"/>
          <w:b/>
          <w:bCs/>
          <w:sz w:val="28"/>
          <w:szCs w:val="28"/>
          <w:lang w:val="x-none"/>
        </w:rPr>
        <w:t>规划环境目标和评价指标的可达性分析</w:t>
      </w:r>
    </w:p>
    <w:p w14:paraId="1F69616E"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从以下几个方面分析规划区环境目标和规划指标的可达性情况：</w:t>
      </w:r>
    </w:p>
    <w:p w14:paraId="28CB8DB5" w14:textId="77777777" w:rsidR="002E28EF" w:rsidRPr="002D711C" w:rsidRDefault="002E28EF" w:rsidP="002E28EF">
      <w:pPr>
        <w:spacing w:line="500" w:lineRule="exact"/>
        <w:ind w:firstLineChars="200" w:firstLine="562"/>
        <w:rPr>
          <w:rFonts w:ascii="Times New Roman" w:eastAsia="仿宋_GB2312" w:hAnsi="Times New Roman"/>
          <w:b/>
          <w:bCs/>
          <w:sz w:val="28"/>
        </w:rPr>
      </w:pPr>
      <w:r w:rsidRPr="002D711C">
        <w:rPr>
          <w:rFonts w:ascii="Times New Roman" w:eastAsia="仿宋_GB2312" w:hAnsi="Times New Roman"/>
          <w:b/>
          <w:bCs/>
          <w:sz w:val="28"/>
        </w:rPr>
        <w:t>（</w:t>
      </w:r>
      <w:r w:rsidRPr="002D711C">
        <w:rPr>
          <w:rFonts w:ascii="Times New Roman" w:eastAsia="仿宋_GB2312" w:hAnsi="Times New Roman"/>
          <w:b/>
          <w:bCs/>
          <w:sz w:val="28"/>
        </w:rPr>
        <w:t>1</w:t>
      </w:r>
      <w:r w:rsidRPr="002D711C">
        <w:rPr>
          <w:rFonts w:ascii="Times New Roman" w:eastAsia="仿宋_GB2312" w:hAnsi="Times New Roman"/>
          <w:b/>
          <w:bCs/>
          <w:sz w:val="28"/>
        </w:rPr>
        <w:t>）经济发展方面</w:t>
      </w:r>
    </w:p>
    <w:p w14:paraId="24081CF1" w14:textId="1664B1F7" w:rsidR="002E28EF" w:rsidRPr="002D711C" w:rsidRDefault="00256562"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园区注重与周边园区进行优势互补，充分利用丹阳开发区集聚产业链并适当延伸，力求功能配套，实现企业内小循环、产业间中循环和区域间大循环的良好生态产业格局；丰富产品品种，完善产品体系，提高产品质量，优化产品结构，创造更高层次的知名度和品牌效应，巩固和扩大市场份额；提升产业层次，以高技术含量的先进制造业为发展方向，进一步拓展新兴产业，培育智能制造和绿色制造等产业。在此基础上，园区经济发展指标具有可达性</w:t>
      </w:r>
      <w:r w:rsidR="002E28EF" w:rsidRPr="002D711C">
        <w:rPr>
          <w:rFonts w:ascii="Times New Roman" w:eastAsia="仿宋_GB2312" w:hAnsi="Times New Roman"/>
          <w:sz w:val="28"/>
        </w:rPr>
        <w:t>。</w:t>
      </w:r>
    </w:p>
    <w:p w14:paraId="664B0844" w14:textId="77777777" w:rsidR="002E28EF" w:rsidRPr="002D711C" w:rsidRDefault="002E28EF" w:rsidP="002E28EF">
      <w:pPr>
        <w:spacing w:line="500" w:lineRule="exact"/>
        <w:ind w:firstLineChars="200" w:firstLine="562"/>
        <w:rPr>
          <w:rFonts w:ascii="Times New Roman" w:eastAsia="仿宋_GB2312" w:hAnsi="Times New Roman"/>
          <w:b/>
          <w:bCs/>
          <w:sz w:val="28"/>
        </w:rPr>
      </w:pPr>
      <w:r w:rsidRPr="002D711C">
        <w:rPr>
          <w:rFonts w:ascii="Times New Roman" w:eastAsia="仿宋_GB2312" w:hAnsi="Times New Roman"/>
          <w:b/>
          <w:bCs/>
          <w:sz w:val="28"/>
        </w:rPr>
        <w:t>（</w:t>
      </w:r>
      <w:r w:rsidRPr="002D711C">
        <w:rPr>
          <w:rFonts w:ascii="Times New Roman" w:eastAsia="仿宋_GB2312" w:hAnsi="Times New Roman"/>
          <w:b/>
          <w:bCs/>
          <w:sz w:val="28"/>
        </w:rPr>
        <w:t>2</w:t>
      </w:r>
      <w:r w:rsidRPr="002D711C">
        <w:rPr>
          <w:rFonts w:ascii="Times New Roman" w:eastAsia="仿宋_GB2312" w:hAnsi="Times New Roman"/>
          <w:b/>
          <w:bCs/>
          <w:sz w:val="28"/>
        </w:rPr>
        <w:t>）生态空间方面</w:t>
      </w:r>
    </w:p>
    <w:p w14:paraId="6788F3D0" w14:textId="4E4A3E92" w:rsidR="002E28EF" w:rsidRPr="002D711C" w:rsidRDefault="00256562"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开发区东南片区现状不占用生态红线，规划实施后应严守开发边界，确保生态红线区域不受侵蚀，严格遵守生态红线管控要求。在入区企业及公共设施内设置足够的绿化设施的情况下，可保证园区绿化覆盖率指标满足要求；同时区内新建建筑应满足绿色标准。综上，可确保园区生态空间指标可达。</w:t>
      </w:r>
    </w:p>
    <w:p w14:paraId="0BFE6DF9" w14:textId="77777777" w:rsidR="002E28EF" w:rsidRPr="002D711C" w:rsidRDefault="002E28EF" w:rsidP="002E28EF">
      <w:pPr>
        <w:spacing w:line="500" w:lineRule="exact"/>
        <w:ind w:firstLineChars="200" w:firstLine="562"/>
        <w:rPr>
          <w:rFonts w:ascii="Times New Roman" w:eastAsia="仿宋_GB2312" w:hAnsi="Times New Roman"/>
          <w:b/>
          <w:bCs/>
          <w:sz w:val="28"/>
        </w:rPr>
      </w:pPr>
      <w:r w:rsidRPr="002D711C">
        <w:rPr>
          <w:rFonts w:ascii="Times New Roman" w:eastAsia="仿宋_GB2312" w:hAnsi="Times New Roman"/>
          <w:b/>
          <w:bCs/>
          <w:sz w:val="28"/>
        </w:rPr>
        <w:t>（</w:t>
      </w:r>
      <w:r w:rsidRPr="002D711C">
        <w:rPr>
          <w:rFonts w:ascii="Times New Roman" w:eastAsia="仿宋_GB2312" w:hAnsi="Times New Roman"/>
          <w:b/>
          <w:bCs/>
          <w:sz w:val="28"/>
        </w:rPr>
        <w:t>3</w:t>
      </w:r>
      <w:r w:rsidRPr="002D711C">
        <w:rPr>
          <w:rFonts w:ascii="Times New Roman" w:eastAsia="仿宋_GB2312" w:hAnsi="Times New Roman"/>
          <w:b/>
          <w:bCs/>
          <w:sz w:val="28"/>
        </w:rPr>
        <w:t>）资源节约方面</w:t>
      </w:r>
    </w:p>
    <w:p w14:paraId="3ACDA327" w14:textId="60AD33B6" w:rsidR="002E28EF" w:rsidRPr="002D711C" w:rsidRDefault="00256562"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开发区东南片区</w:t>
      </w:r>
      <w:r w:rsidR="002E28EF" w:rsidRPr="002D711C">
        <w:rPr>
          <w:rFonts w:ascii="Times New Roman" w:eastAsia="仿宋_GB2312" w:hAnsi="Times New Roman"/>
          <w:sz w:val="28"/>
        </w:rPr>
        <w:t>应深入推行生态文明建设，实行清洁生产和循环经济，推行工业废物的再生循环，构筑完善的废物分类、回收、再用和循环链。入区企业对能源实施梯级利用，降低综合能耗，区域单位工业增加</w:t>
      </w:r>
      <w:proofErr w:type="gramStart"/>
      <w:r w:rsidR="002E28EF" w:rsidRPr="002D711C">
        <w:rPr>
          <w:rFonts w:ascii="Times New Roman" w:eastAsia="仿宋_GB2312" w:hAnsi="Times New Roman"/>
          <w:sz w:val="28"/>
        </w:rPr>
        <w:t>值综合</w:t>
      </w:r>
      <w:proofErr w:type="gramEnd"/>
      <w:r w:rsidR="002E28EF" w:rsidRPr="002D711C">
        <w:rPr>
          <w:rFonts w:ascii="Times New Roman" w:eastAsia="仿宋_GB2312" w:hAnsi="Times New Roman"/>
          <w:sz w:val="28"/>
        </w:rPr>
        <w:t>能耗可以达到规划要求。另外园区在企业层次和区域层次，实施用水分</w:t>
      </w:r>
      <w:proofErr w:type="gramStart"/>
      <w:r w:rsidR="002E28EF" w:rsidRPr="002D711C">
        <w:rPr>
          <w:rFonts w:ascii="Times New Roman" w:eastAsia="仿宋_GB2312" w:hAnsi="Times New Roman"/>
          <w:sz w:val="28"/>
        </w:rPr>
        <w:t>质利用</w:t>
      </w:r>
      <w:proofErr w:type="gramEnd"/>
      <w:r w:rsidR="002E28EF" w:rsidRPr="002D711C">
        <w:rPr>
          <w:rFonts w:ascii="Times New Roman" w:eastAsia="仿宋_GB2312" w:hAnsi="Times New Roman"/>
          <w:sz w:val="28"/>
        </w:rPr>
        <w:t>和循环使用，采取节水措施确保工业用水重复利用率。通过以上措施，可确保产业共生和资源节约指标可达。</w:t>
      </w:r>
    </w:p>
    <w:p w14:paraId="7DF8E3C2" w14:textId="77777777" w:rsidR="002E28EF" w:rsidRPr="002D711C" w:rsidRDefault="002E28EF" w:rsidP="002E28EF">
      <w:pPr>
        <w:spacing w:line="500" w:lineRule="exact"/>
        <w:ind w:firstLineChars="200" w:firstLine="562"/>
        <w:rPr>
          <w:rFonts w:ascii="Times New Roman" w:eastAsia="仿宋_GB2312" w:hAnsi="Times New Roman"/>
          <w:b/>
          <w:bCs/>
          <w:sz w:val="28"/>
        </w:rPr>
      </w:pPr>
      <w:r w:rsidRPr="002D711C">
        <w:rPr>
          <w:rFonts w:ascii="Times New Roman" w:eastAsia="仿宋_GB2312" w:hAnsi="Times New Roman"/>
          <w:b/>
          <w:bCs/>
          <w:sz w:val="28"/>
        </w:rPr>
        <w:t>（</w:t>
      </w:r>
      <w:r w:rsidRPr="002D711C">
        <w:rPr>
          <w:rFonts w:ascii="Times New Roman" w:eastAsia="仿宋_GB2312" w:hAnsi="Times New Roman"/>
          <w:b/>
          <w:bCs/>
          <w:sz w:val="28"/>
        </w:rPr>
        <w:t>4</w:t>
      </w:r>
      <w:r w:rsidRPr="002D711C">
        <w:rPr>
          <w:rFonts w:ascii="Times New Roman" w:eastAsia="仿宋_GB2312" w:hAnsi="Times New Roman"/>
          <w:b/>
          <w:bCs/>
          <w:sz w:val="28"/>
        </w:rPr>
        <w:t>）环境保护方面</w:t>
      </w:r>
    </w:p>
    <w:p w14:paraId="50468C73"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宋体" w:hAnsi="宋体" w:cs="宋体" w:hint="eastAsia"/>
          <w:sz w:val="28"/>
        </w:rPr>
        <w:t>①</w:t>
      </w:r>
      <w:r w:rsidRPr="002D711C">
        <w:rPr>
          <w:rFonts w:ascii="Times New Roman" w:eastAsia="仿宋_GB2312" w:hAnsi="Times New Roman"/>
          <w:sz w:val="28"/>
        </w:rPr>
        <w:t>大气污染减缓措施</w:t>
      </w:r>
    </w:p>
    <w:p w14:paraId="3D870519"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禁止建设燃煤锅炉和炉窑，区内企业有</w:t>
      </w:r>
      <w:proofErr w:type="gramStart"/>
      <w:r w:rsidRPr="002D711C">
        <w:rPr>
          <w:rFonts w:ascii="Times New Roman" w:eastAsia="仿宋_GB2312" w:hAnsi="Times New Roman"/>
          <w:sz w:val="28"/>
        </w:rPr>
        <w:t>特殊用热需求</w:t>
      </w:r>
      <w:proofErr w:type="gramEnd"/>
      <w:r w:rsidRPr="002D711C">
        <w:rPr>
          <w:rFonts w:ascii="Times New Roman" w:eastAsia="仿宋_GB2312" w:hAnsi="Times New Roman"/>
          <w:sz w:val="28"/>
        </w:rPr>
        <w:t>的，应使用天然气或电能；根据入区企业性质和污染程度，合理规划布局；优先引进污染轻、技术先进、生产规模大的项目，禁止引进对大气污染严重的项目；各入区企业应采取相应的大气环境影响减缓措施，确保达标排放。总体来说，在采取了以上措施后，可达到减少空气污染物排放，大气环境质量能够维持二类区标准的环境目标。</w:t>
      </w:r>
    </w:p>
    <w:p w14:paraId="7FDB6A71"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宋体" w:hAnsi="宋体" w:cs="宋体" w:hint="eastAsia"/>
          <w:sz w:val="28"/>
        </w:rPr>
        <w:t>②</w:t>
      </w:r>
      <w:r w:rsidRPr="002D711C">
        <w:rPr>
          <w:rFonts w:ascii="Times New Roman" w:eastAsia="仿宋_GB2312" w:hAnsi="Times New Roman"/>
          <w:sz w:val="28"/>
        </w:rPr>
        <w:t>水污染控制</w:t>
      </w:r>
    </w:p>
    <w:p w14:paraId="1F8F7381" w14:textId="77777777" w:rsidR="002E28EF" w:rsidRPr="002D711C" w:rsidRDefault="002E28EF" w:rsidP="002E28EF">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rPr>
        <w:t>规划区域按照清污分流、雨污分流的原则建立完善的排水系统，确保各类废水得到有效收集和处理，严防工业污水混入雨水管网，严禁将高浓度废水稀释排放。废水预处理设施的关键设备应有备件，以保证预处理设施正常运行。园区</w:t>
      </w:r>
      <w:proofErr w:type="gramStart"/>
      <w:r w:rsidRPr="002D711C">
        <w:rPr>
          <w:rFonts w:ascii="Times New Roman" w:eastAsia="仿宋_GB2312" w:hAnsi="Times New Roman"/>
          <w:sz w:val="28"/>
        </w:rPr>
        <w:t>污</w:t>
      </w:r>
      <w:proofErr w:type="gramEnd"/>
      <w:r w:rsidRPr="002D711C">
        <w:rPr>
          <w:rFonts w:ascii="Times New Roman" w:eastAsia="仿宋_GB2312" w:hAnsi="Times New Roman"/>
          <w:sz w:val="28"/>
        </w:rPr>
        <w:t>废水分类收集，经必要处理后达标接管至污水处理厂</w:t>
      </w:r>
      <w:r w:rsidRPr="002D711C">
        <w:rPr>
          <w:rFonts w:ascii="Times New Roman" w:eastAsia="仿宋_GB2312" w:hAnsi="Times New Roman"/>
          <w:sz w:val="28"/>
          <w:szCs w:val="28"/>
        </w:rPr>
        <w:t>。</w:t>
      </w:r>
    </w:p>
    <w:p w14:paraId="5D4ED87B"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宋体" w:hAnsi="宋体" w:cs="宋体" w:hint="eastAsia"/>
          <w:sz w:val="28"/>
        </w:rPr>
        <w:t>③</w:t>
      </w:r>
      <w:r w:rsidRPr="002D711C">
        <w:rPr>
          <w:rFonts w:ascii="Times New Roman" w:eastAsia="仿宋_GB2312" w:hAnsi="Times New Roman"/>
          <w:sz w:val="28"/>
        </w:rPr>
        <w:t>声环境保护</w:t>
      </w:r>
    </w:p>
    <w:p w14:paraId="34D3BE80"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在做到建筑施工噪声管理、企业合理布局绿化防护、加强交通噪声防治和管理等措施后，区域环境噪声和交通干线噪声均能达到相应声功能区标准。</w:t>
      </w:r>
    </w:p>
    <w:p w14:paraId="3A4009D8"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宋体" w:hAnsi="宋体" w:cs="宋体" w:hint="eastAsia"/>
          <w:sz w:val="28"/>
        </w:rPr>
        <w:t>④</w:t>
      </w:r>
      <w:r w:rsidRPr="002D711C">
        <w:rPr>
          <w:rFonts w:ascii="Times New Roman" w:eastAsia="仿宋_GB2312" w:hAnsi="Times New Roman"/>
          <w:sz w:val="28"/>
        </w:rPr>
        <w:t>固体废物污染控制</w:t>
      </w:r>
    </w:p>
    <w:p w14:paraId="45C67909" w14:textId="1B3C92CA" w:rsidR="002E28EF" w:rsidRPr="002D711C" w:rsidRDefault="00256562"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开发区东南片区</w:t>
      </w:r>
      <w:r w:rsidR="002E28EF" w:rsidRPr="002D711C">
        <w:rPr>
          <w:rFonts w:ascii="Times New Roman" w:eastAsia="仿宋_GB2312" w:hAnsi="Times New Roman"/>
          <w:sz w:val="28"/>
        </w:rPr>
        <w:t>生活垃圾由环卫部门收集处理。一般工业固废回收利用或外卖，危险固</w:t>
      </w:r>
      <w:proofErr w:type="gramStart"/>
      <w:r w:rsidR="002E28EF" w:rsidRPr="002D711C">
        <w:rPr>
          <w:rFonts w:ascii="Times New Roman" w:eastAsia="仿宋_GB2312" w:hAnsi="Times New Roman"/>
          <w:sz w:val="28"/>
        </w:rPr>
        <w:t>废委托给危废</w:t>
      </w:r>
      <w:proofErr w:type="gramEnd"/>
      <w:r w:rsidR="002E28EF" w:rsidRPr="002D711C">
        <w:rPr>
          <w:rFonts w:ascii="Times New Roman" w:eastAsia="仿宋_GB2312" w:hAnsi="Times New Roman"/>
          <w:sz w:val="28"/>
        </w:rPr>
        <w:t>处置单位处理。采取以上措施，生活垃圾无害化处理率达</w:t>
      </w:r>
      <w:r w:rsidR="002E28EF" w:rsidRPr="002D711C">
        <w:rPr>
          <w:rFonts w:ascii="Times New Roman" w:eastAsia="仿宋_GB2312" w:hAnsi="Times New Roman"/>
          <w:sz w:val="28"/>
        </w:rPr>
        <w:t>100%</w:t>
      </w:r>
      <w:r w:rsidR="002E28EF" w:rsidRPr="002D711C">
        <w:rPr>
          <w:rFonts w:ascii="Times New Roman" w:eastAsia="仿宋_GB2312" w:hAnsi="Times New Roman"/>
          <w:sz w:val="28"/>
        </w:rPr>
        <w:t>，危险废物处理处置率可达到</w:t>
      </w:r>
      <w:r w:rsidR="002E28EF" w:rsidRPr="002D711C">
        <w:rPr>
          <w:rFonts w:ascii="Times New Roman" w:eastAsia="仿宋_GB2312" w:hAnsi="Times New Roman"/>
          <w:sz w:val="28"/>
        </w:rPr>
        <w:t>100%</w:t>
      </w:r>
      <w:r w:rsidR="002E28EF" w:rsidRPr="002D711C">
        <w:rPr>
          <w:rFonts w:ascii="Times New Roman" w:eastAsia="仿宋_GB2312" w:hAnsi="Times New Roman"/>
          <w:sz w:val="28"/>
        </w:rPr>
        <w:t>。</w:t>
      </w:r>
    </w:p>
    <w:p w14:paraId="6A1E38BE"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总体来说，可达到减少污染物排放、环境功能区达标、废物无害化、减量化、资源化等环境目标。</w:t>
      </w:r>
    </w:p>
    <w:p w14:paraId="2473AF23" w14:textId="77777777" w:rsidR="002E28EF" w:rsidRPr="002D711C" w:rsidRDefault="002E28EF" w:rsidP="002E28EF">
      <w:pPr>
        <w:spacing w:line="500" w:lineRule="exact"/>
        <w:ind w:firstLineChars="200" w:firstLine="562"/>
        <w:rPr>
          <w:rFonts w:ascii="Times New Roman" w:eastAsia="仿宋_GB2312" w:hAnsi="Times New Roman"/>
          <w:b/>
          <w:bCs/>
          <w:sz w:val="28"/>
        </w:rPr>
      </w:pPr>
      <w:r w:rsidRPr="002D711C">
        <w:rPr>
          <w:rFonts w:ascii="Times New Roman" w:eastAsia="仿宋_GB2312" w:hAnsi="Times New Roman"/>
          <w:b/>
          <w:bCs/>
          <w:sz w:val="28"/>
        </w:rPr>
        <w:t>（</w:t>
      </w:r>
      <w:r w:rsidRPr="002D711C">
        <w:rPr>
          <w:rFonts w:ascii="Times New Roman" w:eastAsia="仿宋_GB2312" w:hAnsi="Times New Roman"/>
          <w:b/>
          <w:bCs/>
          <w:sz w:val="28"/>
        </w:rPr>
        <w:t>5</w:t>
      </w:r>
      <w:r w:rsidRPr="002D711C">
        <w:rPr>
          <w:rFonts w:ascii="Times New Roman" w:eastAsia="仿宋_GB2312" w:hAnsi="Times New Roman"/>
          <w:b/>
          <w:bCs/>
          <w:sz w:val="28"/>
        </w:rPr>
        <w:t>）园区管理方面</w:t>
      </w:r>
    </w:p>
    <w:p w14:paraId="05128A97" w14:textId="77777777" w:rsidR="002E28EF" w:rsidRPr="002D711C" w:rsidRDefault="002E28EF" w:rsidP="002E28EF">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应按照《国家重点监控企业自行监测及信息公开办法（试行）》和《国家重点监控企业污染源监督性监测及信息公开办法（试行）》，对重点企业的环境信息进行公开，完善生态工业信息平台建设，加强重点企业生产审核的实施，加大生态工业规划区域建设的宣传力度，确保公众对环境质量的满意度，逐步强化国家生态工业示范规划区域的建设成果。</w:t>
      </w:r>
    </w:p>
    <w:p w14:paraId="335B712A" w14:textId="233249B8" w:rsidR="002E28EF" w:rsidRPr="002D711C" w:rsidRDefault="002E28EF" w:rsidP="002E28EF">
      <w:pPr>
        <w:spacing w:line="500" w:lineRule="exact"/>
        <w:ind w:firstLineChars="200" w:firstLine="562"/>
        <w:rPr>
          <w:rFonts w:ascii="Times New Roman" w:eastAsia="仿宋_GB2312" w:hAnsi="Times New Roman"/>
          <w:b/>
          <w:sz w:val="28"/>
        </w:rPr>
      </w:pPr>
      <w:r w:rsidRPr="002D711C">
        <w:rPr>
          <w:rFonts w:ascii="Times New Roman" w:eastAsia="仿宋_GB2312" w:hAnsi="Times New Roman"/>
          <w:b/>
          <w:sz w:val="28"/>
        </w:rPr>
        <w:t>综上，</w:t>
      </w:r>
      <w:r w:rsidR="00256562" w:rsidRPr="002D711C">
        <w:rPr>
          <w:rFonts w:ascii="Times New Roman" w:eastAsia="仿宋_GB2312" w:hAnsi="Times New Roman"/>
          <w:b/>
          <w:sz w:val="28"/>
        </w:rPr>
        <w:t>开发区东南片区</w:t>
      </w:r>
      <w:r w:rsidRPr="002D711C">
        <w:rPr>
          <w:rFonts w:ascii="Times New Roman" w:eastAsia="仿宋_GB2312" w:hAnsi="Times New Roman"/>
          <w:b/>
          <w:sz w:val="28"/>
        </w:rPr>
        <w:t>规划环境目标和评价指标体系具有可达性。</w:t>
      </w:r>
    </w:p>
    <w:p w14:paraId="307B569A" w14:textId="79C85F55" w:rsidR="002E28EF" w:rsidRPr="002D711C" w:rsidRDefault="002E28EF" w:rsidP="002E28EF">
      <w:pPr>
        <w:pStyle w:val="11"/>
        <w:numPr>
          <w:ilvl w:val="0"/>
          <w:numId w:val="0"/>
        </w:numPr>
        <w:spacing w:before="120" w:after="120" w:line="240" w:lineRule="auto"/>
        <w:rPr>
          <w:rFonts w:ascii="Times New Roman" w:eastAsia="仿宋_GB2312" w:hAnsi="Times New Roman"/>
          <w:sz w:val="32"/>
          <w:szCs w:val="32"/>
        </w:rPr>
      </w:pPr>
      <w:r w:rsidRPr="002D711C">
        <w:rPr>
          <w:rFonts w:ascii="Times New Roman" w:eastAsia="仿宋_GB2312" w:hAnsi="Times New Roman"/>
          <w:sz w:val="32"/>
          <w:szCs w:val="32"/>
        </w:rPr>
        <w:t>6.</w:t>
      </w:r>
      <w:r w:rsidRPr="002D711C">
        <w:rPr>
          <w:rFonts w:ascii="Times New Roman" w:eastAsia="仿宋_GB2312" w:hAnsi="Times New Roman"/>
          <w:sz w:val="32"/>
          <w:szCs w:val="32"/>
        </w:rPr>
        <w:t>规划方案优化调整建议</w:t>
      </w:r>
    </w:p>
    <w:p w14:paraId="0A347EA6" w14:textId="77777777" w:rsidR="00256562" w:rsidRPr="002D711C" w:rsidRDefault="00256562" w:rsidP="00256562">
      <w:pPr>
        <w:spacing w:line="500" w:lineRule="exact"/>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1</w:t>
      </w:r>
      <w:r w:rsidRPr="002D711C">
        <w:rPr>
          <w:rFonts w:ascii="Times New Roman" w:eastAsia="仿宋_GB2312" w:hAnsi="Times New Roman"/>
          <w:b/>
          <w:sz w:val="28"/>
          <w:szCs w:val="28"/>
        </w:rPr>
        <w:t>）完善环境风险防范和应急职能机构</w:t>
      </w:r>
    </w:p>
    <w:p w14:paraId="1AEB4F38" w14:textId="77777777" w:rsidR="00256562" w:rsidRPr="002D711C" w:rsidRDefault="00256562" w:rsidP="00256562">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开发区东南片区现状尚未编制突发环境事件应急预案和风险评估报告，尚未开展突发环境事件应急演练。</w:t>
      </w:r>
    </w:p>
    <w:p w14:paraId="504AD190" w14:textId="77777777" w:rsidR="00256562" w:rsidRPr="002D711C" w:rsidRDefault="00256562" w:rsidP="00256562">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园区取得规划环评批复后，开发区东南片区应按照《江苏省突发环境事件应急预案编制导则（试行）》（工业园区版本）的要求，制定《丹阳市沿江先进装备制造产业园突发环境事件应急预案》，分析危险源分布情况，并进行演练。</w:t>
      </w:r>
    </w:p>
    <w:p w14:paraId="61566052" w14:textId="77777777" w:rsidR="00256562" w:rsidRPr="002D711C" w:rsidRDefault="00256562" w:rsidP="00256562">
      <w:pPr>
        <w:spacing w:line="500" w:lineRule="exact"/>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2</w:t>
      </w:r>
      <w:r w:rsidRPr="002D711C">
        <w:rPr>
          <w:rFonts w:ascii="Times New Roman" w:eastAsia="仿宋_GB2312" w:hAnsi="Times New Roman"/>
          <w:b/>
          <w:sz w:val="28"/>
          <w:szCs w:val="28"/>
        </w:rPr>
        <w:t>）完善环保基础设施建设</w:t>
      </w:r>
    </w:p>
    <w:p w14:paraId="49BA0FEB" w14:textId="77777777" w:rsidR="00256562" w:rsidRPr="002D711C" w:rsidRDefault="00256562" w:rsidP="00256562">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区内暂未开发建设用地的配套管网等基础设施建设应随着企业</w:t>
      </w:r>
      <w:proofErr w:type="gramStart"/>
      <w:r w:rsidRPr="002D711C">
        <w:rPr>
          <w:rFonts w:ascii="Times New Roman" w:eastAsia="仿宋_GB2312" w:hAnsi="Times New Roman"/>
          <w:sz w:val="28"/>
          <w:szCs w:val="28"/>
        </w:rPr>
        <w:t>入驻进程</w:t>
      </w:r>
      <w:proofErr w:type="gramEnd"/>
      <w:r w:rsidRPr="002D711C">
        <w:rPr>
          <w:rFonts w:ascii="Times New Roman" w:eastAsia="仿宋_GB2312" w:hAnsi="Times New Roman"/>
          <w:sz w:val="28"/>
          <w:szCs w:val="28"/>
        </w:rPr>
        <w:t>实现配套和完善，确保后续首家入驻企业开工前建设完成。同时本次规划在实施过程中，园区应加强对区内污水、雨水管网敷设情况的排查，有针对性地制定污水截留、雨污分流、管网敷设工程的实施计划。同时，按照《丹阳经济开发区东南片区开发建设规划（</w:t>
      </w:r>
      <w:r w:rsidRPr="002D711C">
        <w:rPr>
          <w:rFonts w:ascii="Times New Roman" w:eastAsia="仿宋_GB2312" w:hAnsi="Times New Roman"/>
          <w:sz w:val="28"/>
          <w:szCs w:val="28"/>
        </w:rPr>
        <w:t>2022-2035</w:t>
      </w:r>
      <w:r w:rsidRPr="002D711C">
        <w:rPr>
          <w:rFonts w:ascii="Times New Roman" w:eastAsia="仿宋_GB2312" w:hAnsi="Times New Roman"/>
          <w:sz w:val="28"/>
          <w:szCs w:val="28"/>
        </w:rPr>
        <w:t>年）》，落实开发区东南片区供热、供气基础设施，尽快制定供热、供气等管网敷设工程实施计划，完成管网配套建设。</w:t>
      </w:r>
    </w:p>
    <w:p w14:paraId="020173F4" w14:textId="77777777" w:rsidR="00256562" w:rsidRPr="002D711C" w:rsidRDefault="00256562" w:rsidP="00256562">
      <w:pPr>
        <w:spacing w:line="500" w:lineRule="exact"/>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3</w:t>
      </w:r>
      <w:r w:rsidRPr="002D711C">
        <w:rPr>
          <w:rFonts w:ascii="Times New Roman" w:eastAsia="仿宋_GB2312" w:hAnsi="Times New Roman"/>
          <w:b/>
          <w:sz w:val="28"/>
          <w:szCs w:val="28"/>
        </w:rPr>
        <w:t>）优化生态空间布局及隔离防护</w:t>
      </w:r>
    </w:p>
    <w:p w14:paraId="0CCA195B" w14:textId="77777777" w:rsidR="00256562" w:rsidRPr="002D711C" w:rsidRDefault="00256562" w:rsidP="00256562">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区内居住用地与工业用地之间设置一定的防护隔离带，隔离带宽度依据入驻</w:t>
      </w:r>
      <w:proofErr w:type="gramStart"/>
      <w:r w:rsidRPr="002D711C">
        <w:rPr>
          <w:rFonts w:ascii="Times New Roman" w:eastAsia="仿宋_GB2312" w:hAnsi="Times New Roman"/>
          <w:sz w:val="28"/>
          <w:szCs w:val="28"/>
        </w:rPr>
        <w:t>项目环</w:t>
      </w:r>
      <w:proofErr w:type="gramEnd"/>
      <w:r w:rsidRPr="002D711C">
        <w:rPr>
          <w:rFonts w:ascii="Times New Roman" w:eastAsia="仿宋_GB2312" w:hAnsi="Times New Roman"/>
          <w:sz w:val="28"/>
          <w:szCs w:val="28"/>
        </w:rPr>
        <w:t>评所计算的防护距离确定，区内可能产生酸性废气、</w:t>
      </w:r>
      <w:r w:rsidRPr="002D711C">
        <w:rPr>
          <w:rFonts w:ascii="Times New Roman" w:eastAsia="仿宋_GB2312" w:hAnsi="Times New Roman"/>
          <w:sz w:val="28"/>
          <w:szCs w:val="28"/>
        </w:rPr>
        <w:t>VOCs</w:t>
      </w:r>
      <w:r w:rsidRPr="002D711C">
        <w:rPr>
          <w:rFonts w:ascii="Times New Roman" w:eastAsia="仿宋_GB2312" w:hAnsi="Times New Roman"/>
          <w:sz w:val="28"/>
          <w:szCs w:val="28"/>
        </w:rPr>
        <w:t>等工艺废气和异味污染的企业生产工段的布局设计、污染防治措施设置应充分考虑对区内及周边居民区等敏感目标的影响。</w:t>
      </w:r>
    </w:p>
    <w:p w14:paraId="403B7700" w14:textId="77777777" w:rsidR="00256562" w:rsidRPr="002D711C" w:rsidRDefault="00256562" w:rsidP="00256562">
      <w:pPr>
        <w:spacing w:line="500" w:lineRule="exact"/>
        <w:ind w:firstLineChars="200" w:firstLine="562"/>
        <w:rPr>
          <w:rFonts w:ascii="Times New Roman" w:eastAsia="仿宋_GB2312" w:hAnsi="Times New Roman"/>
          <w:b/>
          <w:bCs/>
          <w:sz w:val="28"/>
          <w:szCs w:val="28"/>
        </w:rPr>
      </w:pPr>
      <w:r w:rsidRPr="002D711C">
        <w:rPr>
          <w:rFonts w:ascii="Times New Roman" w:eastAsia="仿宋_GB2312" w:hAnsi="Times New Roman"/>
          <w:b/>
          <w:bCs/>
          <w:sz w:val="28"/>
          <w:szCs w:val="28"/>
        </w:rPr>
        <w:t>（</w:t>
      </w:r>
      <w:r w:rsidRPr="002D711C">
        <w:rPr>
          <w:rFonts w:ascii="Times New Roman" w:eastAsia="仿宋_GB2312" w:hAnsi="Times New Roman"/>
          <w:b/>
          <w:bCs/>
          <w:sz w:val="28"/>
          <w:szCs w:val="28"/>
        </w:rPr>
        <w:t>4</w:t>
      </w:r>
      <w:r w:rsidRPr="002D711C">
        <w:rPr>
          <w:rFonts w:ascii="Times New Roman" w:eastAsia="仿宋_GB2312" w:hAnsi="Times New Roman"/>
          <w:b/>
          <w:bCs/>
          <w:sz w:val="28"/>
          <w:szCs w:val="28"/>
        </w:rPr>
        <w:t>）提升园区监测监控能力</w:t>
      </w:r>
    </w:p>
    <w:p w14:paraId="44511BA6" w14:textId="77777777" w:rsidR="00256562" w:rsidRPr="002D711C" w:rsidRDefault="00256562" w:rsidP="00256562">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目前园区配套监测监控网络处于筹建状态中，污染源监督监测及环境质量现状监测根据园区环境监测计划开展手工监测。园区应对照《关于印发江苏省工业园区（集中区）污染物排放限值限量管理工作方案（试行）的通知》（</w:t>
      </w:r>
      <w:proofErr w:type="gramStart"/>
      <w:r w:rsidRPr="002D711C">
        <w:rPr>
          <w:rFonts w:ascii="Times New Roman" w:eastAsia="仿宋_GB2312" w:hAnsi="Times New Roman"/>
          <w:sz w:val="28"/>
          <w:szCs w:val="28"/>
        </w:rPr>
        <w:t>苏污防攻坚指办</w:t>
      </w:r>
      <w:proofErr w:type="gramEnd"/>
      <w:r w:rsidRPr="002D711C">
        <w:rPr>
          <w:rFonts w:ascii="Times New Roman" w:eastAsia="仿宋_GB2312" w:hAnsi="Times New Roman"/>
          <w:sz w:val="28"/>
          <w:szCs w:val="28"/>
        </w:rPr>
        <w:t>[2021]56</w:t>
      </w:r>
      <w:r w:rsidRPr="002D711C">
        <w:rPr>
          <w:rFonts w:ascii="Times New Roman" w:eastAsia="仿宋_GB2312" w:hAnsi="Times New Roman"/>
          <w:sz w:val="28"/>
          <w:szCs w:val="28"/>
        </w:rPr>
        <w:t>号）、《全省省级及以上工业园区（集中区）监测监控能力建设方案》（</w:t>
      </w:r>
      <w:proofErr w:type="gramStart"/>
      <w:r w:rsidRPr="002D711C">
        <w:rPr>
          <w:rFonts w:ascii="Times New Roman" w:eastAsia="仿宋_GB2312" w:hAnsi="Times New Roman"/>
          <w:sz w:val="28"/>
          <w:szCs w:val="28"/>
        </w:rPr>
        <w:t>苏环办</w:t>
      </w:r>
      <w:proofErr w:type="gramEnd"/>
      <w:r w:rsidRPr="002D711C">
        <w:rPr>
          <w:rFonts w:ascii="Times New Roman" w:eastAsia="仿宋_GB2312" w:hAnsi="Times New Roman"/>
          <w:sz w:val="28"/>
          <w:szCs w:val="28"/>
        </w:rPr>
        <w:t>[2021]144</w:t>
      </w:r>
      <w:r w:rsidRPr="002D711C">
        <w:rPr>
          <w:rFonts w:ascii="Times New Roman" w:eastAsia="仿宋_GB2312" w:hAnsi="Times New Roman"/>
          <w:sz w:val="28"/>
          <w:szCs w:val="28"/>
        </w:rPr>
        <w:t>号）和生态环境管理新要求，结合园区实际，推进完善工业区</w:t>
      </w:r>
      <w:r w:rsidRPr="002D711C">
        <w:rPr>
          <w:rFonts w:ascii="Times New Roman" w:eastAsia="仿宋_GB2312" w:hAnsi="Times New Roman"/>
          <w:sz w:val="28"/>
          <w:szCs w:val="28"/>
        </w:rPr>
        <w:t>“</w:t>
      </w:r>
      <w:r w:rsidRPr="002D711C">
        <w:rPr>
          <w:rFonts w:ascii="Times New Roman" w:eastAsia="仿宋_GB2312" w:hAnsi="Times New Roman"/>
          <w:sz w:val="28"/>
          <w:szCs w:val="28"/>
        </w:rPr>
        <w:t>环境监测监控能力</w:t>
      </w:r>
      <w:r w:rsidRPr="002D711C">
        <w:rPr>
          <w:rFonts w:ascii="Times New Roman" w:eastAsia="仿宋_GB2312" w:hAnsi="Times New Roman"/>
          <w:sz w:val="28"/>
          <w:szCs w:val="28"/>
        </w:rPr>
        <w:t>”</w:t>
      </w:r>
      <w:r w:rsidRPr="002D711C">
        <w:rPr>
          <w:rFonts w:ascii="Times New Roman" w:eastAsia="仿宋_GB2312" w:hAnsi="Times New Roman"/>
          <w:sz w:val="28"/>
          <w:szCs w:val="28"/>
        </w:rPr>
        <w:t>。</w:t>
      </w:r>
    </w:p>
    <w:p w14:paraId="769E85FE" w14:textId="77777777" w:rsidR="00256562" w:rsidRPr="002D711C" w:rsidRDefault="00256562" w:rsidP="00256562">
      <w:pPr>
        <w:spacing w:line="500" w:lineRule="exact"/>
        <w:ind w:firstLineChars="200" w:firstLine="562"/>
        <w:rPr>
          <w:rFonts w:ascii="Times New Roman" w:eastAsia="仿宋_GB2312" w:hAnsi="Times New Roman"/>
          <w:sz w:val="28"/>
          <w:szCs w:val="28"/>
        </w:rPr>
      </w:pPr>
      <w:r w:rsidRPr="002D711C">
        <w:rPr>
          <w:rFonts w:ascii="Times New Roman" w:eastAsia="仿宋_GB2312" w:hAnsi="Times New Roman"/>
          <w:b/>
          <w:bCs/>
          <w:sz w:val="28"/>
          <w:szCs w:val="28"/>
        </w:rPr>
        <w:t>（</w:t>
      </w:r>
      <w:r w:rsidRPr="002D711C">
        <w:rPr>
          <w:rFonts w:ascii="Times New Roman" w:eastAsia="仿宋_GB2312" w:hAnsi="Times New Roman"/>
          <w:b/>
          <w:bCs/>
          <w:sz w:val="28"/>
          <w:szCs w:val="28"/>
        </w:rPr>
        <w:t>5</w:t>
      </w:r>
      <w:r w:rsidRPr="002D711C">
        <w:rPr>
          <w:rFonts w:ascii="Times New Roman" w:eastAsia="仿宋_GB2312" w:hAnsi="Times New Roman"/>
          <w:b/>
          <w:bCs/>
          <w:sz w:val="28"/>
          <w:szCs w:val="28"/>
        </w:rPr>
        <w:t>）开发时序和规模建议</w:t>
      </w:r>
    </w:p>
    <w:p w14:paraId="7D08D690" w14:textId="3A87678C" w:rsidR="002E28EF" w:rsidRPr="002D711C" w:rsidRDefault="00256562" w:rsidP="00256562">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园区应尽快完善环保基础设施的建设，制定管网敷设计划并按时实施。规划期内，用地规模禁止突破城市建设用地面积限值；园区的水资源利用应不突破用水总量上限。</w:t>
      </w:r>
    </w:p>
    <w:p w14:paraId="571C40AE" w14:textId="7D867684" w:rsidR="002E28EF" w:rsidRPr="002D711C" w:rsidRDefault="002E28EF" w:rsidP="002E28EF">
      <w:pPr>
        <w:tabs>
          <w:tab w:val="left" w:pos="8789"/>
        </w:tabs>
        <w:adjustRightInd w:val="0"/>
        <w:spacing w:line="360" w:lineRule="auto"/>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00256562" w:rsidRPr="002D711C">
        <w:rPr>
          <w:rFonts w:ascii="Times New Roman" w:eastAsia="仿宋_GB2312" w:hAnsi="Times New Roman"/>
          <w:b/>
          <w:sz w:val="28"/>
          <w:szCs w:val="28"/>
        </w:rPr>
        <w:t>6</w:t>
      </w:r>
      <w:r w:rsidRPr="002D711C">
        <w:rPr>
          <w:rFonts w:ascii="Times New Roman" w:eastAsia="仿宋_GB2312" w:hAnsi="Times New Roman"/>
          <w:b/>
          <w:sz w:val="28"/>
          <w:szCs w:val="28"/>
        </w:rPr>
        <w:t>）</w:t>
      </w:r>
      <w:r w:rsidRPr="002D711C">
        <w:rPr>
          <w:rFonts w:ascii="Times New Roman" w:eastAsia="仿宋_GB2312" w:hAnsi="Times New Roman"/>
          <w:b/>
          <w:sz w:val="28"/>
          <w:szCs w:val="28"/>
        </w:rPr>
        <w:t>“</w:t>
      </w:r>
      <w:r w:rsidRPr="002D711C">
        <w:rPr>
          <w:rFonts w:ascii="Times New Roman" w:eastAsia="仿宋_GB2312" w:hAnsi="Times New Roman"/>
          <w:b/>
          <w:sz w:val="28"/>
          <w:szCs w:val="28"/>
        </w:rPr>
        <w:t>碳达峰</w:t>
      </w:r>
      <w:r w:rsidRPr="002D711C">
        <w:rPr>
          <w:rFonts w:ascii="Times New Roman" w:eastAsia="仿宋_GB2312" w:hAnsi="Times New Roman"/>
          <w:b/>
          <w:sz w:val="28"/>
          <w:szCs w:val="28"/>
        </w:rPr>
        <w:t>”</w:t>
      </w:r>
      <w:r w:rsidRPr="002D711C">
        <w:rPr>
          <w:rFonts w:ascii="Times New Roman" w:eastAsia="仿宋_GB2312" w:hAnsi="Times New Roman"/>
          <w:b/>
          <w:sz w:val="28"/>
          <w:szCs w:val="28"/>
        </w:rPr>
        <w:t>先行，提高产业绿色发展水平</w:t>
      </w:r>
    </w:p>
    <w:p w14:paraId="0EF72F47" w14:textId="169E7AFB" w:rsidR="002E28EF" w:rsidRPr="002D711C" w:rsidRDefault="002E28EF" w:rsidP="002E28EF">
      <w:pPr>
        <w:pStyle w:val="11ff5"/>
        <w:ind w:firstLine="560"/>
      </w:pPr>
      <w:r w:rsidRPr="002D711C">
        <w:t>全面落实国家、省、市下达的温室气体排放约束性目标，加强甲烷、氢氟碳化物等非二氧化碳类温室气体控制，</w:t>
      </w:r>
      <w:proofErr w:type="gramStart"/>
      <w:r w:rsidRPr="002D711C">
        <w:t>将碳排放</w:t>
      </w:r>
      <w:proofErr w:type="gramEnd"/>
      <w:r w:rsidRPr="002D711C">
        <w:t>强度降低目标纳入园区高质量发展考核指标，实施碳排放总量和强度</w:t>
      </w:r>
      <w:r w:rsidRPr="002D711C">
        <w:t>“</w:t>
      </w:r>
      <w:r w:rsidRPr="002D711C">
        <w:t>双控</w:t>
      </w:r>
      <w:r w:rsidRPr="002D711C">
        <w:t>”</w:t>
      </w:r>
      <w:r w:rsidRPr="002D711C">
        <w:t>。积极探索温室气体排放与污染防治监管体系的有效衔接，</w:t>
      </w:r>
      <w:proofErr w:type="gramStart"/>
      <w:r w:rsidRPr="002D711C">
        <w:t>将碳排放</w:t>
      </w:r>
      <w:proofErr w:type="gramEnd"/>
      <w:r w:rsidRPr="002D711C">
        <w:t>重点企业纳入污染源日常监管，编制温室气体排放清单，进一步完善碳排放核算方法体系。大力发展循环经济，开展园区循环化改造工作，推动企业循环式生产、产业循环式组合。以绿色物流、绿色商贸、生态旅游产业为重点，加快构建服务业绿色发展模式。实施碳排放总量、强度</w:t>
      </w:r>
      <w:r w:rsidRPr="002D711C">
        <w:t>“</w:t>
      </w:r>
      <w:r w:rsidRPr="002D711C">
        <w:t>双控</w:t>
      </w:r>
      <w:r w:rsidRPr="002D711C">
        <w:t>”</w:t>
      </w:r>
      <w:r w:rsidRPr="002D711C">
        <w:t>和峰值目标管理，开展二氧化碳排放达峰行动，加强非二氧化碳类温室气体控制。推进大气污染物和温室气体协同减排和融合管控。实施</w:t>
      </w:r>
      <w:proofErr w:type="gramStart"/>
      <w:r w:rsidRPr="002D711C">
        <w:t>近零碳排放</w:t>
      </w:r>
      <w:proofErr w:type="gramEnd"/>
      <w:r w:rsidRPr="002D711C">
        <w:t>区示范工程，创建一批</w:t>
      </w:r>
      <w:r w:rsidRPr="002D711C">
        <w:t>“</w:t>
      </w:r>
      <w:r w:rsidRPr="002D711C">
        <w:t>零碳</w:t>
      </w:r>
      <w:r w:rsidRPr="002D711C">
        <w:t>”</w:t>
      </w:r>
      <w:r w:rsidRPr="002D711C">
        <w:t>园区和工厂。稳妥</w:t>
      </w:r>
      <w:proofErr w:type="gramStart"/>
      <w:r w:rsidRPr="002D711C">
        <w:t>推进碳排放权</w:t>
      </w:r>
      <w:proofErr w:type="gramEnd"/>
      <w:r w:rsidRPr="002D711C">
        <w:t>交易。</w:t>
      </w:r>
    </w:p>
    <w:p w14:paraId="3F95DEFE" w14:textId="62B01EDF" w:rsidR="00F834DB" w:rsidRPr="002D711C" w:rsidRDefault="00F834DB" w:rsidP="00F834DB">
      <w:pPr>
        <w:pStyle w:val="11"/>
        <w:numPr>
          <w:ilvl w:val="0"/>
          <w:numId w:val="0"/>
        </w:numPr>
        <w:spacing w:before="120" w:after="120" w:line="240" w:lineRule="auto"/>
        <w:rPr>
          <w:rFonts w:ascii="Times New Roman" w:eastAsia="仿宋_GB2312" w:hAnsi="Times New Roman"/>
          <w:sz w:val="32"/>
          <w:szCs w:val="32"/>
        </w:rPr>
      </w:pPr>
      <w:r w:rsidRPr="002D711C">
        <w:rPr>
          <w:rFonts w:ascii="Times New Roman" w:eastAsia="仿宋_GB2312" w:hAnsi="Times New Roman"/>
          <w:sz w:val="32"/>
          <w:szCs w:val="32"/>
        </w:rPr>
        <w:t>7.</w:t>
      </w:r>
      <w:r w:rsidRPr="002D711C">
        <w:rPr>
          <w:rFonts w:ascii="Times New Roman" w:eastAsia="仿宋_GB2312" w:hAnsi="Times New Roman"/>
          <w:sz w:val="32"/>
          <w:szCs w:val="32"/>
        </w:rPr>
        <w:t>资源与环境承载状态评估</w:t>
      </w:r>
    </w:p>
    <w:p w14:paraId="174FBBF8" w14:textId="77777777" w:rsidR="00F834DB" w:rsidRPr="002D711C" w:rsidRDefault="00F834DB" w:rsidP="00F834DB">
      <w:pPr>
        <w:keepNext/>
        <w:keepLines/>
        <w:tabs>
          <w:tab w:val="left" w:pos="525"/>
          <w:tab w:val="left" w:pos="8789"/>
        </w:tabs>
        <w:adjustRightInd w:val="0"/>
        <w:spacing w:line="360" w:lineRule="auto"/>
        <w:outlineLvl w:val="1"/>
        <w:rPr>
          <w:rFonts w:ascii="Times New Roman" w:eastAsia="仿宋_GB2312" w:hAnsi="Times New Roman"/>
          <w:b/>
          <w:bCs/>
          <w:sz w:val="30"/>
          <w:szCs w:val="30"/>
        </w:rPr>
      </w:pPr>
      <w:bookmarkStart w:id="53" w:name="_Toc101874348"/>
      <w:r w:rsidRPr="002D711C">
        <w:rPr>
          <w:rFonts w:ascii="Times New Roman" w:eastAsia="仿宋_GB2312" w:hAnsi="Times New Roman"/>
          <w:b/>
          <w:bCs/>
          <w:sz w:val="30"/>
          <w:szCs w:val="30"/>
        </w:rPr>
        <w:t>7.1</w:t>
      </w:r>
      <w:r w:rsidRPr="002D711C">
        <w:rPr>
          <w:rFonts w:ascii="Times New Roman" w:eastAsia="仿宋_GB2312" w:hAnsi="Times New Roman"/>
          <w:b/>
          <w:bCs/>
          <w:sz w:val="30"/>
          <w:szCs w:val="30"/>
        </w:rPr>
        <w:t>水资源承载状态评估</w:t>
      </w:r>
      <w:bookmarkEnd w:id="53"/>
    </w:p>
    <w:p w14:paraId="68EAD4A9" w14:textId="77777777" w:rsidR="00F834DB" w:rsidRPr="002D711C" w:rsidRDefault="00F834DB" w:rsidP="00F834DB">
      <w:pPr>
        <w:pStyle w:val="11ff5"/>
        <w:ind w:firstLine="560"/>
      </w:pPr>
      <w:r w:rsidRPr="002D711C">
        <w:t>城镇生活用水量（含居民生活用水和公共用水）根据人均综合生活用水量和规划人口规模计算；市政、漏损及其未预见用水量按城镇生活用水总量和产业用水的</w:t>
      </w:r>
      <w:r w:rsidRPr="002D711C">
        <w:t>20%</w:t>
      </w:r>
      <w:r w:rsidRPr="002D711C">
        <w:t>计算；产业用水量按产业用地用水定额和产业用地规模计算；公共绿地、环境卫生用水等生态需水量参考《建筑给水排水设计手册》中的标准进行计算。园区规划期末分类别水资源需求量预测结果详见表</w:t>
      </w:r>
      <w:r w:rsidRPr="002D711C">
        <w:t>7.1-1</w:t>
      </w:r>
      <w:r w:rsidRPr="002D711C">
        <w:t>。</w:t>
      </w:r>
    </w:p>
    <w:p w14:paraId="13ED40BF" w14:textId="77777777" w:rsidR="00F834DB" w:rsidRPr="002D711C" w:rsidRDefault="00F834DB" w:rsidP="00723BCC">
      <w:pPr>
        <w:keepNext/>
        <w:spacing w:line="500" w:lineRule="exact"/>
        <w:ind w:firstLineChars="200" w:firstLine="482"/>
        <w:jc w:val="center"/>
        <w:rPr>
          <w:rFonts w:ascii="Times New Roman" w:eastAsia="仿宋_GB2312" w:hAnsi="Times New Roman"/>
          <w:b/>
          <w:sz w:val="24"/>
        </w:rPr>
      </w:pPr>
      <w:r w:rsidRPr="002D711C">
        <w:rPr>
          <w:rFonts w:ascii="Times New Roman" w:eastAsia="仿宋_GB2312" w:hAnsi="Times New Roman"/>
          <w:b/>
          <w:sz w:val="24"/>
        </w:rPr>
        <w:t>表</w:t>
      </w:r>
      <w:r w:rsidRPr="002D711C">
        <w:rPr>
          <w:rFonts w:ascii="Times New Roman" w:eastAsia="仿宋_GB2312" w:hAnsi="Times New Roman"/>
          <w:b/>
          <w:sz w:val="24"/>
        </w:rPr>
        <w:t>7.1-1</w:t>
      </w:r>
      <w:r w:rsidRPr="002D711C">
        <w:rPr>
          <w:rFonts w:ascii="Times New Roman" w:eastAsia="仿宋_GB2312" w:hAnsi="Times New Roman"/>
          <w:b/>
          <w:sz w:val="24"/>
        </w:rPr>
        <w:t>规划远期区内水资源需求量估算表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158"/>
        <w:gridCol w:w="3047"/>
        <w:gridCol w:w="1307"/>
        <w:gridCol w:w="1738"/>
      </w:tblGrid>
      <w:tr w:rsidR="00F834DB" w:rsidRPr="002D711C" w14:paraId="3FF0F714" w14:textId="77777777" w:rsidTr="00086168">
        <w:trPr>
          <w:trHeight w:val="340"/>
          <w:tblHeader/>
        </w:trPr>
        <w:tc>
          <w:tcPr>
            <w:tcW w:w="979" w:type="pct"/>
            <w:shd w:val="clear" w:color="auto" w:fill="auto"/>
            <w:vAlign w:val="center"/>
          </w:tcPr>
          <w:p w14:paraId="0FD9A1B4" w14:textId="77777777" w:rsidR="00F834DB" w:rsidRPr="002D711C" w:rsidRDefault="00F834DB" w:rsidP="001E190D">
            <w:pPr>
              <w:widowControl/>
              <w:adjustRightInd w:val="0"/>
              <w:snapToGrid w:val="0"/>
              <w:jc w:val="center"/>
              <w:rPr>
                <w:rFonts w:ascii="Times New Roman" w:eastAsia="仿宋_GB2312" w:hAnsi="Times New Roman"/>
                <w:b/>
                <w:szCs w:val="21"/>
              </w:rPr>
            </w:pPr>
            <w:r w:rsidRPr="002D711C">
              <w:rPr>
                <w:rFonts w:ascii="Times New Roman" w:eastAsia="仿宋_GB2312" w:hAnsi="Times New Roman"/>
                <w:b/>
                <w:szCs w:val="21"/>
              </w:rPr>
              <w:t>类别</w:t>
            </w:r>
          </w:p>
        </w:tc>
        <w:tc>
          <w:tcPr>
            <w:tcW w:w="642" w:type="pct"/>
            <w:shd w:val="clear" w:color="auto" w:fill="auto"/>
            <w:vAlign w:val="center"/>
          </w:tcPr>
          <w:p w14:paraId="2B1D205A" w14:textId="77777777" w:rsidR="00F834DB" w:rsidRPr="002D711C" w:rsidRDefault="00F834DB" w:rsidP="001E190D">
            <w:pPr>
              <w:widowControl/>
              <w:adjustRightInd w:val="0"/>
              <w:snapToGrid w:val="0"/>
              <w:jc w:val="center"/>
              <w:rPr>
                <w:rFonts w:ascii="Times New Roman" w:eastAsia="仿宋_GB2312" w:hAnsi="Times New Roman"/>
                <w:b/>
                <w:szCs w:val="21"/>
              </w:rPr>
            </w:pPr>
            <w:r w:rsidRPr="002D711C">
              <w:rPr>
                <w:rFonts w:ascii="Times New Roman" w:eastAsia="仿宋_GB2312" w:hAnsi="Times New Roman"/>
                <w:b/>
                <w:szCs w:val="21"/>
              </w:rPr>
              <w:t>序号</w:t>
            </w:r>
          </w:p>
        </w:tc>
        <w:tc>
          <w:tcPr>
            <w:tcW w:w="1690" w:type="pct"/>
            <w:shd w:val="clear" w:color="auto" w:fill="auto"/>
            <w:vAlign w:val="center"/>
          </w:tcPr>
          <w:p w14:paraId="176EEBBF" w14:textId="77777777" w:rsidR="00F834DB" w:rsidRPr="002D711C" w:rsidRDefault="00F834DB" w:rsidP="001E190D">
            <w:pPr>
              <w:widowControl/>
              <w:adjustRightInd w:val="0"/>
              <w:snapToGrid w:val="0"/>
              <w:jc w:val="center"/>
              <w:rPr>
                <w:rFonts w:ascii="Times New Roman" w:eastAsia="仿宋_GB2312" w:hAnsi="Times New Roman"/>
                <w:b/>
                <w:szCs w:val="21"/>
              </w:rPr>
            </w:pPr>
            <w:r w:rsidRPr="002D711C">
              <w:rPr>
                <w:rFonts w:ascii="Times New Roman" w:eastAsia="仿宋_GB2312" w:hAnsi="Times New Roman"/>
                <w:b/>
                <w:szCs w:val="21"/>
              </w:rPr>
              <w:t>名称</w:t>
            </w:r>
          </w:p>
        </w:tc>
        <w:tc>
          <w:tcPr>
            <w:tcW w:w="725" w:type="pct"/>
            <w:shd w:val="clear" w:color="auto" w:fill="auto"/>
            <w:vAlign w:val="center"/>
          </w:tcPr>
          <w:p w14:paraId="1556CA11" w14:textId="77777777" w:rsidR="00F834DB" w:rsidRPr="002D711C" w:rsidRDefault="00F834DB" w:rsidP="001E190D">
            <w:pPr>
              <w:widowControl/>
              <w:adjustRightInd w:val="0"/>
              <w:snapToGrid w:val="0"/>
              <w:jc w:val="center"/>
              <w:rPr>
                <w:rFonts w:ascii="Times New Roman" w:eastAsia="仿宋_GB2312" w:hAnsi="Times New Roman"/>
                <w:b/>
                <w:szCs w:val="21"/>
              </w:rPr>
            </w:pPr>
            <w:r w:rsidRPr="002D711C">
              <w:rPr>
                <w:rFonts w:ascii="Times New Roman" w:eastAsia="仿宋_GB2312" w:hAnsi="Times New Roman"/>
                <w:b/>
                <w:szCs w:val="21"/>
              </w:rPr>
              <w:t>单位</w:t>
            </w:r>
          </w:p>
        </w:tc>
        <w:tc>
          <w:tcPr>
            <w:tcW w:w="964" w:type="pct"/>
            <w:vAlign w:val="center"/>
          </w:tcPr>
          <w:p w14:paraId="3D92B32F" w14:textId="77777777" w:rsidR="00F834DB" w:rsidRPr="002D711C" w:rsidRDefault="00F834DB" w:rsidP="001E190D">
            <w:pPr>
              <w:widowControl/>
              <w:adjustRightInd w:val="0"/>
              <w:snapToGrid w:val="0"/>
              <w:jc w:val="center"/>
              <w:rPr>
                <w:rFonts w:ascii="Times New Roman" w:eastAsia="仿宋_GB2312" w:hAnsi="Times New Roman"/>
                <w:b/>
                <w:szCs w:val="21"/>
              </w:rPr>
            </w:pPr>
            <w:r w:rsidRPr="002D711C">
              <w:rPr>
                <w:rFonts w:ascii="Times New Roman" w:eastAsia="仿宋_GB2312" w:hAnsi="Times New Roman"/>
                <w:b/>
                <w:szCs w:val="21"/>
              </w:rPr>
              <w:t>规划期</w:t>
            </w:r>
          </w:p>
        </w:tc>
      </w:tr>
      <w:tr w:rsidR="00086168" w:rsidRPr="002D711C" w14:paraId="55AE091D" w14:textId="77777777" w:rsidTr="00086168">
        <w:trPr>
          <w:trHeight w:val="340"/>
        </w:trPr>
        <w:tc>
          <w:tcPr>
            <w:tcW w:w="979" w:type="pct"/>
            <w:vMerge w:val="restart"/>
            <w:shd w:val="clear" w:color="auto" w:fill="auto"/>
            <w:vAlign w:val="center"/>
          </w:tcPr>
          <w:p w14:paraId="1A438E6A"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城镇生活用水</w:t>
            </w:r>
          </w:p>
        </w:tc>
        <w:tc>
          <w:tcPr>
            <w:tcW w:w="642" w:type="pct"/>
            <w:shd w:val="clear" w:color="auto" w:fill="auto"/>
            <w:vAlign w:val="center"/>
          </w:tcPr>
          <w:p w14:paraId="2CBB2B50"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1</w:t>
            </w:r>
          </w:p>
        </w:tc>
        <w:tc>
          <w:tcPr>
            <w:tcW w:w="1690" w:type="pct"/>
            <w:shd w:val="clear" w:color="auto" w:fill="auto"/>
            <w:vAlign w:val="center"/>
          </w:tcPr>
          <w:p w14:paraId="23795562"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规划人口规模</w:t>
            </w:r>
          </w:p>
        </w:tc>
        <w:tc>
          <w:tcPr>
            <w:tcW w:w="725" w:type="pct"/>
            <w:shd w:val="clear" w:color="auto" w:fill="auto"/>
            <w:vAlign w:val="center"/>
          </w:tcPr>
          <w:p w14:paraId="00CD68B9"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万人</w:t>
            </w:r>
          </w:p>
        </w:tc>
        <w:tc>
          <w:tcPr>
            <w:tcW w:w="964" w:type="pct"/>
            <w:vAlign w:val="center"/>
          </w:tcPr>
          <w:p w14:paraId="633725B2" w14:textId="39B7D6AE"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等线" w:hAnsi="Times New Roman"/>
                <w:szCs w:val="21"/>
              </w:rPr>
              <w:t xml:space="preserve">0.57 </w:t>
            </w:r>
          </w:p>
        </w:tc>
      </w:tr>
      <w:tr w:rsidR="00086168" w:rsidRPr="002D711C" w14:paraId="061864D4" w14:textId="77777777" w:rsidTr="00086168">
        <w:trPr>
          <w:trHeight w:val="340"/>
        </w:trPr>
        <w:tc>
          <w:tcPr>
            <w:tcW w:w="979" w:type="pct"/>
            <w:vMerge/>
            <w:shd w:val="clear" w:color="auto" w:fill="auto"/>
            <w:vAlign w:val="center"/>
          </w:tcPr>
          <w:p w14:paraId="10A06E9C" w14:textId="77777777" w:rsidR="00086168" w:rsidRPr="002D711C" w:rsidRDefault="00086168" w:rsidP="00086168">
            <w:pPr>
              <w:widowControl/>
              <w:adjustRightInd w:val="0"/>
              <w:snapToGrid w:val="0"/>
              <w:jc w:val="center"/>
              <w:rPr>
                <w:rFonts w:ascii="Times New Roman" w:eastAsia="仿宋_GB2312" w:hAnsi="Times New Roman"/>
                <w:szCs w:val="21"/>
              </w:rPr>
            </w:pPr>
          </w:p>
        </w:tc>
        <w:tc>
          <w:tcPr>
            <w:tcW w:w="642" w:type="pct"/>
            <w:shd w:val="clear" w:color="auto" w:fill="auto"/>
            <w:vAlign w:val="center"/>
          </w:tcPr>
          <w:p w14:paraId="75C01EAD"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2</w:t>
            </w:r>
          </w:p>
        </w:tc>
        <w:tc>
          <w:tcPr>
            <w:tcW w:w="1690" w:type="pct"/>
            <w:shd w:val="clear" w:color="auto" w:fill="auto"/>
            <w:vAlign w:val="center"/>
          </w:tcPr>
          <w:p w14:paraId="6665C20A"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人均综合生活用水量</w:t>
            </w:r>
          </w:p>
        </w:tc>
        <w:tc>
          <w:tcPr>
            <w:tcW w:w="725" w:type="pct"/>
            <w:shd w:val="clear" w:color="auto" w:fill="auto"/>
            <w:vAlign w:val="center"/>
          </w:tcPr>
          <w:p w14:paraId="68D1E8C0"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L/</w:t>
            </w:r>
            <w:r w:rsidRPr="002D711C">
              <w:rPr>
                <w:rFonts w:ascii="Times New Roman" w:eastAsia="仿宋_GB2312" w:hAnsi="Times New Roman"/>
                <w:szCs w:val="21"/>
              </w:rPr>
              <w:t>（人</w:t>
            </w:r>
            <w:r w:rsidRPr="002D711C">
              <w:rPr>
                <w:rFonts w:ascii="Times New Roman" w:eastAsia="仿宋_GB2312" w:hAnsi="Times New Roman"/>
                <w:szCs w:val="21"/>
              </w:rPr>
              <w:t>·d</w:t>
            </w:r>
            <w:r w:rsidRPr="002D711C">
              <w:rPr>
                <w:rFonts w:ascii="Times New Roman" w:eastAsia="仿宋_GB2312" w:hAnsi="Times New Roman"/>
                <w:szCs w:val="21"/>
              </w:rPr>
              <w:t>）</w:t>
            </w:r>
          </w:p>
        </w:tc>
        <w:tc>
          <w:tcPr>
            <w:tcW w:w="964" w:type="pct"/>
            <w:vAlign w:val="center"/>
          </w:tcPr>
          <w:p w14:paraId="57DAF5E6" w14:textId="7370E67F"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等线" w:hAnsi="Times New Roman"/>
                <w:szCs w:val="21"/>
              </w:rPr>
              <w:t xml:space="preserve">120.00 </w:t>
            </w:r>
          </w:p>
        </w:tc>
      </w:tr>
      <w:tr w:rsidR="00086168" w:rsidRPr="002D711C" w14:paraId="09218434" w14:textId="77777777" w:rsidTr="00086168">
        <w:trPr>
          <w:trHeight w:val="340"/>
        </w:trPr>
        <w:tc>
          <w:tcPr>
            <w:tcW w:w="979" w:type="pct"/>
            <w:vMerge/>
            <w:shd w:val="clear" w:color="auto" w:fill="auto"/>
            <w:vAlign w:val="center"/>
          </w:tcPr>
          <w:p w14:paraId="70E0DE8C" w14:textId="77777777" w:rsidR="00086168" w:rsidRPr="002D711C" w:rsidRDefault="00086168" w:rsidP="00086168">
            <w:pPr>
              <w:widowControl/>
              <w:adjustRightInd w:val="0"/>
              <w:snapToGrid w:val="0"/>
              <w:jc w:val="center"/>
              <w:rPr>
                <w:rFonts w:ascii="Times New Roman" w:eastAsia="仿宋_GB2312" w:hAnsi="Times New Roman"/>
                <w:szCs w:val="21"/>
              </w:rPr>
            </w:pPr>
          </w:p>
        </w:tc>
        <w:tc>
          <w:tcPr>
            <w:tcW w:w="642" w:type="pct"/>
            <w:shd w:val="clear" w:color="auto" w:fill="auto"/>
            <w:vAlign w:val="center"/>
          </w:tcPr>
          <w:p w14:paraId="7DC69046"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3</w:t>
            </w:r>
          </w:p>
        </w:tc>
        <w:tc>
          <w:tcPr>
            <w:tcW w:w="1690" w:type="pct"/>
            <w:shd w:val="clear" w:color="auto" w:fill="auto"/>
            <w:vAlign w:val="center"/>
          </w:tcPr>
          <w:p w14:paraId="4599D187"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城镇生活用水量</w:t>
            </w:r>
          </w:p>
        </w:tc>
        <w:tc>
          <w:tcPr>
            <w:tcW w:w="725" w:type="pct"/>
            <w:shd w:val="clear" w:color="auto" w:fill="auto"/>
            <w:vAlign w:val="center"/>
          </w:tcPr>
          <w:p w14:paraId="39080AE0"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万</w:t>
            </w:r>
            <w:r w:rsidRPr="002D711C">
              <w:rPr>
                <w:rFonts w:ascii="Times New Roman" w:eastAsia="仿宋_GB2312" w:hAnsi="Times New Roman"/>
                <w:szCs w:val="21"/>
              </w:rPr>
              <w:t>m</w:t>
            </w:r>
            <w:r w:rsidRPr="002D711C">
              <w:rPr>
                <w:rFonts w:ascii="Times New Roman" w:eastAsia="仿宋_GB2312" w:hAnsi="Times New Roman"/>
                <w:szCs w:val="21"/>
                <w:vertAlign w:val="superscript"/>
              </w:rPr>
              <w:t>3</w:t>
            </w:r>
            <w:r w:rsidRPr="002D711C">
              <w:rPr>
                <w:rFonts w:ascii="Times New Roman" w:eastAsia="仿宋_GB2312" w:hAnsi="Times New Roman"/>
                <w:szCs w:val="21"/>
              </w:rPr>
              <w:t>/a</w:t>
            </w:r>
          </w:p>
        </w:tc>
        <w:tc>
          <w:tcPr>
            <w:tcW w:w="964" w:type="pct"/>
            <w:vAlign w:val="center"/>
          </w:tcPr>
          <w:p w14:paraId="0495FD42" w14:textId="4BE13610"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等线" w:hAnsi="Times New Roman"/>
                <w:szCs w:val="21"/>
              </w:rPr>
              <w:t xml:space="preserve">24.97 </w:t>
            </w:r>
          </w:p>
        </w:tc>
      </w:tr>
      <w:tr w:rsidR="00086168" w:rsidRPr="002D711C" w14:paraId="7EC85B4C" w14:textId="77777777" w:rsidTr="00086168">
        <w:trPr>
          <w:trHeight w:val="340"/>
        </w:trPr>
        <w:tc>
          <w:tcPr>
            <w:tcW w:w="979" w:type="pct"/>
            <w:shd w:val="clear" w:color="auto" w:fill="auto"/>
            <w:vAlign w:val="center"/>
          </w:tcPr>
          <w:p w14:paraId="65D96D58"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市政、漏损及未预见水</w:t>
            </w:r>
          </w:p>
        </w:tc>
        <w:tc>
          <w:tcPr>
            <w:tcW w:w="642" w:type="pct"/>
            <w:shd w:val="clear" w:color="auto" w:fill="auto"/>
            <w:vAlign w:val="center"/>
          </w:tcPr>
          <w:p w14:paraId="6144BA7C"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4</w:t>
            </w:r>
          </w:p>
        </w:tc>
        <w:tc>
          <w:tcPr>
            <w:tcW w:w="1690" w:type="pct"/>
            <w:shd w:val="clear" w:color="auto" w:fill="auto"/>
            <w:vAlign w:val="center"/>
          </w:tcPr>
          <w:p w14:paraId="24B30802"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市政、漏损及其未预见水量</w:t>
            </w:r>
          </w:p>
        </w:tc>
        <w:tc>
          <w:tcPr>
            <w:tcW w:w="725" w:type="pct"/>
            <w:shd w:val="clear" w:color="auto" w:fill="auto"/>
            <w:vAlign w:val="center"/>
          </w:tcPr>
          <w:p w14:paraId="0346E9DB"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万</w:t>
            </w:r>
            <w:r w:rsidRPr="002D711C">
              <w:rPr>
                <w:rFonts w:ascii="Times New Roman" w:eastAsia="仿宋_GB2312" w:hAnsi="Times New Roman"/>
                <w:szCs w:val="21"/>
              </w:rPr>
              <w:t>m</w:t>
            </w:r>
            <w:r w:rsidRPr="002D711C">
              <w:rPr>
                <w:rFonts w:ascii="Times New Roman" w:eastAsia="仿宋_GB2312" w:hAnsi="Times New Roman"/>
                <w:szCs w:val="21"/>
                <w:vertAlign w:val="superscript"/>
              </w:rPr>
              <w:t>3</w:t>
            </w:r>
            <w:r w:rsidRPr="002D711C">
              <w:rPr>
                <w:rFonts w:ascii="Times New Roman" w:eastAsia="仿宋_GB2312" w:hAnsi="Times New Roman"/>
                <w:szCs w:val="21"/>
              </w:rPr>
              <w:t>/a</w:t>
            </w:r>
          </w:p>
        </w:tc>
        <w:tc>
          <w:tcPr>
            <w:tcW w:w="964" w:type="pct"/>
            <w:vAlign w:val="center"/>
          </w:tcPr>
          <w:p w14:paraId="528621B7" w14:textId="55D5002D" w:rsidR="00086168" w:rsidRPr="002D711C" w:rsidRDefault="00086168"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 xml:space="preserve">17.83 </w:t>
            </w:r>
          </w:p>
        </w:tc>
      </w:tr>
      <w:tr w:rsidR="00086168" w:rsidRPr="002D711C" w14:paraId="48E46032" w14:textId="77777777" w:rsidTr="00086168">
        <w:trPr>
          <w:trHeight w:val="340"/>
        </w:trPr>
        <w:tc>
          <w:tcPr>
            <w:tcW w:w="979" w:type="pct"/>
            <w:vMerge w:val="restart"/>
            <w:shd w:val="clear" w:color="auto" w:fill="auto"/>
            <w:vAlign w:val="center"/>
          </w:tcPr>
          <w:p w14:paraId="67636014"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产业用水</w:t>
            </w:r>
          </w:p>
        </w:tc>
        <w:tc>
          <w:tcPr>
            <w:tcW w:w="642" w:type="pct"/>
            <w:shd w:val="clear" w:color="auto" w:fill="auto"/>
            <w:vAlign w:val="center"/>
          </w:tcPr>
          <w:p w14:paraId="6A69C7A3" w14:textId="3D419D48"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5</w:t>
            </w:r>
          </w:p>
        </w:tc>
        <w:tc>
          <w:tcPr>
            <w:tcW w:w="1690" w:type="pct"/>
            <w:shd w:val="clear" w:color="auto" w:fill="auto"/>
            <w:vAlign w:val="center"/>
          </w:tcPr>
          <w:p w14:paraId="771CB963"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规划产业用地规模</w:t>
            </w:r>
          </w:p>
        </w:tc>
        <w:tc>
          <w:tcPr>
            <w:tcW w:w="725" w:type="pct"/>
            <w:shd w:val="clear" w:color="auto" w:fill="auto"/>
            <w:vAlign w:val="center"/>
          </w:tcPr>
          <w:p w14:paraId="240110DD"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ha</w:t>
            </w:r>
          </w:p>
        </w:tc>
        <w:tc>
          <w:tcPr>
            <w:tcW w:w="964" w:type="pct"/>
            <w:vAlign w:val="center"/>
          </w:tcPr>
          <w:p w14:paraId="57F0B88A" w14:textId="56C8E2CB" w:rsidR="00086168" w:rsidRPr="002D711C" w:rsidRDefault="00086168"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89.</w:t>
            </w:r>
            <w:r w:rsidR="00D65363" w:rsidRPr="002D711C">
              <w:rPr>
                <w:rFonts w:ascii="Times New Roman" w:eastAsia="等线" w:hAnsi="Times New Roman"/>
                <w:szCs w:val="21"/>
              </w:rPr>
              <w:t>07</w:t>
            </w:r>
            <w:r w:rsidRPr="002D711C">
              <w:rPr>
                <w:rFonts w:ascii="Times New Roman" w:eastAsia="等线" w:hAnsi="Times New Roman"/>
                <w:szCs w:val="21"/>
              </w:rPr>
              <w:t xml:space="preserve"> </w:t>
            </w:r>
          </w:p>
        </w:tc>
      </w:tr>
      <w:tr w:rsidR="00086168" w:rsidRPr="002D711C" w14:paraId="7FFF41DC" w14:textId="77777777" w:rsidTr="00086168">
        <w:trPr>
          <w:trHeight w:val="340"/>
        </w:trPr>
        <w:tc>
          <w:tcPr>
            <w:tcW w:w="979" w:type="pct"/>
            <w:vMerge/>
            <w:shd w:val="clear" w:color="auto" w:fill="auto"/>
            <w:vAlign w:val="center"/>
          </w:tcPr>
          <w:p w14:paraId="7C4B44BD" w14:textId="77777777" w:rsidR="00086168" w:rsidRPr="002D711C" w:rsidRDefault="00086168" w:rsidP="00086168">
            <w:pPr>
              <w:widowControl/>
              <w:adjustRightInd w:val="0"/>
              <w:snapToGrid w:val="0"/>
              <w:jc w:val="center"/>
              <w:rPr>
                <w:rFonts w:ascii="Times New Roman" w:eastAsia="仿宋_GB2312" w:hAnsi="Times New Roman"/>
                <w:szCs w:val="21"/>
              </w:rPr>
            </w:pPr>
          </w:p>
        </w:tc>
        <w:tc>
          <w:tcPr>
            <w:tcW w:w="642" w:type="pct"/>
            <w:shd w:val="clear" w:color="auto" w:fill="auto"/>
            <w:vAlign w:val="center"/>
          </w:tcPr>
          <w:p w14:paraId="6E98FA0C"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6</w:t>
            </w:r>
          </w:p>
        </w:tc>
        <w:tc>
          <w:tcPr>
            <w:tcW w:w="1690" w:type="pct"/>
            <w:shd w:val="clear" w:color="auto" w:fill="auto"/>
            <w:vAlign w:val="center"/>
          </w:tcPr>
          <w:p w14:paraId="7DBD9411"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产业用地用水定额</w:t>
            </w:r>
          </w:p>
        </w:tc>
        <w:tc>
          <w:tcPr>
            <w:tcW w:w="725" w:type="pct"/>
            <w:shd w:val="clear" w:color="auto" w:fill="auto"/>
            <w:vAlign w:val="center"/>
          </w:tcPr>
          <w:p w14:paraId="6CE65E2A"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t/</w:t>
            </w:r>
            <w:proofErr w:type="spellStart"/>
            <w:r w:rsidRPr="002D711C">
              <w:rPr>
                <w:rFonts w:ascii="Times New Roman" w:eastAsia="仿宋_GB2312" w:hAnsi="Times New Roman"/>
                <w:szCs w:val="21"/>
              </w:rPr>
              <w:t>d·ha</w:t>
            </w:r>
            <w:proofErr w:type="spellEnd"/>
          </w:p>
        </w:tc>
        <w:tc>
          <w:tcPr>
            <w:tcW w:w="964" w:type="pct"/>
            <w:vAlign w:val="center"/>
          </w:tcPr>
          <w:p w14:paraId="5CB75330" w14:textId="463126C5" w:rsidR="00086168" w:rsidRPr="002D711C" w:rsidRDefault="00086168"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 xml:space="preserve">3.85 </w:t>
            </w:r>
          </w:p>
        </w:tc>
      </w:tr>
      <w:tr w:rsidR="00086168" w:rsidRPr="002D711C" w14:paraId="48E5C03F" w14:textId="77777777" w:rsidTr="00086168">
        <w:trPr>
          <w:trHeight w:val="340"/>
        </w:trPr>
        <w:tc>
          <w:tcPr>
            <w:tcW w:w="979" w:type="pct"/>
            <w:vMerge/>
            <w:shd w:val="clear" w:color="auto" w:fill="auto"/>
            <w:vAlign w:val="center"/>
          </w:tcPr>
          <w:p w14:paraId="7E8E8490" w14:textId="77777777" w:rsidR="00086168" w:rsidRPr="002D711C" w:rsidRDefault="00086168" w:rsidP="00086168">
            <w:pPr>
              <w:widowControl/>
              <w:adjustRightInd w:val="0"/>
              <w:snapToGrid w:val="0"/>
              <w:jc w:val="center"/>
              <w:rPr>
                <w:rFonts w:ascii="Times New Roman" w:eastAsia="仿宋_GB2312" w:hAnsi="Times New Roman"/>
                <w:szCs w:val="21"/>
              </w:rPr>
            </w:pPr>
          </w:p>
        </w:tc>
        <w:tc>
          <w:tcPr>
            <w:tcW w:w="642" w:type="pct"/>
            <w:shd w:val="clear" w:color="auto" w:fill="auto"/>
            <w:vAlign w:val="center"/>
          </w:tcPr>
          <w:p w14:paraId="3C807B07"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7</w:t>
            </w:r>
          </w:p>
        </w:tc>
        <w:tc>
          <w:tcPr>
            <w:tcW w:w="1690" w:type="pct"/>
            <w:shd w:val="clear" w:color="auto" w:fill="auto"/>
            <w:vAlign w:val="center"/>
          </w:tcPr>
          <w:p w14:paraId="27FC98FB"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产业用水量</w:t>
            </w:r>
          </w:p>
        </w:tc>
        <w:tc>
          <w:tcPr>
            <w:tcW w:w="725" w:type="pct"/>
            <w:shd w:val="clear" w:color="auto" w:fill="auto"/>
            <w:vAlign w:val="center"/>
          </w:tcPr>
          <w:p w14:paraId="20859C11"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万</w:t>
            </w:r>
            <w:r w:rsidRPr="002D711C">
              <w:rPr>
                <w:rFonts w:ascii="Times New Roman" w:eastAsia="仿宋_GB2312" w:hAnsi="Times New Roman"/>
                <w:szCs w:val="21"/>
              </w:rPr>
              <w:t>m</w:t>
            </w:r>
            <w:r w:rsidRPr="002D711C">
              <w:rPr>
                <w:rFonts w:ascii="Times New Roman" w:eastAsia="仿宋_GB2312" w:hAnsi="Times New Roman"/>
                <w:szCs w:val="21"/>
                <w:vertAlign w:val="superscript"/>
              </w:rPr>
              <w:t>3</w:t>
            </w:r>
            <w:r w:rsidRPr="002D711C">
              <w:rPr>
                <w:rFonts w:ascii="Times New Roman" w:eastAsia="仿宋_GB2312" w:hAnsi="Times New Roman"/>
                <w:szCs w:val="21"/>
              </w:rPr>
              <w:t>/a</w:t>
            </w:r>
          </w:p>
        </w:tc>
        <w:tc>
          <w:tcPr>
            <w:tcW w:w="964" w:type="pct"/>
            <w:vAlign w:val="center"/>
          </w:tcPr>
          <w:p w14:paraId="40C10B92" w14:textId="0114F96B" w:rsidR="00086168" w:rsidRPr="002D711C" w:rsidRDefault="00086168"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 xml:space="preserve">12.59 </w:t>
            </w:r>
          </w:p>
        </w:tc>
      </w:tr>
      <w:tr w:rsidR="00086168" w:rsidRPr="002D711C" w14:paraId="2D11CC59" w14:textId="77777777" w:rsidTr="00086168">
        <w:trPr>
          <w:trHeight w:val="340"/>
        </w:trPr>
        <w:tc>
          <w:tcPr>
            <w:tcW w:w="979" w:type="pct"/>
            <w:vMerge w:val="restart"/>
            <w:shd w:val="clear" w:color="auto" w:fill="auto"/>
            <w:vAlign w:val="center"/>
          </w:tcPr>
          <w:p w14:paraId="310D136B"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生态用水</w:t>
            </w:r>
          </w:p>
        </w:tc>
        <w:tc>
          <w:tcPr>
            <w:tcW w:w="642" w:type="pct"/>
            <w:shd w:val="clear" w:color="auto" w:fill="auto"/>
            <w:vAlign w:val="center"/>
          </w:tcPr>
          <w:p w14:paraId="5DAEC43D"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8</w:t>
            </w:r>
          </w:p>
        </w:tc>
        <w:tc>
          <w:tcPr>
            <w:tcW w:w="1690" w:type="pct"/>
            <w:shd w:val="clear" w:color="auto" w:fill="auto"/>
            <w:vAlign w:val="center"/>
          </w:tcPr>
          <w:p w14:paraId="14AB463C"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道路与交通设施用地</w:t>
            </w:r>
          </w:p>
        </w:tc>
        <w:tc>
          <w:tcPr>
            <w:tcW w:w="725" w:type="pct"/>
            <w:shd w:val="clear" w:color="auto" w:fill="auto"/>
            <w:vAlign w:val="center"/>
          </w:tcPr>
          <w:p w14:paraId="09B218C2"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ha</w:t>
            </w:r>
          </w:p>
        </w:tc>
        <w:tc>
          <w:tcPr>
            <w:tcW w:w="964" w:type="pct"/>
            <w:vAlign w:val="center"/>
          </w:tcPr>
          <w:p w14:paraId="106C7D5B" w14:textId="03510530" w:rsidR="00086168" w:rsidRPr="002D711C" w:rsidRDefault="00086168"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30.</w:t>
            </w:r>
            <w:r w:rsidR="00104A34" w:rsidRPr="002D711C">
              <w:rPr>
                <w:rFonts w:ascii="Times New Roman" w:eastAsia="等线" w:hAnsi="Times New Roman"/>
                <w:szCs w:val="21"/>
              </w:rPr>
              <w:t>94</w:t>
            </w:r>
          </w:p>
        </w:tc>
      </w:tr>
      <w:tr w:rsidR="00086168" w:rsidRPr="002D711C" w14:paraId="63376709" w14:textId="77777777" w:rsidTr="00086168">
        <w:trPr>
          <w:trHeight w:val="340"/>
        </w:trPr>
        <w:tc>
          <w:tcPr>
            <w:tcW w:w="979" w:type="pct"/>
            <w:vMerge/>
            <w:shd w:val="clear" w:color="auto" w:fill="auto"/>
            <w:vAlign w:val="center"/>
          </w:tcPr>
          <w:p w14:paraId="1ED94654" w14:textId="77777777" w:rsidR="00086168" w:rsidRPr="002D711C" w:rsidRDefault="00086168" w:rsidP="00086168">
            <w:pPr>
              <w:widowControl/>
              <w:adjustRightInd w:val="0"/>
              <w:snapToGrid w:val="0"/>
              <w:jc w:val="center"/>
              <w:rPr>
                <w:rFonts w:ascii="Times New Roman" w:eastAsia="仿宋_GB2312" w:hAnsi="Times New Roman"/>
                <w:szCs w:val="21"/>
              </w:rPr>
            </w:pPr>
          </w:p>
        </w:tc>
        <w:tc>
          <w:tcPr>
            <w:tcW w:w="642" w:type="pct"/>
            <w:shd w:val="clear" w:color="auto" w:fill="auto"/>
            <w:vAlign w:val="center"/>
          </w:tcPr>
          <w:p w14:paraId="106BCFBF"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9</w:t>
            </w:r>
          </w:p>
        </w:tc>
        <w:tc>
          <w:tcPr>
            <w:tcW w:w="1690" w:type="pct"/>
            <w:shd w:val="clear" w:color="auto" w:fill="auto"/>
            <w:vAlign w:val="center"/>
          </w:tcPr>
          <w:p w14:paraId="130D93F4"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道路广场用水定额</w:t>
            </w:r>
          </w:p>
        </w:tc>
        <w:tc>
          <w:tcPr>
            <w:tcW w:w="725" w:type="pct"/>
            <w:shd w:val="clear" w:color="auto" w:fill="auto"/>
            <w:vAlign w:val="center"/>
          </w:tcPr>
          <w:p w14:paraId="0AF1A8A6" w14:textId="0FA5E038"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L/m</w:t>
            </w:r>
            <w:r w:rsidRPr="002D711C">
              <w:rPr>
                <w:rFonts w:ascii="Times New Roman" w:eastAsia="仿宋_GB2312" w:hAnsi="Times New Roman"/>
                <w:szCs w:val="21"/>
                <w:vertAlign w:val="superscript"/>
              </w:rPr>
              <w:t>2</w:t>
            </w:r>
            <w:r w:rsidRPr="002D711C">
              <w:rPr>
                <w:rFonts w:ascii="Times New Roman" w:eastAsia="仿宋_GB2312" w:hAnsi="Times New Roman"/>
                <w:szCs w:val="21"/>
              </w:rPr>
              <w:t>·d</w:t>
            </w:r>
          </w:p>
        </w:tc>
        <w:tc>
          <w:tcPr>
            <w:tcW w:w="964" w:type="pct"/>
            <w:vAlign w:val="center"/>
          </w:tcPr>
          <w:p w14:paraId="73DF93D6" w14:textId="56A42974" w:rsidR="00086168" w:rsidRPr="002D711C" w:rsidRDefault="00086168"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 xml:space="preserve">2.50 </w:t>
            </w:r>
          </w:p>
        </w:tc>
      </w:tr>
      <w:tr w:rsidR="00086168" w:rsidRPr="002D711C" w14:paraId="33DD12F7" w14:textId="77777777" w:rsidTr="00086168">
        <w:trPr>
          <w:trHeight w:val="340"/>
        </w:trPr>
        <w:tc>
          <w:tcPr>
            <w:tcW w:w="979" w:type="pct"/>
            <w:vMerge/>
            <w:shd w:val="clear" w:color="auto" w:fill="auto"/>
            <w:vAlign w:val="center"/>
          </w:tcPr>
          <w:p w14:paraId="5F78AC7E" w14:textId="77777777" w:rsidR="00086168" w:rsidRPr="002D711C" w:rsidRDefault="00086168" w:rsidP="00086168">
            <w:pPr>
              <w:widowControl/>
              <w:adjustRightInd w:val="0"/>
              <w:snapToGrid w:val="0"/>
              <w:jc w:val="center"/>
              <w:rPr>
                <w:rFonts w:ascii="Times New Roman" w:eastAsia="仿宋_GB2312" w:hAnsi="Times New Roman"/>
                <w:szCs w:val="21"/>
              </w:rPr>
            </w:pPr>
          </w:p>
        </w:tc>
        <w:tc>
          <w:tcPr>
            <w:tcW w:w="642" w:type="pct"/>
            <w:shd w:val="clear" w:color="auto" w:fill="auto"/>
            <w:vAlign w:val="center"/>
          </w:tcPr>
          <w:p w14:paraId="337E5104"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10</w:t>
            </w:r>
          </w:p>
        </w:tc>
        <w:tc>
          <w:tcPr>
            <w:tcW w:w="1690" w:type="pct"/>
            <w:shd w:val="clear" w:color="auto" w:fill="auto"/>
            <w:vAlign w:val="center"/>
          </w:tcPr>
          <w:p w14:paraId="0FF6C7DE"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浇洒道路和场地用水</w:t>
            </w:r>
          </w:p>
        </w:tc>
        <w:tc>
          <w:tcPr>
            <w:tcW w:w="725" w:type="pct"/>
            <w:shd w:val="clear" w:color="auto" w:fill="auto"/>
            <w:vAlign w:val="center"/>
          </w:tcPr>
          <w:p w14:paraId="095E5915"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万</w:t>
            </w:r>
            <w:r w:rsidRPr="002D711C">
              <w:rPr>
                <w:rFonts w:ascii="Times New Roman" w:eastAsia="仿宋_GB2312" w:hAnsi="Times New Roman"/>
                <w:szCs w:val="21"/>
              </w:rPr>
              <w:t>m</w:t>
            </w:r>
            <w:r w:rsidRPr="002D711C">
              <w:rPr>
                <w:rFonts w:ascii="Times New Roman" w:eastAsia="仿宋_GB2312" w:hAnsi="Times New Roman"/>
                <w:szCs w:val="21"/>
                <w:vertAlign w:val="superscript"/>
              </w:rPr>
              <w:t>3</w:t>
            </w:r>
            <w:r w:rsidRPr="002D711C">
              <w:rPr>
                <w:rFonts w:ascii="Times New Roman" w:eastAsia="仿宋_GB2312" w:hAnsi="Times New Roman"/>
                <w:szCs w:val="21"/>
              </w:rPr>
              <w:t>/a</w:t>
            </w:r>
          </w:p>
        </w:tc>
        <w:tc>
          <w:tcPr>
            <w:tcW w:w="964" w:type="pct"/>
            <w:vAlign w:val="center"/>
          </w:tcPr>
          <w:p w14:paraId="038C2E69" w14:textId="432182F5" w:rsidR="00086168" w:rsidRPr="002D711C" w:rsidRDefault="00086168"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 xml:space="preserve">0.28 </w:t>
            </w:r>
          </w:p>
        </w:tc>
      </w:tr>
      <w:tr w:rsidR="00086168" w:rsidRPr="002D711C" w14:paraId="7368FE63" w14:textId="77777777" w:rsidTr="00086168">
        <w:trPr>
          <w:trHeight w:val="340"/>
        </w:trPr>
        <w:tc>
          <w:tcPr>
            <w:tcW w:w="979" w:type="pct"/>
            <w:vMerge/>
            <w:shd w:val="clear" w:color="auto" w:fill="auto"/>
            <w:vAlign w:val="center"/>
          </w:tcPr>
          <w:p w14:paraId="432D56A3" w14:textId="77777777" w:rsidR="00086168" w:rsidRPr="002D711C" w:rsidRDefault="00086168" w:rsidP="00086168">
            <w:pPr>
              <w:widowControl/>
              <w:adjustRightInd w:val="0"/>
              <w:snapToGrid w:val="0"/>
              <w:jc w:val="center"/>
              <w:rPr>
                <w:rFonts w:ascii="Times New Roman" w:eastAsia="仿宋_GB2312" w:hAnsi="Times New Roman"/>
                <w:szCs w:val="21"/>
              </w:rPr>
            </w:pPr>
          </w:p>
        </w:tc>
        <w:tc>
          <w:tcPr>
            <w:tcW w:w="642" w:type="pct"/>
            <w:shd w:val="clear" w:color="auto" w:fill="auto"/>
            <w:vAlign w:val="center"/>
          </w:tcPr>
          <w:p w14:paraId="3D617AF0"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11</w:t>
            </w:r>
          </w:p>
        </w:tc>
        <w:tc>
          <w:tcPr>
            <w:tcW w:w="1690" w:type="pct"/>
            <w:shd w:val="clear" w:color="auto" w:fill="auto"/>
            <w:vAlign w:val="center"/>
          </w:tcPr>
          <w:p w14:paraId="5FB62D37"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绿地与广场用地规模</w:t>
            </w:r>
          </w:p>
        </w:tc>
        <w:tc>
          <w:tcPr>
            <w:tcW w:w="725" w:type="pct"/>
            <w:shd w:val="clear" w:color="auto" w:fill="auto"/>
            <w:vAlign w:val="center"/>
          </w:tcPr>
          <w:p w14:paraId="6AF183A0"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ha</w:t>
            </w:r>
          </w:p>
        </w:tc>
        <w:tc>
          <w:tcPr>
            <w:tcW w:w="964" w:type="pct"/>
            <w:vAlign w:val="center"/>
          </w:tcPr>
          <w:p w14:paraId="4E537980" w14:textId="7C7E6B0C" w:rsidR="00086168" w:rsidRPr="002D711C" w:rsidRDefault="00104A34"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18.81</w:t>
            </w:r>
          </w:p>
        </w:tc>
      </w:tr>
      <w:tr w:rsidR="00086168" w:rsidRPr="002D711C" w14:paraId="6C3FF7E7" w14:textId="77777777" w:rsidTr="00086168">
        <w:trPr>
          <w:trHeight w:val="340"/>
        </w:trPr>
        <w:tc>
          <w:tcPr>
            <w:tcW w:w="979" w:type="pct"/>
            <w:vMerge/>
            <w:shd w:val="clear" w:color="auto" w:fill="auto"/>
            <w:vAlign w:val="center"/>
          </w:tcPr>
          <w:p w14:paraId="1DF40278" w14:textId="77777777" w:rsidR="00086168" w:rsidRPr="002D711C" w:rsidRDefault="00086168" w:rsidP="00086168">
            <w:pPr>
              <w:widowControl/>
              <w:adjustRightInd w:val="0"/>
              <w:snapToGrid w:val="0"/>
              <w:jc w:val="center"/>
              <w:rPr>
                <w:rFonts w:ascii="Times New Roman" w:eastAsia="仿宋_GB2312" w:hAnsi="Times New Roman"/>
                <w:szCs w:val="21"/>
              </w:rPr>
            </w:pPr>
          </w:p>
        </w:tc>
        <w:tc>
          <w:tcPr>
            <w:tcW w:w="642" w:type="pct"/>
            <w:shd w:val="clear" w:color="auto" w:fill="auto"/>
            <w:vAlign w:val="center"/>
          </w:tcPr>
          <w:p w14:paraId="350F7BA7"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12</w:t>
            </w:r>
          </w:p>
        </w:tc>
        <w:tc>
          <w:tcPr>
            <w:tcW w:w="1690" w:type="pct"/>
            <w:shd w:val="clear" w:color="auto" w:fill="auto"/>
            <w:vAlign w:val="center"/>
          </w:tcPr>
          <w:p w14:paraId="2E078924"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绿化用水定额</w:t>
            </w:r>
          </w:p>
        </w:tc>
        <w:tc>
          <w:tcPr>
            <w:tcW w:w="725" w:type="pct"/>
            <w:shd w:val="clear" w:color="auto" w:fill="auto"/>
            <w:vAlign w:val="center"/>
          </w:tcPr>
          <w:p w14:paraId="7224EAE3" w14:textId="74A2B086"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L/m</w:t>
            </w:r>
            <w:r w:rsidRPr="002D711C">
              <w:rPr>
                <w:rFonts w:ascii="Times New Roman" w:eastAsia="仿宋_GB2312" w:hAnsi="Times New Roman"/>
                <w:szCs w:val="21"/>
                <w:vertAlign w:val="superscript"/>
              </w:rPr>
              <w:t>2</w:t>
            </w:r>
            <w:r w:rsidRPr="002D711C">
              <w:rPr>
                <w:rFonts w:ascii="Times New Roman" w:eastAsia="仿宋_GB2312" w:hAnsi="Times New Roman"/>
                <w:szCs w:val="21"/>
              </w:rPr>
              <w:t>·d</w:t>
            </w:r>
          </w:p>
        </w:tc>
        <w:tc>
          <w:tcPr>
            <w:tcW w:w="964" w:type="pct"/>
            <w:vAlign w:val="center"/>
          </w:tcPr>
          <w:p w14:paraId="0D540B3E" w14:textId="5BB63CEA" w:rsidR="00086168" w:rsidRPr="002D711C" w:rsidRDefault="00086168"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 xml:space="preserve">1.50 </w:t>
            </w:r>
          </w:p>
        </w:tc>
      </w:tr>
      <w:tr w:rsidR="00086168" w:rsidRPr="002D711C" w14:paraId="0BADB1C3" w14:textId="77777777" w:rsidTr="00086168">
        <w:trPr>
          <w:trHeight w:val="340"/>
        </w:trPr>
        <w:tc>
          <w:tcPr>
            <w:tcW w:w="979" w:type="pct"/>
            <w:vMerge/>
            <w:shd w:val="clear" w:color="auto" w:fill="auto"/>
            <w:vAlign w:val="center"/>
          </w:tcPr>
          <w:p w14:paraId="6D164377" w14:textId="77777777" w:rsidR="00086168" w:rsidRPr="002D711C" w:rsidRDefault="00086168" w:rsidP="00086168">
            <w:pPr>
              <w:widowControl/>
              <w:adjustRightInd w:val="0"/>
              <w:snapToGrid w:val="0"/>
              <w:jc w:val="center"/>
              <w:rPr>
                <w:rFonts w:ascii="Times New Roman" w:eastAsia="仿宋_GB2312" w:hAnsi="Times New Roman"/>
                <w:szCs w:val="21"/>
              </w:rPr>
            </w:pPr>
          </w:p>
        </w:tc>
        <w:tc>
          <w:tcPr>
            <w:tcW w:w="642" w:type="pct"/>
            <w:shd w:val="clear" w:color="auto" w:fill="auto"/>
            <w:vAlign w:val="center"/>
          </w:tcPr>
          <w:p w14:paraId="0A271176"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13</w:t>
            </w:r>
          </w:p>
        </w:tc>
        <w:tc>
          <w:tcPr>
            <w:tcW w:w="1690" w:type="pct"/>
            <w:shd w:val="clear" w:color="auto" w:fill="auto"/>
            <w:vAlign w:val="center"/>
          </w:tcPr>
          <w:p w14:paraId="17D59EA2"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绿化用水</w:t>
            </w:r>
          </w:p>
        </w:tc>
        <w:tc>
          <w:tcPr>
            <w:tcW w:w="725" w:type="pct"/>
            <w:shd w:val="clear" w:color="auto" w:fill="auto"/>
            <w:vAlign w:val="center"/>
          </w:tcPr>
          <w:p w14:paraId="79335A41" w14:textId="77777777" w:rsidR="00086168" w:rsidRPr="002D711C" w:rsidRDefault="00086168" w:rsidP="00086168">
            <w:pPr>
              <w:widowControl/>
              <w:adjustRightInd w:val="0"/>
              <w:snapToGrid w:val="0"/>
              <w:jc w:val="center"/>
              <w:rPr>
                <w:rFonts w:ascii="Times New Roman" w:eastAsia="仿宋_GB2312" w:hAnsi="Times New Roman"/>
                <w:szCs w:val="21"/>
              </w:rPr>
            </w:pPr>
            <w:r w:rsidRPr="002D711C">
              <w:rPr>
                <w:rFonts w:ascii="Times New Roman" w:eastAsia="仿宋_GB2312" w:hAnsi="Times New Roman"/>
                <w:szCs w:val="21"/>
              </w:rPr>
              <w:t>万</w:t>
            </w:r>
            <w:r w:rsidRPr="002D711C">
              <w:rPr>
                <w:rFonts w:ascii="Times New Roman" w:eastAsia="仿宋_GB2312" w:hAnsi="Times New Roman"/>
                <w:szCs w:val="21"/>
              </w:rPr>
              <w:t>m</w:t>
            </w:r>
            <w:r w:rsidRPr="002D711C">
              <w:rPr>
                <w:rFonts w:ascii="Times New Roman" w:eastAsia="仿宋_GB2312" w:hAnsi="Times New Roman"/>
                <w:szCs w:val="21"/>
                <w:vertAlign w:val="superscript"/>
              </w:rPr>
              <w:t>3</w:t>
            </w:r>
            <w:r w:rsidRPr="002D711C">
              <w:rPr>
                <w:rFonts w:ascii="Times New Roman" w:eastAsia="仿宋_GB2312" w:hAnsi="Times New Roman"/>
                <w:szCs w:val="21"/>
              </w:rPr>
              <w:t>/a</w:t>
            </w:r>
          </w:p>
        </w:tc>
        <w:tc>
          <w:tcPr>
            <w:tcW w:w="964" w:type="pct"/>
            <w:vAlign w:val="center"/>
          </w:tcPr>
          <w:p w14:paraId="421A72AA" w14:textId="6A4AA223" w:rsidR="00086168" w:rsidRPr="002D711C" w:rsidRDefault="00086168" w:rsidP="00086168">
            <w:pPr>
              <w:widowControl/>
              <w:adjustRightInd w:val="0"/>
              <w:snapToGrid w:val="0"/>
              <w:jc w:val="center"/>
              <w:rPr>
                <w:rFonts w:ascii="Times New Roman" w:eastAsia="仿宋_GB2312" w:hAnsi="Times New Roman"/>
                <w:szCs w:val="21"/>
                <w:highlight w:val="yellow"/>
              </w:rPr>
            </w:pPr>
            <w:r w:rsidRPr="002D711C">
              <w:rPr>
                <w:rFonts w:ascii="Times New Roman" w:eastAsia="等线" w:hAnsi="Times New Roman"/>
                <w:szCs w:val="21"/>
              </w:rPr>
              <w:t xml:space="preserve">0.11 </w:t>
            </w:r>
          </w:p>
        </w:tc>
      </w:tr>
      <w:tr w:rsidR="00086168" w:rsidRPr="002D711C" w14:paraId="50CFBB4E" w14:textId="77777777" w:rsidTr="00086168">
        <w:trPr>
          <w:trHeight w:val="340"/>
        </w:trPr>
        <w:tc>
          <w:tcPr>
            <w:tcW w:w="3310" w:type="pct"/>
            <w:gridSpan w:val="3"/>
            <w:shd w:val="clear" w:color="auto" w:fill="auto"/>
            <w:vAlign w:val="center"/>
          </w:tcPr>
          <w:p w14:paraId="21893CB1" w14:textId="77777777" w:rsidR="00086168" w:rsidRPr="002D711C" w:rsidRDefault="00086168" w:rsidP="00086168">
            <w:pPr>
              <w:widowControl/>
              <w:adjustRightInd w:val="0"/>
              <w:snapToGrid w:val="0"/>
              <w:jc w:val="center"/>
              <w:rPr>
                <w:rFonts w:ascii="Times New Roman" w:eastAsia="仿宋_GB2312" w:hAnsi="Times New Roman"/>
                <w:b/>
                <w:szCs w:val="21"/>
              </w:rPr>
            </w:pPr>
            <w:r w:rsidRPr="002D711C">
              <w:rPr>
                <w:rFonts w:ascii="Times New Roman" w:eastAsia="仿宋_GB2312" w:hAnsi="Times New Roman"/>
                <w:b/>
                <w:szCs w:val="21"/>
              </w:rPr>
              <w:t>综合用水量</w:t>
            </w:r>
          </w:p>
        </w:tc>
        <w:tc>
          <w:tcPr>
            <w:tcW w:w="725" w:type="pct"/>
            <w:shd w:val="clear" w:color="auto" w:fill="auto"/>
            <w:vAlign w:val="center"/>
          </w:tcPr>
          <w:p w14:paraId="28EA0448" w14:textId="77777777" w:rsidR="00086168" w:rsidRPr="002D711C" w:rsidRDefault="00086168" w:rsidP="00086168">
            <w:pPr>
              <w:widowControl/>
              <w:adjustRightInd w:val="0"/>
              <w:snapToGrid w:val="0"/>
              <w:jc w:val="center"/>
              <w:rPr>
                <w:rFonts w:ascii="Times New Roman" w:eastAsia="仿宋_GB2312" w:hAnsi="Times New Roman"/>
                <w:b/>
                <w:szCs w:val="21"/>
              </w:rPr>
            </w:pPr>
            <w:r w:rsidRPr="002D711C">
              <w:rPr>
                <w:rFonts w:ascii="Times New Roman" w:eastAsia="仿宋_GB2312" w:hAnsi="Times New Roman"/>
                <w:b/>
                <w:szCs w:val="21"/>
              </w:rPr>
              <w:t>万</w:t>
            </w:r>
            <w:r w:rsidRPr="002D711C">
              <w:rPr>
                <w:rFonts w:ascii="Times New Roman" w:eastAsia="仿宋_GB2312" w:hAnsi="Times New Roman"/>
                <w:b/>
                <w:szCs w:val="21"/>
              </w:rPr>
              <w:t>m</w:t>
            </w:r>
            <w:r w:rsidRPr="002D711C">
              <w:rPr>
                <w:rFonts w:ascii="Times New Roman" w:eastAsia="仿宋_GB2312" w:hAnsi="Times New Roman"/>
                <w:b/>
                <w:szCs w:val="21"/>
                <w:vertAlign w:val="superscript"/>
              </w:rPr>
              <w:t>3</w:t>
            </w:r>
            <w:r w:rsidRPr="002D711C">
              <w:rPr>
                <w:rFonts w:ascii="Times New Roman" w:eastAsia="仿宋_GB2312" w:hAnsi="Times New Roman"/>
                <w:b/>
                <w:szCs w:val="21"/>
              </w:rPr>
              <w:t>/a</w:t>
            </w:r>
          </w:p>
        </w:tc>
        <w:tc>
          <w:tcPr>
            <w:tcW w:w="964" w:type="pct"/>
            <w:vAlign w:val="center"/>
          </w:tcPr>
          <w:p w14:paraId="34B2F78D" w14:textId="7AC50F49" w:rsidR="00086168" w:rsidRPr="002D711C" w:rsidRDefault="00086168" w:rsidP="00086168">
            <w:pPr>
              <w:widowControl/>
              <w:adjustRightInd w:val="0"/>
              <w:snapToGrid w:val="0"/>
              <w:jc w:val="center"/>
              <w:rPr>
                <w:rFonts w:ascii="Times New Roman" w:eastAsia="仿宋_GB2312" w:hAnsi="Times New Roman"/>
                <w:b/>
                <w:szCs w:val="21"/>
                <w:highlight w:val="yellow"/>
              </w:rPr>
            </w:pPr>
            <w:r w:rsidRPr="002D711C">
              <w:rPr>
                <w:rFonts w:ascii="Times New Roman" w:eastAsia="仿宋_GB2312" w:hAnsi="Times New Roman"/>
                <w:b/>
                <w:szCs w:val="21"/>
              </w:rPr>
              <w:t>55.78</w:t>
            </w:r>
          </w:p>
        </w:tc>
      </w:tr>
    </w:tbl>
    <w:p w14:paraId="4C518C6E" w14:textId="5FD6368E" w:rsidR="00F834DB" w:rsidRPr="002D711C" w:rsidRDefault="00F834DB" w:rsidP="00F834DB">
      <w:pPr>
        <w:pStyle w:val="11ff5"/>
        <w:ind w:firstLine="560"/>
      </w:pPr>
      <w:proofErr w:type="gramStart"/>
      <w:r w:rsidRPr="002D711C">
        <w:t>经预测</w:t>
      </w:r>
      <w:proofErr w:type="gramEnd"/>
      <w:r w:rsidRPr="002D711C">
        <w:t>可知，规划期末区内综合用水（包括居民生活用水、产业用水、市政、漏损及未预见用水和生态用水）需水量将达到</w:t>
      </w:r>
      <w:r w:rsidR="00086168" w:rsidRPr="002D711C">
        <w:t>55.78</w:t>
      </w:r>
      <w:r w:rsidRPr="002D711C">
        <w:t>万</w:t>
      </w:r>
      <w:r w:rsidRPr="002D711C">
        <w:t>m</w:t>
      </w:r>
      <w:r w:rsidRPr="002D711C">
        <w:rPr>
          <w:vertAlign w:val="superscript"/>
        </w:rPr>
        <w:t>3</w:t>
      </w:r>
      <w:r w:rsidRPr="002D711C">
        <w:t>/a</w:t>
      </w:r>
      <w:r w:rsidRPr="002D711C">
        <w:t>。园区地处水资源丰富的平原水网地区，城市生态需水量能得到保障。</w:t>
      </w:r>
    </w:p>
    <w:p w14:paraId="6686381B" w14:textId="7D399B17" w:rsidR="00F834DB" w:rsidRPr="002D711C" w:rsidRDefault="00F834DB" w:rsidP="00F834DB">
      <w:pPr>
        <w:pStyle w:val="11ff5"/>
        <w:ind w:firstLine="560"/>
      </w:pPr>
      <w:r w:rsidRPr="002D711C">
        <w:t>在水量方面，</w:t>
      </w:r>
      <w:r w:rsidRPr="002D711C">
        <w:rPr>
          <w:kern w:val="0"/>
        </w:rPr>
        <w:t>丹阳地区雨量充沛，水资源丰富，地表水系发育良好，地下水多藏于平原、山丘地带。丹阳市自来水厂水源为长江，取水口为镇江大港</w:t>
      </w:r>
      <w:proofErr w:type="gramStart"/>
      <w:r w:rsidRPr="002D711C">
        <w:rPr>
          <w:kern w:val="0"/>
        </w:rPr>
        <w:t>新区黄</w:t>
      </w:r>
      <w:proofErr w:type="gramEnd"/>
      <w:r w:rsidRPr="002D711C">
        <w:rPr>
          <w:kern w:val="0"/>
        </w:rPr>
        <w:t>岗长江取水口，现状规模为</w:t>
      </w:r>
      <w:r w:rsidR="00817C9D" w:rsidRPr="002D711C">
        <w:rPr>
          <w:kern w:val="0"/>
        </w:rPr>
        <w:t>30</w:t>
      </w:r>
      <w:r w:rsidRPr="002D711C">
        <w:rPr>
          <w:kern w:val="0"/>
        </w:rPr>
        <w:t>万立方米</w:t>
      </w:r>
      <w:r w:rsidRPr="002D711C">
        <w:rPr>
          <w:kern w:val="0"/>
        </w:rPr>
        <w:t>/</w:t>
      </w:r>
      <w:r w:rsidRPr="002D711C">
        <w:rPr>
          <w:kern w:val="0"/>
        </w:rPr>
        <w:t>日，远期规划规模为</w:t>
      </w:r>
      <w:r w:rsidRPr="002D711C">
        <w:rPr>
          <w:kern w:val="0"/>
        </w:rPr>
        <w:t>50</w:t>
      </w:r>
      <w:r w:rsidRPr="002D711C">
        <w:rPr>
          <w:kern w:val="0"/>
        </w:rPr>
        <w:t>万立方米</w:t>
      </w:r>
      <w:r w:rsidRPr="002D711C">
        <w:rPr>
          <w:kern w:val="0"/>
        </w:rPr>
        <w:t>/</w:t>
      </w:r>
      <w:r w:rsidRPr="002D711C">
        <w:rPr>
          <w:kern w:val="0"/>
        </w:rPr>
        <w:t>日。</w:t>
      </w:r>
      <w:r w:rsidR="009D11E0" w:rsidRPr="002D711C">
        <w:rPr>
          <w:kern w:val="0"/>
        </w:rPr>
        <w:t>开发区东南片区</w:t>
      </w:r>
      <w:r w:rsidRPr="002D711C">
        <w:t>综合用水量占自来水厂供水能力的</w:t>
      </w:r>
      <w:r w:rsidR="00086168" w:rsidRPr="002D711C">
        <w:t>0.51</w:t>
      </w:r>
      <w:r w:rsidRPr="002D711C">
        <w:t>%</w:t>
      </w:r>
      <w:r w:rsidRPr="002D711C">
        <w:t>，因此丹阳自来水厂供水能力能够满足园区的用水需求。</w:t>
      </w:r>
    </w:p>
    <w:p w14:paraId="462345BD" w14:textId="2D3253E1" w:rsidR="00F834DB" w:rsidRPr="002D711C" w:rsidRDefault="00F834DB" w:rsidP="00F834DB">
      <w:pPr>
        <w:pStyle w:val="11ff5"/>
        <w:ind w:firstLine="560"/>
      </w:pPr>
      <w:r w:rsidRPr="002D711C">
        <w:t>在水质方面，长江作为</w:t>
      </w:r>
      <w:r w:rsidR="009D11E0" w:rsidRPr="002D711C">
        <w:t>开发区东南片区</w:t>
      </w:r>
      <w:r w:rsidRPr="002D711C">
        <w:t>用水的主要水源，水质良好，长江饮用水水源地符合《地表水环境质量标准》（</w:t>
      </w:r>
      <w:r w:rsidRPr="002D711C">
        <w:t>GB 3038-2002</w:t>
      </w:r>
      <w:r w:rsidRPr="002D711C">
        <w:t>）中的</w:t>
      </w:r>
      <w:r w:rsidRPr="002D711C">
        <w:t>Ⅱ</w:t>
      </w:r>
      <w:r w:rsidRPr="002D711C">
        <w:t>类水质标准；长江饮用水水源地水质突变时，以九曲河作为备用水源向普善水厂供水。</w:t>
      </w:r>
    </w:p>
    <w:p w14:paraId="52374D02" w14:textId="423D2331" w:rsidR="00F834DB" w:rsidRPr="002D711C" w:rsidRDefault="00F834DB" w:rsidP="00F834DB">
      <w:pPr>
        <w:pStyle w:val="11ff5"/>
        <w:ind w:firstLine="560"/>
      </w:pPr>
      <w:r w:rsidRPr="002D711C">
        <w:t>因此，在水源地水质达到功能区划要求的前提下，规划期长江饮用水水源地、九曲河备用水源地可作为</w:t>
      </w:r>
      <w:r w:rsidR="009D11E0" w:rsidRPr="002D711C">
        <w:t>开发区东南片区</w:t>
      </w:r>
      <w:r w:rsidRPr="002D711C">
        <w:t>稳定的供水水源，供水能力能够满足</w:t>
      </w:r>
      <w:r w:rsidR="009D11E0" w:rsidRPr="002D711C">
        <w:t>开发区东南片区</w:t>
      </w:r>
      <w:r w:rsidRPr="002D711C">
        <w:t>人口增长和产业发展的需求。</w:t>
      </w:r>
    </w:p>
    <w:p w14:paraId="2E922E67" w14:textId="77777777" w:rsidR="00F834DB" w:rsidRPr="002D711C" w:rsidRDefault="00F834DB" w:rsidP="00F834DB">
      <w:pPr>
        <w:keepNext/>
        <w:keepLines/>
        <w:tabs>
          <w:tab w:val="left" w:pos="525"/>
          <w:tab w:val="left" w:pos="8789"/>
        </w:tabs>
        <w:adjustRightInd w:val="0"/>
        <w:spacing w:line="360" w:lineRule="auto"/>
        <w:outlineLvl w:val="1"/>
        <w:rPr>
          <w:rFonts w:ascii="Times New Roman" w:eastAsia="仿宋_GB2312" w:hAnsi="Times New Roman"/>
          <w:b/>
          <w:bCs/>
          <w:sz w:val="30"/>
          <w:szCs w:val="30"/>
        </w:rPr>
      </w:pPr>
      <w:bookmarkStart w:id="54" w:name="_Toc101874349"/>
      <w:r w:rsidRPr="002D711C">
        <w:rPr>
          <w:rFonts w:ascii="Times New Roman" w:eastAsia="仿宋_GB2312" w:hAnsi="Times New Roman"/>
          <w:b/>
          <w:bCs/>
          <w:sz w:val="30"/>
          <w:szCs w:val="30"/>
        </w:rPr>
        <w:t>7.2</w:t>
      </w:r>
      <w:r w:rsidRPr="002D711C">
        <w:rPr>
          <w:rFonts w:ascii="Times New Roman" w:eastAsia="仿宋_GB2312" w:hAnsi="Times New Roman"/>
          <w:b/>
          <w:bCs/>
          <w:sz w:val="30"/>
          <w:szCs w:val="30"/>
        </w:rPr>
        <w:t>土地资源承载状态评估</w:t>
      </w:r>
      <w:bookmarkEnd w:id="54"/>
    </w:p>
    <w:p w14:paraId="390AF5BE" w14:textId="7DA98C0A" w:rsidR="00F834DB" w:rsidRPr="002D711C" w:rsidRDefault="009D11E0" w:rsidP="00F834DB">
      <w:pPr>
        <w:spacing w:line="500" w:lineRule="exact"/>
        <w:ind w:firstLineChars="200" w:firstLine="560"/>
        <w:jc w:val="left"/>
        <w:rPr>
          <w:rFonts w:ascii="Times New Roman" w:eastAsia="仿宋_GB2312" w:hAnsi="Times New Roman"/>
          <w:sz w:val="28"/>
        </w:rPr>
      </w:pPr>
      <w:r w:rsidRPr="002D711C">
        <w:rPr>
          <w:rFonts w:ascii="Times New Roman" w:eastAsia="仿宋_GB2312" w:hAnsi="Times New Roman"/>
          <w:sz w:val="28"/>
        </w:rPr>
        <w:t>开发区东南片区</w:t>
      </w:r>
      <w:r w:rsidR="00F834DB" w:rsidRPr="002D711C">
        <w:rPr>
          <w:rFonts w:ascii="Times New Roman" w:eastAsia="仿宋_GB2312" w:hAnsi="Times New Roman"/>
          <w:sz w:val="28"/>
        </w:rPr>
        <w:t>现状城市建设用地</w:t>
      </w:r>
      <w:r w:rsidR="00D65363" w:rsidRPr="002D711C">
        <w:rPr>
          <w:rFonts w:ascii="Times New Roman" w:eastAsia="仿宋_GB2312" w:hAnsi="Times New Roman"/>
          <w:sz w:val="28"/>
        </w:rPr>
        <w:t>36.49</w:t>
      </w:r>
      <w:r w:rsidR="00F834DB" w:rsidRPr="002D711C">
        <w:rPr>
          <w:rFonts w:ascii="Times New Roman" w:eastAsia="仿宋_GB2312" w:hAnsi="Times New Roman"/>
          <w:sz w:val="28"/>
        </w:rPr>
        <w:t xml:space="preserve"> ha</w:t>
      </w:r>
      <w:r w:rsidR="00F834DB" w:rsidRPr="002D711C">
        <w:rPr>
          <w:rFonts w:ascii="Times New Roman" w:eastAsia="仿宋_GB2312" w:hAnsi="Times New Roman"/>
          <w:sz w:val="28"/>
        </w:rPr>
        <w:t>，到规划期末城市建设用地为</w:t>
      </w:r>
      <w:r w:rsidR="00817C9D" w:rsidRPr="002D711C">
        <w:rPr>
          <w:rFonts w:ascii="Times New Roman" w:eastAsia="仿宋_GB2312" w:hAnsi="Times New Roman"/>
          <w:sz w:val="28"/>
        </w:rPr>
        <w:t>89.</w:t>
      </w:r>
      <w:r w:rsidR="00C76DED" w:rsidRPr="002D711C">
        <w:rPr>
          <w:rFonts w:ascii="Times New Roman" w:eastAsia="仿宋_GB2312" w:hAnsi="Times New Roman"/>
          <w:sz w:val="28"/>
        </w:rPr>
        <w:t>07</w:t>
      </w:r>
      <w:r w:rsidR="00086168" w:rsidRPr="002D711C">
        <w:rPr>
          <w:rFonts w:ascii="Times New Roman" w:eastAsia="仿宋_GB2312" w:hAnsi="Times New Roman"/>
          <w:sz w:val="28"/>
        </w:rPr>
        <w:t xml:space="preserve"> </w:t>
      </w:r>
      <w:r w:rsidR="00F834DB" w:rsidRPr="002D711C">
        <w:rPr>
          <w:rFonts w:ascii="Times New Roman" w:eastAsia="仿宋_GB2312" w:hAnsi="Times New Roman"/>
          <w:sz w:val="28"/>
        </w:rPr>
        <w:t>ha</w:t>
      </w:r>
      <w:r w:rsidR="00F834DB" w:rsidRPr="002D711C">
        <w:rPr>
          <w:rFonts w:ascii="Times New Roman" w:eastAsia="仿宋_GB2312" w:hAnsi="Times New Roman"/>
          <w:sz w:val="28"/>
        </w:rPr>
        <w:t>，新增建设用地主要来自现状农林用地、</w:t>
      </w:r>
      <w:r w:rsidR="00817C9D" w:rsidRPr="002D711C">
        <w:rPr>
          <w:rFonts w:ascii="Times New Roman" w:eastAsia="仿宋_GB2312" w:hAnsi="Times New Roman"/>
          <w:sz w:val="28"/>
        </w:rPr>
        <w:t>村庄、</w:t>
      </w:r>
      <w:r w:rsidR="00F834DB" w:rsidRPr="002D711C">
        <w:rPr>
          <w:rFonts w:ascii="Times New Roman" w:eastAsia="仿宋_GB2312" w:hAnsi="Times New Roman"/>
          <w:sz w:val="28"/>
        </w:rPr>
        <w:t>水域等。具体见表</w:t>
      </w:r>
      <w:r w:rsidR="00F834DB" w:rsidRPr="002D711C">
        <w:rPr>
          <w:rFonts w:ascii="Times New Roman" w:eastAsia="仿宋_GB2312" w:hAnsi="Times New Roman"/>
          <w:sz w:val="28"/>
        </w:rPr>
        <w:t>7.2-1</w:t>
      </w:r>
      <w:r w:rsidR="00F834DB" w:rsidRPr="002D711C">
        <w:rPr>
          <w:rFonts w:ascii="Times New Roman" w:eastAsia="仿宋_GB2312" w:hAnsi="Times New Roman"/>
          <w:sz w:val="28"/>
        </w:rPr>
        <w:t>。</w:t>
      </w:r>
    </w:p>
    <w:p w14:paraId="74824912" w14:textId="77777777" w:rsidR="00F834DB" w:rsidRPr="002D711C" w:rsidRDefault="00F834DB" w:rsidP="00421443">
      <w:pPr>
        <w:keepNext/>
        <w:tabs>
          <w:tab w:val="left" w:pos="0"/>
        </w:tabs>
        <w:spacing w:line="460" w:lineRule="exact"/>
        <w:ind w:firstLineChars="200" w:firstLine="482"/>
        <w:jc w:val="center"/>
        <w:rPr>
          <w:rFonts w:ascii="Times New Roman" w:eastAsia="仿宋_GB2312" w:hAnsi="Times New Roman"/>
          <w:b/>
          <w:sz w:val="24"/>
          <w:szCs w:val="24"/>
        </w:rPr>
      </w:pPr>
      <w:r w:rsidRPr="002D711C">
        <w:rPr>
          <w:rFonts w:ascii="Times New Roman" w:eastAsia="仿宋_GB2312" w:hAnsi="Times New Roman"/>
          <w:b/>
          <w:sz w:val="24"/>
          <w:szCs w:val="24"/>
        </w:rPr>
        <w:t>表</w:t>
      </w:r>
      <w:r w:rsidRPr="002D711C">
        <w:rPr>
          <w:rFonts w:ascii="Times New Roman" w:eastAsia="仿宋_GB2312" w:hAnsi="Times New Roman"/>
          <w:b/>
          <w:sz w:val="24"/>
          <w:szCs w:val="24"/>
        </w:rPr>
        <w:t xml:space="preserve">7.2-1  </w:t>
      </w:r>
      <w:r w:rsidRPr="002D711C">
        <w:rPr>
          <w:rFonts w:ascii="Times New Roman" w:eastAsia="仿宋_GB2312" w:hAnsi="Times New Roman"/>
          <w:b/>
          <w:sz w:val="24"/>
          <w:szCs w:val="24"/>
        </w:rPr>
        <w:t>园区土地利用规划与现状比较</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2126"/>
        <w:gridCol w:w="1453"/>
        <w:gridCol w:w="1418"/>
        <w:gridCol w:w="1134"/>
        <w:gridCol w:w="1417"/>
      </w:tblGrid>
      <w:tr w:rsidR="00F834DB" w:rsidRPr="002D711C" w14:paraId="72AC5FC4" w14:textId="77777777" w:rsidTr="001E190D">
        <w:trPr>
          <w:tblHeader/>
          <w:jc w:val="center"/>
        </w:trPr>
        <w:tc>
          <w:tcPr>
            <w:tcW w:w="3485" w:type="dxa"/>
            <w:gridSpan w:val="2"/>
            <w:vMerge w:val="restart"/>
            <w:vAlign w:val="center"/>
          </w:tcPr>
          <w:p w14:paraId="453A2994" w14:textId="77777777" w:rsidR="00F834DB" w:rsidRPr="002D711C" w:rsidRDefault="00F834DB" w:rsidP="001E190D">
            <w:pPr>
              <w:spacing w:line="280" w:lineRule="exact"/>
              <w:jc w:val="center"/>
              <w:rPr>
                <w:rFonts w:ascii="Times New Roman" w:eastAsia="仿宋_GB2312" w:hAnsi="Times New Roman"/>
                <w:b/>
                <w:szCs w:val="21"/>
              </w:rPr>
            </w:pPr>
            <w:r w:rsidRPr="002D711C">
              <w:rPr>
                <w:rFonts w:ascii="Times New Roman" w:eastAsia="仿宋_GB2312" w:hAnsi="Times New Roman"/>
                <w:b/>
                <w:szCs w:val="21"/>
              </w:rPr>
              <w:t>用地大类</w:t>
            </w:r>
          </w:p>
        </w:tc>
        <w:tc>
          <w:tcPr>
            <w:tcW w:w="2871" w:type="dxa"/>
            <w:gridSpan w:val="2"/>
            <w:vAlign w:val="center"/>
          </w:tcPr>
          <w:p w14:paraId="6359FE49" w14:textId="77777777" w:rsidR="00F834DB" w:rsidRPr="002D711C" w:rsidRDefault="00F834DB" w:rsidP="001E190D">
            <w:pPr>
              <w:spacing w:line="280" w:lineRule="exact"/>
              <w:jc w:val="center"/>
              <w:rPr>
                <w:rFonts w:ascii="Times New Roman" w:eastAsia="仿宋_GB2312" w:hAnsi="Times New Roman"/>
                <w:b/>
                <w:szCs w:val="21"/>
              </w:rPr>
            </w:pPr>
            <w:r w:rsidRPr="002D711C">
              <w:rPr>
                <w:rFonts w:ascii="Times New Roman" w:eastAsia="仿宋_GB2312" w:hAnsi="Times New Roman"/>
                <w:b/>
                <w:szCs w:val="21"/>
              </w:rPr>
              <w:t>现状</w:t>
            </w:r>
          </w:p>
        </w:tc>
        <w:tc>
          <w:tcPr>
            <w:tcW w:w="2551" w:type="dxa"/>
            <w:gridSpan w:val="2"/>
            <w:vAlign w:val="center"/>
          </w:tcPr>
          <w:p w14:paraId="0E7D2976" w14:textId="77777777" w:rsidR="00F834DB" w:rsidRPr="002D711C" w:rsidRDefault="00F834DB" w:rsidP="001E190D">
            <w:pPr>
              <w:spacing w:line="280" w:lineRule="exact"/>
              <w:jc w:val="center"/>
              <w:rPr>
                <w:rFonts w:ascii="Times New Roman" w:eastAsia="仿宋_GB2312" w:hAnsi="Times New Roman"/>
                <w:b/>
                <w:szCs w:val="21"/>
              </w:rPr>
            </w:pPr>
            <w:r w:rsidRPr="002D711C">
              <w:rPr>
                <w:rFonts w:ascii="Times New Roman" w:eastAsia="仿宋_GB2312" w:hAnsi="Times New Roman"/>
                <w:b/>
                <w:szCs w:val="21"/>
              </w:rPr>
              <w:t>规划用地</w:t>
            </w:r>
          </w:p>
        </w:tc>
      </w:tr>
      <w:tr w:rsidR="00F834DB" w:rsidRPr="002D711C" w14:paraId="224F05FA" w14:textId="77777777" w:rsidTr="001E190D">
        <w:trPr>
          <w:trHeight w:val="174"/>
          <w:tblHeader/>
          <w:jc w:val="center"/>
        </w:trPr>
        <w:tc>
          <w:tcPr>
            <w:tcW w:w="3485" w:type="dxa"/>
            <w:gridSpan w:val="2"/>
            <w:vMerge/>
            <w:vAlign w:val="center"/>
          </w:tcPr>
          <w:p w14:paraId="59E2E27B" w14:textId="77777777" w:rsidR="00F834DB" w:rsidRPr="002D711C" w:rsidRDefault="00F834DB" w:rsidP="001E190D">
            <w:pPr>
              <w:widowControl/>
              <w:spacing w:line="280" w:lineRule="exact"/>
              <w:jc w:val="left"/>
              <w:rPr>
                <w:rFonts w:ascii="Times New Roman" w:eastAsia="仿宋_GB2312" w:hAnsi="Times New Roman"/>
                <w:szCs w:val="21"/>
              </w:rPr>
            </w:pPr>
          </w:p>
        </w:tc>
        <w:tc>
          <w:tcPr>
            <w:tcW w:w="1453" w:type="dxa"/>
            <w:vAlign w:val="center"/>
          </w:tcPr>
          <w:p w14:paraId="70176152" w14:textId="77777777" w:rsidR="00F834DB" w:rsidRPr="002D711C" w:rsidRDefault="00F834DB" w:rsidP="001E190D">
            <w:pPr>
              <w:spacing w:line="280" w:lineRule="exact"/>
              <w:jc w:val="center"/>
              <w:rPr>
                <w:rFonts w:ascii="Times New Roman" w:eastAsia="仿宋_GB2312" w:hAnsi="Times New Roman"/>
                <w:b/>
                <w:bCs/>
                <w:szCs w:val="21"/>
              </w:rPr>
            </w:pPr>
            <w:r w:rsidRPr="002D711C">
              <w:rPr>
                <w:rFonts w:ascii="Times New Roman" w:eastAsia="仿宋_GB2312" w:hAnsi="Times New Roman"/>
                <w:b/>
                <w:bCs/>
                <w:szCs w:val="21"/>
              </w:rPr>
              <w:t>面积（</w:t>
            </w:r>
            <w:r w:rsidRPr="002D711C">
              <w:rPr>
                <w:rFonts w:ascii="Times New Roman" w:eastAsia="仿宋_GB2312" w:hAnsi="Times New Roman"/>
                <w:b/>
                <w:bCs/>
                <w:szCs w:val="21"/>
              </w:rPr>
              <w:t>ha</w:t>
            </w:r>
            <w:r w:rsidRPr="002D711C">
              <w:rPr>
                <w:rFonts w:ascii="Times New Roman" w:eastAsia="仿宋_GB2312" w:hAnsi="Times New Roman"/>
                <w:b/>
                <w:bCs/>
                <w:szCs w:val="21"/>
              </w:rPr>
              <w:t>）</w:t>
            </w:r>
          </w:p>
        </w:tc>
        <w:tc>
          <w:tcPr>
            <w:tcW w:w="1418" w:type="dxa"/>
            <w:vAlign w:val="center"/>
          </w:tcPr>
          <w:p w14:paraId="4BFD826C" w14:textId="38E8BEFA" w:rsidR="00F834DB" w:rsidRPr="002D711C" w:rsidRDefault="00F834DB" w:rsidP="001E190D">
            <w:pPr>
              <w:spacing w:line="280" w:lineRule="exact"/>
              <w:jc w:val="center"/>
              <w:rPr>
                <w:rFonts w:ascii="Times New Roman" w:eastAsia="仿宋_GB2312" w:hAnsi="Times New Roman"/>
                <w:b/>
                <w:bCs/>
                <w:szCs w:val="21"/>
              </w:rPr>
            </w:pPr>
            <w:r w:rsidRPr="002D711C">
              <w:rPr>
                <w:rFonts w:ascii="Times New Roman" w:eastAsia="仿宋_GB2312" w:hAnsi="Times New Roman"/>
                <w:b/>
                <w:bCs/>
                <w:szCs w:val="21"/>
              </w:rPr>
              <w:t>占总用地比例</w:t>
            </w:r>
          </w:p>
        </w:tc>
        <w:tc>
          <w:tcPr>
            <w:tcW w:w="1134" w:type="dxa"/>
            <w:vAlign w:val="center"/>
          </w:tcPr>
          <w:p w14:paraId="578137FC" w14:textId="77777777" w:rsidR="00F834DB" w:rsidRPr="002D711C" w:rsidRDefault="00F834DB" w:rsidP="001E190D">
            <w:pPr>
              <w:spacing w:line="280" w:lineRule="exact"/>
              <w:jc w:val="center"/>
              <w:rPr>
                <w:rFonts w:ascii="Times New Roman" w:eastAsia="仿宋_GB2312" w:hAnsi="Times New Roman"/>
                <w:b/>
                <w:bCs/>
                <w:szCs w:val="21"/>
              </w:rPr>
            </w:pPr>
            <w:r w:rsidRPr="002D711C">
              <w:rPr>
                <w:rFonts w:ascii="Times New Roman" w:eastAsia="仿宋_GB2312" w:hAnsi="Times New Roman"/>
                <w:b/>
                <w:bCs/>
                <w:szCs w:val="21"/>
              </w:rPr>
              <w:t>面积（</w:t>
            </w:r>
            <w:r w:rsidRPr="002D711C">
              <w:rPr>
                <w:rFonts w:ascii="Times New Roman" w:eastAsia="仿宋_GB2312" w:hAnsi="Times New Roman"/>
                <w:b/>
                <w:bCs/>
                <w:szCs w:val="21"/>
              </w:rPr>
              <w:t>ha</w:t>
            </w:r>
            <w:r w:rsidRPr="002D711C">
              <w:rPr>
                <w:rFonts w:ascii="Times New Roman" w:eastAsia="仿宋_GB2312" w:hAnsi="Times New Roman"/>
                <w:b/>
                <w:bCs/>
                <w:szCs w:val="21"/>
              </w:rPr>
              <w:t>）</w:t>
            </w:r>
          </w:p>
        </w:tc>
        <w:tc>
          <w:tcPr>
            <w:tcW w:w="1417" w:type="dxa"/>
            <w:vAlign w:val="center"/>
          </w:tcPr>
          <w:p w14:paraId="134D94B8" w14:textId="53F34174" w:rsidR="00F834DB" w:rsidRPr="002D711C" w:rsidRDefault="00F834DB" w:rsidP="001E190D">
            <w:pPr>
              <w:spacing w:line="280" w:lineRule="exact"/>
              <w:jc w:val="center"/>
              <w:rPr>
                <w:rFonts w:ascii="Times New Roman" w:eastAsia="仿宋_GB2312" w:hAnsi="Times New Roman"/>
                <w:b/>
                <w:bCs/>
                <w:szCs w:val="21"/>
              </w:rPr>
            </w:pPr>
            <w:r w:rsidRPr="002D711C">
              <w:rPr>
                <w:rFonts w:ascii="Times New Roman" w:eastAsia="仿宋_GB2312" w:hAnsi="Times New Roman"/>
                <w:b/>
                <w:bCs/>
                <w:szCs w:val="21"/>
              </w:rPr>
              <w:t>占总用地比例</w:t>
            </w:r>
          </w:p>
        </w:tc>
      </w:tr>
      <w:tr w:rsidR="00104A34" w:rsidRPr="002D711C" w14:paraId="017D0EDD" w14:textId="77777777" w:rsidTr="001E190D">
        <w:trPr>
          <w:trHeight w:val="497"/>
          <w:jc w:val="center"/>
        </w:trPr>
        <w:tc>
          <w:tcPr>
            <w:tcW w:w="3485" w:type="dxa"/>
            <w:gridSpan w:val="2"/>
            <w:vAlign w:val="center"/>
          </w:tcPr>
          <w:p w14:paraId="5EA6C6FF" w14:textId="77777777" w:rsidR="00104A34" w:rsidRPr="002D711C" w:rsidRDefault="00104A34" w:rsidP="00104A34">
            <w:pPr>
              <w:widowControl/>
              <w:adjustRightInd w:val="0"/>
              <w:snapToGrid w:val="0"/>
              <w:jc w:val="center"/>
              <w:rPr>
                <w:rFonts w:ascii="Times New Roman" w:eastAsia="仿宋_GB2312" w:hAnsi="Times New Roman"/>
                <w:kern w:val="0"/>
                <w:szCs w:val="21"/>
              </w:rPr>
            </w:pPr>
            <w:bookmarkStart w:id="55" w:name="_Hlk466040099"/>
            <w:r w:rsidRPr="002D711C">
              <w:rPr>
                <w:rFonts w:ascii="Times New Roman" w:eastAsia="仿宋_GB2312" w:hAnsi="Times New Roman"/>
                <w:kern w:val="0"/>
                <w:szCs w:val="21"/>
              </w:rPr>
              <w:t>公共管理与公共服务设施用地</w:t>
            </w:r>
          </w:p>
        </w:tc>
        <w:tc>
          <w:tcPr>
            <w:tcW w:w="1453" w:type="dxa"/>
            <w:vAlign w:val="center"/>
          </w:tcPr>
          <w:p w14:paraId="3F2D1075" w14:textId="6D29A19D"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2.64</w:t>
            </w:r>
          </w:p>
        </w:tc>
        <w:tc>
          <w:tcPr>
            <w:tcW w:w="1418" w:type="dxa"/>
            <w:vAlign w:val="center"/>
          </w:tcPr>
          <w:p w14:paraId="3EDD40F4" w14:textId="3759BB8B"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1.47%</w:t>
            </w:r>
          </w:p>
        </w:tc>
        <w:tc>
          <w:tcPr>
            <w:tcW w:w="1134" w:type="dxa"/>
            <w:vAlign w:val="center"/>
          </w:tcPr>
          <w:p w14:paraId="4911B26C" w14:textId="522EC96C" w:rsidR="00104A34" w:rsidRPr="002D711C" w:rsidRDefault="0023399E" w:rsidP="00104A34">
            <w:pPr>
              <w:spacing w:line="280" w:lineRule="exact"/>
              <w:jc w:val="center"/>
              <w:rPr>
                <w:rFonts w:ascii="Times New Roman" w:eastAsia="仿宋_GB2312" w:hAnsi="Times New Roman"/>
                <w:szCs w:val="21"/>
              </w:rPr>
            </w:pPr>
            <w:r w:rsidRPr="002D711C">
              <w:rPr>
                <w:rFonts w:ascii="Times New Roman" w:eastAsia="仿宋_GB2312" w:hAnsi="Times New Roman"/>
              </w:rPr>
              <w:t>2.64</w:t>
            </w:r>
          </w:p>
        </w:tc>
        <w:tc>
          <w:tcPr>
            <w:tcW w:w="1417" w:type="dxa"/>
            <w:vAlign w:val="center"/>
          </w:tcPr>
          <w:p w14:paraId="46F6B4A6" w14:textId="0D98EB2C" w:rsidR="00104A34" w:rsidRPr="002D711C" w:rsidRDefault="0023399E"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kern w:val="0"/>
                <w:szCs w:val="21"/>
              </w:rPr>
              <w:t>1.47%</w:t>
            </w:r>
          </w:p>
        </w:tc>
      </w:tr>
      <w:bookmarkEnd w:id="55"/>
      <w:tr w:rsidR="00104A34" w:rsidRPr="002D711C" w14:paraId="59833A0E" w14:textId="77777777" w:rsidTr="001E190D">
        <w:trPr>
          <w:trHeight w:val="497"/>
          <w:jc w:val="center"/>
        </w:trPr>
        <w:tc>
          <w:tcPr>
            <w:tcW w:w="3485" w:type="dxa"/>
            <w:gridSpan w:val="2"/>
            <w:vAlign w:val="center"/>
          </w:tcPr>
          <w:p w14:paraId="3AA3FC96" w14:textId="77777777"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kern w:val="0"/>
                <w:szCs w:val="21"/>
              </w:rPr>
              <w:t>工业用地</w:t>
            </w:r>
          </w:p>
        </w:tc>
        <w:tc>
          <w:tcPr>
            <w:tcW w:w="1453" w:type="dxa"/>
            <w:vAlign w:val="center"/>
          </w:tcPr>
          <w:p w14:paraId="401DCFA0" w14:textId="4CD139EE"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36.49</w:t>
            </w:r>
          </w:p>
        </w:tc>
        <w:tc>
          <w:tcPr>
            <w:tcW w:w="1418" w:type="dxa"/>
            <w:vAlign w:val="center"/>
          </w:tcPr>
          <w:p w14:paraId="52B30265" w14:textId="2DE97238"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20.34%</w:t>
            </w:r>
          </w:p>
        </w:tc>
        <w:tc>
          <w:tcPr>
            <w:tcW w:w="1134" w:type="dxa"/>
            <w:vAlign w:val="center"/>
          </w:tcPr>
          <w:p w14:paraId="386FAB4B" w14:textId="7D41C5F3" w:rsidR="00104A34" w:rsidRPr="002D711C" w:rsidRDefault="0023399E" w:rsidP="00104A34">
            <w:pPr>
              <w:spacing w:line="280" w:lineRule="exact"/>
              <w:jc w:val="center"/>
              <w:rPr>
                <w:rFonts w:ascii="Times New Roman" w:eastAsia="仿宋_GB2312" w:hAnsi="Times New Roman"/>
                <w:szCs w:val="21"/>
              </w:rPr>
            </w:pPr>
            <w:r w:rsidRPr="002D711C">
              <w:rPr>
                <w:rFonts w:ascii="Times New Roman" w:eastAsia="仿宋_GB2312" w:hAnsi="Times New Roman"/>
              </w:rPr>
              <w:t>89.07</w:t>
            </w:r>
          </w:p>
        </w:tc>
        <w:tc>
          <w:tcPr>
            <w:tcW w:w="1417" w:type="dxa"/>
            <w:vAlign w:val="center"/>
          </w:tcPr>
          <w:p w14:paraId="2F0B247A" w14:textId="042A4064" w:rsidR="00104A34" w:rsidRPr="002D711C" w:rsidRDefault="0023399E"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kern w:val="0"/>
                <w:szCs w:val="21"/>
              </w:rPr>
              <w:t>49.69%</w:t>
            </w:r>
          </w:p>
        </w:tc>
      </w:tr>
      <w:tr w:rsidR="00104A34" w:rsidRPr="002D711C" w14:paraId="5528AA48" w14:textId="77777777" w:rsidTr="001E190D">
        <w:trPr>
          <w:trHeight w:val="498"/>
          <w:jc w:val="center"/>
        </w:trPr>
        <w:tc>
          <w:tcPr>
            <w:tcW w:w="3485" w:type="dxa"/>
            <w:gridSpan w:val="2"/>
            <w:vAlign w:val="center"/>
          </w:tcPr>
          <w:p w14:paraId="1A570DD8" w14:textId="77777777"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kern w:val="0"/>
                <w:szCs w:val="21"/>
              </w:rPr>
              <w:t>道路与交通设施用地</w:t>
            </w:r>
          </w:p>
        </w:tc>
        <w:tc>
          <w:tcPr>
            <w:tcW w:w="1453" w:type="dxa"/>
            <w:vAlign w:val="center"/>
          </w:tcPr>
          <w:p w14:paraId="18BADA62" w14:textId="7FC77854"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12.8</w:t>
            </w:r>
          </w:p>
        </w:tc>
        <w:tc>
          <w:tcPr>
            <w:tcW w:w="1418" w:type="dxa"/>
            <w:vAlign w:val="center"/>
          </w:tcPr>
          <w:p w14:paraId="53589CF2" w14:textId="0B9C4E73"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7.14%</w:t>
            </w:r>
          </w:p>
        </w:tc>
        <w:tc>
          <w:tcPr>
            <w:tcW w:w="1134" w:type="dxa"/>
            <w:vAlign w:val="center"/>
          </w:tcPr>
          <w:p w14:paraId="0989C45D" w14:textId="3431E5A9" w:rsidR="00104A34" w:rsidRPr="002D711C" w:rsidRDefault="0023399E" w:rsidP="00104A34">
            <w:pPr>
              <w:spacing w:line="280" w:lineRule="exact"/>
              <w:jc w:val="center"/>
              <w:rPr>
                <w:rFonts w:ascii="Times New Roman" w:eastAsia="仿宋_GB2312" w:hAnsi="Times New Roman"/>
                <w:szCs w:val="21"/>
              </w:rPr>
            </w:pPr>
            <w:r w:rsidRPr="002D711C">
              <w:rPr>
                <w:rFonts w:ascii="Times New Roman" w:eastAsia="仿宋_GB2312" w:hAnsi="Times New Roman"/>
              </w:rPr>
              <w:t>25.83</w:t>
            </w:r>
          </w:p>
        </w:tc>
        <w:tc>
          <w:tcPr>
            <w:tcW w:w="1417" w:type="dxa"/>
            <w:vAlign w:val="center"/>
          </w:tcPr>
          <w:p w14:paraId="053ECC1A" w14:textId="2F5D9C92" w:rsidR="00104A34" w:rsidRPr="002D711C" w:rsidRDefault="0023399E"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kern w:val="0"/>
                <w:szCs w:val="21"/>
              </w:rPr>
              <w:t>14.40%</w:t>
            </w:r>
          </w:p>
        </w:tc>
      </w:tr>
      <w:tr w:rsidR="00104A34" w:rsidRPr="002D711C" w14:paraId="58E5DD5C" w14:textId="77777777" w:rsidTr="001E190D">
        <w:trPr>
          <w:trHeight w:val="497"/>
          <w:jc w:val="center"/>
        </w:trPr>
        <w:tc>
          <w:tcPr>
            <w:tcW w:w="3485" w:type="dxa"/>
            <w:gridSpan w:val="2"/>
            <w:vAlign w:val="center"/>
          </w:tcPr>
          <w:p w14:paraId="141965C6" w14:textId="77777777"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kern w:val="0"/>
                <w:szCs w:val="21"/>
              </w:rPr>
              <w:t>公用设施用地</w:t>
            </w:r>
          </w:p>
        </w:tc>
        <w:tc>
          <w:tcPr>
            <w:tcW w:w="1453" w:type="dxa"/>
            <w:vAlign w:val="center"/>
          </w:tcPr>
          <w:p w14:paraId="2D6219B3" w14:textId="5DBC684C"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0.87</w:t>
            </w:r>
          </w:p>
        </w:tc>
        <w:tc>
          <w:tcPr>
            <w:tcW w:w="1418" w:type="dxa"/>
            <w:vAlign w:val="center"/>
          </w:tcPr>
          <w:p w14:paraId="2780A76B" w14:textId="1C049D2F"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0.49%</w:t>
            </w:r>
          </w:p>
        </w:tc>
        <w:tc>
          <w:tcPr>
            <w:tcW w:w="1134" w:type="dxa"/>
            <w:vAlign w:val="center"/>
          </w:tcPr>
          <w:p w14:paraId="0DA380FA" w14:textId="2E3CC16D" w:rsidR="00104A34" w:rsidRPr="002D711C" w:rsidRDefault="0023399E" w:rsidP="00104A34">
            <w:pPr>
              <w:spacing w:line="280" w:lineRule="exact"/>
              <w:jc w:val="center"/>
              <w:rPr>
                <w:rFonts w:ascii="Times New Roman" w:eastAsia="仿宋_GB2312" w:hAnsi="Times New Roman"/>
                <w:szCs w:val="21"/>
              </w:rPr>
            </w:pPr>
            <w:r w:rsidRPr="002D711C">
              <w:rPr>
                <w:rFonts w:ascii="Times New Roman" w:eastAsia="仿宋_GB2312" w:hAnsi="Times New Roman"/>
              </w:rPr>
              <w:t>0.87</w:t>
            </w:r>
          </w:p>
        </w:tc>
        <w:tc>
          <w:tcPr>
            <w:tcW w:w="1417" w:type="dxa"/>
            <w:vAlign w:val="center"/>
          </w:tcPr>
          <w:p w14:paraId="5497A6C6" w14:textId="5428EF63" w:rsidR="00104A34" w:rsidRPr="002D711C" w:rsidRDefault="0023399E"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kern w:val="0"/>
                <w:szCs w:val="21"/>
              </w:rPr>
              <w:t>0.49%</w:t>
            </w:r>
          </w:p>
        </w:tc>
      </w:tr>
      <w:tr w:rsidR="00104A34" w:rsidRPr="002D711C" w14:paraId="220DDA42" w14:textId="77777777" w:rsidTr="001E190D">
        <w:trPr>
          <w:trHeight w:val="498"/>
          <w:jc w:val="center"/>
        </w:trPr>
        <w:tc>
          <w:tcPr>
            <w:tcW w:w="3485" w:type="dxa"/>
            <w:gridSpan w:val="2"/>
            <w:vAlign w:val="center"/>
          </w:tcPr>
          <w:p w14:paraId="0569EDB0" w14:textId="77777777"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kern w:val="0"/>
                <w:szCs w:val="21"/>
              </w:rPr>
              <w:t>绿地</w:t>
            </w:r>
          </w:p>
        </w:tc>
        <w:tc>
          <w:tcPr>
            <w:tcW w:w="1453" w:type="dxa"/>
            <w:vAlign w:val="center"/>
          </w:tcPr>
          <w:p w14:paraId="4BD0358E" w14:textId="58E31997"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5.62</w:t>
            </w:r>
          </w:p>
        </w:tc>
        <w:tc>
          <w:tcPr>
            <w:tcW w:w="1418" w:type="dxa"/>
            <w:vAlign w:val="center"/>
          </w:tcPr>
          <w:p w14:paraId="0DA36068" w14:textId="6C65E2BC" w:rsidR="00104A34" w:rsidRPr="002D711C" w:rsidRDefault="00104A34"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szCs w:val="28"/>
              </w:rPr>
              <w:t>3.13%</w:t>
            </w:r>
          </w:p>
        </w:tc>
        <w:tc>
          <w:tcPr>
            <w:tcW w:w="1134" w:type="dxa"/>
            <w:vAlign w:val="center"/>
          </w:tcPr>
          <w:p w14:paraId="4FB624C3" w14:textId="5C9E3311" w:rsidR="00104A34" w:rsidRPr="002D711C" w:rsidRDefault="0023399E" w:rsidP="00104A34">
            <w:pPr>
              <w:spacing w:line="280" w:lineRule="exact"/>
              <w:jc w:val="center"/>
              <w:rPr>
                <w:rFonts w:ascii="Times New Roman" w:eastAsia="仿宋_GB2312" w:hAnsi="Times New Roman"/>
                <w:szCs w:val="21"/>
              </w:rPr>
            </w:pPr>
            <w:r w:rsidRPr="002D711C">
              <w:rPr>
                <w:rFonts w:ascii="Times New Roman" w:eastAsia="仿宋_GB2312" w:hAnsi="Times New Roman"/>
                <w:szCs w:val="21"/>
              </w:rPr>
              <w:t>18.48</w:t>
            </w:r>
          </w:p>
        </w:tc>
        <w:tc>
          <w:tcPr>
            <w:tcW w:w="1417" w:type="dxa"/>
            <w:vAlign w:val="center"/>
          </w:tcPr>
          <w:p w14:paraId="19AD2269" w14:textId="48A09276" w:rsidR="00104A34" w:rsidRPr="002D711C" w:rsidRDefault="0023399E" w:rsidP="00104A34">
            <w:pPr>
              <w:widowControl/>
              <w:adjustRightInd w:val="0"/>
              <w:snapToGrid w:val="0"/>
              <w:jc w:val="center"/>
              <w:rPr>
                <w:rFonts w:ascii="Times New Roman" w:eastAsia="仿宋_GB2312" w:hAnsi="Times New Roman"/>
                <w:kern w:val="0"/>
                <w:szCs w:val="21"/>
              </w:rPr>
            </w:pPr>
            <w:r w:rsidRPr="002D711C">
              <w:rPr>
                <w:rFonts w:ascii="Times New Roman" w:eastAsia="仿宋_GB2312" w:hAnsi="Times New Roman"/>
                <w:kern w:val="0"/>
                <w:szCs w:val="21"/>
              </w:rPr>
              <w:t>10.30%</w:t>
            </w:r>
          </w:p>
        </w:tc>
      </w:tr>
      <w:tr w:rsidR="00F834DB" w:rsidRPr="002D711C" w14:paraId="62968B10" w14:textId="77777777" w:rsidTr="001E190D">
        <w:trPr>
          <w:trHeight w:val="497"/>
          <w:jc w:val="center"/>
        </w:trPr>
        <w:tc>
          <w:tcPr>
            <w:tcW w:w="3485" w:type="dxa"/>
            <w:gridSpan w:val="2"/>
            <w:vAlign w:val="center"/>
          </w:tcPr>
          <w:p w14:paraId="087ACDBA" w14:textId="77777777" w:rsidR="00F834DB" w:rsidRPr="002D711C" w:rsidRDefault="00F834DB" w:rsidP="001E190D">
            <w:pPr>
              <w:widowControl/>
              <w:spacing w:line="280" w:lineRule="exact"/>
              <w:jc w:val="center"/>
              <w:rPr>
                <w:rFonts w:ascii="Times New Roman" w:eastAsia="仿宋_GB2312" w:hAnsi="Times New Roman"/>
                <w:b/>
                <w:szCs w:val="21"/>
              </w:rPr>
            </w:pPr>
            <w:r w:rsidRPr="002D711C">
              <w:rPr>
                <w:rFonts w:ascii="Times New Roman" w:eastAsia="仿宋_GB2312" w:hAnsi="Times New Roman"/>
                <w:b/>
                <w:bCs/>
                <w:szCs w:val="21"/>
              </w:rPr>
              <w:t>城市建设用地合计</w:t>
            </w:r>
          </w:p>
        </w:tc>
        <w:tc>
          <w:tcPr>
            <w:tcW w:w="1453" w:type="dxa"/>
            <w:vAlign w:val="center"/>
          </w:tcPr>
          <w:p w14:paraId="6A331170" w14:textId="680D9911" w:rsidR="00F834DB" w:rsidRPr="002D711C" w:rsidRDefault="00104A34" w:rsidP="001E190D">
            <w:pPr>
              <w:spacing w:line="280" w:lineRule="exact"/>
              <w:jc w:val="center"/>
              <w:rPr>
                <w:rFonts w:ascii="Times New Roman" w:eastAsia="仿宋_GB2312" w:hAnsi="Times New Roman"/>
                <w:b/>
                <w:bCs/>
                <w:szCs w:val="21"/>
              </w:rPr>
            </w:pPr>
            <w:r w:rsidRPr="002D711C">
              <w:rPr>
                <w:rFonts w:ascii="Times New Roman" w:eastAsia="仿宋_GB2312" w:hAnsi="Times New Roman"/>
                <w:b/>
                <w:bCs/>
                <w:szCs w:val="28"/>
              </w:rPr>
              <w:t>58.42</w:t>
            </w:r>
          </w:p>
        </w:tc>
        <w:tc>
          <w:tcPr>
            <w:tcW w:w="1418" w:type="dxa"/>
            <w:vAlign w:val="center"/>
          </w:tcPr>
          <w:p w14:paraId="4430F0B8" w14:textId="0D9B6A72" w:rsidR="00F834DB" w:rsidRPr="002D711C" w:rsidRDefault="00104A34" w:rsidP="001E190D">
            <w:pPr>
              <w:spacing w:line="280" w:lineRule="exact"/>
              <w:jc w:val="center"/>
              <w:rPr>
                <w:rFonts w:ascii="Times New Roman" w:eastAsia="仿宋_GB2312" w:hAnsi="Times New Roman"/>
                <w:b/>
                <w:bCs/>
                <w:szCs w:val="21"/>
              </w:rPr>
            </w:pPr>
            <w:r w:rsidRPr="002D711C">
              <w:rPr>
                <w:rFonts w:ascii="Times New Roman" w:eastAsia="仿宋_GB2312" w:hAnsi="Times New Roman"/>
                <w:b/>
                <w:bCs/>
                <w:szCs w:val="28"/>
              </w:rPr>
              <w:t>32.57%</w:t>
            </w:r>
          </w:p>
        </w:tc>
        <w:tc>
          <w:tcPr>
            <w:tcW w:w="1134" w:type="dxa"/>
            <w:vAlign w:val="center"/>
          </w:tcPr>
          <w:p w14:paraId="248FA66D" w14:textId="0D4FAB1F" w:rsidR="00F834DB" w:rsidRPr="002D711C" w:rsidRDefault="0023399E" w:rsidP="001E190D">
            <w:pPr>
              <w:spacing w:line="280" w:lineRule="exact"/>
              <w:jc w:val="center"/>
              <w:rPr>
                <w:rFonts w:ascii="Times New Roman" w:eastAsia="仿宋_GB2312" w:hAnsi="Times New Roman"/>
                <w:b/>
                <w:bCs/>
                <w:szCs w:val="21"/>
              </w:rPr>
            </w:pPr>
            <w:r w:rsidRPr="002D711C">
              <w:rPr>
                <w:rFonts w:ascii="Times New Roman" w:eastAsia="仿宋_GB2312" w:hAnsi="Times New Roman"/>
                <w:b/>
                <w:bCs/>
              </w:rPr>
              <w:t>136.89</w:t>
            </w:r>
          </w:p>
        </w:tc>
        <w:tc>
          <w:tcPr>
            <w:tcW w:w="1417" w:type="dxa"/>
            <w:vAlign w:val="center"/>
          </w:tcPr>
          <w:p w14:paraId="35F0666F" w14:textId="5D4DF35B" w:rsidR="00F834DB" w:rsidRPr="002D711C" w:rsidRDefault="0023399E" w:rsidP="001E190D">
            <w:pPr>
              <w:spacing w:line="280" w:lineRule="exact"/>
              <w:jc w:val="center"/>
              <w:rPr>
                <w:rFonts w:ascii="Times New Roman" w:eastAsia="仿宋_GB2312" w:hAnsi="Times New Roman"/>
                <w:b/>
                <w:bCs/>
                <w:szCs w:val="21"/>
              </w:rPr>
            </w:pPr>
            <w:r w:rsidRPr="002D711C">
              <w:rPr>
                <w:rFonts w:ascii="Times New Roman" w:eastAsia="仿宋_GB2312" w:hAnsi="Times New Roman"/>
                <w:b/>
                <w:bCs/>
                <w:szCs w:val="21"/>
              </w:rPr>
              <w:t>76.31%</w:t>
            </w:r>
          </w:p>
        </w:tc>
      </w:tr>
      <w:tr w:rsidR="00104A34" w:rsidRPr="002D711C" w14:paraId="38A893EE" w14:textId="77777777" w:rsidTr="001E190D">
        <w:trPr>
          <w:trHeight w:val="498"/>
          <w:jc w:val="center"/>
        </w:trPr>
        <w:tc>
          <w:tcPr>
            <w:tcW w:w="1359" w:type="dxa"/>
            <w:vMerge w:val="restart"/>
            <w:vAlign w:val="center"/>
          </w:tcPr>
          <w:p w14:paraId="4461BD61" w14:textId="07045E81" w:rsidR="00104A34" w:rsidRPr="002D711C" w:rsidRDefault="00104A34" w:rsidP="00104A34">
            <w:pPr>
              <w:widowControl/>
              <w:spacing w:line="280" w:lineRule="exact"/>
              <w:jc w:val="center"/>
              <w:rPr>
                <w:rFonts w:ascii="Times New Roman" w:eastAsia="仿宋_GB2312" w:hAnsi="Times New Roman"/>
                <w:szCs w:val="21"/>
              </w:rPr>
            </w:pPr>
            <w:r w:rsidRPr="002D711C">
              <w:rPr>
                <w:rFonts w:ascii="Times New Roman" w:eastAsia="仿宋_GB2312" w:hAnsi="Times New Roman"/>
                <w:szCs w:val="21"/>
              </w:rPr>
              <w:t>非城市建设用地</w:t>
            </w:r>
          </w:p>
        </w:tc>
        <w:tc>
          <w:tcPr>
            <w:tcW w:w="2126" w:type="dxa"/>
            <w:vAlign w:val="center"/>
          </w:tcPr>
          <w:p w14:paraId="74AB0089" w14:textId="7EB8869D" w:rsidR="00104A34" w:rsidRPr="002D711C" w:rsidRDefault="00104A34" w:rsidP="00104A34">
            <w:pPr>
              <w:widowControl/>
              <w:spacing w:line="280" w:lineRule="exact"/>
              <w:jc w:val="center"/>
              <w:rPr>
                <w:rFonts w:ascii="Times New Roman" w:eastAsia="仿宋_GB2312" w:hAnsi="Times New Roman"/>
                <w:szCs w:val="21"/>
              </w:rPr>
            </w:pPr>
            <w:r w:rsidRPr="002D711C">
              <w:rPr>
                <w:rFonts w:ascii="Times New Roman" w:eastAsia="仿宋_GB2312" w:hAnsi="Times New Roman"/>
                <w:szCs w:val="28"/>
              </w:rPr>
              <w:t>村庄建设用地</w:t>
            </w:r>
          </w:p>
        </w:tc>
        <w:tc>
          <w:tcPr>
            <w:tcW w:w="1453" w:type="dxa"/>
            <w:vAlign w:val="center"/>
          </w:tcPr>
          <w:p w14:paraId="5F4080DA" w14:textId="17D52FAB" w:rsidR="00104A34" w:rsidRPr="002D711C" w:rsidRDefault="00104A34" w:rsidP="00104A34">
            <w:pPr>
              <w:spacing w:line="280" w:lineRule="exact"/>
              <w:jc w:val="center"/>
              <w:rPr>
                <w:rFonts w:ascii="Times New Roman" w:eastAsia="仿宋_GB2312" w:hAnsi="Times New Roman"/>
                <w:szCs w:val="21"/>
              </w:rPr>
            </w:pPr>
            <w:r w:rsidRPr="002D711C">
              <w:rPr>
                <w:rFonts w:ascii="Times New Roman" w:eastAsia="仿宋_GB2312" w:hAnsi="Times New Roman"/>
                <w:szCs w:val="28"/>
              </w:rPr>
              <w:t>19.98</w:t>
            </w:r>
          </w:p>
        </w:tc>
        <w:tc>
          <w:tcPr>
            <w:tcW w:w="1418" w:type="dxa"/>
            <w:vAlign w:val="center"/>
          </w:tcPr>
          <w:p w14:paraId="489C196A" w14:textId="28409CAD" w:rsidR="00104A34" w:rsidRPr="002D711C" w:rsidRDefault="00104A34" w:rsidP="00104A34">
            <w:pPr>
              <w:spacing w:line="280" w:lineRule="exact"/>
              <w:jc w:val="center"/>
              <w:rPr>
                <w:rFonts w:ascii="Times New Roman" w:eastAsia="仿宋_GB2312" w:hAnsi="Times New Roman"/>
                <w:szCs w:val="21"/>
              </w:rPr>
            </w:pPr>
            <w:r w:rsidRPr="002D711C">
              <w:rPr>
                <w:rFonts w:ascii="Times New Roman" w:eastAsia="仿宋_GB2312" w:hAnsi="Times New Roman"/>
                <w:szCs w:val="28"/>
              </w:rPr>
              <w:t>11.14%</w:t>
            </w:r>
          </w:p>
        </w:tc>
        <w:tc>
          <w:tcPr>
            <w:tcW w:w="1134" w:type="dxa"/>
            <w:vMerge w:val="restart"/>
            <w:vAlign w:val="center"/>
          </w:tcPr>
          <w:p w14:paraId="2787D8C4" w14:textId="58F2BC7D" w:rsidR="00104A34" w:rsidRPr="002D711C" w:rsidRDefault="0023399E" w:rsidP="00104A34">
            <w:pPr>
              <w:spacing w:line="280" w:lineRule="exact"/>
              <w:jc w:val="center"/>
              <w:rPr>
                <w:rFonts w:ascii="Times New Roman" w:eastAsia="仿宋_GB2312" w:hAnsi="Times New Roman"/>
                <w:szCs w:val="21"/>
              </w:rPr>
            </w:pPr>
            <w:r w:rsidRPr="002D711C">
              <w:rPr>
                <w:rFonts w:ascii="Times New Roman" w:eastAsia="仿宋_GB2312" w:hAnsi="Times New Roman"/>
              </w:rPr>
              <w:t>8.52</w:t>
            </w:r>
          </w:p>
        </w:tc>
        <w:tc>
          <w:tcPr>
            <w:tcW w:w="1417" w:type="dxa"/>
            <w:vMerge w:val="restart"/>
            <w:vAlign w:val="center"/>
          </w:tcPr>
          <w:p w14:paraId="2193A834" w14:textId="721AA399" w:rsidR="00104A34" w:rsidRPr="002D711C" w:rsidRDefault="0023399E" w:rsidP="00104A34">
            <w:pPr>
              <w:spacing w:line="280" w:lineRule="exact"/>
              <w:jc w:val="center"/>
              <w:rPr>
                <w:rFonts w:ascii="Times New Roman" w:eastAsia="仿宋_GB2312" w:hAnsi="Times New Roman"/>
                <w:szCs w:val="21"/>
              </w:rPr>
            </w:pPr>
            <w:r w:rsidRPr="002D711C">
              <w:rPr>
                <w:rFonts w:ascii="Times New Roman" w:eastAsia="仿宋_GB2312" w:hAnsi="Times New Roman"/>
                <w:szCs w:val="21"/>
              </w:rPr>
              <w:t>4.75%</w:t>
            </w:r>
          </w:p>
        </w:tc>
      </w:tr>
      <w:tr w:rsidR="00104A34" w:rsidRPr="002D711C" w14:paraId="504F7859" w14:textId="77777777" w:rsidTr="001E190D">
        <w:trPr>
          <w:trHeight w:val="497"/>
          <w:jc w:val="center"/>
        </w:trPr>
        <w:tc>
          <w:tcPr>
            <w:tcW w:w="1359" w:type="dxa"/>
            <w:vMerge/>
            <w:vAlign w:val="center"/>
          </w:tcPr>
          <w:p w14:paraId="363FDE6A" w14:textId="77777777" w:rsidR="00104A34" w:rsidRPr="002D711C" w:rsidRDefault="00104A34" w:rsidP="00104A34">
            <w:pPr>
              <w:widowControl/>
              <w:spacing w:line="280" w:lineRule="exact"/>
              <w:jc w:val="center"/>
              <w:rPr>
                <w:rFonts w:ascii="Times New Roman" w:eastAsia="仿宋_GB2312" w:hAnsi="Times New Roman"/>
                <w:szCs w:val="21"/>
              </w:rPr>
            </w:pPr>
          </w:p>
        </w:tc>
        <w:tc>
          <w:tcPr>
            <w:tcW w:w="2126" w:type="dxa"/>
            <w:vAlign w:val="center"/>
          </w:tcPr>
          <w:p w14:paraId="4B4450E3" w14:textId="5459E309" w:rsidR="00104A34" w:rsidRPr="002D711C" w:rsidRDefault="00104A34" w:rsidP="00104A34">
            <w:pPr>
              <w:widowControl/>
              <w:spacing w:line="280" w:lineRule="exact"/>
              <w:jc w:val="center"/>
              <w:rPr>
                <w:rFonts w:ascii="Times New Roman" w:eastAsia="仿宋_GB2312" w:hAnsi="Times New Roman"/>
                <w:kern w:val="0"/>
                <w:szCs w:val="21"/>
              </w:rPr>
            </w:pPr>
            <w:r w:rsidRPr="002D711C">
              <w:rPr>
                <w:rFonts w:ascii="Times New Roman" w:eastAsia="仿宋_GB2312" w:hAnsi="Times New Roman"/>
                <w:szCs w:val="28"/>
              </w:rPr>
              <w:t>水域</w:t>
            </w:r>
          </w:p>
        </w:tc>
        <w:tc>
          <w:tcPr>
            <w:tcW w:w="1453" w:type="dxa"/>
            <w:vAlign w:val="center"/>
          </w:tcPr>
          <w:p w14:paraId="16E00024" w14:textId="01D8849C" w:rsidR="00104A34" w:rsidRPr="002D711C" w:rsidRDefault="00104A34" w:rsidP="00104A34">
            <w:pPr>
              <w:spacing w:line="280" w:lineRule="exact"/>
              <w:jc w:val="center"/>
              <w:rPr>
                <w:rFonts w:ascii="Times New Roman" w:eastAsia="仿宋_GB2312" w:hAnsi="Times New Roman"/>
                <w:kern w:val="0"/>
                <w:szCs w:val="21"/>
              </w:rPr>
            </w:pPr>
            <w:r w:rsidRPr="002D711C">
              <w:rPr>
                <w:rFonts w:ascii="Times New Roman" w:eastAsia="仿宋_GB2312" w:hAnsi="Times New Roman"/>
                <w:szCs w:val="28"/>
              </w:rPr>
              <w:t>11.81</w:t>
            </w:r>
          </w:p>
        </w:tc>
        <w:tc>
          <w:tcPr>
            <w:tcW w:w="1418" w:type="dxa"/>
            <w:vAlign w:val="center"/>
          </w:tcPr>
          <w:p w14:paraId="2A72193B" w14:textId="6B765C62" w:rsidR="00104A34" w:rsidRPr="002D711C" w:rsidRDefault="00104A34" w:rsidP="00104A34">
            <w:pPr>
              <w:spacing w:line="280" w:lineRule="exact"/>
              <w:jc w:val="center"/>
              <w:rPr>
                <w:rFonts w:ascii="Times New Roman" w:eastAsia="仿宋_GB2312" w:hAnsi="Times New Roman"/>
                <w:szCs w:val="21"/>
              </w:rPr>
            </w:pPr>
            <w:r w:rsidRPr="002D711C">
              <w:rPr>
                <w:rFonts w:ascii="Times New Roman" w:eastAsia="仿宋_GB2312" w:hAnsi="Times New Roman"/>
                <w:szCs w:val="28"/>
              </w:rPr>
              <w:t>6.58%</w:t>
            </w:r>
          </w:p>
        </w:tc>
        <w:tc>
          <w:tcPr>
            <w:tcW w:w="1134" w:type="dxa"/>
            <w:vMerge/>
            <w:vAlign w:val="center"/>
          </w:tcPr>
          <w:p w14:paraId="763EB017" w14:textId="77777777" w:rsidR="00104A34" w:rsidRPr="002D711C" w:rsidRDefault="00104A34" w:rsidP="00104A34">
            <w:pPr>
              <w:spacing w:line="280" w:lineRule="exact"/>
              <w:jc w:val="center"/>
              <w:rPr>
                <w:rFonts w:ascii="Times New Roman" w:eastAsia="仿宋_GB2312" w:hAnsi="Times New Roman"/>
                <w:szCs w:val="21"/>
              </w:rPr>
            </w:pPr>
          </w:p>
        </w:tc>
        <w:tc>
          <w:tcPr>
            <w:tcW w:w="1417" w:type="dxa"/>
            <w:vMerge/>
            <w:vAlign w:val="center"/>
          </w:tcPr>
          <w:p w14:paraId="5DF66361" w14:textId="77777777" w:rsidR="00104A34" w:rsidRPr="002D711C" w:rsidRDefault="00104A34" w:rsidP="00104A34">
            <w:pPr>
              <w:spacing w:line="280" w:lineRule="exact"/>
              <w:jc w:val="center"/>
              <w:rPr>
                <w:rFonts w:ascii="Times New Roman" w:eastAsia="仿宋_GB2312" w:hAnsi="Times New Roman"/>
                <w:szCs w:val="21"/>
              </w:rPr>
            </w:pPr>
          </w:p>
        </w:tc>
      </w:tr>
      <w:tr w:rsidR="00104A34" w:rsidRPr="002D711C" w14:paraId="1FFBA1FC" w14:textId="77777777" w:rsidTr="0023399E">
        <w:trPr>
          <w:trHeight w:val="572"/>
          <w:jc w:val="center"/>
        </w:trPr>
        <w:tc>
          <w:tcPr>
            <w:tcW w:w="1359" w:type="dxa"/>
            <w:vMerge/>
            <w:vAlign w:val="center"/>
          </w:tcPr>
          <w:p w14:paraId="13C8CEB1" w14:textId="77777777" w:rsidR="00104A34" w:rsidRPr="002D711C" w:rsidRDefault="00104A34" w:rsidP="00104A34">
            <w:pPr>
              <w:widowControl/>
              <w:spacing w:line="280" w:lineRule="exact"/>
              <w:jc w:val="center"/>
              <w:rPr>
                <w:rFonts w:ascii="Times New Roman" w:eastAsia="仿宋_GB2312" w:hAnsi="Times New Roman"/>
                <w:szCs w:val="21"/>
              </w:rPr>
            </w:pPr>
          </w:p>
        </w:tc>
        <w:tc>
          <w:tcPr>
            <w:tcW w:w="2126" w:type="dxa"/>
            <w:vAlign w:val="center"/>
          </w:tcPr>
          <w:p w14:paraId="19AE2668" w14:textId="1CC9F243" w:rsidR="00104A34" w:rsidRPr="002D711C" w:rsidRDefault="00104A34" w:rsidP="00104A34">
            <w:pPr>
              <w:widowControl/>
              <w:spacing w:line="280" w:lineRule="exact"/>
              <w:jc w:val="center"/>
              <w:rPr>
                <w:rFonts w:ascii="Times New Roman" w:eastAsia="仿宋_GB2312" w:hAnsi="Times New Roman"/>
                <w:kern w:val="0"/>
                <w:szCs w:val="21"/>
              </w:rPr>
            </w:pPr>
            <w:r w:rsidRPr="002D711C">
              <w:rPr>
                <w:rFonts w:ascii="Times New Roman" w:eastAsia="仿宋_GB2312" w:hAnsi="Times New Roman"/>
                <w:szCs w:val="28"/>
              </w:rPr>
              <w:t>农林用地</w:t>
            </w:r>
          </w:p>
        </w:tc>
        <w:tc>
          <w:tcPr>
            <w:tcW w:w="1453" w:type="dxa"/>
            <w:vAlign w:val="center"/>
          </w:tcPr>
          <w:p w14:paraId="49042FE8" w14:textId="1664A42E" w:rsidR="00104A34" w:rsidRPr="002D711C" w:rsidRDefault="00104A34" w:rsidP="00104A34">
            <w:pPr>
              <w:spacing w:line="280" w:lineRule="exact"/>
              <w:jc w:val="center"/>
              <w:rPr>
                <w:rFonts w:ascii="Times New Roman" w:eastAsia="仿宋_GB2312" w:hAnsi="Times New Roman"/>
                <w:kern w:val="0"/>
                <w:szCs w:val="21"/>
              </w:rPr>
            </w:pPr>
            <w:r w:rsidRPr="002D711C">
              <w:rPr>
                <w:rFonts w:ascii="Times New Roman" w:eastAsia="仿宋_GB2312" w:hAnsi="Times New Roman"/>
                <w:szCs w:val="28"/>
              </w:rPr>
              <w:t>89.17</w:t>
            </w:r>
          </w:p>
        </w:tc>
        <w:tc>
          <w:tcPr>
            <w:tcW w:w="1418" w:type="dxa"/>
            <w:vAlign w:val="center"/>
          </w:tcPr>
          <w:p w14:paraId="40AEC61A" w14:textId="73F217E5" w:rsidR="00104A34" w:rsidRPr="002D711C" w:rsidRDefault="00104A34" w:rsidP="00104A34">
            <w:pPr>
              <w:spacing w:line="280" w:lineRule="exact"/>
              <w:jc w:val="center"/>
              <w:rPr>
                <w:rFonts w:ascii="Times New Roman" w:eastAsia="仿宋_GB2312" w:hAnsi="Times New Roman"/>
                <w:szCs w:val="21"/>
              </w:rPr>
            </w:pPr>
            <w:r w:rsidRPr="002D711C">
              <w:rPr>
                <w:rFonts w:ascii="Times New Roman" w:eastAsia="仿宋_GB2312" w:hAnsi="Times New Roman"/>
                <w:szCs w:val="28"/>
              </w:rPr>
              <w:t>49.71%</w:t>
            </w:r>
          </w:p>
        </w:tc>
        <w:tc>
          <w:tcPr>
            <w:tcW w:w="1134" w:type="dxa"/>
            <w:vMerge/>
            <w:vAlign w:val="center"/>
          </w:tcPr>
          <w:p w14:paraId="0BF29FBA" w14:textId="77777777" w:rsidR="00104A34" w:rsidRPr="002D711C" w:rsidRDefault="00104A34" w:rsidP="00104A34">
            <w:pPr>
              <w:spacing w:line="280" w:lineRule="exact"/>
              <w:jc w:val="center"/>
              <w:rPr>
                <w:rFonts w:ascii="Times New Roman" w:eastAsia="仿宋_GB2312" w:hAnsi="Times New Roman"/>
                <w:szCs w:val="21"/>
              </w:rPr>
            </w:pPr>
          </w:p>
        </w:tc>
        <w:tc>
          <w:tcPr>
            <w:tcW w:w="1417" w:type="dxa"/>
            <w:vMerge/>
            <w:vAlign w:val="center"/>
          </w:tcPr>
          <w:p w14:paraId="75E65299" w14:textId="77777777" w:rsidR="00104A34" w:rsidRPr="002D711C" w:rsidRDefault="00104A34" w:rsidP="00104A34">
            <w:pPr>
              <w:spacing w:line="280" w:lineRule="exact"/>
              <w:jc w:val="center"/>
              <w:rPr>
                <w:rFonts w:ascii="Times New Roman" w:eastAsia="仿宋_GB2312" w:hAnsi="Times New Roman"/>
                <w:szCs w:val="21"/>
              </w:rPr>
            </w:pPr>
          </w:p>
        </w:tc>
      </w:tr>
      <w:tr w:rsidR="0023399E" w:rsidRPr="002D711C" w14:paraId="3C4F7117" w14:textId="77777777" w:rsidTr="001E190D">
        <w:trPr>
          <w:trHeight w:val="497"/>
          <w:jc w:val="center"/>
        </w:trPr>
        <w:tc>
          <w:tcPr>
            <w:tcW w:w="3485" w:type="dxa"/>
            <w:gridSpan w:val="2"/>
            <w:vAlign w:val="center"/>
          </w:tcPr>
          <w:p w14:paraId="173A8234" w14:textId="54C17DB4" w:rsidR="0023399E" w:rsidRPr="002D711C" w:rsidRDefault="0023399E" w:rsidP="0023399E">
            <w:pPr>
              <w:widowControl/>
              <w:spacing w:line="280" w:lineRule="exact"/>
              <w:jc w:val="center"/>
              <w:rPr>
                <w:rFonts w:ascii="Times New Roman" w:eastAsia="仿宋_GB2312" w:hAnsi="Times New Roman"/>
                <w:b/>
                <w:szCs w:val="21"/>
              </w:rPr>
            </w:pPr>
            <w:r w:rsidRPr="002D711C">
              <w:rPr>
                <w:rFonts w:ascii="Times New Roman" w:eastAsia="仿宋_GB2312" w:hAnsi="Times New Roman"/>
                <w:b/>
                <w:szCs w:val="21"/>
              </w:rPr>
              <w:t>发展被用地</w:t>
            </w:r>
          </w:p>
        </w:tc>
        <w:tc>
          <w:tcPr>
            <w:tcW w:w="1453" w:type="dxa"/>
            <w:vAlign w:val="center"/>
          </w:tcPr>
          <w:p w14:paraId="3AA1C16F" w14:textId="1E004659" w:rsidR="0023399E" w:rsidRPr="002D711C" w:rsidRDefault="0023399E" w:rsidP="0023399E">
            <w:pPr>
              <w:widowControl/>
              <w:spacing w:line="280" w:lineRule="exact"/>
              <w:jc w:val="center"/>
              <w:rPr>
                <w:rFonts w:ascii="Times New Roman" w:eastAsia="仿宋_GB2312" w:hAnsi="Times New Roman"/>
                <w:b/>
                <w:bCs/>
                <w:kern w:val="0"/>
                <w:sz w:val="22"/>
              </w:rPr>
            </w:pPr>
            <w:r w:rsidRPr="002D711C">
              <w:rPr>
                <w:rFonts w:ascii="Times New Roman" w:eastAsia="仿宋_GB2312" w:hAnsi="Times New Roman"/>
                <w:b/>
                <w:bCs/>
                <w:kern w:val="0"/>
                <w:sz w:val="22"/>
              </w:rPr>
              <w:t>0</w:t>
            </w:r>
          </w:p>
        </w:tc>
        <w:tc>
          <w:tcPr>
            <w:tcW w:w="1418" w:type="dxa"/>
            <w:vAlign w:val="center"/>
          </w:tcPr>
          <w:p w14:paraId="6A86902B" w14:textId="68D653FE" w:rsidR="0023399E" w:rsidRPr="002D711C" w:rsidRDefault="0023399E" w:rsidP="0023399E">
            <w:pPr>
              <w:widowControl/>
              <w:spacing w:line="280" w:lineRule="exact"/>
              <w:jc w:val="center"/>
              <w:rPr>
                <w:rFonts w:ascii="Times New Roman" w:eastAsia="仿宋_GB2312" w:hAnsi="Times New Roman"/>
                <w:szCs w:val="21"/>
              </w:rPr>
            </w:pPr>
            <w:r w:rsidRPr="002D711C">
              <w:rPr>
                <w:rFonts w:ascii="Times New Roman" w:eastAsia="仿宋_GB2312" w:hAnsi="Times New Roman"/>
                <w:szCs w:val="21"/>
              </w:rPr>
              <w:t>0.00%</w:t>
            </w:r>
          </w:p>
        </w:tc>
        <w:tc>
          <w:tcPr>
            <w:tcW w:w="1134" w:type="dxa"/>
            <w:vAlign w:val="center"/>
          </w:tcPr>
          <w:p w14:paraId="4755C173" w14:textId="5152A8BB" w:rsidR="0023399E" w:rsidRPr="002D711C" w:rsidRDefault="0023399E" w:rsidP="0023399E">
            <w:pPr>
              <w:spacing w:line="280" w:lineRule="exact"/>
              <w:jc w:val="center"/>
              <w:rPr>
                <w:rFonts w:ascii="Times New Roman" w:eastAsia="仿宋_GB2312" w:hAnsi="Times New Roman"/>
                <w:b/>
                <w:bCs/>
                <w:kern w:val="0"/>
                <w:sz w:val="22"/>
              </w:rPr>
            </w:pPr>
            <w:r w:rsidRPr="002D711C">
              <w:rPr>
                <w:rFonts w:ascii="Times New Roman" w:eastAsia="仿宋_GB2312" w:hAnsi="Times New Roman"/>
              </w:rPr>
              <w:t>33.97</w:t>
            </w:r>
          </w:p>
        </w:tc>
        <w:tc>
          <w:tcPr>
            <w:tcW w:w="1417" w:type="dxa"/>
            <w:vAlign w:val="center"/>
          </w:tcPr>
          <w:p w14:paraId="3FEB2DF9" w14:textId="2C4FF967" w:rsidR="0023399E" w:rsidRPr="002D711C" w:rsidRDefault="0023399E" w:rsidP="0023399E">
            <w:pPr>
              <w:spacing w:line="280" w:lineRule="exact"/>
              <w:jc w:val="center"/>
              <w:rPr>
                <w:rFonts w:ascii="Times New Roman" w:eastAsia="仿宋_GB2312" w:hAnsi="Times New Roman"/>
                <w:szCs w:val="21"/>
              </w:rPr>
            </w:pPr>
            <w:r w:rsidRPr="002D711C">
              <w:rPr>
                <w:rFonts w:ascii="Times New Roman" w:eastAsia="仿宋_GB2312" w:hAnsi="Times New Roman"/>
                <w:szCs w:val="21"/>
              </w:rPr>
              <w:t>18.94%</w:t>
            </w:r>
          </w:p>
        </w:tc>
      </w:tr>
      <w:tr w:rsidR="0023399E" w:rsidRPr="002D711C" w14:paraId="7DD847D1" w14:textId="77777777" w:rsidTr="001E190D">
        <w:trPr>
          <w:trHeight w:val="497"/>
          <w:jc w:val="center"/>
        </w:trPr>
        <w:tc>
          <w:tcPr>
            <w:tcW w:w="3485" w:type="dxa"/>
            <w:gridSpan w:val="2"/>
            <w:vAlign w:val="center"/>
          </w:tcPr>
          <w:p w14:paraId="1381F154" w14:textId="77777777" w:rsidR="0023399E" w:rsidRPr="002D711C" w:rsidRDefault="0023399E" w:rsidP="0023399E">
            <w:pPr>
              <w:widowControl/>
              <w:spacing w:line="280" w:lineRule="exact"/>
              <w:jc w:val="center"/>
              <w:rPr>
                <w:rFonts w:ascii="Times New Roman" w:eastAsia="仿宋_GB2312" w:hAnsi="Times New Roman"/>
                <w:b/>
                <w:szCs w:val="21"/>
              </w:rPr>
            </w:pPr>
            <w:r w:rsidRPr="002D711C">
              <w:rPr>
                <w:rFonts w:ascii="Times New Roman" w:eastAsia="仿宋_GB2312" w:hAnsi="Times New Roman"/>
                <w:b/>
                <w:szCs w:val="21"/>
              </w:rPr>
              <w:t>总面积</w:t>
            </w:r>
          </w:p>
        </w:tc>
        <w:tc>
          <w:tcPr>
            <w:tcW w:w="1453" w:type="dxa"/>
            <w:vAlign w:val="center"/>
          </w:tcPr>
          <w:p w14:paraId="7B13E081" w14:textId="127681BA" w:rsidR="0023399E" w:rsidRPr="002D711C" w:rsidRDefault="0023399E" w:rsidP="0023399E">
            <w:pPr>
              <w:widowControl/>
              <w:spacing w:line="280" w:lineRule="exact"/>
              <w:jc w:val="center"/>
              <w:rPr>
                <w:rFonts w:ascii="Times New Roman" w:eastAsia="仿宋_GB2312" w:hAnsi="Times New Roman"/>
                <w:b/>
                <w:bCs/>
                <w:szCs w:val="21"/>
              </w:rPr>
            </w:pPr>
            <w:r w:rsidRPr="002D711C">
              <w:rPr>
                <w:rFonts w:ascii="Times New Roman" w:eastAsia="仿宋_GB2312" w:hAnsi="Times New Roman"/>
                <w:b/>
                <w:bCs/>
                <w:kern w:val="0"/>
                <w:sz w:val="22"/>
              </w:rPr>
              <w:t>179.38</w:t>
            </w:r>
          </w:p>
        </w:tc>
        <w:tc>
          <w:tcPr>
            <w:tcW w:w="1418" w:type="dxa"/>
            <w:vAlign w:val="center"/>
          </w:tcPr>
          <w:p w14:paraId="4498AF85" w14:textId="77777777" w:rsidR="0023399E" w:rsidRPr="002D711C" w:rsidRDefault="0023399E" w:rsidP="0023399E">
            <w:pPr>
              <w:widowControl/>
              <w:spacing w:line="280" w:lineRule="exact"/>
              <w:jc w:val="center"/>
              <w:rPr>
                <w:rFonts w:ascii="Times New Roman" w:eastAsia="仿宋_GB2312" w:hAnsi="Times New Roman"/>
                <w:b/>
                <w:bCs/>
                <w:szCs w:val="21"/>
              </w:rPr>
            </w:pPr>
            <w:r w:rsidRPr="002D711C">
              <w:rPr>
                <w:rFonts w:ascii="Times New Roman" w:eastAsia="仿宋_GB2312" w:hAnsi="Times New Roman"/>
                <w:b/>
                <w:bCs/>
                <w:szCs w:val="21"/>
              </w:rPr>
              <w:t>100.00%</w:t>
            </w:r>
          </w:p>
        </w:tc>
        <w:tc>
          <w:tcPr>
            <w:tcW w:w="1134" w:type="dxa"/>
            <w:vAlign w:val="center"/>
          </w:tcPr>
          <w:p w14:paraId="3092687E" w14:textId="33C6AFB2" w:rsidR="0023399E" w:rsidRPr="002D711C" w:rsidRDefault="0023399E" w:rsidP="0023399E">
            <w:pPr>
              <w:spacing w:line="280" w:lineRule="exact"/>
              <w:jc w:val="center"/>
              <w:rPr>
                <w:rFonts w:ascii="Times New Roman" w:eastAsia="仿宋_GB2312" w:hAnsi="Times New Roman"/>
                <w:b/>
                <w:bCs/>
                <w:szCs w:val="21"/>
              </w:rPr>
            </w:pPr>
            <w:r w:rsidRPr="002D711C">
              <w:rPr>
                <w:rFonts w:ascii="Times New Roman" w:eastAsia="仿宋_GB2312" w:hAnsi="Times New Roman"/>
                <w:b/>
                <w:bCs/>
                <w:kern w:val="0"/>
                <w:sz w:val="22"/>
              </w:rPr>
              <w:t>179.38</w:t>
            </w:r>
          </w:p>
        </w:tc>
        <w:tc>
          <w:tcPr>
            <w:tcW w:w="1417" w:type="dxa"/>
            <w:vAlign w:val="center"/>
          </w:tcPr>
          <w:p w14:paraId="7BBF882E" w14:textId="684F007A" w:rsidR="0023399E" w:rsidRPr="002D711C" w:rsidRDefault="0023399E" w:rsidP="0023399E">
            <w:pPr>
              <w:spacing w:line="280" w:lineRule="exact"/>
              <w:jc w:val="center"/>
              <w:rPr>
                <w:rFonts w:ascii="Times New Roman" w:eastAsia="仿宋_GB2312" w:hAnsi="Times New Roman"/>
                <w:b/>
                <w:bCs/>
                <w:szCs w:val="21"/>
              </w:rPr>
            </w:pPr>
            <w:r w:rsidRPr="002D711C">
              <w:rPr>
                <w:rFonts w:ascii="Times New Roman" w:eastAsia="仿宋_GB2312" w:hAnsi="Times New Roman"/>
                <w:b/>
                <w:bCs/>
                <w:szCs w:val="21"/>
              </w:rPr>
              <w:t>100.00%</w:t>
            </w:r>
          </w:p>
        </w:tc>
      </w:tr>
    </w:tbl>
    <w:p w14:paraId="6D48078C" w14:textId="596D0616" w:rsidR="00F834DB" w:rsidRPr="002D711C" w:rsidRDefault="009D11E0" w:rsidP="00F834DB">
      <w:pPr>
        <w:spacing w:line="500" w:lineRule="exact"/>
        <w:ind w:firstLineChars="200" w:firstLine="560"/>
        <w:rPr>
          <w:rFonts w:ascii="Times New Roman" w:eastAsia="仿宋_GB2312" w:hAnsi="Times New Roman"/>
          <w:sz w:val="28"/>
        </w:rPr>
      </w:pPr>
      <w:r w:rsidRPr="002D711C">
        <w:rPr>
          <w:rFonts w:ascii="Times New Roman" w:eastAsia="仿宋_GB2312" w:hAnsi="Times New Roman"/>
          <w:sz w:val="28"/>
        </w:rPr>
        <w:t>开发区东南片区</w:t>
      </w:r>
      <w:r w:rsidR="00F834DB" w:rsidRPr="002D711C">
        <w:rPr>
          <w:rFonts w:ascii="Times New Roman" w:eastAsia="仿宋_GB2312" w:hAnsi="Times New Roman"/>
          <w:sz w:val="28"/>
        </w:rPr>
        <w:t>有一定程度的开发，但现在农林用地占比仍</w:t>
      </w:r>
      <w:r w:rsidR="0023399E" w:rsidRPr="002D711C">
        <w:rPr>
          <w:rFonts w:ascii="Times New Roman" w:eastAsia="仿宋_GB2312" w:hAnsi="Times New Roman" w:hint="eastAsia"/>
          <w:sz w:val="28"/>
        </w:rPr>
        <w:t>接近</w:t>
      </w:r>
      <w:r w:rsidR="00F834DB" w:rsidRPr="002D711C">
        <w:rPr>
          <w:rFonts w:ascii="Times New Roman" w:eastAsia="仿宋_GB2312" w:hAnsi="Times New Roman"/>
          <w:sz w:val="28"/>
        </w:rPr>
        <w:t>50%</w:t>
      </w:r>
      <w:r w:rsidR="00F834DB" w:rsidRPr="002D711C">
        <w:rPr>
          <w:rFonts w:ascii="Times New Roman" w:eastAsia="仿宋_GB2312" w:hAnsi="Times New Roman"/>
          <w:sz w:val="28"/>
        </w:rPr>
        <w:t>。</w:t>
      </w:r>
      <w:r w:rsidRPr="002D711C">
        <w:rPr>
          <w:rFonts w:ascii="Times New Roman" w:eastAsia="仿宋_GB2312" w:hAnsi="Times New Roman"/>
          <w:sz w:val="28"/>
        </w:rPr>
        <w:t>开发区东南片区</w:t>
      </w:r>
      <w:r w:rsidR="00F834DB" w:rsidRPr="002D711C">
        <w:rPr>
          <w:rFonts w:ascii="Times New Roman" w:eastAsia="仿宋_GB2312" w:hAnsi="Times New Roman"/>
          <w:sz w:val="28"/>
        </w:rPr>
        <w:t>规划过程中要协调好经济增长与土地资源供应之间的矛盾，提高土地的利用效率，增加单位土地产出。</w:t>
      </w:r>
    </w:p>
    <w:p w14:paraId="7F5671FA" w14:textId="3BDCE7C7" w:rsidR="00F834DB" w:rsidRPr="002D711C" w:rsidRDefault="009D11E0" w:rsidP="00F834DB">
      <w:pPr>
        <w:spacing w:line="500" w:lineRule="exact"/>
        <w:ind w:firstLineChars="200" w:firstLine="560"/>
        <w:jc w:val="left"/>
        <w:rPr>
          <w:rFonts w:ascii="Times New Roman" w:eastAsia="仿宋_GB2312" w:hAnsi="Times New Roman"/>
          <w:sz w:val="28"/>
        </w:rPr>
      </w:pPr>
      <w:r w:rsidRPr="002D711C">
        <w:rPr>
          <w:rFonts w:ascii="Times New Roman" w:eastAsia="仿宋_GB2312" w:hAnsi="Times New Roman"/>
          <w:sz w:val="28"/>
        </w:rPr>
        <w:t>开发区东南片区</w:t>
      </w:r>
      <w:r w:rsidR="00F834DB" w:rsidRPr="002D711C">
        <w:rPr>
          <w:rFonts w:ascii="Times New Roman" w:eastAsia="仿宋_GB2312" w:hAnsi="Times New Roman"/>
          <w:sz w:val="28"/>
        </w:rPr>
        <w:t>土地资源利用必须坚持以下原则：</w:t>
      </w:r>
    </w:p>
    <w:p w14:paraId="325F8838" w14:textId="77777777" w:rsidR="00F834DB" w:rsidRPr="002D711C" w:rsidRDefault="00F834DB" w:rsidP="00F834DB">
      <w:pPr>
        <w:spacing w:line="500" w:lineRule="exact"/>
        <w:ind w:firstLineChars="200" w:firstLine="560"/>
        <w:jc w:val="left"/>
        <w:rPr>
          <w:rFonts w:ascii="Times New Roman" w:eastAsia="仿宋_GB2312" w:hAnsi="Times New Roman"/>
          <w:sz w:val="28"/>
        </w:rPr>
      </w:pPr>
      <w:r w:rsidRPr="002D711C">
        <w:rPr>
          <w:rFonts w:ascii="Times New Roman" w:eastAsia="仿宋_GB2312" w:hAnsi="Times New Roman"/>
          <w:sz w:val="28"/>
        </w:rPr>
        <w:t>（</w:t>
      </w:r>
      <w:r w:rsidRPr="002D711C">
        <w:rPr>
          <w:rFonts w:ascii="Times New Roman" w:eastAsia="仿宋_GB2312" w:hAnsi="Times New Roman"/>
          <w:sz w:val="28"/>
        </w:rPr>
        <w:t>1</w:t>
      </w:r>
      <w:r w:rsidRPr="002D711C">
        <w:rPr>
          <w:rFonts w:ascii="Times New Roman" w:eastAsia="仿宋_GB2312" w:hAnsi="Times New Roman"/>
          <w:sz w:val="28"/>
        </w:rPr>
        <w:t>）坚持节约集约用地，注重统筹兼顾，合理布局产业格局，为园区建成</w:t>
      </w:r>
      <w:r w:rsidRPr="002D711C">
        <w:rPr>
          <w:rFonts w:ascii="Times New Roman" w:eastAsia="仿宋_GB2312" w:hAnsi="Times New Roman"/>
          <w:sz w:val="28"/>
        </w:rPr>
        <w:t>“</w:t>
      </w:r>
      <w:r w:rsidRPr="002D711C">
        <w:rPr>
          <w:rFonts w:ascii="Times New Roman" w:eastAsia="仿宋_GB2312" w:hAnsi="Times New Roman"/>
          <w:sz w:val="28"/>
        </w:rPr>
        <w:t>社会和谐、创新增长、全面发展的文明创业板块</w:t>
      </w:r>
      <w:r w:rsidRPr="002D711C">
        <w:rPr>
          <w:rFonts w:ascii="Times New Roman" w:eastAsia="仿宋_GB2312" w:hAnsi="Times New Roman"/>
          <w:sz w:val="28"/>
        </w:rPr>
        <w:t>”</w:t>
      </w:r>
      <w:r w:rsidRPr="002D711C">
        <w:rPr>
          <w:rFonts w:ascii="Times New Roman" w:eastAsia="仿宋_GB2312" w:hAnsi="Times New Roman"/>
          <w:sz w:val="28"/>
        </w:rPr>
        <w:t>。</w:t>
      </w:r>
    </w:p>
    <w:p w14:paraId="15F9A4B0" w14:textId="77777777" w:rsidR="00F834DB" w:rsidRPr="002D711C" w:rsidRDefault="00F834DB" w:rsidP="00F834DB">
      <w:pPr>
        <w:spacing w:line="500" w:lineRule="exact"/>
        <w:ind w:firstLineChars="200" w:firstLine="560"/>
        <w:jc w:val="left"/>
        <w:rPr>
          <w:rFonts w:ascii="Times New Roman" w:eastAsia="仿宋_GB2312" w:hAnsi="Times New Roman"/>
          <w:sz w:val="28"/>
        </w:rPr>
      </w:pPr>
      <w:r w:rsidRPr="002D711C">
        <w:rPr>
          <w:rFonts w:ascii="Times New Roman" w:eastAsia="仿宋_GB2312" w:hAnsi="Times New Roman"/>
          <w:sz w:val="28"/>
        </w:rPr>
        <w:t>（</w:t>
      </w:r>
      <w:r w:rsidRPr="002D711C">
        <w:rPr>
          <w:rFonts w:ascii="Times New Roman" w:eastAsia="仿宋_GB2312" w:hAnsi="Times New Roman"/>
          <w:sz w:val="28"/>
        </w:rPr>
        <w:t>2</w:t>
      </w:r>
      <w:r w:rsidRPr="002D711C">
        <w:rPr>
          <w:rFonts w:ascii="Times New Roman" w:eastAsia="仿宋_GB2312" w:hAnsi="Times New Roman"/>
          <w:sz w:val="28"/>
        </w:rPr>
        <w:t>）控制建设用地总量规模，大力推进空闲地盘整与功能置换，调整建设用地结构，通过设定工业用地供给和开发强度的门槛指标，提高土地使用效率和效益。</w:t>
      </w:r>
    </w:p>
    <w:p w14:paraId="252FAD56" w14:textId="77777777" w:rsidR="00F834DB" w:rsidRPr="002D711C" w:rsidRDefault="00F834DB" w:rsidP="00F834DB">
      <w:pPr>
        <w:spacing w:line="500" w:lineRule="exact"/>
        <w:ind w:firstLineChars="200" w:firstLine="560"/>
        <w:jc w:val="left"/>
        <w:rPr>
          <w:rFonts w:ascii="Times New Roman" w:eastAsia="仿宋_GB2312" w:hAnsi="Times New Roman"/>
          <w:sz w:val="28"/>
        </w:rPr>
      </w:pPr>
      <w:r w:rsidRPr="002D711C">
        <w:rPr>
          <w:rFonts w:ascii="Times New Roman" w:eastAsia="仿宋_GB2312" w:hAnsi="Times New Roman"/>
          <w:sz w:val="28"/>
        </w:rPr>
        <w:t>（</w:t>
      </w:r>
      <w:r w:rsidRPr="002D711C">
        <w:rPr>
          <w:rFonts w:ascii="Times New Roman" w:eastAsia="仿宋_GB2312" w:hAnsi="Times New Roman"/>
          <w:sz w:val="28"/>
        </w:rPr>
        <w:t>3</w:t>
      </w:r>
      <w:r w:rsidRPr="002D711C">
        <w:rPr>
          <w:rFonts w:ascii="Times New Roman" w:eastAsia="仿宋_GB2312" w:hAnsi="Times New Roman"/>
          <w:sz w:val="28"/>
        </w:rPr>
        <w:t>）遵循紧凑合理、高效便捷的用地布局原则，相同产业集中发展，形成专业集中区。</w:t>
      </w:r>
    </w:p>
    <w:p w14:paraId="311974F7" w14:textId="77777777" w:rsidR="00F834DB" w:rsidRPr="002D711C" w:rsidRDefault="00F834DB" w:rsidP="00F834DB">
      <w:pPr>
        <w:spacing w:line="500" w:lineRule="exact"/>
        <w:ind w:firstLineChars="200" w:firstLine="560"/>
        <w:jc w:val="left"/>
        <w:rPr>
          <w:rFonts w:ascii="Times New Roman" w:eastAsia="仿宋_GB2312" w:hAnsi="Times New Roman"/>
          <w:sz w:val="28"/>
        </w:rPr>
      </w:pPr>
      <w:r w:rsidRPr="002D711C">
        <w:rPr>
          <w:rFonts w:ascii="Times New Roman" w:eastAsia="仿宋_GB2312" w:hAnsi="Times New Roman"/>
          <w:sz w:val="28"/>
        </w:rPr>
        <w:t>（</w:t>
      </w:r>
      <w:r w:rsidRPr="002D711C">
        <w:rPr>
          <w:rFonts w:ascii="Times New Roman" w:eastAsia="仿宋_GB2312" w:hAnsi="Times New Roman"/>
          <w:sz w:val="28"/>
        </w:rPr>
        <w:t>4</w:t>
      </w:r>
      <w:r w:rsidRPr="002D711C">
        <w:rPr>
          <w:rFonts w:ascii="Times New Roman" w:eastAsia="仿宋_GB2312" w:hAnsi="Times New Roman"/>
          <w:sz w:val="28"/>
        </w:rPr>
        <w:t>）合理利用绿地景观等生态要素，实现园区环境质量、建设品质的提升。</w:t>
      </w:r>
    </w:p>
    <w:p w14:paraId="52890045" w14:textId="779B7B7A" w:rsidR="00F834DB" w:rsidRPr="002D711C" w:rsidRDefault="00F834DB" w:rsidP="00F834DB">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rPr>
        <w:t>本轮规划方案中，规划期末规划人口约</w:t>
      </w:r>
      <w:r w:rsidR="00086168" w:rsidRPr="002D711C">
        <w:rPr>
          <w:rFonts w:ascii="Times New Roman" w:eastAsia="仿宋_GB2312" w:hAnsi="Times New Roman"/>
          <w:sz w:val="28"/>
        </w:rPr>
        <w:t>0.57</w:t>
      </w:r>
      <w:r w:rsidRPr="002D711C">
        <w:rPr>
          <w:rFonts w:ascii="Times New Roman" w:eastAsia="仿宋_GB2312" w:hAnsi="Times New Roman"/>
          <w:sz w:val="28"/>
        </w:rPr>
        <w:t>万人。由此可见，对照国家建设用地标准进行分析，园区土地资源可以满足本园区人口增长的需要。建议园区规划期内开发建设时：</w:t>
      </w:r>
    </w:p>
    <w:p w14:paraId="6CDC26DD" w14:textId="77777777" w:rsidR="00F834DB" w:rsidRPr="002D711C" w:rsidRDefault="00F834DB" w:rsidP="00F834DB">
      <w:pPr>
        <w:spacing w:line="360" w:lineRule="auto"/>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1</w:t>
      </w:r>
      <w:r w:rsidRPr="002D711C">
        <w:rPr>
          <w:rFonts w:ascii="Times New Roman" w:eastAsia="仿宋_GB2312" w:hAnsi="Times New Roman"/>
          <w:b/>
          <w:sz w:val="28"/>
          <w:szCs w:val="28"/>
        </w:rPr>
        <w:t>）挖掘存量，提升建设用地增长空间</w:t>
      </w:r>
    </w:p>
    <w:p w14:paraId="54CBD748" w14:textId="3D08BCB1" w:rsidR="00F834DB" w:rsidRPr="002D711C" w:rsidRDefault="009D11E0" w:rsidP="00F834DB">
      <w:pPr>
        <w:pStyle w:val="11ff5"/>
        <w:ind w:firstLine="560"/>
      </w:pPr>
      <w:r w:rsidRPr="002D711C">
        <w:t>开发区东南片区</w:t>
      </w:r>
      <w:r w:rsidR="00F834DB" w:rsidRPr="002D711C">
        <w:t>严格控制建设用地增量，以尽可能少的土地消耗获得预期的经济增长。逐步置换低效利用的已建用地，清理闲置土地，挖掘存量土地潜力。向</w:t>
      </w:r>
      <w:r w:rsidR="00F834DB" w:rsidRPr="002D711C">
        <w:t>“</w:t>
      </w:r>
      <w:r w:rsidR="00F834DB" w:rsidRPr="002D711C">
        <w:t>存量</w:t>
      </w:r>
      <w:r w:rsidR="00F834DB" w:rsidRPr="002D711C">
        <w:t>”</w:t>
      </w:r>
      <w:r w:rsidR="00F834DB" w:rsidRPr="002D711C">
        <w:t>要空间主要通过增资、加密、加层等方式实现，区内</w:t>
      </w:r>
      <w:r w:rsidR="00F834DB" w:rsidRPr="002D711C">
        <w:rPr>
          <w:kern w:val="0"/>
        </w:rPr>
        <w:t>基本农田调整到位前禁止开发建设</w:t>
      </w:r>
      <w:r w:rsidR="00F834DB" w:rsidRPr="002D711C">
        <w:t>。</w:t>
      </w:r>
    </w:p>
    <w:p w14:paraId="2B0ECDAF" w14:textId="77777777" w:rsidR="00F834DB" w:rsidRPr="002D711C" w:rsidRDefault="00F834DB" w:rsidP="00F834DB">
      <w:pPr>
        <w:spacing w:line="360" w:lineRule="auto"/>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2</w:t>
      </w:r>
      <w:r w:rsidRPr="002D711C">
        <w:rPr>
          <w:rFonts w:ascii="Times New Roman" w:eastAsia="仿宋_GB2312" w:hAnsi="Times New Roman"/>
          <w:b/>
          <w:sz w:val="28"/>
          <w:szCs w:val="28"/>
        </w:rPr>
        <w:t>）提高土地利用效率</w:t>
      </w:r>
    </w:p>
    <w:p w14:paraId="71F574F5" w14:textId="713F6A28" w:rsidR="00F834DB" w:rsidRPr="002D711C" w:rsidRDefault="009D11E0" w:rsidP="00F834DB">
      <w:pPr>
        <w:pStyle w:val="11ff5"/>
        <w:ind w:firstLine="560"/>
      </w:pPr>
      <w:r w:rsidRPr="002D711C">
        <w:t>开发区东南片区</w:t>
      </w:r>
      <w:r w:rsidR="00F834DB" w:rsidRPr="002D711C">
        <w:t>在工业用地开发强度、建设完成度方面均有较大提升空间，本轮规划倡导提高强度、立体开发，横纵向结合寻找潜力空间，提高土地利用效率，实现工业用地容积率的提高。</w:t>
      </w:r>
    </w:p>
    <w:p w14:paraId="7094D8A8" w14:textId="77777777" w:rsidR="00F834DB" w:rsidRPr="002D711C" w:rsidRDefault="00F834DB" w:rsidP="00F834DB">
      <w:pPr>
        <w:spacing w:line="360" w:lineRule="auto"/>
        <w:ind w:firstLineChars="200" w:firstLine="562"/>
        <w:rPr>
          <w:rFonts w:ascii="Times New Roman" w:eastAsia="仿宋_GB2312" w:hAnsi="Times New Roman"/>
          <w:b/>
          <w:sz w:val="28"/>
          <w:szCs w:val="28"/>
        </w:rPr>
      </w:pPr>
      <w:r w:rsidRPr="002D711C">
        <w:rPr>
          <w:rFonts w:ascii="Times New Roman" w:eastAsia="仿宋_GB2312" w:hAnsi="Times New Roman"/>
          <w:b/>
          <w:sz w:val="28"/>
          <w:szCs w:val="28"/>
        </w:rPr>
        <w:t>（</w:t>
      </w:r>
      <w:r w:rsidRPr="002D711C">
        <w:rPr>
          <w:rFonts w:ascii="Times New Roman" w:eastAsia="仿宋_GB2312" w:hAnsi="Times New Roman"/>
          <w:b/>
          <w:sz w:val="28"/>
          <w:szCs w:val="28"/>
        </w:rPr>
        <w:t>3</w:t>
      </w:r>
      <w:r w:rsidRPr="002D711C">
        <w:rPr>
          <w:rFonts w:ascii="Times New Roman" w:eastAsia="仿宋_GB2312" w:hAnsi="Times New Roman"/>
          <w:b/>
          <w:sz w:val="28"/>
          <w:szCs w:val="28"/>
        </w:rPr>
        <w:t>）均衡土地利用的空间效益与质量</w:t>
      </w:r>
    </w:p>
    <w:p w14:paraId="19489667" w14:textId="77777777" w:rsidR="00F834DB" w:rsidRPr="002D711C" w:rsidRDefault="00F834DB" w:rsidP="00F834DB">
      <w:pPr>
        <w:pStyle w:val="11ff5"/>
        <w:ind w:firstLine="560"/>
      </w:pPr>
      <w:r w:rsidRPr="002D711C">
        <w:t>根据各类用地之间的功能联系，合理规划用地比例和位置，增强产业用地之间的关联性、产业用地与居住用地之间的契合性、居住用地与公共服务设施用地之间的可达性，从而减少产业少关联带来的设施重复建设、</w:t>
      </w:r>
      <w:proofErr w:type="gramStart"/>
      <w:r w:rsidRPr="002D711C">
        <w:t>产居不</w:t>
      </w:r>
      <w:proofErr w:type="gramEnd"/>
      <w:r w:rsidRPr="002D711C">
        <w:t>匹配带来的远距离通勤、设施不便捷带来的增量出行，最终实现对用地的集约和高效利用。新引进企业及现状企业提升改造需符合开发建设及发展引导要求，符合经济效益、环境效益和空间效益要求，向高产出、低能耗、低污染方向发展，充分高效地利用土地资源。</w:t>
      </w:r>
    </w:p>
    <w:p w14:paraId="10BE9A27" w14:textId="1BDF2548" w:rsidR="00F834DB" w:rsidRPr="002D711C" w:rsidRDefault="00F834DB" w:rsidP="00F834DB">
      <w:pPr>
        <w:pStyle w:val="11ff5"/>
        <w:ind w:firstLine="560"/>
      </w:pPr>
      <w:r w:rsidRPr="002D711C">
        <w:t>因此，从区域土地资源承载能力来看，</w:t>
      </w:r>
      <w:r w:rsidR="009D11E0" w:rsidRPr="002D711C">
        <w:t>开发区东南片区</w:t>
      </w:r>
      <w:r w:rsidRPr="002D711C">
        <w:t>本轮规划方案并未加剧土地资源供给的压力。通过对</w:t>
      </w:r>
      <w:r w:rsidR="009D11E0" w:rsidRPr="002D711C">
        <w:t>开发区东南片区</w:t>
      </w:r>
      <w:r w:rsidRPr="002D711C">
        <w:t>现状用地进行以上优化调整，可以提高土地利用的效率，一定程度上将缓解区域土地资源对</w:t>
      </w:r>
      <w:r w:rsidR="009D11E0" w:rsidRPr="002D711C">
        <w:t>开发区东南片区</w:t>
      </w:r>
      <w:r w:rsidRPr="002D711C">
        <w:t>发展的制约状态。</w:t>
      </w:r>
    </w:p>
    <w:p w14:paraId="7B2C8E80" w14:textId="77777777" w:rsidR="00F834DB" w:rsidRPr="002D711C" w:rsidRDefault="00F834DB" w:rsidP="00F834DB">
      <w:pPr>
        <w:keepNext/>
        <w:keepLines/>
        <w:tabs>
          <w:tab w:val="left" w:pos="525"/>
          <w:tab w:val="left" w:pos="8789"/>
        </w:tabs>
        <w:adjustRightInd w:val="0"/>
        <w:spacing w:line="360" w:lineRule="auto"/>
        <w:outlineLvl w:val="1"/>
        <w:rPr>
          <w:rFonts w:ascii="Times New Roman" w:eastAsia="仿宋_GB2312" w:hAnsi="Times New Roman"/>
          <w:b/>
          <w:bCs/>
          <w:sz w:val="30"/>
          <w:szCs w:val="30"/>
        </w:rPr>
      </w:pPr>
      <w:bookmarkStart w:id="56" w:name="_Toc101874350"/>
      <w:r w:rsidRPr="002D711C">
        <w:rPr>
          <w:rFonts w:ascii="Times New Roman" w:eastAsia="仿宋_GB2312" w:hAnsi="Times New Roman"/>
          <w:b/>
          <w:bCs/>
          <w:sz w:val="30"/>
          <w:szCs w:val="30"/>
        </w:rPr>
        <w:t>7.3</w:t>
      </w:r>
      <w:r w:rsidRPr="002D711C">
        <w:rPr>
          <w:rFonts w:ascii="Times New Roman" w:eastAsia="仿宋_GB2312" w:hAnsi="Times New Roman"/>
          <w:b/>
          <w:bCs/>
          <w:sz w:val="30"/>
          <w:szCs w:val="30"/>
        </w:rPr>
        <w:t>能源承载状态评估</w:t>
      </w:r>
      <w:bookmarkEnd w:id="56"/>
    </w:p>
    <w:p w14:paraId="7763B783" w14:textId="77777777" w:rsidR="00F834DB" w:rsidRPr="002D711C" w:rsidRDefault="00F834DB" w:rsidP="00F834DB">
      <w:pPr>
        <w:keepNext/>
        <w:keepLines/>
        <w:tabs>
          <w:tab w:val="num" w:pos="720"/>
          <w:tab w:val="num" w:pos="3272"/>
          <w:tab w:val="left" w:pos="8789"/>
        </w:tabs>
        <w:adjustRightInd w:val="0"/>
        <w:spacing w:line="360" w:lineRule="auto"/>
        <w:outlineLvl w:val="2"/>
        <w:rPr>
          <w:rFonts w:ascii="Times New Roman" w:eastAsia="仿宋_GB2312" w:hAnsi="Times New Roman"/>
          <w:b/>
          <w:bCs/>
          <w:sz w:val="30"/>
          <w:szCs w:val="30"/>
        </w:rPr>
      </w:pPr>
      <w:r w:rsidRPr="002D711C">
        <w:rPr>
          <w:rFonts w:ascii="Times New Roman" w:eastAsia="仿宋_GB2312" w:hAnsi="Times New Roman"/>
          <w:b/>
          <w:bCs/>
          <w:sz w:val="30"/>
          <w:szCs w:val="30"/>
        </w:rPr>
        <w:t>7.2.1</w:t>
      </w:r>
      <w:r w:rsidRPr="002D711C">
        <w:rPr>
          <w:rFonts w:ascii="Times New Roman" w:eastAsia="仿宋_GB2312" w:hAnsi="Times New Roman"/>
          <w:b/>
          <w:bCs/>
          <w:sz w:val="30"/>
          <w:szCs w:val="30"/>
        </w:rPr>
        <w:t>能源基础设施评价</w:t>
      </w:r>
    </w:p>
    <w:p w14:paraId="478415E6" w14:textId="77777777" w:rsidR="00F834DB" w:rsidRPr="002D711C" w:rsidRDefault="00F834DB" w:rsidP="00F834DB">
      <w:pPr>
        <w:keepNext/>
        <w:keepLines/>
        <w:adjustRightInd w:val="0"/>
        <w:spacing w:line="360" w:lineRule="auto"/>
        <w:outlineLvl w:val="3"/>
        <w:rPr>
          <w:rFonts w:ascii="Times New Roman" w:eastAsia="仿宋_GB2312" w:hAnsi="Times New Roman"/>
          <w:b/>
          <w:sz w:val="28"/>
          <w:szCs w:val="28"/>
        </w:rPr>
      </w:pPr>
      <w:r w:rsidRPr="002D711C">
        <w:rPr>
          <w:rFonts w:ascii="Times New Roman" w:eastAsia="仿宋_GB2312" w:hAnsi="Times New Roman"/>
          <w:b/>
          <w:sz w:val="28"/>
          <w:szCs w:val="28"/>
        </w:rPr>
        <w:t>7.2.1.1</w:t>
      </w:r>
      <w:r w:rsidRPr="002D711C">
        <w:rPr>
          <w:rFonts w:ascii="Times New Roman" w:eastAsia="仿宋_GB2312" w:hAnsi="Times New Roman"/>
          <w:b/>
          <w:sz w:val="28"/>
          <w:szCs w:val="28"/>
        </w:rPr>
        <w:t>电力</w:t>
      </w:r>
    </w:p>
    <w:p w14:paraId="3148F564" w14:textId="0B4AD65C" w:rsidR="00F834DB" w:rsidRPr="002D711C" w:rsidRDefault="00817C9D" w:rsidP="00F834DB">
      <w:pPr>
        <w:pStyle w:val="11ff5"/>
        <w:ind w:firstLine="560"/>
      </w:pPr>
      <w:r w:rsidRPr="002D711C">
        <w:t>丹阳市电网电源主要引自镇江</w:t>
      </w:r>
      <w:proofErr w:type="gramStart"/>
      <w:r w:rsidRPr="002D711C">
        <w:t>谏</w:t>
      </w:r>
      <w:proofErr w:type="gramEnd"/>
      <w:r w:rsidRPr="002D711C">
        <w:t>壁电厂，通过</w:t>
      </w:r>
      <w:r w:rsidRPr="002D711C">
        <w:t>220kV</w:t>
      </w:r>
      <w:r w:rsidRPr="002D711C">
        <w:t>供电线路引至</w:t>
      </w:r>
      <w:r w:rsidRPr="002D711C">
        <w:t>220kV</w:t>
      </w:r>
      <w:proofErr w:type="gramStart"/>
      <w:r w:rsidRPr="002D711C">
        <w:t>长湾变供电</w:t>
      </w:r>
      <w:proofErr w:type="gramEnd"/>
      <w:r w:rsidRPr="002D711C">
        <w:t>。现状建设有</w:t>
      </w:r>
      <w:r w:rsidRPr="002D711C">
        <w:t>110KV</w:t>
      </w:r>
      <w:r w:rsidRPr="002D711C">
        <w:t>荆林变电站、周边建设有大力神</w:t>
      </w:r>
      <w:r w:rsidRPr="002D711C">
        <w:t>110KV</w:t>
      </w:r>
      <w:r w:rsidRPr="002D711C">
        <w:t>专用变压器，机场路沿线建有</w:t>
      </w:r>
      <w:r w:rsidRPr="002D711C">
        <w:t>110 KV</w:t>
      </w:r>
      <w:r w:rsidRPr="002D711C">
        <w:t>架空线。</w:t>
      </w:r>
    </w:p>
    <w:p w14:paraId="56FAD930" w14:textId="77777777" w:rsidR="00F834DB" w:rsidRPr="002D711C" w:rsidRDefault="00F834DB" w:rsidP="00F834DB">
      <w:pPr>
        <w:keepNext/>
        <w:keepLines/>
        <w:adjustRightInd w:val="0"/>
        <w:spacing w:line="360" w:lineRule="auto"/>
        <w:outlineLvl w:val="3"/>
        <w:rPr>
          <w:rFonts w:ascii="Times New Roman" w:eastAsia="仿宋_GB2312" w:hAnsi="Times New Roman"/>
          <w:b/>
          <w:sz w:val="28"/>
          <w:szCs w:val="28"/>
        </w:rPr>
      </w:pPr>
      <w:r w:rsidRPr="002D711C">
        <w:rPr>
          <w:rFonts w:ascii="Times New Roman" w:eastAsia="仿宋_GB2312" w:hAnsi="Times New Roman"/>
          <w:b/>
          <w:sz w:val="28"/>
          <w:szCs w:val="28"/>
        </w:rPr>
        <w:t>7.2.1.2</w:t>
      </w:r>
      <w:r w:rsidRPr="002D711C">
        <w:rPr>
          <w:rFonts w:ascii="Times New Roman" w:eastAsia="仿宋_GB2312" w:hAnsi="Times New Roman"/>
          <w:b/>
          <w:sz w:val="28"/>
          <w:szCs w:val="28"/>
        </w:rPr>
        <w:t>燃气</w:t>
      </w:r>
    </w:p>
    <w:p w14:paraId="532467AF" w14:textId="56829F80" w:rsidR="00F834DB" w:rsidRPr="002D711C" w:rsidRDefault="00F834DB" w:rsidP="00817C9D">
      <w:pPr>
        <w:pStyle w:val="11ff5"/>
        <w:ind w:firstLine="560"/>
      </w:pPr>
      <w:r w:rsidRPr="002D711C">
        <w:t>以</w:t>
      </w:r>
      <w:r w:rsidRPr="002D711C">
        <w:t>“</w:t>
      </w:r>
      <w:r w:rsidRPr="002D711C">
        <w:t>西气东输</w:t>
      </w:r>
      <w:r w:rsidRPr="002D711C">
        <w:t>”</w:t>
      </w:r>
      <w:r w:rsidRPr="002D711C">
        <w:t>和</w:t>
      </w:r>
      <w:r w:rsidRPr="002D711C">
        <w:t>“</w:t>
      </w:r>
      <w:r w:rsidRPr="002D711C">
        <w:t>川气东送</w:t>
      </w:r>
      <w:r w:rsidRPr="002D711C">
        <w:t>”</w:t>
      </w:r>
      <w:r w:rsidRPr="002D711C">
        <w:t>天然气为主，液化石油气为辅，</w:t>
      </w:r>
      <w:r w:rsidR="00817C9D" w:rsidRPr="002D711C">
        <w:t>现状园区内</w:t>
      </w:r>
      <w:proofErr w:type="gramStart"/>
      <w:r w:rsidR="00817C9D" w:rsidRPr="002D711C">
        <w:t>仅机场</w:t>
      </w:r>
      <w:proofErr w:type="gramEnd"/>
      <w:r w:rsidR="00817C9D" w:rsidRPr="002D711C">
        <w:t>路沿线建有中压燃气管供气，园区规划在希望路、大亚东路、机场路、荆桥街、</w:t>
      </w:r>
      <w:proofErr w:type="gramStart"/>
      <w:r w:rsidR="00817C9D" w:rsidRPr="002D711C">
        <w:t>兴蓬路</w:t>
      </w:r>
      <w:proofErr w:type="gramEnd"/>
      <w:r w:rsidR="00817C9D" w:rsidRPr="002D711C">
        <w:t>、永兴路、勤丰河右岸等道路沿线建设中压燃气管道，进一步满足园区天然气需求。</w:t>
      </w:r>
    </w:p>
    <w:p w14:paraId="36AA7CEA" w14:textId="77777777" w:rsidR="00F834DB" w:rsidRPr="002D711C" w:rsidRDefault="00F834DB" w:rsidP="00F834DB">
      <w:pPr>
        <w:keepNext/>
        <w:keepLines/>
        <w:adjustRightInd w:val="0"/>
        <w:spacing w:line="360" w:lineRule="auto"/>
        <w:outlineLvl w:val="3"/>
        <w:rPr>
          <w:rFonts w:ascii="Times New Roman" w:eastAsia="仿宋_GB2312" w:hAnsi="Times New Roman"/>
          <w:b/>
          <w:sz w:val="28"/>
          <w:szCs w:val="28"/>
        </w:rPr>
      </w:pPr>
      <w:r w:rsidRPr="002D711C">
        <w:rPr>
          <w:rFonts w:ascii="Times New Roman" w:eastAsia="仿宋_GB2312" w:hAnsi="Times New Roman"/>
          <w:b/>
          <w:sz w:val="28"/>
          <w:szCs w:val="28"/>
        </w:rPr>
        <w:t>7.2.1.3</w:t>
      </w:r>
      <w:r w:rsidRPr="002D711C">
        <w:rPr>
          <w:rFonts w:ascii="Times New Roman" w:eastAsia="仿宋_GB2312" w:hAnsi="Times New Roman"/>
          <w:b/>
          <w:sz w:val="28"/>
          <w:szCs w:val="28"/>
        </w:rPr>
        <w:t>供热</w:t>
      </w:r>
    </w:p>
    <w:p w14:paraId="4586FCC4" w14:textId="3048A91B" w:rsidR="00F834DB" w:rsidRPr="002D711C" w:rsidRDefault="00817C9D" w:rsidP="00F834DB">
      <w:pPr>
        <w:pStyle w:val="11ff5"/>
        <w:ind w:firstLine="560"/>
      </w:pPr>
      <w:r w:rsidRPr="002D711C">
        <w:t>开发区东南片区区域暂未集中供热，近期规划由丹阳</w:t>
      </w:r>
      <w:proofErr w:type="gramStart"/>
      <w:r w:rsidRPr="002D711C">
        <w:t>兴联热电厂兹作为</w:t>
      </w:r>
      <w:proofErr w:type="gramEnd"/>
      <w:r w:rsidRPr="002D711C">
        <w:t>热源集中供热，远期规划由丹阳华海燃机热电联产项目集中供热，备用热源为江苏华晟生物发电有限公司，同时规划在大亚东路、希望路、荆桥街等道路沿线建设配套供热支管。</w:t>
      </w:r>
    </w:p>
    <w:p w14:paraId="669BCA49" w14:textId="77777777" w:rsidR="00F834DB" w:rsidRPr="002D711C" w:rsidRDefault="00F834DB" w:rsidP="00F834DB">
      <w:pPr>
        <w:keepNext/>
        <w:keepLines/>
        <w:tabs>
          <w:tab w:val="num" w:pos="720"/>
          <w:tab w:val="num" w:pos="3272"/>
          <w:tab w:val="left" w:pos="8789"/>
        </w:tabs>
        <w:adjustRightInd w:val="0"/>
        <w:spacing w:line="360" w:lineRule="auto"/>
        <w:outlineLvl w:val="2"/>
        <w:rPr>
          <w:rFonts w:ascii="Times New Roman" w:eastAsia="仿宋_GB2312" w:hAnsi="Times New Roman"/>
          <w:b/>
          <w:bCs/>
          <w:sz w:val="30"/>
          <w:szCs w:val="30"/>
        </w:rPr>
      </w:pPr>
      <w:r w:rsidRPr="002D711C">
        <w:rPr>
          <w:rFonts w:ascii="Times New Roman" w:eastAsia="仿宋_GB2312" w:hAnsi="Times New Roman"/>
          <w:b/>
          <w:bCs/>
          <w:sz w:val="30"/>
          <w:szCs w:val="30"/>
        </w:rPr>
        <w:t>7.2.2.</w:t>
      </w:r>
      <w:r w:rsidRPr="002D711C">
        <w:rPr>
          <w:rFonts w:ascii="Times New Roman" w:eastAsia="仿宋_GB2312" w:hAnsi="Times New Roman"/>
          <w:b/>
          <w:bCs/>
          <w:sz w:val="30"/>
          <w:szCs w:val="30"/>
        </w:rPr>
        <w:t>能源利用要求及利用量</w:t>
      </w:r>
    </w:p>
    <w:p w14:paraId="01AC3F9F" w14:textId="77777777" w:rsidR="00F834DB" w:rsidRPr="002D711C" w:rsidRDefault="00F834DB" w:rsidP="00F834DB">
      <w:pPr>
        <w:pStyle w:val="11ff5"/>
        <w:ind w:firstLine="560"/>
      </w:pPr>
      <w:r w:rsidRPr="002D711C">
        <w:t>1</w:t>
      </w:r>
      <w:r w:rsidRPr="002D711C">
        <w:t>、控制能源消费总量</w:t>
      </w:r>
    </w:p>
    <w:p w14:paraId="481155DB" w14:textId="77777777" w:rsidR="00F834DB" w:rsidRPr="002D711C" w:rsidRDefault="00F834DB" w:rsidP="00F834DB">
      <w:pPr>
        <w:pStyle w:val="11ff5"/>
        <w:ind w:firstLine="560"/>
      </w:pPr>
      <w:r w:rsidRPr="002D711C">
        <w:t>严格执行国家、省市有关能源消费总量控制要求，力争提高清洁能源利用不小于总能源消耗的</w:t>
      </w:r>
      <w:r w:rsidRPr="002D711C">
        <w:t>50%</w:t>
      </w:r>
      <w:r w:rsidRPr="002D711C">
        <w:t>，鼓励和引导全社会合理、高效地利用能源。</w:t>
      </w:r>
    </w:p>
    <w:p w14:paraId="5C179B02" w14:textId="77777777" w:rsidR="00F834DB" w:rsidRPr="002D711C" w:rsidRDefault="00F834DB" w:rsidP="00F834DB">
      <w:pPr>
        <w:pStyle w:val="11ff5"/>
        <w:ind w:firstLine="560"/>
      </w:pPr>
      <w:r w:rsidRPr="002D711C">
        <w:t>2</w:t>
      </w:r>
      <w:r w:rsidRPr="002D711C">
        <w:t>、优化能源结构</w:t>
      </w:r>
    </w:p>
    <w:p w14:paraId="10A29484" w14:textId="77777777" w:rsidR="00F834DB" w:rsidRPr="002D711C" w:rsidRDefault="00F834DB" w:rsidP="00F834DB">
      <w:pPr>
        <w:pStyle w:val="11ff5"/>
        <w:ind w:firstLine="560"/>
      </w:pPr>
      <w:r w:rsidRPr="002D711C">
        <w:t>以</w:t>
      </w:r>
      <w:r w:rsidRPr="002D711C">
        <w:t>“</w:t>
      </w:r>
      <w:r w:rsidRPr="002D711C">
        <w:t>能源供给基地化、能源结构多元化</w:t>
      </w:r>
      <w:r w:rsidRPr="002D711C">
        <w:t>”</w:t>
      </w:r>
      <w:r w:rsidRPr="002D711C">
        <w:t>为目标，推进能源项目建设，大力推进风能、太阳能等可再生能源及</w:t>
      </w:r>
      <w:r w:rsidRPr="002D711C">
        <w:t>LNG</w:t>
      </w:r>
      <w:r w:rsidRPr="002D711C">
        <w:t>清洁能源的规模化开发利用，积极发展太阳能光伏发电及天然气分布式能源利用系统，促进能源结构优化。</w:t>
      </w:r>
    </w:p>
    <w:p w14:paraId="482837F0" w14:textId="77777777" w:rsidR="00F834DB" w:rsidRPr="002D711C" w:rsidRDefault="00F834DB" w:rsidP="00F834DB">
      <w:pPr>
        <w:pStyle w:val="11ff5"/>
        <w:ind w:firstLine="560"/>
      </w:pPr>
      <w:r w:rsidRPr="002D711C">
        <w:t>3</w:t>
      </w:r>
      <w:r w:rsidRPr="002D711C">
        <w:t>、提高能源利用效率</w:t>
      </w:r>
    </w:p>
    <w:p w14:paraId="49F6BD91" w14:textId="77777777" w:rsidR="00F834DB" w:rsidRPr="002D711C" w:rsidRDefault="00F834DB" w:rsidP="00F834DB">
      <w:pPr>
        <w:pStyle w:val="11ff5"/>
        <w:ind w:firstLine="560"/>
      </w:pPr>
      <w:r w:rsidRPr="002D711C">
        <w:t>加强节能减排，提高能源利用效率。</w:t>
      </w:r>
    </w:p>
    <w:p w14:paraId="19D3332D" w14:textId="77777777" w:rsidR="00F834DB" w:rsidRPr="002D711C" w:rsidRDefault="00F834DB" w:rsidP="00F834DB">
      <w:pPr>
        <w:keepNext/>
        <w:keepLines/>
        <w:tabs>
          <w:tab w:val="left" w:pos="525"/>
          <w:tab w:val="left" w:pos="8789"/>
        </w:tabs>
        <w:adjustRightInd w:val="0"/>
        <w:spacing w:line="360" w:lineRule="auto"/>
        <w:outlineLvl w:val="1"/>
        <w:rPr>
          <w:rFonts w:ascii="Times New Roman" w:eastAsia="仿宋_GB2312" w:hAnsi="Times New Roman"/>
          <w:b/>
          <w:bCs/>
          <w:sz w:val="30"/>
          <w:szCs w:val="30"/>
        </w:rPr>
      </w:pPr>
      <w:bookmarkStart w:id="57" w:name="_Toc101874351"/>
      <w:r w:rsidRPr="002D711C">
        <w:rPr>
          <w:rFonts w:ascii="Times New Roman" w:eastAsia="仿宋_GB2312" w:hAnsi="Times New Roman"/>
          <w:b/>
          <w:bCs/>
          <w:sz w:val="30"/>
          <w:szCs w:val="30"/>
        </w:rPr>
        <w:t>7.4</w:t>
      </w:r>
      <w:r w:rsidRPr="002D711C">
        <w:rPr>
          <w:rFonts w:ascii="Times New Roman" w:eastAsia="仿宋_GB2312" w:hAnsi="Times New Roman"/>
          <w:b/>
          <w:bCs/>
          <w:sz w:val="30"/>
          <w:szCs w:val="30"/>
        </w:rPr>
        <w:t>大气环境承载状态评估</w:t>
      </w:r>
      <w:bookmarkEnd w:id="57"/>
    </w:p>
    <w:p w14:paraId="18A1389B" w14:textId="77777777" w:rsidR="00F834DB" w:rsidRPr="002D711C" w:rsidRDefault="00F834DB" w:rsidP="00F834DB">
      <w:pPr>
        <w:adjustRightInd w:val="0"/>
        <w:snapToGrid w:val="0"/>
        <w:spacing w:line="360" w:lineRule="auto"/>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环境空气容量是指：对于一定地区，根据其自然净化能力，在特定的污染源布局和气象条件下，为达到环境目标值，所允许的大气污染</w:t>
      </w:r>
      <w:proofErr w:type="gramStart"/>
      <w:r w:rsidRPr="002D711C">
        <w:rPr>
          <w:rFonts w:ascii="Times New Roman" w:eastAsia="仿宋_GB2312" w:hAnsi="Times New Roman"/>
          <w:sz w:val="28"/>
          <w:szCs w:val="28"/>
        </w:rPr>
        <w:t>物最大</w:t>
      </w:r>
      <w:proofErr w:type="gramEnd"/>
      <w:r w:rsidRPr="002D711C">
        <w:rPr>
          <w:rFonts w:ascii="Times New Roman" w:eastAsia="仿宋_GB2312" w:hAnsi="Times New Roman"/>
          <w:sz w:val="28"/>
          <w:szCs w:val="28"/>
        </w:rPr>
        <w:t>排放量总和，也就是平常所说的城市区域环境空气总量。环境目标值即所确定的相应等级的国家或地方环境环境空气质量标准。这个环境空气容量是可以执行的。一般要小于理想环境空气容量。</w:t>
      </w:r>
    </w:p>
    <w:p w14:paraId="7C055331" w14:textId="77777777" w:rsidR="00F834DB" w:rsidRPr="002D711C" w:rsidRDefault="00F834DB" w:rsidP="00F834DB">
      <w:pPr>
        <w:adjustRightInd w:val="0"/>
        <w:snapToGrid w:val="0"/>
        <w:spacing w:line="360" w:lineRule="auto"/>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在确定地区空间内，环境空气容量并不是唯一的常量。在大气的环境目标值确定以后，当污染源的排放量一定时，环境空气容量可以随污染源的位置和排放高度、气象条件、季节、地形条件等的不同而变化。</w:t>
      </w:r>
    </w:p>
    <w:p w14:paraId="73558A8A" w14:textId="77777777" w:rsidR="00F834DB" w:rsidRPr="002D711C" w:rsidRDefault="00F834DB" w:rsidP="00F834DB">
      <w:pPr>
        <w:adjustRightInd w:val="0"/>
        <w:snapToGrid w:val="0"/>
        <w:spacing w:line="360" w:lineRule="auto"/>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对于整个区域来说，它的实际环境容量比理论环境容量（均匀混合后的容量）要小。因为，城市包含了不同布局污染源的区域。</w:t>
      </w:r>
    </w:p>
    <w:p w14:paraId="33B0C732" w14:textId="77777777" w:rsidR="00F834DB" w:rsidRPr="002D711C" w:rsidRDefault="00F834DB" w:rsidP="00F834DB">
      <w:pPr>
        <w:adjustRightInd w:val="0"/>
        <w:snapToGrid w:val="0"/>
        <w:spacing w:line="360" w:lineRule="auto"/>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环境空气容量测算的技术流程包括污染因子的确定、大气污染源数据收集、环境空气质量现状数据收集、气象数据收集和分析、模型选取、环境容量测算等主要环节。</w:t>
      </w:r>
    </w:p>
    <w:p w14:paraId="1FD694C5" w14:textId="59DABFEF" w:rsidR="00F834DB" w:rsidRPr="002D711C" w:rsidRDefault="00F834DB" w:rsidP="001B416D">
      <w:pPr>
        <w:keepNext/>
        <w:keepLines/>
        <w:adjustRightInd w:val="0"/>
        <w:spacing w:line="360" w:lineRule="auto"/>
        <w:outlineLvl w:val="3"/>
        <w:rPr>
          <w:rFonts w:ascii="Times New Roman" w:eastAsia="仿宋_GB2312" w:hAnsi="Times New Roman"/>
          <w:b/>
          <w:sz w:val="28"/>
          <w:szCs w:val="28"/>
        </w:rPr>
      </w:pPr>
      <w:r w:rsidRPr="002D711C">
        <w:rPr>
          <w:rFonts w:ascii="Times New Roman" w:eastAsia="仿宋_GB2312" w:hAnsi="Times New Roman"/>
          <w:b/>
          <w:sz w:val="28"/>
          <w:szCs w:val="28"/>
        </w:rPr>
        <w:t>主要内容和方法</w:t>
      </w:r>
    </w:p>
    <w:p w14:paraId="0616079C" w14:textId="77777777" w:rsidR="00F834DB" w:rsidRPr="002D711C" w:rsidRDefault="00F834DB" w:rsidP="00F834DB">
      <w:pPr>
        <w:adjustRightInd w:val="0"/>
        <w:snapToGrid w:val="0"/>
        <w:spacing w:line="360" w:lineRule="auto"/>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w:t>
      </w:r>
      <w:r w:rsidRPr="002D711C">
        <w:rPr>
          <w:rFonts w:ascii="Times New Roman" w:eastAsia="仿宋_GB2312" w:hAnsi="Times New Roman"/>
          <w:sz w:val="28"/>
          <w:szCs w:val="28"/>
        </w:rPr>
        <w:t>1</w:t>
      </w:r>
      <w:r w:rsidRPr="002D711C">
        <w:rPr>
          <w:rFonts w:ascii="Times New Roman" w:eastAsia="仿宋_GB2312" w:hAnsi="Times New Roman"/>
          <w:sz w:val="28"/>
          <w:szCs w:val="28"/>
        </w:rPr>
        <w:t>）环境空气容量测算污染因子</w:t>
      </w:r>
    </w:p>
    <w:p w14:paraId="162EAE70" w14:textId="77777777" w:rsidR="00F834DB" w:rsidRPr="002D711C" w:rsidRDefault="00F834DB" w:rsidP="00F834DB">
      <w:pPr>
        <w:tabs>
          <w:tab w:val="left" w:pos="948"/>
          <w:tab w:val="left" w:pos="3780"/>
        </w:tabs>
        <w:adjustRightInd w:val="0"/>
        <w:snapToGrid w:val="0"/>
        <w:spacing w:line="360" w:lineRule="auto"/>
        <w:ind w:firstLineChars="200" w:firstLine="560"/>
        <w:rPr>
          <w:rFonts w:ascii="Times New Roman" w:eastAsia="仿宋_GB2312" w:hAnsi="Times New Roman"/>
          <w:sz w:val="28"/>
          <w:szCs w:val="28"/>
          <w:vertAlign w:val="subscript"/>
        </w:rPr>
      </w:pPr>
      <w:r w:rsidRPr="002D711C">
        <w:rPr>
          <w:rFonts w:ascii="Times New Roman" w:eastAsia="仿宋_GB2312" w:hAnsi="Times New Roman"/>
          <w:sz w:val="28"/>
          <w:szCs w:val="28"/>
        </w:rPr>
        <w:t>SO</w:t>
      </w:r>
      <w:r w:rsidRPr="002D711C">
        <w:rPr>
          <w:rFonts w:ascii="Times New Roman" w:eastAsia="仿宋_GB2312" w:hAnsi="Times New Roman"/>
          <w:sz w:val="28"/>
          <w:szCs w:val="28"/>
          <w:vertAlign w:val="subscript"/>
        </w:rPr>
        <w:t>2</w:t>
      </w:r>
      <w:r w:rsidRPr="002D711C">
        <w:rPr>
          <w:rFonts w:ascii="Times New Roman" w:eastAsia="仿宋_GB2312" w:hAnsi="Times New Roman"/>
          <w:sz w:val="28"/>
          <w:szCs w:val="28"/>
        </w:rPr>
        <w:t>、</w:t>
      </w:r>
      <w:r w:rsidRPr="002D711C">
        <w:rPr>
          <w:rFonts w:ascii="Times New Roman" w:eastAsia="仿宋_GB2312" w:hAnsi="Times New Roman"/>
          <w:sz w:val="28"/>
          <w:szCs w:val="28"/>
        </w:rPr>
        <w:t>NO</w:t>
      </w:r>
      <w:r w:rsidRPr="002D711C">
        <w:rPr>
          <w:rFonts w:ascii="Times New Roman" w:eastAsia="仿宋_GB2312" w:hAnsi="Times New Roman"/>
          <w:sz w:val="28"/>
          <w:szCs w:val="28"/>
          <w:vertAlign w:val="subscript"/>
        </w:rPr>
        <w:t>2</w:t>
      </w:r>
      <w:r w:rsidRPr="002D711C">
        <w:rPr>
          <w:rFonts w:ascii="Times New Roman" w:eastAsia="仿宋_GB2312" w:hAnsi="Times New Roman"/>
          <w:sz w:val="28"/>
          <w:szCs w:val="28"/>
        </w:rPr>
        <w:t>、</w:t>
      </w:r>
      <w:r w:rsidRPr="002D711C">
        <w:rPr>
          <w:rFonts w:ascii="Times New Roman" w:eastAsia="仿宋_GB2312" w:hAnsi="Times New Roman"/>
          <w:sz w:val="28"/>
          <w:szCs w:val="28"/>
        </w:rPr>
        <w:t>PM</w:t>
      </w:r>
      <w:r w:rsidRPr="002D711C">
        <w:rPr>
          <w:rFonts w:ascii="Times New Roman" w:eastAsia="仿宋_GB2312" w:hAnsi="Times New Roman"/>
          <w:sz w:val="28"/>
          <w:szCs w:val="28"/>
          <w:vertAlign w:val="subscript"/>
        </w:rPr>
        <w:t>10</w:t>
      </w:r>
      <w:r w:rsidRPr="002D711C">
        <w:rPr>
          <w:rFonts w:ascii="Times New Roman" w:eastAsia="仿宋_GB2312" w:hAnsi="Times New Roman"/>
          <w:sz w:val="28"/>
          <w:szCs w:val="28"/>
        </w:rPr>
        <w:t>。</w:t>
      </w:r>
    </w:p>
    <w:p w14:paraId="17E6AC19" w14:textId="77777777" w:rsidR="00F834DB" w:rsidRPr="002D711C" w:rsidRDefault="00F834DB" w:rsidP="00F834DB">
      <w:pPr>
        <w:adjustRightInd w:val="0"/>
        <w:snapToGrid w:val="0"/>
        <w:spacing w:line="360" w:lineRule="auto"/>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w:t>
      </w:r>
      <w:r w:rsidRPr="002D711C">
        <w:rPr>
          <w:rFonts w:ascii="Times New Roman" w:eastAsia="仿宋_GB2312" w:hAnsi="Times New Roman"/>
          <w:sz w:val="28"/>
          <w:szCs w:val="28"/>
        </w:rPr>
        <w:t>2</w:t>
      </w:r>
      <w:r w:rsidRPr="002D711C">
        <w:rPr>
          <w:rFonts w:ascii="Times New Roman" w:eastAsia="仿宋_GB2312" w:hAnsi="Times New Roman"/>
          <w:sz w:val="28"/>
          <w:szCs w:val="28"/>
        </w:rPr>
        <w:t>）环境空气容量测算方法</w:t>
      </w:r>
    </w:p>
    <w:p w14:paraId="0764F169" w14:textId="77777777" w:rsidR="00F834DB" w:rsidRPr="002D711C" w:rsidRDefault="00F834DB" w:rsidP="00F834DB">
      <w:pPr>
        <w:tabs>
          <w:tab w:val="left" w:pos="948"/>
        </w:tabs>
        <w:adjustRightInd w:val="0"/>
        <w:snapToGrid w:val="0"/>
        <w:spacing w:line="360" w:lineRule="auto"/>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规划情景法，</w:t>
      </w:r>
      <w:proofErr w:type="gramStart"/>
      <w:r w:rsidRPr="002D711C">
        <w:rPr>
          <w:rFonts w:ascii="Times New Roman" w:eastAsia="仿宋_GB2312" w:hAnsi="Times New Roman"/>
          <w:sz w:val="28"/>
          <w:szCs w:val="28"/>
        </w:rPr>
        <w:t>平权递增</w:t>
      </w:r>
      <w:proofErr w:type="gramEnd"/>
      <w:r w:rsidRPr="002D711C">
        <w:rPr>
          <w:rFonts w:ascii="Times New Roman" w:eastAsia="仿宋_GB2312" w:hAnsi="Times New Roman"/>
          <w:sz w:val="28"/>
          <w:szCs w:val="28"/>
        </w:rPr>
        <w:t>法</w:t>
      </w:r>
      <w:r w:rsidRPr="002D711C">
        <w:rPr>
          <w:rFonts w:ascii="Times New Roman" w:eastAsia="仿宋_GB2312" w:hAnsi="Times New Roman"/>
          <w:sz w:val="28"/>
          <w:szCs w:val="28"/>
        </w:rPr>
        <w:t>/</w:t>
      </w:r>
      <w:r w:rsidRPr="002D711C">
        <w:rPr>
          <w:rFonts w:ascii="Times New Roman" w:eastAsia="仿宋_GB2312" w:hAnsi="Times New Roman"/>
          <w:sz w:val="28"/>
          <w:szCs w:val="28"/>
        </w:rPr>
        <w:t>平权递减法</w:t>
      </w:r>
    </w:p>
    <w:p w14:paraId="468DF0B5" w14:textId="4B237332" w:rsidR="00F834DB" w:rsidRPr="002D711C" w:rsidRDefault="00F834DB" w:rsidP="00F834DB">
      <w:pPr>
        <w:tabs>
          <w:tab w:val="left" w:pos="948"/>
        </w:tabs>
        <w:adjustRightInd w:val="0"/>
        <w:snapToGrid w:val="0"/>
        <w:spacing w:line="360" w:lineRule="auto"/>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本次</w:t>
      </w:r>
      <w:r w:rsidR="009D11E0" w:rsidRPr="002D711C">
        <w:rPr>
          <w:rFonts w:ascii="Times New Roman" w:eastAsia="仿宋_GB2312" w:hAnsi="Times New Roman"/>
          <w:sz w:val="28"/>
          <w:szCs w:val="28"/>
        </w:rPr>
        <w:t>开发区东南片区</w:t>
      </w:r>
      <w:r w:rsidRPr="002D711C">
        <w:rPr>
          <w:rFonts w:ascii="Times New Roman" w:eastAsia="仿宋_GB2312" w:hAnsi="Times New Roman"/>
          <w:sz w:val="28"/>
          <w:szCs w:val="28"/>
        </w:rPr>
        <w:t>SO</w:t>
      </w:r>
      <w:r w:rsidRPr="002D711C">
        <w:rPr>
          <w:rFonts w:ascii="Times New Roman" w:eastAsia="仿宋_GB2312" w:hAnsi="Times New Roman"/>
          <w:sz w:val="28"/>
          <w:szCs w:val="28"/>
          <w:vertAlign w:val="subscript"/>
        </w:rPr>
        <w:t>2</w:t>
      </w:r>
      <w:r w:rsidRPr="002D711C">
        <w:rPr>
          <w:rFonts w:ascii="Times New Roman" w:eastAsia="仿宋_GB2312" w:hAnsi="Times New Roman"/>
          <w:sz w:val="28"/>
          <w:szCs w:val="28"/>
        </w:rPr>
        <w:t>、</w:t>
      </w:r>
      <w:r w:rsidRPr="002D711C">
        <w:rPr>
          <w:rFonts w:ascii="Times New Roman" w:eastAsia="仿宋_GB2312" w:hAnsi="Times New Roman"/>
          <w:sz w:val="28"/>
          <w:szCs w:val="28"/>
        </w:rPr>
        <w:t>NOx</w:t>
      </w:r>
      <w:r w:rsidRPr="002D711C">
        <w:rPr>
          <w:rFonts w:ascii="Times New Roman" w:eastAsia="仿宋_GB2312" w:hAnsi="Times New Roman"/>
          <w:sz w:val="28"/>
          <w:szCs w:val="28"/>
        </w:rPr>
        <w:t>和</w:t>
      </w:r>
      <w:r w:rsidRPr="002D711C">
        <w:rPr>
          <w:rFonts w:ascii="Times New Roman" w:eastAsia="仿宋_GB2312" w:hAnsi="Times New Roman"/>
          <w:sz w:val="28"/>
          <w:szCs w:val="28"/>
        </w:rPr>
        <w:t>PM</w:t>
      </w:r>
      <w:r w:rsidRPr="002D711C">
        <w:rPr>
          <w:rFonts w:ascii="Times New Roman" w:eastAsia="仿宋_GB2312" w:hAnsi="Times New Roman"/>
          <w:sz w:val="28"/>
          <w:szCs w:val="28"/>
          <w:vertAlign w:val="subscript"/>
        </w:rPr>
        <w:t>10</w:t>
      </w:r>
      <w:r w:rsidRPr="002D711C">
        <w:rPr>
          <w:rFonts w:ascii="Times New Roman" w:eastAsia="仿宋_GB2312" w:hAnsi="Times New Roman"/>
          <w:sz w:val="28"/>
          <w:szCs w:val="28"/>
        </w:rPr>
        <w:t>环境空气容量的核定，按照园区规划中污染源的分布情况和</w:t>
      </w:r>
      <w:proofErr w:type="gramStart"/>
      <w:r w:rsidRPr="002D711C">
        <w:rPr>
          <w:rFonts w:ascii="Times New Roman" w:eastAsia="仿宋_GB2312" w:hAnsi="Times New Roman"/>
          <w:sz w:val="28"/>
          <w:szCs w:val="28"/>
        </w:rPr>
        <w:t>源强</w:t>
      </w:r>
      <w:proofErr w:type="gramEnd"/>
      <w:r w:rsidRPr="002D711C">
        <w:rPr>
          <w:rFonts w:ascii="Times New Roman" w:eastAsia="仿宋_GB2312" w:hAnsi="Times New Roman"/>
          <w:sz w:val="28"/>
          <w:szCs w:val="28"/>
        </w:rPr>
        <w:t>。考虑到污染物排放方式的不同，常规污染物以区域最大的模拟结果叠加现状监测结果作为各敏感点的</w:t>
      </w:r>
      <w:proofErr w:type="gramStart"/>
      <w:r w:rsidRPr="002D711C">
        <w:rPr>
          <w:rFonts w:ascii="Times New Roman" w:eastAsia="仿宋_GB2312" w:hAnsi="Times New Roman"/>
          <w:sz w:val="28"/>
          <w:szCs w:val="28"/>
        </w:rPr>
        <w:t>的</w:t>
      </w:r>
      <w:proofErr w:type="gramEnd"/>
      <w:r w:rsidRPr="002D711C">
        <w:rPr>
          <w:rFonts w:ascii="Times New Roman" w:eastAsia="仿宋_GB2312" w:hAnsi="Times New Roman"/>
          <w:sz w:val="28"/>
          <w:szCs w:val="28"/>
        </w:rPr>
        <w:t>最终模拟结果，然后再根据环境空气质量功能区划要求与相应级别的环境空气质量标准比较，以所有敏感点两种污染物的保证率日均浓度均达到标准值逆向反推来进行源强分析计算。</w:t>
      </w:r>
    </w:p>
    <w:p w14:paraId="4E5825FF" w14:textId="74C49552" w:rsidR="00F834DB" w:rsidRPr="002D711C" w:rsidRDefault="00F834DB" w:rsidP="001B416D">
      <w:pPr>
        <w:keepNext/>
        <w:keepLines/>
        <w:adjustRightInd w:val="0"/>
        <w:spacing w:line="360" w:lineRule="auto"/>
        <w:outlineLvl w:val="3"/>
        <w:rPr>
          <w:rFonts w:ascii="Times New Roman" w:eastAsia="仿宋_GB2312" w:hAnsi="Times New Roman"/>
          <w:b/>
          <w:sz w:val="28"/>
          <w:szCs w:val="28"/>
        </w:rPr>
      </w:pPr>
      <w:r w:rsidRPr="002D711C">
        <w:rPr>
          <w:rFonts w:ascii="Times New Roman" w:eastAsia="仿宋_GB2312" w:hAnsi="Times New Roman"/>
          <w:b/>
          <w:sz w:val="28"/>
          <w:szCs w:val="28"/>
        </w:rPr>
        <w:t>环境空气容量计算方案</w:t>
      </w:r>
    </w:p>
    <w:p w14:paraId="26B6841A" w14:textId="77777777" w:rsidR="00F834DB" w:rsidRPr="002D711C" w:rsidRDefault="00F834DB" w:rsidP="00F834DB">
      <w:pPr>
        <w:pStyle w:val="11ff5"/>
        <w:ind w:firstLine="560"/>
      </w:pPr>
      <w:r w:rsidRPr="002D711C">
        <w:t>本报告对环境容量的测算是在开发区规划年工业规划及布局的基础上，计算最高容许排放量，称之为开发区规划环境容量。环境容量计算</w:t>
      </w:r>
      <w:proofErr w:type="gramStart"/>
      <w:r w:rsidRPr="002D711C">
        <w:t>方案建表</w:t>
      </w:r>
      <w:proofErr w:type="gramEnd"/>
      <w:r w:rsidRPr="002D711C">
        <w:t>7.4-1</w:t>
      </w:r>
      <w:r w:rsidRPr="002D711C">
        <w:t>。</w:t>
      </w:r>
    </w:p>
    <w:p w14:paraId="42F69277" w14:textId="77777777" w:rsidR="00F834DB" w:rsidRPr="002D711C" w:rsidRDefault="00F834DB" w:rsidP="00F834DB">
      <w:pPr>
        <w:spacing w:beforeLines="50" w:before="156"/>
        <w:ind w:firstLine="562"/>
        <w:jc w:val="center"/>
        <w:rPr>
          <w:rFonts w:ascii="Times New Roman" w:eastAsia="仿宋_GB2312" w:hAnsi="Times New Roman"/>
          <w:b/>
          <w:bCs/>
          <w:sz w:val="24"/>
          <w:szCs w:val="24"/>
        </w:rPr>
      </w:pPr>
      <w:r w:rsidRPr="002D711C">
        <w:rPr>
          <w:rFonts w:ascii="Times New Roman" w:eastAsia="仿宋_GB2312" w:hAnsi="Times New Roman"/>
          <w:b/>
          <w:bCs/>
          <w:sz w:val="24"/>
          <w:szCs w:val="24"/>
        </w:rPr>
        <w:t>表</w:t>
      </w:r>
      <w:r w:rsidRPr="002D711C">
        <w:rPr>
          <w:rFonts w:ascii="Times New Roman" w:eastAsia="仿宋_GB2312" w:hAnsi="Times New Roman"/>
          <w:b/>
          <w:bCs/>
          <w:sz w:val="24"/>
          <w:szCs w:val="24"/>
        </w:rPr>
        <w:t>7.4-1</w:t>
      </w:r>
      <w:r w:rsidRPr="002D711C">
        <w:rPr>
          <w:rFonts w:ascii="Times New Roman" w:eastAsia="仿宋_GB2312" w:hAnsi="Times New Roman"/>
          <w:b/>
          <w:bCs/>
          <w:sz w:val="24"/>
          <w:szCs w:val="24"/>
        </w:rPr>
        <w:t>环境容量（最高允许排放量）计算方案表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6970"/>
      </w:tblGrid>
      <w:tr w:rsidR="00F834DB" w:rsidRPr="002D711C" w14:paraId="6DA98B36" w14:textId="77777777" w:rsidTr="001E190D">
        <w:trPr>
          <w:trHeight w:val="375"/>
        </w:trPr>
        <w:tc>
          <w:tcPr>
            <w:tcW w:w="2093" w:type="dxa"/>
            <w:tcBorders>
              <w:top w:val="single" w:sz="4" w:space="0" w:color="auto"/>
              <w:left w:val="single" w:sz="4" w:space="0" w:color="auto"/>
              <w:bottom w:val="single" w:sz="4" w:space="0" w:color="auto"/>
              <w:right w:val="single" w:sz="4" w:space="0" w:color="auto"/>
            </w:tcBorders>
            <w:vAlign w:val="center"/>
            <w:hideMark/>
          </w:tcPr>
          <w:p w14:paraId="085DC1D7" w14:textId="77777777" w:rsidR="00F834DB" w:rsidRPr="002D711C" w:rsidRDefault="00F834DB" w:rsidP="001E190D">
            <w:pPr>
              <w:pStyle w:val="1ffffff9"/>
              <w:rPr>
                <w:b/>
                <w:bCs/>
              </w:rPr>
            </w:pPr>
            <w:r w:rsidRPr="002D711C">
              <w:rPr>
                <w:b/>
                <w:bCs/>
              </w:rPr>
              <w:t>类别</w:t>
            </w:r>
          </w:p>
        </w:tc>
        <w:tc>
          <w:tcPr>
            <w:tcW w:w="7149" w:type="dxa"/>
            <w:tcBorders>
              <w:top w:val="single" w:sz="4" w:space="0" w:color="auto"/>
              <w:left w:val="single" w:sz="4" w:space="0" w:color="auto"/>
              <w:bottom w:val="single" w:sz="4" w:space="0" w:color="auto"/>
              <w:right w:val="single" w:sz="4" w:space="0" w:color="auto"/>
            </w:tcBorders>
            <w:vAlign w:val="center"/>
            <w:hideMark/>
          </w:tcPr>
          <w:p w14:paraId="0FE20A15" w14:textId="77777777" w:rsidR="00F834DB" w:rsidRPr="002D711C" w:rsidRDefault="00F834DB" w:rsidP="001E190D">
            <w:pPr>
              <w:pStyle w:val="1ffffff9"/>
              <w:rPr>
                <w:b/>
                <w:bCs/>
              </w:rPr>
            </w:pPr>
            <w:r w:rsidRPr="002D711C">
              <w:rPr>
                <w:b/>
                <w:bCs/>
              </w:rPr>
              <w:t>计算条件内容</w:t>
            </w:r>
          </w:p>
        </w:tc>
      </w:tr>
      <w:tr w:rsidR="00F834DB" w:rsidRPr="002D711C" w14:paraId="6304F697" w14:textId="77777777" w:rsidTr="001E190D">
        <w:trPr>
          <w:trHeight w:val="393"/>
        </w:trPr>
        <w:tc>
          <w:tcPr>
            <w:tcW w:w="2093" w:type="dxa"/>
            <w:tcBorders>
              <w:top w:val="single" w:sz="4" w:space="0" w:color="auto"/>
              <w:left w:val="single" w:sz="4" w:space="0" w:color="auto"/>
              <w:bottom w:val="single" w:sz="4" w:space="0" w:color="auto"/>
              <w:right w:val="single" w:sz="4" w:space="0" w:color="auto"/>
            </w:tcBorders>
            <w:vAlign w:val="center"/>
            <w:hideMark/>
          </w:tcPr>
          <w:p w14:paraId="1C4E90AE" w14:textId="77777777" w:rsidR="00F834DB" w:rsidRPr="002D711C" w:rsidRDefault="00F834DB" w:rsidP="001E190D">
            <w:pPr>
              <w:pStyle w:val="1ffffff9"/>
            </w:pPr>
            <w:r w:rsidRPr="002D711C">
              <w:t>规划年污染源布局</w:t>
            </w:r>
          </w:p>
        </w:tc>
        <w:tc>
          <w:tcPr>
            <w:tcW w:w="7149" w:type="dxa"/>
            <w:tcBorders>
              <w:top w:val="single" w:sz="4" w:space="0" w:color="auto"/>
              <w:left w:val="single" w:sz="4" w:space="0" w:color="auto"/>
              <w:bottom w:val="single" w:sz="4" w:space="0" w:color="auto"/>
              <w:right w:val="single" w:sz="4" w:space="0" w:color="auto"/>
            </w:tcBorders>
            <w:vAlign w:val="center"/>
            <w:hideMark/>
          </w:tcPr>
          <w:p w14:paraId="0D1112A5" w14:textId="7164F6B1" w:rsidR="00F834DB" w:rsidRPr="002D711C" w:rsidRDefault="00F834DB" w:rsidP="001E190D">
            <w:pPr>
              <w:pStyle w:val="1ffffff9"/>
            </w:pPr>
            <w:r w:rsidRPr="002D711C">
              <w:t>规划年</w:t>
            </w:r>
            <w:r w:rsidR="009D11E0" w:rsidRPr="002D711C">
              <w:rPr>
                <w:kern w:val="0"/>
              </w:rPr>
              <w:t>开发区东南片区</w:t>
            </w:r>
            <w:r w:rsidRPr="002D711C">
              <w:t>内分布的所有点源和面源</w:t>
            </w:r>
          </w:p>
        </w:tc>
      </w:tr>
      <w:tr w:rsidR="00F834DB" w:rsidRPr="002D711C" w14:paraId="737B3675" w14:textId="77777777" w:rsidTr="001E190D">
        <w:tc>
          <w:tcPr>
            <w:tcW w:w="2093" w:type="dxa"/>
            <w:tcBorders>
              <w:top w:val="single" w:sz="4" w:space="0" w:color="auto"/>
              <w:left w:val="single" w:sz="4" w:space="0" w:color="auto"/>
              <w:bottom w:val="single" w:sz="4" w:space="0" w:color="auto"/>
              <w:right w:val="single" w:sz="4" w:space="0" w:color="auto"/>
            </w:tcBorders>
            <w:vAlign w:val="center"/>
            <w:hideMark/>
          </w:tcPr>
          <w:p w14:paraId="5074F6F7" w14:textId="77777777" w:rsidR="00F834DB" w:rsidRPr="002D711C" w:rsidRDefault="00F834DB" w:rsidP="001E190D">
            <w:pPr>
              <w:pStyle w:val="1ffffff9"/>
            </w:pPr>
            <w:r w:rsidRPr="002D711C">
              <w:t>控制方案</w:t>
            </w:r>
          </w:p>
        </w:tc>
        <w:tc>
          <w:tcPr>
            <w:tcW w:w="7149" w:type="dxa"/>
            <w:tcBorders>
              <w:top w:val="single" w:sz="4" w:space="0" w:color="auto"/>
              <w:left w:val="single" w:sz="4" w:space="0" w:color="auto"/>
              <w:bottom w:val="single" w:sz="4" w:space="0" w:color="auto"/>
              <w:right w:val="single" w:sz="4" w:space="0" w:color="auto"/>
            </w:tcBorders>
            <w:vAlign w:val="center"/>
            <w:hideMark/>
          </w:tcPr>
          <w:p w14:paraId="32334217" w14:textId="77777777" w:rsidR="00F834DB" w:rsidRPr="002D711C" w:rsidRDefault="00F834DB" w:rsidP="001E190D">
            <w:pPr>
              <w:pStyle w:val="1ffffff9"/>
            </w:pPr>
            <w:r w:rsidRPr="002D711C">
              <w:t>常规污染物：区域最大</w:t>
            </w:r>
            <w:r w:rsidRPr="002D711C">
              <w:t>SO</w:t>
            </w:r>
            <w:r w:rsidRPr="002D711C">
              <w:rPr>
                <w:vertAlign w:val="subscript"/>
              </w:rPr>
              <w:t>2</w:t>
            </w:r>
            <w:r w:rsidRPr="002D711C">
              <w:t>、</w:t>
            </w:r>
            <w:r w:rsidRPr="002D711C">
              <w:t>NO</w:t>
            </w:r>
            <w:r w:rsidRPr="002D711C">
              <w:rPr>
                <w:vertAlign w:val="subscript"/>
              </w:rPr>
              <w:t>2</w:t>
            </w:r>
            <w:r w:rsidRPr="002D711C">
              <w:t>和</w:t>
            </w:r>
            <w:r w:rsidRPr="002D711C">
              <w:t>PM</w:t>
            </w:r>
            <w:r w:rsidRPr="002D711C">
              <w:rPr>
                <w:vertAlign w:val="subscript"/>
              </w:rPr>
              <w:t>10</w:t>
            </w:r>
            <w:r w:rsidRPr="002D711C">
              <w:t>保证率日均浓度均达到相应的环境空气质量标准。</w:t>
            </w:r>
          </w:p>
        </w:tc>
      </w:tr>
      <w:tr w:rsidR="00F834DB" w:rsidRPr="002D711C" w14:paraId="6508DFFE" w14:textId="77777777" w:rsidTr="001E190D">
        <w:trPr>
          <w:trHeight w:val="674"/>
        </w:trPr>
        <w:tc>
          <w:tcPr>
            <w:tcW w:w="2093" w:type="dxa"/>
            <w:tcBorders>
              <w:top w:val="single" w:sz="4" w:space="0" w:color="auto"/>
              <w:left w:val="single" w:sz="4" w:space="0" w:color="auto"/>
              <w:bottom w:val="single" w:sz="4" w:space="0" w:color="auto"/>
              <w:right w:val="single" w:sz="4" w:space="0" w:color="auto"/>
            </w:tcBorders>
            <w:vAlign w:val="center"/>
            <w:hideMark/>
          </w:tcPr>
          <w:p w14:paraId="58E518FE" w14:textId="77777777" w:rsidR="00F834DB" w:rsidRPr="002D711C" w:rsidRDefault="00F834DB" w:rsidP="001E190D">
            <w:pPr>
              <w:pStyle w:val="1ffffff9"/>
            </w:pPr>
            <w:r w:rsidRPr="002D711C">
              <w:t>计算方案</w:t>
            </w:r>
          </w:p>
        </w:tc>
        <w:tc>
          <w:tcPr>
            <w:tcW w:w="7149" w:type="dxa"/>
            <w:tcBorders>
              <w:top w:val="single" w:sz="4" w:space="0" w:color="auto"/>
              <w:left w:val="single" w:sz="4" w:space="0" w:color="auto"/>
              <w:bottom w:val="single" w:sz="4" w:space="0" w:color="auto"/>
              <w:right w:val="single" w:sz="4" w:space="0" w:color="auto"/>
            </w:tcBorders>
            <w:vAlign w:val="center"/>
            <w:hideMark/>
          </w:tcPr>
          <w:p w14:paraId="67FCB717" w14:textId="77777777" w:rsidR="00F834DB" w:rsidRPr="002D711C" w:rsidRDefault="00F834DB" w:rsidP="001E190D">
            <w:pPr>
              <w:pStyle w:val="1ffffff9"/>
            </w:pPr>
            <w:r w:rsidRPr="002D711C">
              <w:t>所有源按照</w:t>
            </w:r>
            <w:proofErr w:type="gramStart"/>
            <w:r w:rsidRPr="002D711C">
              <w:t>平权递增</w:t>
            </w:r>
            <w:proofErr w:type="gramEnd"/>
            <w:r w:rsidRPr="002D711C">
              <w:t>法</w:t>
            </w:r>
            <w:r w:rsidRPr="002D711C">
              <w:t>/</w:t>
            </w:r>
            <w:r w:rsidRPr="002D711C">
              <w:t>平权递减法，在规划</w:t>
            </w:r>
            <w:proofErr w:type="gramStart"/>
            <w:r w:rsidRPr="002D711C">
              <w:t>年源强计算</w:t>
            </w:r>
            <w:proofErr w:type="gramEnd"/>
            <w:r w:rsidRPr="002D711C">
              <w:t>的基础上，进行</w:t>
            </w:r>
            <w:proofErr w:type="gramStart"/>
            <w:r w:rsidRPr="002D711C">
              <w:t>平权递增</w:t>
            </w:r>
            <w:proofErr w:type="gramEnd"/>
            <w:r w:rsidRPr="002D711C">
              <w:t>/</w:t>
            </w:r>
            <w:r w:rsidRPr="002D711C">
              <w:t>递减，直到污染物的小时浓度（日均浓度）达到标准值为止。</w:t>
            </w:r>
          </w:p>
        </w:tc>
      </w:tr>
    </w:tbl>
    <w:p w14:paraId="3E3662B7" w14:textId="3BE54361" w:rsidR="001B416D" w:rsidRPr="002D711C" w:rsidRDefault="00F834DB" w:rsidP="001B416D">
      <w:pPr>
        <w:tabs>
          <w:tab w:val="left" w:pos="8789"/>
        </w:tabs>
        <w:adjustRightInd w:val="0"/>
        <w:snapToGrid w:val="0"/>
        <w:spacing w:line="360" w:lineRule="auto"/>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按照远期规划年工业布局，污染物排放计算得到的区域最大的</w:t>
      </w:r>
      <w:r w:rsidRPr="002D711C">
        <w:rPr>
          <w:rFonts w:ascii="Times New Roman" w:eastAsia="仿宋_GB2312" w:hAnsi="Times New Roman"/>
          <w:sz w:val="28"/>
          <w:szCs w:val="28"/>
        </w:rPr>
        <w:t>NO</w:t>
      </w:r>
      <w:r w:rsidRPr="002D711C">
        <w:rPr>
          <w:rFonts w:ascii="Times New Roman" w:eastAsia="仿宋_GB2312" w:hAnsi="Times New Roman"/>
          <w:sz w:val="28"/>
          <w:szCs w:val="28"/>
          <w:vertAlign w:val="subscript"/>
        </w:rPr>
        <w:t>2</w:t>
      </w:r>
      <w:r w:rsidRPr="002D711C">
        <w:rPr>
          <w:rFonts w:ascii="Times New Roman" w:eastAsia="仿宋_GB2312" w:hAnsi="Times New Roman"/>
          <w:sz w:val="28"/>
          <w:szCs w:val="28"/>
        </w:rPr>
        <w:t>保证率日均浓度预测贡献值、叠加背景浓度后的最终浓度值和相应的</w:t>
      </w:r>
      <w:r w:rsidRPr="002D711C">
        <w:rPr>
          <w:rFonts w:ascii="Times New Roman" w:eastAsia="仿宋_GB2312" w:hAnsi="Times New Roman"/>
          <w:sz w:val="28"/>
          <w:szCs w:val="28"/>
        </w:rPr>
        <w:t>NO</w:t>
      </w:r>
      <w:r w:rsidRPr="002D711C">
        <w:rPr>
          <w:rFonts w:ascii="Times New Roman" w:eastAsia="仿宋_GB2312" w:hAnsi="Times New Roman"/>
          <w:sz w:val="28"/>
          <w:szCs w:val="28"/>
          <w:vertAlign w:val="subscript"/>
        </w:rPr>
        <w:t>x</w:t>
      </w:r>
      <w:r w:rsidRPr="002D711C">
        <w:rPr>
          <w:rFonts w:ascii="Times New Roman" w:eastAsia="仿宋_GB2312" w:hAnsi="Times New Roman"/>
          <w:sz w:val="28"/>
          <w:szCs w:val="28"/>
        </w:rPr>
        <w:t>排放总量。</w:t>
      </w:r>
      <w:bookmarkStart w:id="58" w:name="_Toc70100922"/>
      <w:r w:rsidR="001B416D" w:rsidRPr="002D711C">
        <w:rPr>
          <w:rFonts w:ascii="Times New Roman" w:eastAsia="仿宋_GB2312" w:hAnsi="Times New Roman"/>
          <w:sz w:val="28"/>
          <w:szCs w:val="28"/>
        </w:rPr>
        <w:t>叠加区域削减源及现状浓度后，现状达标因子</w:t>
      </w:r>
      <w:r w:rsidR="001B416D" w:rsidRPr="002D711C">
        <w:rPr>
          <w:rFonts w:ascii="Times New Roman" w:eastAsia="仿宋_GB2312" w:hAnsi="Times New Roman"/>
          <w:sz w:val="28"/>
          <w:szCs w:val="28"/>
        </w:rPr>
        <w:t>SO</w:t>
      </w:r>
      <w:r w:rsidR="001B416D" w:rsidRPr="002D711C">
        <w:rPr>
          <w:rFonts w:ascii="Times New Roman" w:eastAsia="仿宋_GB2312" w:hAnsi="Times New Roman"/>
          <w:sz w:val="28"/>
          <w:szCs w:val="28"/>
          <w:vertAlign w:val="subscript"/>
        </w:rPr>
        <w:t>2</w:t>
      </w:r>
      <w:r w:rsidR="001B416D" w:rsidRPr="002D711C">
        <w:rPr>
          <w:rFonts w:ascii="Times New Roman" w:eastAsia="仿宋_GB2312" w:hAnsi="Times New Roman"/>
          <w:sz w:val="28"/>
          <w:szCs w:val="28"/>
        </w:rPr>
        <w:t>、</w:t>
      </w:r>
      <w:r w:rsidR="001B416D" w:rsidRPr="002D711C">
        <w:rPr>
          <w:rFonts w:ascii="Times New Roman" w:eastAsia="仿宋_GB2312" w:hAnsi="Times New Roman"/>
          <w:sz w:val="28"/>
          <w:szCs w:val="28"/>
        </w:rPr>
        <w:t>NO</w:t>
      </w:r>
      <w:r w:rsidR="001B416D" w:rsidRPr="002D711C">
        <w:rPr>
          <w:rFonts w:ascii="Times New Roman" w:eastAsia="仿宋_GB2312" w:hAnsi="Times New Roman"/>
          <w:sz w:val="28"/>
          <w:szCs w:val="28"/>
          <w:vertAlign w:val="subscript"/>
        </w:rPr>
        <w:t>2</w:t>
      </w:r>
      <w:r w:rsidR="001B416D" w:rsidRPr="002D711C">
        <w:rPr>
          <w:rFonts w:ascii="Times New Roman" w:eastAsia="仿宋_GB2312" w:hAnsi="Times New Roman"/>
          <w:sz w:val="28"/>
          <w:szCs w:val="28"/>
        </w:rPr>
        <w:t>、</w:t>
      </w:r>
      <w:r w:rsidR="001B416D" w:rsidRPr="002D711C">
        <w:rPr>
          <w:rFonts w:ascii="Times New Roman" w:eastAsia="仿宋_GB2312" w:hAnsi="Times New Roman"/>
          <w:sz w:val="28"/>
          <w:szCs w:val="28"/>
        </w:rPr>
        <w:t>PM</w:t>
      </w:r>
      <w:r w:rsidR="001B416D" w:rsidRPr="002D711C">
        <w:rPr>
          <w:rFonts w:ascii="Times New Roman" w:eastAsia="仿宋_GB2312" w:hAnsi="Times New Roman"/>
          <w:sz w:val="28"/>
          <w:szCs w:val="28"/>
          <w:vertAlign w:val="subscript"/>
        </w:rPr>
        <w:t>10</w:t>
      </w:r>
      <w:r w:rsidR="001B416D" w:rsidRPr="002D711C">
        <w:rPr>
          <w:rFonts w:ascii="Times New Roman" w:eastAsia="仿宋_GB2312" w:hAnsi="Times New Roman"/>
          <w:sz w:val="28"/>
          <w:szCs w:val="28"/>
        </w:rPr>
        <w:t>等因子规划期的预测浓度均满足相应标准要求。实施区域削减方案后，区域环境质量得到整体改善。</w:t>
      </w:r>
    </w:p>
    <w:p w14:paraId="58810C19" w14:textId="77777777" w:rsidR="00F834DB" w:rsidRPr="002D711C" w:rsidRDefault="00F834DB" w:rsidP="00F834DB">
      <w:pPr>
        <w:keepNext/>
        <w:keepLines/>
        <w:tabs>
          <w:tab w:val="left" w:pos="525"/>
          <w:tab w:val="left" w:pos="8789"/>
        </w:tabs>
        <w:adjustRightInd w:val="0"/>
        <w:spacing w:line="360" w:lineRule="auto"/>
        <w:outlineLvl w:val="1"/>
        <w:rPr>
          <w:rFonts w:ascii="Times New Roman" w:eastAsia="仿宋_GB2312" w:hAnsi="Times New Roman"/>
          <w:b/>
          <w:bCs/>
          <w:sz w:val="30"/>
          <w:szCs w:val="30"/>
        </w:rPr>
      </w:pPr>
      <w:bookmarkStart w:id="59" w:name="_Toc101874352"/>
      <w:bookmarkEnd w:id="58"/>
      <w:r w:rsidRPr="002D711C">
        <w:rPr>
          <w:rFonts w:ascii="Times New Roman" w:eastAsia="仿宋_GB2312" w:hAnsi="Times New Roman"/>
          <w:b/>
          <w:bCs/>
          <w:sz w:val="30"/>
          <w:szCs w:val="30"/>
        </w:rPr>
        <w:t>7.5</w:t>
      </w:r>
      <w:r w:rsidRPr="002D711C">
        <w:rPr>
          <w:rFonts w:ascii="Times New Roman" w:eastAsia="仿宋_GB2312" w:hAnsi="Times New Roman"/>
          <w:b/>
          <w:bCs/>
          <w:sz w:val="30"/>
          <w:szCs w:val="30"/>
        </w:rPr>
        <w:t>水环境承载状态评估</w:t>
      </w:r>
      <w:bookmarkEnd w:id="59"/>
    </w:p>
    <w:p w14:paraId="214E6CDF" w14:textId="77777777" w:rsidR="00F834DB" w:rsidRPr="002D711C" w:rsidRDefault="00F834DB" w:rsidP="00F834DB">
      <w:pPr>
        <w:pStyle w:val="11ff5"/>
        <w:ind w:firstLine="560"/>
      </w:pPr>
      <w:r w:rsidRPr="002D711C">
        <w:t>水环境容量是指水体在规定的环境目标下所能容纳的污染物的最大负荷，其大小与水体特征、水质目标及污染物特性有关。水环境容量通常以单位时间内水体所能承受的污染物总量表示，也可称为水域的纳污能力。总量控制以当地的水环境容量为基础，考虑纳污水体水质的实际情况，对排放污染物的量进行控制。</w:t>
      </w:r>
    </w:p>
    <w:p w14:paraId="58B35996" w14:textId="50C7097C" w:rsidR="00F834DB" w:rsidRPr="002D711C" w:rsidRDefault="00F834DB" w:rsidP="00F834DB">
      <w:pPr>
        <w:pStyle w:val="11ff5"/>
        <w:ind w:firstLine="560"/>
      </w:pPr>
      <w:r w:rsidRPr="002D711C">
        <w:t>根据规划，</w:t>
      </w:r>
      <w:r w:rsidR="009D11E0" w:rsidRPr="002D711C">
        <w:t>开发区东南片区</w:t>
      </w:r>
      <w:r w:rsidRPr="002D711C">
        <w:t>规划范围内生产、生活污水达接管标准后，接管至</w:t>
      </w:r>
      <w:r w:rsidR="00762469" w:rsidRPr="002D711C">
        <w:rPr>
          <w:rFonts w:hint="eastAsia"/>
        </w:rPr>
        <w:t>沃</w:t>
      </w:r>
      <w:proofErr w:type="gramStart"/>
      <w:r w:rsidR="00762469" w:rsidRPr="002D711C">
        <w:rPr>
          <w:rFonts w:hint="eastAsia"/>
        </w:rPr>
        <w:t>特</w:t>
      </w:r>
      <w:proofErr w:type="gramEnd"/>
      <w:r w:rsidRPr="002D711C">
        <w:t>污水厂集中处理，</w:t>
      </w:r>
      <w:r w:rsidR="00762469" w:rsidRPr="002D711C">
        <w:rPr>
          <w:rFonts w:hint="eastAsia"/>
        </w:rPr>
        <w:t>沃特</w:t>
      </w:r>
      <w:r w:rsidRPr="002D711C">
        <w:t>污水处理厂尾水达到《太湖地区城镇污水处理厂及重点工业行业主要水污染物排放标准》</w:t>
      </w:r>
      <w:r w:rsidRPr="002D711C">
        <w:t>(DB32/1072-2018)</w:t>
      </w:r>
      <w:r w:rsidRPr="002D711C">
        <w:t>出水标准后排入新河。</w:t>
      </w:r>
    </w:p>
    <w:p w14:paraId="7380C0A2" w14:textId="25CD37D4" w:rsidR="00F834DB" w:rsidRPr="002D711C" w:rsidRDefault="009F00B8" w:rsidP="00F834DB">
      <w:pPr>
        <w:pStyle w:val="11ff5"/>
        <w:ind w:firstLine="560"/>
      </w:pPr>
      <w:r w:rsidRPr="002D711C">
        <w:t>根据沃特污水厂</w:t>
      </w:r>
      <w:r w:rsidRPr="002D711C">
        <w:t>2021</w:t>
      </w:r>
      <w:r w:rsidRPr="002D711C">
        <w:t>年运行报表，</w:t>
      </w:r>
      <w:r w:rsidR="00817C9D" w:rsidRPr="002D711C">
        <w:t>沃特</w:t>
      </w:r>
      <w:r w:rsidR="00F834DB" w:rsidRPr="002D711C">
        <w:t>污水厂现有余量为废水量</w:t>
      </w:r>
      <w:r w:rsidRPr="002D711C">
        <w:t>1.4</w:t>
      </w:r>
      <w:r w:rsidRPr="002D711C">
        <w:t>万</w:t>
      </w:r>
      <w:r w:rsidR="00F834DB" w:rsidRPr="002D711C">
        <w:t>t/d</w:t>
      </w:r>
      <w:r w:rsidR="00F834DB" w:rsidRPr="002D711C">
        <w:t>，可满足</w:t>
      </w:r>
      <w:r w:rsidR="009D11E0" w:rsidRPr="002D711C">
        <w:t>开发区东南片区</w:t>
      </w:r>
      <w:r w:rsidR="00F834DB" w:rsidRPr="002D711C">
        <w:t>新增废水接管要求，根据</w:t>
      </w:r>
      <w:r w:rsidR="00817C9D" w:rsidRPr="002D711C">
        <w:t>沃特</w:t>
      </w:r>
      <w:r w:rsidR="00F834DB" w:rsidRPr="002D711C">
        <w:t>污水厂环境影响评价预测结果：在污水处理厂正常排放期间，对受纳水体水质产生的影响较小，处于可接受范围。</w:t>
      </w:r>
    </w:p>
    <w:p w14:paraId="2A86B4F7" w14:textId="77777777" w:rsidR="001B416D" w:rsidRPr="002D711C" w:rsidRDefault="001B416D" w:rsidP="001B416D">
      <w:pPr>
        <w:keepNext/>
        <w:keepLines/>
        <w:spacing w:beforeLines="50" w:before="156" w:afterLines="50" w:after="156" w:line="500" w:lineRule="exact"/>
        <w:outlineLvl w:val="1"/>
        <w:rPr>
          <w:rFonts w:ascii="Times New Roman" w:eastAsia="仿宋_GB2312" w:hAnsi="Times New Roman"/>
          <w:b/>
          <w:bCs/>
          <w:sz w:val="32"/>
          <w:szCs w:val="32"/>
        </w:rPr>
      </w:pPr>
      <w:r w:rsidRPr="002D711C">
        <w:rPr>
          <w:rFonts w:ascii="Times New Roman" w:eastAsia="仿宋_GB2312" w:hAnsi="Times New Roman"/>
          <w:b/>
          <w:bCs/>
          <w:sz w:val="32"/>
          <w:szCs w:val="32"/>
        </w:rPr>
        <w:t xml:space="preserve">8 </w:t>
      </w:r>
      <w:r w:rsidRPr="002D711C">
        <w:rPr>
          <w:rFonts w:ascii="Times New Roman" w:eastAsia="仿宋_GB2312" w:hAnsi="Times New Roman"/>
          <w:b/>
          <w:bCs/>
          <w:sz w:val="32"/>
          <w:szCs w:val="32"/>
        </w:rPr>
        <w:t>公众参与方案</w:t>
      </w:r>
      <w:r w:rsidRPr="002D711C">
        <w:rPr>
          <w:rFonts w:ascii="Times New Roman" w:eastAsia="仿宋_GB2312" w:hAnsi="Times New Roman"/>
          <w:b/>
          <w:bCs/>
          <w:sz w:val="32"/>
          <w:szCs w:val="32"/>
        </w:rPr>
        <w:t xml:space="preserve"> </w:t>
      </w:r>
    </w:p>
    <w:p w14:paraId="0CD933A3" w14:textId="77777777" w:rsidR="001B416D" w:rsidRPr="002D711C" w:rsidRDefault="001B416D" w:rsidP="001B416D">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1</w:t>
      </w:r>
      <w:r w:rsidRPr="002D711C">
        <w:rPr>
          <w:rFonts w:ascii="Times New Roman" w:eastAsia="仿宋_GB2312" w:hAnsi="Times New Roman"/>
          <w:sz w:val="28"/>
          <w:szCs w:val="24"/>
        </w:rPr>
        <w:t>）公开环境信息的次数、内容、方式</w:t>
      </w:r>
    </w:p>
    <w:p w14:paraId="039EA7C5" w14:textId="40D42528" w:rsidR="001B416D" w:rsidRPr="002D711C" w:rsidRDefault="001B416D" w:rsidP="001B416D">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本项目环境影响评价第一次信息发布</w:t>
      </w:r>
      <w:r w:rsidR="00564E21" w:rsidRPr="002D711C">
        <w:rPr>
          <w:rFonts w:ascii="Times New Roman" w:eastAsia="仿宋_GB2312" w:hAnsi="Times New Roman"/>
          <w:sz w:val="28"/>
          <w:szCs w:val="24"/>
        </w:rPr>
        <w:t>于</w:t>
      </w:r>
      <w:r w:rsidR="00564E21" w:rsidRPr="002D711C">
        <w:rPr>
          <w:rFonts w:ascii="Times New Roman" w:eastAsia="仿宋_GB2312" w:hAnsi="Times New Roman"/>
          <w:sz w:val="28"/>
          <w:szCs w:val="24"/>
        </w:rPr>
        <w:t>2022</w:t>
      </w:r>
      <w:r w:rsidR="00564E21" w:rsidRPr="002D711C">
        <w:rPr>
          <w:rFonts w:ascii="Times New Roman" w:eastAsia="仿宋_GB2312" w:hAnsi="Times New Roman"/>
          <w:sz w:val="28"/>
          <w:szCs w:val="24"/>
        </w:rPr>
        <w:t>年</w:t>
      </w:r>
      <w:r w:rsidR="00564E21" w:rsidRPr="002D711C">
        <w:rPr>
          <w:rFonts w:ascii="Times New Roman" w:eastAsia="仿宋_GB2312" w:hAnsi="Times New Roman"/>
          <w:sz w:val="28"/>
          <w:szCs w:val="24"/>
        </w:rPr>
        <w:t>4</w:t>
      </w:r>
      <w:r w:rsidR="00564E21" w:rsidRPr="002D711C">
        <w:rPr>
          <w:rFonts w:ascii="Times New Roman" w:eastAsia="仿宋_GB2312" w:hAnsi="Times New Roman"/>
          <w:sz w:val="28"/>
          <w:szCs w:val="24"/>
        </w:rPr>
        <w:t>月</w:t>
      </w:r>
      <w:r w:rsidR="00564E21" w:rsidRPr="002D711C">
        <w:rPr>
          <w:rFonts w:ascii="Times New Roman" w:eastAsia="仿宋_GB2312" w:hAnsi="Times New Roman"/>
          <w:sz w:val="28"/>
          <w:szCs w:val="24"/>
        </w:rPr>
        <w:t>13</w:t>
      </w:r>
      <w:r w:rsidR="00564E21" w:rsidRPr="002D711C">
        <w:rPr>
          <w:rFonts w:ascii="Times New Roman" w:eastAsia="仿宋_GB2312" w:hAnsi="Times New Roman"/>
          <w:sz w:val="28"/>
          <w:szCs w:val="24"/>
        </w:rPr>
        <w:t>日在江苏省丹阳经济开发区网站发布了规划环评第一次公示，公示链接：</w:t>
      </w:r>
      <w:r w:rsidR="00564E21" w:rsidRPr="002D711C">
        <w:rPr>
          <w:rFonts w:ascii="Times New Roman" w:eastAsia="仿宋_GB2312" w:hAnsi="Times New Roman"/>
          <w:sz w:val="28"/>
          <w:szCs w:val="24"/>
        </w:rPr>
        <w:t>http://www.dykfq.cn/index.php?m=content&amp;c=index&amp;a=show&amp;catid=13&amp;id=1729</w:t>
      </w:r>
      <w:r w:rsidRPr="002D711C">
        <w:rPr>
          <w:rFonts w:ascii="Times New Roman" w:eastAsia="仿宋_GB2312" w:hAnsi="Times New Roman"/>
          <w:sz w:val="28"/>
          <w:szCs w:val="24"/>
        </w:rPr>
        <w:t>，对本园区的基本概况和环评的主要工作内容作了介绍。</w:t>
      </w:r>
    </w:p>
    <w:p w14:paraId="7896E2D7" w14:textId="6BD96D57" w:rsidR="001B416D" w:rsidRPr="002D711C" w:rsidRDefault="001B416D" w:rsidP="001B416D">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本项目环境影响评价第二次信息将通过</w:t>
      </w:r>
      <w:r w:rsidR="00086168" w:rsidRPr="002D711C">
        <w:rPr>
          <w:rFonts w:ascii="Times New Roman" w:eastAsia="仿宋_GB2312" w:hAnsi="Times New Roman"/>
          <w:sz w:val="28"/>
          <w:szCs w:val="24"/>
        </w:rPr>
        <w:t>江苏省丹阳经济开发区网站</w:t>
      </w:r>
      <w:r w:rsidR="00BF082E" w:rsidRPr="002D711C">
        <w:rPr>
          <w:rFonts w:ascii="Times New Roman" w:eastAsia="仿宋_GB2312" w:hAnsi="Times New Roman" w:hint="eastAsia"/>
          <w:sz w:val="28"/>
          <w:szCs w:val="24"/>
        </w:rPr>
        <w:t>（</w:t>
      </w:r>
      <w:hyperlink r:id="rId8" w:history="1">
        <w:r w:rsidR="00BF082E" w:rsidRPr="002D711C">
          <w:rPr>
            <w:rStyle w:val="af8"/>
            <w:rFonts w:ascii="Times New Roman" w:eastAsia="仿宋_GB2312" w:hAnsi="Times New Roman"/>
            <w:color w:val="auto"/>
            <w:sz w:val="28"/>
            <w:szCs w:val="24"/>
          </w:rPr>
          <w:t>http://www.dykfq.cn/</w:t>
        </w:r>
      </w:hyperlink>
      <w:r w:rsidR="00BF082E" w:rsidRPr="002D711C">
        <w:rPr>
          <w:rFonts w:ascii="Times New Roman" w:eastAsia="仿宋_GB2312" w:hAnsi="Times New Roman" w:hint="eastAsia"/>
          <w:sz w:val="28"/>
          <w:szCs w:val="24"/>
        </w:rPr>
        <w:t>）</w:t>
      </w:r>
      <w:r w:rsidRPr="002D711C">
        <w:rPr>
          <w:rFonts w:ascii="Times New Roman" w:eastAsia="仿宋_GB2312" w:hAnsi="Times New Roman"/>
          <w:sz w:val="28"/>
          <w:szCs w:val="24"/>
        </w:rPr>
        <w:t>公开发布，对园区的情况和环评的主要工作内容作进一步介绍，并同时链接公布本报告书简本。</w:t>
      </w:r>
    </w:p>
    <w:p w14:paraId="4F894DBD" w14:textId="77777777" w:rsidR="001B416D" w:rsidRPr="002D711C" w:rsidRDefault="001B416D" w:rsidP="001B416D">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2</w:t>
      </w:r>
      <w:r w:rsidRPr="002D711C">
        <w:rPr>
          <w:rFonts w:ascii="Times New Roman" w:eastAsia="仿宋_GB2312" w:hAnsi="Times New Roman"/>
          <w:sz w:val="28"/>
          <w:szCs w:val="24"/>
        </w:rPr>
        <w:t>）征求公众意见的范围、次数、形式</w:t>
      </w:r>
    </w:p>
    <w:p w14:paraId="61781A68" w14:textId="77777777" w:rsidR="001B416D" w:rsidRPr="002D711C" w:rsidRDefault="001B416D" w:rsidP="001B416D">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公众参与的对象包括园区涉及的环境敏感目标，公众可在网上公示期间向建设单位、评价机构发送电子邮件、传真和信函等方式发表意见。</w:t>
      </w:r>
    </w:p>
    <w:p w14:paraId="579A0450" w14:textId="77777777" w:rsidR="001B416D" w:rsidRPr="002D711C" w:rsidRDefault="001B416D" w:rsidP="001B416D">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w:t>
      </w:r>
      <w:r w:rsidRPr="002D711C">
        <w:rPr>
          <w:rFonts w:ascii="Times New Roman" w:eastAsia="仿宋_GB2312" w:hAnsi="Times New Roman"/>
          <w:sz w:val="28"/>
          <w:szCs w:val="24"/>
        </w:rPr>
        <w:t>3</w:t>
      </w:r>
      <w:r w:rsidRPr="002D711C">
        <w:rPr>
          <w:rFonts w:ascii="Times New Roman" w:eastAsia="仿宋_GB2312" w:hAnsi="Times New Roman"/>
          <w:sz w:val="28"/>
          <w:szCs w:val="24"/>
        </w:rPr>
        <w:t>）公众参与的组织形式</w:t>
      </w:r>
    </w:p>
    <w:p w14:paraId="4AA4468E" w14:textId="4AC00CD8" w:rsidR="001B416D" w:rsidRPr="002D711C" w:rsidRDefault="001B416D" w:rsidP="001B416D">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本项目公众参与将采取网上公示和现场公众意见问卷调查的形式开展。信息公开由</w:t>
      </w:r>
      <w:r w:rsidR="00BB7D93" w:rsidRPr="002D711C">
        <w:rPr>
          <w:rFonts w:ascii="Times New Roman" w:eastAsia="仿宋_GB2312" w:hAnsi="Times New Roman"/>
          <w:sz w:val="28"/>
          <w:szCs w:val="24"/>
        </w:rPr>
        <w:t>丹阳市人民政府</w:t>
      </w:r>
      <w:r w:rsidRPr="002D711C">
        <w:rPr>
          <w:rFonts w:ascii="Times New Roman" w:eastAsia="仿宋_GB2312" w:hAnsi="Times New Roman"/>
          <w:sz w:val="28"/>
          <w:szCs w:val="24"/>
        </w:rPr>
        <w:t>委托并确认公开内容后由南大环境规划设计研究院</w:t>
      </w:r>
      <w:r w:rsidR="00BB7D93" w:rsidRPr="002D711C">
        <w:rPr>
          <w:rFonts w:ascii="Times New Roman" w:eastAsia="仿宋_GB2312" w:hAnsi="Times New Roman"/>
          <w:sz w:val="28"/>
          <w:szCs w:val="24"/>
        </w:rPr>
        <w:t>（江苏）有限</w:t>
      </w:r>
      <w:r w:rsidRPr="002D711C">
        <w:rPr>
          <w:rFonts w:ascii="Times New Roman" w:eastAsia="仿宋_GB2312" w:hAnsi="Times New Roman"/>
          <w:sz w:val="28"/>
          <w:szCs w:val="24"/>
        </w:rPr>
        <w:t>公司执行。</w:t>
      </w:r>
    </w:p>
    <w:p w14:paraId="1B339918" w14:textId="77777777" w:rsidR="001B416D" w:rsidRPr="002D711C" w:rsidRDefault="001B416D" w:rsidP="001B416D">
      <w:pPr>
        <w:keepNext/>
        <w:keepLines/>
        <w:spacing w:beforeLines="50" w:before="156" w:afterLines="50" w:after="156" w:line="500" w:lineRule="exact"/>
        <w:outlineLvl w:val="1"/>
        <w:rPr>
          <w:rFonts w:ascii="Times New Roman" w:eastAsia="仿宋_GB2312" w:hAnsi="Times New Roman"/>
          <w:b/>
          <w:bCs/>
          <w:sz w:val="32"/>
          <w:szCs w:val="32"/>
        </w:rPr>
      </w:pPr>
      <w:r w:rsidRPr="002D711C">
        <w:rPr>
          <w:rFonts w:ascii="Times New Roman" w:eastAsia="仿宋_GB2312" w:hAnsi="Times New Roman"/>
          <w:b/>
          <w:bCs/>
          <w:sz w:val="32"/>
          <w:szCs w:val="32"/>
        </w:rPr>
        <w:t>9.</w:t>
      </w:r>
      <w:r w:rsidRPr="002D711C">
        <w:rPr>
          <w:rFonts w:ascii="Times New Roman" w:eastAsia="仿宋_GB2312" w:hAnsi="Times New Roman"/>
          <w:b/>
          <w:bCs/>
          <w:sz w:val="32"/>
          <w:szCs w:val="32"/>
        </w:rPr>
        <w:t>环境影响评价结论</w:t>
      </w:r>
    </w:p>
    <w:p w14:paraId="2584E997" w14:textId="1149D49F" w:rsidR="001B416D" w:rsidRPr="002D711C" w:rsidRDefault="001B416D" w:rsidP="001B416D">
      <w:pPr>
        <w:spacing w:line="500" w:lineRule="exact"/>
        <w:ind w:firstLineChars="200" w:firstLine="560"/>
        <w:rPr>
          <w:rFonts w:ascii="Times New Roman" w:eastAsia="仿宋_GB2312" w:hAnsi="Times New Roman"/>
          <w:sz w:val="28"/>
          <w:szCs w:val="24"/>
        </w:rPr>
      </w:pPr>
      <w:r w:rsidRPr="002D711C">
        <w:rPr>
          <w:rFonts w:ascii="Times New Roman" w:eastAsia="仿宋_GB2312" w:hAnsi="Times New Roman"/>
          <w:sz w:val="28"/>
          <w:szCs w:val="24"/>
        </w:rPr>
        <w:t>《丹阳经济开发区</w:t>
      </w:r>
      <w:r w:rsidR="00421443" w:rsidRPr="002D711C">
        <w:rPr>
          <w:rFonts w:ascii="Times New Roman" w:eastAsia="仿宋_GB2312" w:hAnsi="Times New Roman"/>
          <w:sz w:val="28"/>
          <w:szCs w:val="24"/>
        </w:rPr>
        <w:t>东南片区</w:t>
      </w:r>
      <w:r w:rsidRPr="002D711C">
        <w:rPr>
          <w:rFonts w:ascii="Times New Roman" w:eastAsia="仿宋_GB2312" w:hAnsi="Times New Roman"/>
          <w:sz w:val="28"/>
          <w:szCs w:val="24"/>
        </w:rPr>
        <w:t>开发建设规划（</w:t>
      </w:r>
      <w:r w:rsidRPr="002D711C">
        <w:rPr>
          <w:rFonts w:ascii="Times New Roman" w:eastAsia="仿宋_GB2312" w:hAnsi="Times New Roman"/>
          <w:sz w:val="28"/>
          <w:szCs w:val="24"/>
        </w:rPr>
        <w:t>202</w:t>
      </w:r>
      <w:r w:rsidR="00421443" w:rsidRPr="002D711C">
        <w:rPr>
          <w:rFonts w:ascii="Times New Roman" w:eastAsia="仿宋_GB2312" w:hAnsi="Times New Roman"/>
          <w:sz w:val="28"/>
          <w:szCs w:val="24"/>
        </w:rPr>
        <w:t>2</w:t>
      </w:r>
      <w:r w:rsidRPr="002D711C">
        <w:rPr>
          <w:rFonts w:ascii="Times New Roman" w:eastAsia="仿宋_GB2312" w:hAnsi="Times New Roman"/>
          <w:sz w:val="28"/>
          <w:szCs w:val="24"/>
        </w:rPr>
        <w:t>-2035</w:t>
      </w:r>
      <w:r w:rsidRPr="002D711C">
        <w:rPr>
          <w:rFonts w:ascii="Times New Roman" w:eastAsia="仿宋_GB2312" w:hAnsi="Times New Roman"/>
          <w:sz w:val="28"/>
          <w:szCs w:val="24"/>
        </w:rPr>
        <w:t>年）》基本符合国家、江苏省、</w:t>
      </w:r>
      <w:r w:rsidR="00BB7D93" w:rsidRPr="002D711C">
        <w:rPr>
          <w:rFonts w:ascii="Times New Roman" w:eastAsia="仿宋_GB2312" w:hAnsi="Times New Roman"/>
          <w:sz w:val="28"/>
          <w:szCs w:val="24"/>
        </w:rPr>
        <w:t>丹阳</w:t>
      </w:r>
      <w:r w:rsidRPr="002D711C">
        <w:rPr>
          <w:rFonts w:ascii="Times New Roman" w:eastAsia="仿宋_GB2312" w:hAnsi="Times New Roman"/>
          <w:sz w:val="28"/>
          <w:szCs w:val="24"/>
        </w:rPr>
        <w:t>市等相关规划和政策，本规划区域具有一定的环境承载力，规划配套基础设施完善，能够满足</w:t>
      </w:r>
      <w:r w:rsidR="00BB7D93" w:rsidRPr="002D711C">
        <w:rPr>
          <w:rFonts w:ascii="Times New Roman" w:eastAsia="仿宋_GB2312" w:hAnsi="Times New Roman"/>
          <w:sz w:val="28"/>
          <w:szCs w:val="24"/>
        </w:rPr>
        <w:t>丹阳市经济开发区</w:t>
      </w:r>
      <w:r w:rsidR="00421443" w:rsidRPr="002D711C">
        <w:rPr>
          <w:rFonts w:ascii="Times New Roman" w:eastAsia="仿宋_GB2312" w:hAnsi="Times New Roman"/>
          <w:sz w:val="28"/>
          <w:szCs w:val="24"/>
        </w:rPr>
        <w:t>东南片区</w:t>
      </w:r>
      <w:r w:rsidRPr="002D711C">
        <w:rPr>
          <w:rFonts w:ascii="Times New Roman" w:eastAsia="仿宋_GB2312" w:hAnsi="Times New Roman"/>
          <w:sz w:val="28"/>
          <w:szCs w:val="24"/>
        </w:rPr>
        <w:t>开发建设需求，规划实施对区域环境产生的影响较小，环境质量逐步得到改善。从环境保护的角度分析，在严格落实本报告提出的污染防治措施、生态保护措施、规划优化调整建议后，影响在可接受的范围内，不会降低区域环境功能，</w:t>
      </w:r>
      <w:r w:rsidR="00421443" w:rsidRPr="002D711C">
        <w:rPr>
          <w:rFonts w:ascii="Times New Roman" w:eastAsia="仿宋_GB2312" w:hAnsi="Times New Roman"/>
          <w:sz w:val="28"/>
          <w:szCs w:val="24"/>
        </w:rPr>
        <w:t>丹阳市经济开发区东南片区</w:t>
      </w:r>
      <w:r w:rsidRPr="002D711C">
        <w:rPr>
          <w:rFonts w:ascii="Times New Roman" w:eastAsia="仿宋_GB2312" w:hAnsi="Times New Roman"/>
          <w:sz w:val="28"/>
          <w:szCs w:val="24"/>
        </w:rPr>
        <w:t>依据本轮规划进行开发建设具备环境可行性。</w:t>
      </w:r>
    </w:p>
    <w:p w14:paraId="7701FE59" w14:textId="77777777" w:rsidR="001B416D" w:rsidRPr="002D711C" w:rsidRDefault="001B416D" w:rsidP="001B416D">
      <w:pPr>
        <w:keepNext/>
        <w:keepLines/>
        <w:spacing w:beforeLines="50" w:before="156" w:afterLines="50" w:after="156" w:line="500" w:lineRule="exact"/>
        <w:outlineLvl w:val="1"/>
        <w:rPr>
          <w:rFonts w:ascii="Times New Roman" w:eastAsia="仿宋_GB2312" w:hAnsi="Times New Roman"/>
          <w:b/>
          <w:bCs/>
          <w:sz w:val="32"/>
          <w:szCs w:val="32"/>
        </w:rPr>
      </w:pPr>
      <w:r w:rsidRPr="002D711C">
        <w:rPr>
          <w:rFonts w:ascii="Times New Roman" w:eastAsia="仿宋_GB2312" w:hAnsi="Times New Roman"/>
          <w:b/>
          <w:bCs/>
          <w:sz w:val="32"/>
          <w:szCs w:val="32"/>
        </w:rPr>
        <w:t>10.</w:t>
      </w:r>
      <w:r w:rsidRPr="002D711C">
        <w:rPr>
          <w:rFonts w:ascii="Times New Roman" w:eastAsia="仿宋_GB2312" w:hAnsi="Times New Roman"/>
          <w:b/>
          <w:bCs/>
          <w:sz w:val="32"/>
          <w:szCs w:val="32"/>
        </w:rPr>
        <w:t>联系方式</w:t>
      </w:r>
    </w:p>
    <w:p w14:paraId="67E9158E" w14:textId="77777777"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w:t>
      </w:r>
      <w:r w:rsidRPr="002D711C">
        <w:rPr>
          <w:rFonts w:ascii="Times New Roman" w:eastAsia="仿宋_GB2312" w:hAnsi="Times New Roman"/>
          <w:sz w:val="28"/>
          <w:szCs w:val="28"/>
        </w:rPr>
        <w:t>1</w:t>
      </w:r>
      <w:r w:rsidRPr="002D711C">
        <w:rPr>
          <w:rFonts w:ascii="Times New Roman" w:eastAsia="仿宋_GB2312" w:hAnsi="Times New Roman"/>
          <w:sz w:val="28"/>
          <w:szCs w:val="28"/>
        </w:rPr>
        <w:t>）规划组织编制单位联系方式</w:t>
      </w:r>
    </w:p>
    <w:p w14:paraId="73ECDDB2" w14:textId="5C4A1BAF"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规划单位：</w:t>
      </w:r>
      <w:r w:rsidR="00C241DF" w:rsidRPr="002D711C">
        <w:rPr>
          <w:rFonts w:ascii="Times New Roman" w:eastAsia="仿宋_GB2312" w:hAnsi="Times New Roman"/>
          <w:bCs/>
          <w:sz w:val="28"/>
          <w:szCs w:val="28"/>
        </w:rPr>
        <w:t>江苏省丹阳经济开发区管理委员会</w:t>
      </w:r>
    </w:p>
    <w:p w14:paraId="6101F231" w14:textId="05D11E3B"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联系人：</w:t>
      </w:r>
      <w:r w:rsidR="00421443" w:rsidRPr="002D711C">
        <w:rPr>
          <w:rFonts w:ascii="Times New Roman" w:eastAsia="仿宋_GB2312" w:hAnsi="Times New Roman"/>
          <w:sz w:val="28"/>
          <w:szCs w:val="28"/>
        </w:rPr>
        <w:t>陆主任</w:t>
      </w:r>
    </w:p>
    <w:p w14:paraId="22B53DCF" w14:textId="4B1956F2"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联系电话：</w:t>
      </w:r>
      <w:r w:rsidR="00086168" w:rsidRPr="002D711C">
        <w:rPr>
          <w:rFonts w:ascii="Times New Roman" w:eastAsia="仿宋_GB2312" w:hAnsi="Times New Roman"/>
          <w:sz w:val="28"/>
          <w:szCs w:val="28"/>
        </w:rPr>
        <w:t>0511-86960595</w:t>
      </w:r>
    </w:p>
    <w:p w14:paraId="1E10F948" w14:textId="0435B05C"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电子邮箱：</w:t>
      </w:r>
      <w:r w:rsidR="00086168" w:rsidRPr="002D711C">
        <w:rPr>
          <w:rFonts w:ascii="Times New Roman" w:eastAsia="仿宋_GB2312" w:hAnsi="Times New Roman"/>
          <w:sz w:val="28"/>
          <w:szCs w:val="28"/>
        </w:rPr>
        <w:t>1</w:t>
      </w:r>
      <w:r w:rsidR="00086168" w:rsidRPr="002D711C">
        <w:rPr>
          <w:rFonts w:ascii="Times New Roman" w:eastAsia="仿宋_GB2312" w:hAnsi="Times New Roman" w:hint="eastAsia"/>
          <w:sz w:val="28"/>
          <w:szCs w:val="28"/>
        </w:rPr>
        <w:t>pooxx</w:t>
      </w:r>
      <w:r w:rsidR="00086168" w:rsidRPr="002D711C">
        <w:rPr>
          <w:rFonts w:ascii="Times New Roman" w:eastAsia="仿宋_GB2312" w:hAnsi="Times New Roman"/>
          <w:sz w:val="28"/>
          <w:szCs w:val="28"/>
        </w:rPr>
        <w:t>719@qq.com</w:t>
      </w:r>
    </w:p>
    <w:p w14:paraId="0C37F2C9" w14:textId="77777777"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w:t>
      </w:r>
      <w:r w:rsidRPr="002D711C">
        <w:rPr>
          <w:rFonts w:ascii="Times New Roman" w:eastAsia="仿宋_GB2312" w:hAnsi="Times New Roman"/>
          <w:sz w:val="28"/>
          <w:szCs w:val="28"/>
        </w:rPr>
        <w:t>2</w:t>
      </w:r>
      <w:r w:rsidRPr="002D711C">
        <w:rPr>
          <w:rFonts w:ascii="Times New Roman" w:eastAsia="仿宋_GB2312" w:hAnsi="Times New Roman"/>
          <w:sz w:val="28"/>
          <w:szCs w:val="28"/>
        </w:rPr>
        <w:t>）环评单位联系方式</w:t>
      </w:r>
    </w:p>
    <w:p w14:paraId="5969C243" w14:textId="77777777"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评价单位：南大环境规划设计研究院（江苏）有限公司</w:t>
      </w:r>
    </w:p>
    <w:p w14:paraId="494E7BDA" w14:textId="06329C4F"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联系人：</w:t>
      </w:r>
      <w:r w:rsidR="00421443" w:rsidRPr="002D711C">
        <w:rPr>
          <w:rFonts w:ascii="Times New Roman" w:eastAsia="仿宋_GB2312" w:hAnsi="Times New Roman"/>
          <w:sz w:val="28"/>
          <w:szCs w:val="28"/>
        </w:rPr>
        <w:t>陈</w:t>
      </w:r>
      <w:r w:rsidR="00FE7B45" w:rsidRPr="002D711C">
        <w:rPr>
          <w:rFonts w:ascii="Times New Roman" w:eastAsia="仿宋_GB2312" w:hAnsi="Times New Roman" w:hint="eastAsia"/>
          <w:sz w:val="28"/>
          <w:szCs w:val="28"/>
        </w:rPr>
        <w:t>工</w:t>
      </w:r>
    </w:p>
    <w:p w14:paraId="62F2292B" w14:textId="77777777"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联系电话：</w:t>
      </w:r>
      <w:r w:rsidRPr="002D711C">
        <w:rPr>
          <w:rFonts w:ascii="Times New Roman" w:eastAsia="仿宋_GB2312" w:hAnsi="Times New Roman"/>
          <w:sz w:val="28"/>
          <w:szCs w:val="28"/>
        </w:rPr>
        <w:t>025-83686095</w:t>
      </w:r>
    </w:p>
    <w:p w14:paraId="7F2241B1" w14:textId="07B8F0EC" w:rsidR="001B416D" w:rsidRPr="002D711C" w:rsidRDefault="001B416D" w:rsidP="001B416D">
      <w:pPr>
        <w:spacing w:line="500" w:lineRule="exact"/>
        <w:ind w:firstLineChars="200" w:firstLine="560"/>
        <w:rPr>
          <w:rFonts w:ascii="Times New Roman" w:eastAsia="仿宋_GB2312" w:hAnsi="Times New Roman"/>
          <w:sz w:val="28"/>
          <w:szCs w:val="28"/>
        </w:rPr>
      </w:pPr>
      <w:r w:rsidRPr="002D711C">
        <w:rPr>
          <w:rFonts w:ascii="Times New Roman" w:eastAsia="仿宋_GB2312" w:hAnsi="Times New Roman"/>
          <w:sz w:val="28"/>
          <w:szCs w:val="28"/>
        </w:rPr>
        <w:t>电子邮箱：</w:t>
      </w:r>
      <w:r w:rsidR="00421443" w:rsidRPr="002D711C">
        <w:rPr>
          <w:rFonts w:ascii="Times New Roman" w:eastAsia="仿宋_GB2312" w:hAnsi="Times New Roman"/>
          <w:sz w:val="28"/>
          <w:szCs w:val="28"/>
        </w:rPr>
        <w:t>cxy</w:t>
      </w:r>
      <w:r w:rsidRPr="002D711C">
        <w:rPr>
          <w:rFonts w:ascii="Times New Roman" w:eastAsia="仿宋_GB2312" w:hAnsi="Times New Roman"/>
          <w:sz w:val="28"/>
          <w:szCs w:val="28"/>
        </w:rPr>
        <w:t>@njuae.cn</w:t>
      </w:r>
    </w:p>
    <w:p w14:paraId="4D254131" w14:textId="77777777" w:rsidR="001B416D" w:rsidRPr="002D711C" w:rsidRDefault="001B416D" w:rsidP="001B416D">
      <w:pPr>
        <w:spacing w:line="500" w:lineRule="exact"/>
        <w:rPr>
          <w:rFonts w:ascii="Times New Roman" w:eastAsia="仿宋_GB2312" w:hAnsi="Times New Roman"/>
          <w:sz w:val="28"/>
          <w:szCs w:val="28"/>
        </w:rPr>
      </w:pPr>
    </w:p>
    <w:p w14:paraId="654BDDBE" w14:textId="77777777" w:rsidR="001B416D" w:rsidRPr="002D711C" w:rsidRDefault="001B416D" w:rsidP="00F834DB">
      <w:pPr>
        <w:pStyle w:val="11ff5"/>
        <w:ind w:firstLine="560"/>
      </w:pPr>
    </w:p>
    <w:sectPr w:rsidR="001B416D" w:rsidRPr="002D711C" w:rsidSect="0078523E">
      <w:footerReference w:type="default" r:id="rId9"/>
      <w:pgSz w:w="11906" w:h="16838"/>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6AE0" w14:textId="77777777" w:rsidR="006C0412" w:rsidRDefault="006C0412" w:rsidP="005800FF">
      <w:r>
        <w:separator/>
      </w:r>
    </w:p>
    <w:p w14:paraId="58FF14B3" w14:textId="77777777" w:rsidR="006C0412" w:rsidRDefault="006C0412"/>
  </w:endnote>
  <w:endnote w:type="continuationSeparator" w:id="0">
    <w:p w14:paraId="7D21242D" w14:textId="77777777" w:rsidR="006C0412" w:rsidRDefault="006C0412" w:rsidP="005800FF">
      <w:r>
        <w:continuationSeparator/>
      </w:r>
    </w:p>
    <w:p w14:paraId="7B75C44F" w14:textId="77777777" w:rsidR="006C0412" w:rsidRDefault="006C0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
    <w:altName w:val="苹方-简"/>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script"/>
    <w:pitch w:val="fixed"/>
    <w:sig w:usb0="00000001" w:usb1="080E0000" w:usb2="00000010" w:usb3="00000000" w:csb0="00040000" w:csb1="00000000"/>
  </w:font>
  <w:font w:name="楷体_GB2312">
    <w:altName w:val="微软雅黑"/>
    <w:charset w:val="86"/>
    <w:family w:val="modern"/>
    <w:pitch w:val="default"/>
    <w:sig w:usb0="00000000" w:usb1="00000000" w:usb2="00000000" w:usb3="00000000" w:csb0="00040000" w:csb1="00000000"/>
  </w:font>
  <w:font w:name="Arial Black">
    <w:panose1 w:val="020B0A04020102020204"/>
    <w:charset w:val="00"/>
    <w:family w:val="swiss"/>
    <w:pitch w:val="variable"/>
    <w:sig w:usb0="A00002AF" w:usb1="400078F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Li Super">
    <w:altName w:val="苹方-简"/>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 Sun+ 2">
    <w:altName w:val="苹方-简"/>
    <w:charset w:val="86"/>
    <w:family w:val="swiss"/>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laska">
    <w:altName w:val="Lucida Sans Unicode"/>
    <w:charset w:val="00"/>
    <w:family w:val="swiss"/>
    <w:pitch w:val="default"/>
    <w:sig w:usb0="00000207" w:usb1="00000000" w:usb2="00000000" w:usb3="00000000" w:csb0="00000017" w:csb1="00000000"/>
  </w:font>
  <w:font w:name="方正宋三简体">
    <w:altName w:val="宋体"/>
    <w:charset w:val="86"/>
    <w:family w:val="auto"/>
    <w:pitch w:val="default"/>
    <w:sig w:usb0="00000001" w:usb1="080E0000" w:usb2="00000010" w:usb3="00000000" w:csb0="00040000" w:csb1="00000000"/>
  </w:font>
  <w:font w:name="五">
    <w:altName w:val="黑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汉鼎简特宋">
    <w:altName w:val="宋体"/>
    <w:charset w:val="86"/>
    <w:family w:val="modern"/>
    <w:pitch w:val="default"/>
    <w:sig w:usb0="00000000" w:usb1="00000000" w:usb2="00000010" w:usb3="00000000" w:csb0="00040000" w:csb1="00000000"/>
  </w:font>
  <w:font w:name="華康中楷體">
    <w:altName w:val="Arial Unicode MS"/>
    <w:charset w:val="88"/>
    <w:family w:val="modern"/>
    <w:pitch w:val="default"/>
    <w:sig w:usb0="00000001" w:usb1="08080000" w:usb2="00000010" w:usb3="00000000" w:csb0="00100000" w:csb1="00000000"/>
  </w:font>
  <w:font w:name="TimesNewRoman">
    <w:altName w:val="Times New Roman"/>
    <w:charset w:val="00"/>
    <w:family w:val="roman"/>
    <w:pitch w:val="default"/>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
    <w:altName w:val="Thonburi"/>
    <w:charset w:val="00"/>
    <w:family w:val="roman"/>
    <w:pitch w:val="default"/>
    <w:sig w:usb0="00000003" w:usb1="00000000" w:usb2="00000000" w:usb3="00000000" w:csb0="00000001" w:csb1="00000000"/>
  </w:font>
  <w:font w:name="DF Kai Shu">
    <w:altName w:val="苹方-简"/>
    <w:panose1 w:val="00000000000000000000"/>
    <w:charset w:val="86"/>
    <w:family w:val="script"/>
    <w:notTrueType/>
    <w:pitch w:val="default"/>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華康細黑體">
    <w:altName w:val="苹方-简"/>
    <w:charset w:val="88"/>
    <w:family w:val="modern"/>
    <w:pitch w:val="default"/>
    <w:sig w:usb0="00000001" w:usb1="08080000" w:usb2="00000010" w:usb3="00000000" w:csb0="00100000" w:csb1="00000000"/>
  </w:font>
  <w:font w:name="文鼎CS中宋">
    <w:altName w:val="苹方-简"/>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新宋体">
    <w:panose1 w:val="02010609030101010101"/>
    <w:charset w:val="86"/>
    <w:family w:val="modern"/>
    <w:pitch w:val="fixed"/>
    <w:sig w:usb0="00000283" w:usb1="288F0000" w:usb2="00000016" w:usb3="00000000" w:csb0="00040001" w:csb1="00000000"/>
  </w:font>
  <w:font w:name="Symusic">
    <w:altName w:val="ESRI AMFM Electric"/>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宋体"/>
    <w:charset w:val="86"/>
    <w:family w:val="auto"/>
    <w:pitch w:val="default"/>
    <w:sig w:usb0="00000000" w:usb1="00000000" w:usb2="00000010" w:usb3="00000000" w:csb0="00040000" w:csb1="00000000"/>
  </w:font>
  <w:font w:name="文鼎CS行楷">
    <w:altName w:val="苹方-简"/>
    <w:charset w:val="86"/>
    <w:family w:val="modern"/>
    <w:pitch w:val="default"/>
    <w:sig w:usb0="00000001" w:usb1="080E0000" w:usb2="00000010" w:usb3="00000000" w:csb0="00040000" w:csb1="00000000"/>
  </w:font>
  <w:font w:name="Futura Bk">
    <w:altName w:val="苹方-简"/>
    <w:charset w:val="00"/>
    <w:family w:val="swiss"/>
    <w:pitch w:val="default"/>
    <w:sig w:usb0="00000287" w:usb1="00000000" w:usb2="00000000" w:usb3="00000000" w:csb0="0000009F" w:csb1="00000000"/>
  </w:font>
  <w:font w:name="Times">
    <w:altName w:val="Times New Roman"/>
    <w:panose1 w:val="02020603050405020304"/>
    <w:charset w:val="00"/>
    <w:family w:val="roman"/>
    <w:pitch w:val="variable"/>
    <w:sig w:usb0="00000007" w:usb1="00000000" w:usb2="00000000" w:usb3="00000000" w:csb0="00000093" w:csb1="00000000"/>
  </w:font>
  <w:font w:name="한양신명조">
    <w:altName w:val="Apple SD Gothic Neo"/>
    <w:charset w:val="81"/>
    <w:family w:val="auto"/>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仿宋体">
    <w:altName w:val="宋体"/>
    <w:charset w:val="01"/>
    <w:family w:val="roman"/>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文鼎大标宋简">
    <w:altName w:val="宋体"/>
    <w:charset w:val="86"/>
    <w:family w:val="auto"/>
    <w:pitch w:val="default"/>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HiddenHorzOCl">
    <w:altName w:val="苹方-简"/>
    <w:charset w:val="86"/>
    <w:family w:val="auto"/>
    <w:pitch w:val="default"/>
    <w:sig w:usb0="00000001" w:usb1="080E0000" w:usb2="00000010" w:usb3="00000000" w:csb0="00040000" w:csb1="00000000"/>
  </w:font>
  <w:font w:name="汉鼎简大宋">
    <w:altName w:val="苹方-简"/>
    <w:charset w:val="86"/>
    <w:family w:val="modern"/>
    <w:pitch w:val="default"/>
    <w:sig w:usb0="00000001" w:usb1="080E0000" w:usb2="00000010" w:usb3="00000000" w:csb0="00040000" w:csb1="00000000"/>
  </w:font>
  <w:font w:name="文鼎CS大宋">
    <w:altName w:val="苹方-简"/>
    <w:charset w:val="86"/>
    <w:family w:val="modern"/>
    <w:pitch w:val="default"/>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华文宋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Բ">
    <w:altName w:val="苹方-简"/>
    <w:charset w:val="00"/>
    <w:family w:val="roman"/>
    <w:pitch w:val="default"/>
    <w:sig w:usb0="00000000" w:usb1="00000000" w:usb2="00000000" w:usb3="00000000" w:csb0="00040001" w:csb1="00000000"/>
  </w:font>
  <w:font w:name="DFKai-SB">
    <w:charset w:val="88"/>
    <w:family w:val="script"/>
    <w:pitch w:val="fixed"/>
    <w:sig w:usb0="00000003" w:usb1="080E0000"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Frutiger 45 Light">
    <w:altName w:val="苹方-简"/>
    <w:charset w:val="00"/>
    <w:family w:val="swiss"/>
    <w:pitch w:val="variable"/>
    <w:sig w:usb0="00000001" w:usb1="5000205B" w:usb2="00000000" w:usb3="00000000" w:csb0="00000193"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735B" w14:textId="77777777" w:rsidR="00DB3F1C" w:rsidRPr="003011DF" w:rsidRDefault="00DB3F1C">
    <w:pPr>
      <w:pStyle w:val="af0"/>
      <w:ind w:firstLine="360"/>
      <w:jc w:val="center"/>
      <w:rPr>
        <w:rFonts w:ascii="Times New Roman" w:hAnsi="Times New Roman"/>
      </w:rPr>
    </w:pPr>
    <w:r w:rsidRPr="003011DF">
      <w:rPr>
        <w:rFonts w:ascii="Times New Roman" w:hAnsi="Times New Roman"/>
      </w:rPr>
      <w:fldChar w:fldCharType="begin"/>
    </w:r>
    <w:r w:rsidRPr="003011DF">
      <w:rPr>
        <w:rFonts w:ascii="Times New Roman" w:hAnsi="Times New Roman"/>
      </w:rPr>
      <w:instrText xml:space="preserve"> PAGE   \* MERGEFORMAT </w:instrText>
    </w:r>
    <w:r w:rsidRPr="003011DF">
      <w:rPr>
        <w:rFonts w:ascii="Times New Roman" w:hAnsi="Times New Roman"/>
      </w:rPr>
      <w:fldChar w:fldCharType="separate"/>
    </w:r>
    <w:r w:rsidR="007C3388" w:rsidRPr="007C3388">
      <w:rPr>
        <w:rFonts w:ascii="Times New Roman" w:hAnsi="Times New Roman"/>
        <w:noProof/>
        <w:lang w:val="zh-CN"/>
      </w:rPr>
      <w:t>303</w:t>
    </w:r>
    <w:r w:rsidRPr="003011DF">
      <w:rPr>
        <w:rFonts w:ascii="Times New Roman" w:hAnsi="Times New Roman"/>
        <w:lang w:val="zh-CN"/>
      </w:rPr>
      <w:fldChar w:fldCharType="end"/>
    </w:r>
  </w:p>
  <w:p w14:paraId="3C233C3B" w14:textId="77777777" w:rsidR="00DB3F1C" w:rsidRDefault="00DB3F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477C" w14:textId="77777777" w:rsidR="006C0412" w:rsidRDefault="006C0412" w:rsidP="005800FF">
      <w:r>
        <w:separator/>
      </w:r>
    </w:p>
    <w:p w14:paraId="10F853BD" w14:textId="77777777" w:rsidR="006C0412" w:rsidRDefault="006C0412"/>
  </w:footnote>
  <w:footnote w:type="continuationSeparator" w:id="0">
    <w:p w14:paraId="27B84B63" w14:textId="77777777" w:rsidR="006C0412" w:rsidRDefault="006C0412" w:rsidP="005800FF">
      <w:r>
        <w:continuationSeparator/>
      </w:r>
    </w:p>
    <w:p w14:paraId="6430CAFC" w14:textId="77777777" w:rsidR="006C0412" w:rsidRDefault="006C04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styleLink w:val="2"/>
    <w:lvl w:ilvl="0" w:tentative="1">
      <w:start w:val="1"/>
      <w:numFmt w:val="decimal"/>
      <w:pStyle w:val="51"/>
      <w:lvlText w:val="%1."/>
      <w:lvlJc w:val="left"/>
      <w:pPr>
        <w:tabs>
          <w:tab w:val="left" w:pos="3820"/>
        </w:tabs>
        <w:ind w:leftChars="800" w:left="720" w:hangingChars="200" w:hanging="360"/>
      </w:pPr>
    </w:lvl>
  </w:abstractNum>
  <w:abstractNum w:abstractNumId="1" w15:restartNumberingAfterBreak="0">
    <w:nsid w:val="FFFFFF7D"/>
    <w:multiLevelType w:val="singleLevel"/>
    <w:tmpl w:val="FFFFFF7D"/>
    <w:lvl w:ilvl="0" w:tentative="1">
      <w:start w:val="1"/>
      <w:numFmt w:val="decimal"/>
      <w:pStyle w:val="x"/>
      <w:lvlText w:val="%1."/>
      <w:lvlJc w:val="left"/>
      <w:pPr>
        <w:tabs>
          <w:tab w:val="left" w:pos="1620"/>
        </w:tabs>
        <w:ind w:leftChars="600" w:left="720" w:hangingChars="200" w:hanging="360"/>
      </w:pPr>
    </w:lvl>
  </w:abstractNum>
  <w:abstractNum w:abstractNumId="2" w15:restartNumberingAfterBreak="0">
    <w:nsid w:val="FFFFFF7E"/>
    <w:multiLevelType w:val="singleLevel"/>
    <w:tmpl w:val="FFFFFF7E"/>
    <w:lvl w:ilvl="0" w:tentative="1">
      <w:start w:val="1"/>
      <w:numFmt w:val="decimal"/>
      <w:pStyle w:val="31"/>
      <w:lvlText w:val="%1."/>
      <w:lvlJc w:val="left"/>
      <w:pPr>
        <w:tabs>
          <w:tab w:val="left" w:pos="1200"/>
        </w:tabs>
        <w:ind w:leftChars="400" w:left="720" w:hangingChars="200" w:hanging="360"/>
      </w:pPr>
    </w:lvl>
  </w:abstractNum>
  <w:abstractNum w:abstractNumId="3" w15:restartNumberingAfterBreak="0">
    <w:nsid w:val="FFFFFF7F"/>
    <w:multiLevelType w:val="singleLevel"/>
    <w:tmpl w:val="FFFFFF7F"/>
    <w:lvl w:ilvl="0" w:tentative="1">
      <w:start w:val="1"/>
      <w:numFmt w:val="decimal"/>
      <w:pStyle w:val="21"/>
      <w:lvlText w:val="%1."/>
      <w:lvlJc w:val="left"/>
      <w:pPr>
        <w:tabs>
          <w:tab w:val="left" w:pos="780"/>
        </w:tabs>
        <w:ind w:leftChars="200" w:left="720" w:hangingChars="200" w:hanging="360"/>
      </w:pPr>
    </w:lvl>
  </w:abstractNum>
  <w:abstractNum w:abstractNumId="4" w15:restartNumberingAfterBreak="0">
    <w:nsid w:val="FFFFFF80"/>
    <w:multiLevelType w:val="singleLevel"/>
    <w:tmpl w:val="FFFFFF80"/>
    <w:lvl w:ilvl="0" w:tentative="1">
      <w:start w:val="1"/>
      <w:numFmt w:val="bullet"/>
      <w:pStyle w:val="5"/>
      <w:lvlText w:val=""/>
      <w:lvlJc w:val="left"/>
      <w:pPr>
        <w:tabs>
          <w:tab w:val="left" w:pos="2040"/>
        </w:tabs>
        <w:ind w:leftChars="800" w:left="72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
      <w:lvlText w:val=""/>
      <w:lvlJc w:val="left"/>
      <w:pPr>
        <w:tabs>
          <w:tab w:val="left" w:pos="1620"/>
        </w:tabs>
        <w:ind w:leftChars="600" w:left="720" w:hangingChars="200" w:hanging="360"/>
      </w:pPr>
      <w:rPr>
        <w:rFonts w:ascii="Wingdings" w:hAnsi="Wingdings" w:hint="default"/>
      </w:rPr>
    </w:lvl>
  </w:abstractNum>
  <w:abstractNum w:abstractNumId="6" w15:restartNumberingAfterBreak="0">
    <w:nsid w:val="FFFFFF82"/>
    <w:multiLevelType w:val="singleLevel"/>
    <w:tmpl w:val="FFFFFF82"/>
    <w:lvl w:ilvl="0" w:tentative="1">
      <w:start w:val="1"/>
      <w:numFmt w:val="bullet"/>
      <w:pStyle w:val="3"/>
      <w:lvlText w:val=""/>
      <w:lvlJc w:val="left"/>
      <w:pPr>
        <w:tabs>
          <w:tab w:val="left" w:pos="1200"/>
        </w:tabs>
        <w:ind w:leftChars="400" w:left="720" w:hangingChars="200" w:hanging="360"/>
      </w:pPr>
      <w:rPr>
        <w:rFonts w:ascii="Wingdings" w:hAnsi="Wingdings" w:hint="default"/>
      </w:rPr>
    </w:lvl>
  </w:abstractNum>
  <w:abstractNum w:abstractNumId="7" w15:restartNumberingAfterBreak="0">
    <w:nsid w:val="FFFFFF83"/>
    <w:multiLevelType w:val="singleLevel"/>
    <w:tmpl w:val="0A5E0A64"/>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9"/>
    <w:multiLevelType w:val="singleLevel"/>
    <w:tmpl w:val="FFFFFF89"/>
    <w:lvl w:ilvl="0" w:tentative="1">
      <w:start w:val="1"/>
      <w:numFmt w:val="bullet"/>
      <w:pStyle w:val="a"/>
      <w:lvlText w:val=""/>
      <w:lvlJc w:val="left"/>
      <w:pPr>
        <w:tabs>
          <w:tab w:val="left" w:pos="360"/>
        </w:tabs>
        <w:ind w:left="360" w:hangingChars="200" w:hanging="360"/>
      </w:pPr>
      <w:rPr>
        <w:rFonts w:ascii="Wingdings" w:hAnsi="Wingdings" w:hint="default"/>
      </w:rPr>
    </w:lvl>
  </w:abstractNum>
  <w:abstractNum w:abstractNumId="9" w15:restartNumberingAfterBreak="0">
    <w:nsid w:val="FFFFFFFB"/>
    <w:multiLevelType w:val="multilevel"/>
    <w:tmpl w:val="7B3AEFD4"/>
    <w:lvl w:ilvl="0">
      <w:start w:val="3"/>
      <w:numFmt w:val="decimal"/>
      <w:pStyle w:val="4TimesNewRoman00152"/>
      <w:lvlText w:val="%1"/>
      <w:lvlJc w:val="left"/>
      <w:pPr>
        <w:tabs>
          <w:tab w:val="num" w:pos="360"/>
        </w:tabs>
        <w:ind w:left="0" w:firstLine="0"/>
      </w:pPr>
      <w:rPr>
        <w:rFonts w:hint="eastAsia"/>
      </w:rPr>
    </w:lvl>
    <w:lvl w:ilvl="1">
      <w:start w:val="1"/>
      <w:numFmt w:val="decimal"/>
      <w:pStyle w:val="10505"/>
      <w:lvlText w:val="%1.%2"/>
      <w:lvlJc w:val="left"/>
      <w:pPr>
        <w:tabs>
          <w:tab w:val="num" w:pos="0"/>
        </w:tabs>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pStyle w:val="1"/>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0" w15:restartNumberingAfterBreak="0">
    <w:nsid w:val="00000010"/>
    <w:multiLevelType w:val="singleLevel"/>
    <w:tmpl w:val="00000010"/>
    <w:lvl w:ilvl="0">
      <w:start w:val="16"/>
      <w:numFmt w:val="decimal"/>
      <w:pStyle w:val="a0"/>
      <w:lvlText w:val=""/>
      <w:lvlJc w:val="left"/>
      <w:pPr>
        <w:tabs>
          <w:tab w:val="num" w:pos="360"/>
        </w:tabs>
        <w:ind w:left="360" w:hanging="360"/>
      </w:pPr>
      <w:rPr>
        <w:rFonts w:hint="eastAsia"/>
      </w:rPr>
    </w:lvl>
  </w:abstractNum>
  <w:abstractNum w:abstractNumId="11" w15:restartNumberingAfterBreak="0">
    <w:nsid w:val="00000023"/>
    <w:multiLevelType w:val="multilevel"/>
    <w:tmpl w:val="00000023"/>
    <w:lvl w:ilvl="0">
      <w:start w:val="1"/>
      <w:numFmt w:val="decimal"/>
      <w:lvlText w:val="%1."/>
      <w:lvlJc w:val="left"/>
      <w:pPr>
        <w:ind w:left="360" w:hanging="360"/>
      </w:pPr>
    </w:lvl>
    <w:lvl w:ilvl="1">
      <w:start w:val="1"/>
      <w:numFmt w:val="decimal"/>
      <w:pStyle w:val="21051"/>
      <w:isLgl/>
      <w:lvlText w:val="%1.%2"/>
      <w:lvlJc w:val="left"/>
      <w:pPr>
        <w:ind w:left="839" w:hanging="55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2" w15:restartNumberingAfterBreak="0">
    <w:nsid w:val="0000002C"/>
    <w:multiLevelType w:val="multilevel"/>
    <w:tmpl w:val="0000002C"/>
    <w:styleLink w:val="11111112"/>
    <w:lvl w:ilvl="0">
      <w:start w:val="1"/>
      <w:numFmt w:val="decimal"/>
      <w:lvlText w:val="(%1)"/>
      <w:lvlJc w:val="left"/>
      <w:pPr>
        <w:ind w:left="840" w:hanging="420"/>
      </w:pPr>
      <w:rPr>
        <w:color w:val="auto"/>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15:restartNumberingAfterBreak="0">
    <w:nsid w:val="00000033"/>
    <w:multiLevelType w:val="multilevel"/>
    <w:tmpl w:val="00000033"/>
    <w:lvl w:ilvl="0">
      <w:start w:val="1"/>
      <w:numFmt w:val="decimal"/>
      <w:lvlText w:val="%1"/>
      <w:lvlJc w:val="left"/>
      <w:pPr>
        <w:tabs>
          <w:tab w:val="left" w:pos="425"/>
        </w:tabs>
        <w:ind w:left="425" w:hanging="425"/>
      </w:pPr>
      <w:rPr>
        <w:rFonts w:ascii="Times New Roman" w:eastAsia="仿宋_GB2312" w:hint="eastAsia"/>
        <w:sz w:val="32"/>
        <w:szCs w:val="32"/>
      </w:rPr>
    </w:lvl>
    <w:lvl w:ilvl="1">
      <w:start w:val="1"/>
      <w:numFmt w:val="decimal"/>
      <w:lvlText w:val="%1.%2"/>
      <w:lvlJc w:val="left"/>
      <w:pPr>
        <w:tabs>
          <w:tab w:val="left" w:pos="965"/>
        </w:tabs>
        <w:ind w:left="540" w:hanging="540"/>
      </w:pPr>
      <w:rPr>
        <w:rFonts w:ascii="仿宋_GB2312" w:eastAsia="仿宋_GB2312" w:hint="eastAsia"/>
        <w:b w:val="0"/>
        <w:sz w:val="28"/>
        <w:szCs w:val="28"/>
      </w:rPr>
    </w:lvl>
    <w:lvl w:ilvl="2">
      <w:start w:val="1"/>
      <w:numFmt w:val="decimal"/>
      <w:pStyle w:val="CharCharCharCharCharCharCharCharCharCharCharCharCharCharCharCharCharCharCharCharCharCharCharCharCharCharCharCharCharChar"/>
      <w:lvlText w:val="%1.%2.%3"/>
      <w:lvlJc w:val="left"/>
      <w:pPr>
        <w:tabs>
          <w:tab w:val="left" w:pos="340"/>
        </w:tabs>
        <w:ind w:left="0" w:firstLine="0"/>
      </w:pPr>
    </w:lvl>
    <w:lvl w:ilvl="3">
      <w:start w:val="1"/>
      <w:numFmt w:val="decimal"/>
      <w:pStyle w:val="CharCharCharCharCharCharCharCharCharCharChar1CharCharCharCharCharChar"/>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562"/>
        </w:tabs>
        <w:ind w:left="5102" w:hanging="1700"/>
      </w:pPr>
    </w:lvl>
  </w:abstractNum>
  <w:abstractNum w:abstractNumId="14" w15:restartNumberingAfterBreak="0">
    <w:nsid w:val="07016EBB"/>
    <w:multiLevelType w:val="multilevel"/>
    <w:tmpl w:val="07016EBB"/>
    <w:lvl w:ilvl="0" w:tentative="1">
      <w:start w:val="1"/>
      <w:numFmt w:val="decimal"/>
      <w:pStyle w:val="zwj1111"/>
      <w:lvlText w:val="%1"/>
      <w:lvlJc w:val="left"/>
      <w:pPr>
        <w:tabs>
          <w:tab w:val="left" w:pos="432"/>
        </w:tabs>
        <w:ind w:left="432" w:hanging="432"/>
      </w:pPr>
    </w:lvl>
    <w:lvl w:ilvl="1" w:tentative="1">
      <w:start w:val="1"/>
      <w:numFmt w:val="decimal"/>
      <w:lvlText w:val="%1.%2"/>
      <w:lvlJc w:val="left"/>
      <w:pPr>
        <w:tabs>
          <w:tab w:val="left" w:pos="576"/>
        </w:tabs>
        <w:ind w:left="576" w:hanging="576"/>
      </w:pPr>
    </w:lvl>
    <w:lvl w:ilvl="2" w:tentative="1">
      <w:start w:val="1"/>
      <w:numFmt w:val="decimal"/>
      <w:lvlText w:val="%1.%2.%3"/>
      <w:lvlJc w:val="left"/>
      <w:pPr>
        <w:tabs>
          <w:tab w:val="left" w:pos="720"/>
        </w:tabs>
        <w:ind w:left="720" w:hanging="720"/>
      </w:pPr>
    </w:lvl>
    <w:lvl w:ilvl="3" w:tentative="1">
      <w:start w:val="1"/>
      <w:numFmt w:val="decimal"/>
      <w:lvlRestart w:val="0"/>
      <w:lvlText w:val="%1.%2.%3.%4"/>
      <w:lvlJc w:val="left"/>
      <w:pPr>
        <w:tabs>
          <w:tab w:val="left" w:pos="864"/>
        </w:tabs>
        <w:ind w:left="864" w:hanging="864"/>
      </w:pPr>
    </w:lvl>
    <w:lvl w:ilvl="4" w:tentative="1">
      <w:start w:val="1"/>
      <w:numFmt w:val="decimal"/>
      <w:lvlText w:val="%1.%2.%3.%4.%5"/>
      <w:lvlJc w:val="left"/>
      <w:pPr>
        <w:tabs>
          <w:tab w:val="left" w:pos="1008"/>
        </w:tabs>
        <w:ind w:left="1008" w:hanging="1008"/>
      </w:pPr>
    </w:lvl>
    <w:lvl w:ilvl="5" w:tentative="1">
      <w:start w:val="1"/>
      <w:numFmt w:val="decimal"/>
      <w:lvlText w:val="%1.%2.%3.%4.%5.%6"/>
      <w:lvlJc w:val="left"/>
      <w:pPr>
        <w:tabs>
          <w:tab w:val="left" w:pos="1152"/>
        </w:tabs>
        <w:ind w:left="1152" w:hanging="1152"/>
      </w:pPr>
    </w:lvl>
    <w:lvl w:ilvl="6" w:tentative="1">
      <w:start w:val="1"/>
      <w:numFmt w:val="decimal"/>
      <w:lvlText w:val="%1.%2.%3.%4.%5.%6.%7"/>
      <w:lvlJc w:val="left"/>
      <w:pPr>
        <w:tabs>
          <w:tab w:val="left" w:pos="1296"/>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15" w15:restartNumberingAfterBreak="0">
    <w:nsid w:val="0E3D7D86"/>
    <w:multiLevelType w:val="hybridMultilevel"/>
    <w:tmpl w:val="CFEC427E"/>
    <w:lvl w:ilvl="0" w:tplc="FFFFFFFF">
      <w:start w:val="1"/>
      <w:numFmt w:val="bullet"/>
      <w:pStyle w:val="10"/>
      <w:lvlText w:val=""/>
      <w:lvlJc w:val="left"/>
      <w:pPr>
        <w:tabs>
          <w:tab w:val="num" w:pos="777"/>
        </w:tabs>
        <w:ind w:left="777" w:hanging="420"/>
      </w:pPr>
      <w:rPr>
        <w:rFonts w:ascii="Wingdings" w:hAnsi="Wingdings" w:hint="default"/>
      </w:rPr>
    </w:lvl>
    <w:lvl w:ilvl="1" w:tplc="FFFFFFFF" w:tentative="1">
      <w:start w:val="1"/>
      <w:numFmt w:val="bullet"/>
      <w:lvlText w:val=""/>
      <w:lvlJc w:val="left"/>
      <w:pPr>
        <w:tabs>
          <w:tab w:val="num" w:pos="1197"/>
        </w:tabs>
        <w:ind w:left="1197" w:hanging="420"/>
      </w:pPr>
      <w:rPr>
        <w:rFonts w:ascii="Wingdings" w:hAnsi="Wingdings" w:hint="default"/>
      </w:rPr>
    </w:lvl>
    <w:lvl w:ilvl="2" w:tplc="FFFFFFFF">
      <w:start w:val="1"/>
      <w:numFmt w:val="bullet"/>
      <w:lvlText w:val=""/>
      <w:lvlJc w:val="left"/>
      <w:pPr>
        <w:tabs>
          <w:tab w:val="num" w:pos="1617"/>
        </w:tabs>
        <w:ind w:left="1617" w:hanging="420"/>
      </w:pPr>
      <w:rPr>
        <w:rFonts w:ascii="Wingdings" w:hAnsi="Wingdings" w:hint="default"/>
      </w:rPr>
    </w:lvl>
    <w:lvl w:ilvl="3" w:tplc="FFFFFFFF" w:tentative="1">
      <w:start w:val="1"/>
      <w:numFmt w:val="bullet"/>
      <w:lvlText w:val=""/>
      <w:lvlJc w:val="left"/>
      <w:pPr>
        <w:tabs>
          <w:tab w:val="num" w:pos="2037"/>
        </w:tabs>
        <w:ind w:left="2037" w:hanging="420"/>
      </w:pPr>
      <w:rPr>
        <w:rFonts w:ascii="Wingdings" w:hAnsi="Wingdings" w:hint="default"/>
      </w:rPr>
    </w:lvl>
    <w:lvl w:ilvl="4" w:tplc="FFFFFFFF" w:tentative="1">
      <w:start w:val="1"/>
      <w:numFmt w:val="bullet"/>
      <w:lvlText w:val=""/>
      <w:lvlJc w:val="left"/>
      <w:pPr>
        <w:tabs>
          <w:tab w:val="num" w:pos="2457"/>
        </w:tabs>
        <w:ind w:left="2457" w:hanging="420"/>
      </w:pPr>
      <w:rPr>
        <w:rFonts w:ascii="Wingdings" w:hAnsi="Wingdings" w:hint="default"/>
      </w:rPr>
    </w:lvl>
    <w:lvl w:ilvl="5" w:tplc="FFFFFFFF" w:tentative="1">
      <w:start w:val="1"/>
      <w:numFmt w:val="bullet"/>
      <w:lvlText w:val=""/>
      <w:lvlJc w:val="left"/>
      <w:pPr>
        <w:tabs>
          <w:tab w:val="num" w:pos="2877"/>
        </w:tabs>
        <w:ind w:left="2877" w:hanging="420"/>
      </w:pPr>
      <w:rPr>
        <w:rFonts w:ascii="Wingdings" w:hAnsi="Wingdings" w:hint="default"/>
      </w:rPr>
    </w:lvl>
    <w:lvl w:ilvl="6" w:tplc="FFFFFFFF" w:tentative="1">
      <w:start w:val="1"/>
      <w:numFmt w:val="bullet"/>
      <w:lvlText w:val=""/>
      <w:lvlJc w:val="left"/>
      <w:pPr>
        <w:tabs>
          <w:tab w:val="num" w:pos="3297"/>
        </w:tabs>
        <w:ind w:left="3297" w:hanging="420"/>
      </w:pPr>
      <w:rPr>
        <w:rFonts w:ascii="Wingdings" w:hAnsi="Wingdings" w:hint="default"/>
      </w:rPr>
    </w:lvl>
    <w:lvl w:ilvl="7" w:tplc="FFFFFFFF" w:tentative="1">
      <w:start w:val="1"/>
      <w:numFmt w:val="bullet"/>
      <w:lvlText w:val=""/>
      <w:lvlJc w:val="left"/>
      <w:pPr>
        <w:tabs>
          <w:tab w:val="num" w:pos="3717"/>
        </w:tabs>
        <w:ind w:left="3717" w:hanging="420"/>
      </w:pPr>
      <w:rPr>
        <w:rFonts w:ascii="Wingdings" w:hAnsi="Wingdings" w:hint="default"/>
      </w:rPr>
    </w:lvl>
    <w:lvl w:ilvl="8" w:tplc="FFFFFFFF" w:tentative="1">
      <w:start w:val="1"/>
      <w:numFmt w:val="bullet"/>
      <w:lvlText w:val=""/>
      <w:lvlJc w:val="left"/>
      <w:pPr>
        <w:tabs>
          <w:tab w:val="num" w:pos="4137"/>
        </w:tabs>
        <w:ind w:left="4137" w:hanging="420"/>
      </w:pPr>
      <w:rPr>
        <w:rFonts w:ascii="Wingdings" w:hAnsi="Wingdings" w:hint="default"/>
      </w:rPr>
    </w:lvl>
  </w:abstractNum>
  <w:abstractNum w:abstractNumId="16" w15:restartNumberingAfterBreak="0">
    <w:nsid w:val="12207A96"/>
    <w:multiLevelType w:val="multilevel"/>
    <w:tmpl w:val="0226BF6E"/>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ascii="time" w:eastAsia="宋体" w:hAnsi="time" w:hint="default"/>
      </w:rPr>
    </w:lvl>
    <w:lvl w:ilvl="2">
      <w:start w:val="1"/>
      <w:numFmt w:val="decimal"/>
      <w:pStyle w:val="a1"/>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7" w15:restartNumberingAfterBreak="0">
    <w:nsid w:val="136F4AF2"/>
    <w:multiLevelType w:val="multilevel"/>
    <w:tmpl w:val="C6B80AAA"/>
    <w:lvl w:ilvl="0">
      <w:start w:val="1"/>
      <w:numFmt w:val="decimal"/>
      <w:pStyle w:val="11"/>
      <w:lvlText w:val="%1"/>
      <w:lvlJc w:val="left"/>
      <w:pPr>
        <w:tabs>
          <w:tab w:val="num" w:pos="574"/>
        </w:tabs>
        <w:ind w:left="574" w:hanging="432"/>
      </w:pPr>
      <w:rPr>
        <w:rFonts w:ascii="Times New Roman" w:hAnsi="Times New Roman" w:cs="Times New Roman" w:hint="default"/>
        <w:b w:val="0"/>
        <w:color w:val="auto"/>
        <w:sz w:val="40"/>
        <w:szCs w:val="44"/>
      </w:rPr>
    </w:lvl>
    <w:lvl w:ilvl="1">
      <w:start w:val="1"/>
      <w:numFmt w:val="decimal"/>
      <w:pStyle w:val="22"/>
      <w:lvlText w:val="%1.%2"/>
      <w:lvlJc w:val="left"/>
      <w:pPr>
        <w:tabs>
          <w:tab w:val="num" w:pos="576"/>
        </w:tabs>
        <w:ind w:left="576" w:hanging="576"/>
      </w:pPr>
      <w:rPr>
        <w:rFonts w:ascii="Times New Roman" w:hAnsi="Times New Roman" w:cs="Times New Roman" w:hint="default"/>
        <w:sz w:val="32"/>
        <w:szCs w:val="32"/>
      </w:rPr>
    </w:lvl>
    <w:lvl w:ilvl="2">
      <w:start w:val="1"/>
      <w:numFmt w:val="decimal"/>
      <w:pStyle w:val="30"/>
      <w:lvlText w:val="%1.%2.%3"/>
      <w:lvlJc w:val="left"/>
      <w:pPr>
        <w:tabs>
          <w:tab w:val="num" w:pos="3272"/>
        </w:tabs>
        <w:ind w:left="3272" w:hanging="720"/>
      </w:pPr>
      <w:rPr>
        <w:rFonts w:hint="eastAsia"/>
        <w:b w:val="0"/>
        <w:sz w:val="28"/>
        <w:szCs w:val="28"/>
      </w:rPr>
    </w:lvl>
    <w:lvl w:ilvl="3">
      <w:start w:val="1"/>
      <w:numFmt w:val="decimal"/>
      <w:pStyle w:val="40"/>
      <w:lvlText w:val="%1.%2.%3.%4"/>
      <w:lvlJc w:val="left"/>
      <w:pPr>
        <w:tabs>
          <w:tab w:val="num" w:pos="1432"/>
        </w:tabs>
        <w:ind w:left="1432" w:hanging="864"/>
      </w:pPr>
      <w:rPr>
        <w:rFonts w:ascii="Times New Roman" w:hAnsi="Times New Roman" w:cs="Times New Roman" w:hint="default"/>
        <w:sz w:val="24"/>
        <w:szCs w:val="24"/>
      </w:rPr>
    </w:lvl>
    <w:lvl w:ilvl="4">
      <w:start w:val="1"/>
      <w:numFmt w:val="decimal"/>
      <w:pStyle w:val="50"/>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8" w15:restartNumberingAfterBreak="0">
    <w:nsid w:val="16880DA8"/>
    <w:multiLevelType w:val="multilevel"/>
    <w:tmpl w:val="60341C08"/>
    <w:lvl w:ilvl="0">
      <w:start w:val="1"/>
      <w:numFmt w:val="decimal"/>
      <w:pStyle w:val="70"/>
      <w:suff w:val="nothing"/>
      <w:lvlText w:val="表5-%1"/>
      <w:lvlJc w:val="left"/>
      <w:pPr>
        <w:ind w:left="3610" w:firstLine="0"/>
      </w:pPr>
      <w:rPr>
        <w:rFonts w:hint="eastAsia"/>
        <w:lang w:val="en-US"/>
      </w:rPr>
    </w:lvl>
    <w:lvl w:ilvl="1">
      <w:start w:val="1"/>
      <w:numFmt w:val="decimal"/>
      <w:suff w:val="nothing"/>
      <w:lvlText w:val="%1.%2  "/>
      <w:lvlJc w:val="left"/>
      <w:pPr>
        <w:ind w:left="4129" w:firstLine="0"/>
      </w:pPr>
      <w:rPr>
        <w:rFonts w:ascii="Century Gothic" w:eastAsia="黑体" w:hAnsi="Century Gothic" w:hint="default"/>
        <w:b w:val="0"/>
        <w:i w:val="0"/>
        <w:sz w:val="26"/>
        <w:szCs w:val="26"/>
      </w:rPr>
    </w:lvl>
    <w:lvl w:ilvl="2">
      <w:start w:val="1"/>
      <w:numFmt w:val="decimal"/>
      <w:suff w:val="nothing"/>
      <w:lvlText w:val="%1.%2.%3  "/>
      <w:lvlJc w:val="left"/>
      <w:pPr>
        <w:ind w:left="4129" w:firstLine="0"/>
      </w:pPr>
      <w:rPr>
        <w:rFonts w:ascii="Century Gothic" w:eastAsia="华文楷体" w:hAnsi="Century Gothic" w:hint="default"/>
        <w:b w:val="0"/>
        <w:i w:val="0"/>
        <w:sz w:val="26"/>
        <w:szCs w:val="26"/>
      </w:rPr>
    </w:lvl>
    <w:lvl w:ilvl="3">
      <w:start w:val="1"/>
      <w:numFmt w:val="decimal"/>
      <w:suff w:val="nothing"/>
      <w:lvlText w:val="%4.  "/>
      <w:lvlJc w:val="left"/>
      <w:pPr>
        <w:ind w:left="4129" w:firstLine="0"/>
      </w:pPr>
      <w:rPr>
        <w:rFonts w:ascii="Century Gothic" w:eastAsia="华文仿宋" w:hAnsi="Century Gothic" w:hint="default"/>
        <w:b w:val="0"/>
        <w:i w:val="0"/>
        <w:sz w:val="26"/>
        <w:szCs w:val="26"/>
      </w:rPr>
    </w:lvl>
    <w:lvl w:ilvl="4">
      <w:start w:val="1"/>
      <w:numFmt w:val="decimal"/>
      <w:suff w:val="nothing"/>
      <w:lvlText w:val=" (%5)  "/>
      <w:lvlJc w:val="left"/>
      <w:pPr>
        <w:ind w:left="4129" w:firstLine="0"/>
      </w:pPr>
      <w:rPr>
        <w:rFonts w:ascii="Century Gothic" w:hAnsi="Century Gothic" w:hint="default"/>
        <w:b w:val="0"/>
        <w:i w:val="0"/>
        <w:sz w:val="26"/>
        <w:szCs w:val="26"/>
      </w:rPr>
    </w:lvl>
    <w:lvl w:ilvl="5">
      <w:start w:val="1"/>
      <w:numFmt w:val="decimalEnclosedCircle"/>
      <w:suff w:val="nothing"/>
      <w:lvlText w:val="  %6  "/>
      <w:lvlJc w:val="left"/>
      <w:pPr>
        <w:ind w:left="4129" w:hanging="1758"/>
      </w:pPr>
      <w:rPr>
        <w:rFonts w:ascii="Century Gothic" w:hAnsi="Century Gothic" w:hint="default"/>
        <w:b w:val="0"/>
        <w:i w:val="0"/>
        <w:sz w:val="26"/>
        <w:szCs w:val="26"/>
      </w:rPr>
    </w:lvl>
    <w:lvl w:ilvl="6">
      <w:start w:val="1"/>
      <w:numFmt w:val="lowerRoman"/>
      <w:suff w:val="nothing"/>
      <w:lvlText w:val="%7   "/>
      <w:lvlJc w:val="left"/>
      <w:pPr>
        <w:ind w:left="4129" w:firstLine="454"/>
      </w:pPr>
      <w:rPr>
        <w:rFonts w:ascii="Century Gothic" w:hAnsi="Century Gothic" w:hint="default"/>
        <w:b w:val="0"/>
        <w:i w:val="0"/>
        <w:sz w:val="26"/>
        <w:szCs w:val="26"/>
      </w:rPr>
    </w:lvl>
    <w:lvl w:ilvl="7">
      <w:start w:val="1"/>
      <w:numFmt w:val="lowerRoman"/>
      <w:suff w:val="nothing"/>
      <w:lvlText w:val="(%8)     "/>
      <w:lvlJc w:val="left"/>
      <w:pPr>
        <w:ind w:left="4129" w:firstLine="567"/>
      </w:pPr>
      <w:rPr>
        <w:rFonts w:ascii="Century Gothic" w:hAnsi="Century Gothic" w:hint="default"/>
        <w:b w:val="0"/>
        <w:i w:val="0"/>
        <w:sz w:val="26"/>
        <w:szCs w:val="26"/>
      </w:rPr>
    </w:lvl>
    <w:lvl w:ilvl="8">
      <w:start w:val="1"/>
      <w:numFmt w:val="lowerLetter"/>
      <w:suff w:val="nothing"/>
      <w:lvlText w:val="%9    "/>
      <w:lvlJc w:val="left"/>
      <w:pPr>
        <w:ind w:left="4129" w:firstLine="680"/>
      </w:pPr>
      <w:rPr>
        <w:rFonts w:ascii="Century Gothic" w:hAnsi="Century Gothic" w:hint="default"/>
        <w:b w:val="0"/>
        <w:i w:val="0"/>
        <w:sz w:val="26"/>
        <w:szCs w:val="26"/>
      </w:rPr>
    </w:lvl>
  </w:abstractNum>
  <w:abstractNum w:abstractNumId="19" w15:restartNumberingAfterBreak="0">
    <w:nsid w:val="18E36A28"/>
    <w:multiLevelType w:val="multilevel"/>
    <w:tmpl w:val="B9F2E724"/>
    <w:styleLink w:val="110"/>
    <w:lvl w:ilvl="0">
      <w:start w:val="1"/>
      <w:numFmt w:val="decimal"/>
      <w:lvlText w:val="%1."/>
      <w:lvlJc w:val="left"/>
      <w:pPr>
        <w:tabs>
          <w:tab w:val="num" w:pos="450"/>
        </w:tabs>
        <w:ind w:left="450" w:hanging="450"/>
      </w:pPr>
      <w:rPr>
        <w:rFonts w:eastAsia="黑体" w:hint="default"/>
        <w:sz w:val="36"/>
        <w:szCs w:val="36"/>
      </w:rPr>
    </w:lvl>
    <w:lvl w:ilvl="1">
      <w:start w:val="1"/>
      <w:numFmt w:val="decimal"/>
      <w:isLgl/>
      <w:lvlText w:val="%1.%2"/>
      <w:lvlJc w:val="left"/>
      <w:pPr>
        <w:tabs>
          <w:tab w:val="num" w:pos="630"/>
        </w:tabs>
        <w:ind w:left="630" w:hanging="630"/>
      </w:pPr>
      <w:rPr>
        <w:rFonts w:hint="default"/>
        <w:sz w:val="32"/>
        <w:szCs w:val="3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rPr>
        <w:rFonts w:eastAsia="宋体" w:hint="eastAsia"/>
        <w:b w:val="0"/>
        <w:i w:val="0"/>
        <w:caps w:val="0"/>
        <w:strike w:val="0"/>
        <w:dstrike w:val="0"/>
        <w:vanish w:val="0"/>
        <w:color w:val="auto"/>
        <w:sz w:val="28"/>
        <w:u w:val="none"/>
        <w:vertAlign w:val="baseline"/>
        <w:em w:val="no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1AC522AD"/>
    <w:multiLevelType w:val="hybridMultilevel"/>
    <w:tmpl w:val="FF560F54"/>
    <w:lvl w:ilvl="0" w:tplc="FFFFFFFF">
      <w:start w:val="1"/>
      <w:numFmt w:val="decimal"/>
      <w:lvlText w:val="（%1）"/>
      <w:lvlJc w:val="left"/>
      <w:pPr>
        <w:tabs>
          <w:tab w:val="num" w:pos="1140"/>
        </w:tabs>
        <w:ind w:left="0" w:firstLine="420"/>
      </w:pPr>
      <w:rPr>
        <w:rFonts w:ascii="仿宋_GB2312" w:eastAsia="仿宋_GB2312" w:hint="eastAsia"/>
        <w:b w:val="0"/>
        <w:i w:val="0"/>
        <w:sz w:val="28"/>
      </w:rPr>
    </w:lvl>
    <w:lvl w:ilvl="1" w:tplc="FFFFFFFF">
      <w:start w:val="1"/>
      <w:numFmt w:val="lowerLetter"/>
      <w:lvlText w:val="%2)"/>
      <w:lvlJc w:val="left"/>
      <w:pPr>
        <w:tabs>
          <w:tab w:val="num" w:pos="988"/>
        </w:tabs>
        <w:ind w:left="988" w:hanging="420"/>
      </w:pPr>
    </w:lvl>
    <w:lvl w:ilvl="2" w:tplc="FFFFFFFF" w:tentative="1">
      <w:start w:val="1"/>
      <w:numFmt w:val="lowerRoman"/>
      <w:pStyle w:val="32"/>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15:restartNumberingAfterBreak="0">
    <w:nsid w:val="1AE917AD"/>
    <w:multiLevelType w:val="multilevel"/>
    <w:tmpl w:val="1AE917AD"/>
    <w:lvl w:ilvl="0" w:tentative="1">
      <w:start w:val="1"/>
      <w:numFmt w:val="decimal"/>
      <w:pStyle w:val="a2"/>
      <w:lvlText w:val="%1－1."/>
      <w:lvlJc w:val="center"/>
      <w:pPr>
        <w:tabs>
          <w:tab w:val="left" w:pos="420"/>
        </w:tabs>
        <w:ind w:left="42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15:restartNumberingAfterBreak="0">
    <w:nsid w:val="1C91263A"/>
    <w:multiLevelType w:val="multilevel"/>
    <w:tmpl w:val="0409001D"/>
    <w:styleLink w:val="1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3" w15:restartNumberingAfterBreak="0">
    <w:nsid w:val="1DE50E44"/>
    <w:multiLevelType w:val="multilevel"/>
    <w:tmpl w:val="D0F4D1F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2182326B"/>
    <w:multiLevelType w:val="multilevel"/>
    <w:tmpl w:val="2182326B"/>
    <w:lvl w:ilvl="0" w:tentative="1">
      <w:start w:val="1"/>
      <w:numFmt w:val="bullet"/>
      <w:pStyle w:val="a3"/>
      <w:lvlText w:val=""/>
      <w:lvlJc w:val="left"/>
      <w:pPr>
        <w:tabs>
          <w:tab w:val="left" w:pos="900"/>
        </w:tabs>
        <w:ind w:left="900" w:hanging="420"/>
      </w:pPr>
      <w:rPr>
        <w:rFonts w:ascii="Wingdings" w:hAnsi="Wingdings"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5" w15:restartNumberingAfterBreak="0">
    <w:nsid w:val="226D5B92"/>
    <w:multiLevelType w:val="multilevel"/>
    <w:tmpl w:val="226D5B92"/>
    <w:lvl w:ilvl="0" w:tentative="1">
      <w:start w:val="1"/>
      <w:numFmt w:val="chineseCountingThousand"/>
      <w:pStyle w:val="a4"/>
      <w:suff w:val="nothing"/>
      <w:lvlText w:val="第%1章"/>
      <w:lvlJc w:val="left"/>
      <w:pPr>
        <w:ind w:left="0" w:firstLine="0"/>
      </w:pPr>
    </w:lvl>
    <w:lvl w:ilvl="1" w:tentative="1">
      <w:start w:val="1"/>
      <w:numFmt w:val="none"/>
      <w:suff w:val="nothing"/>
      <w:lvlText w:val=""/>
      <w:lvlJc w:val="left"/>
      <w:pPr>
        <w:ind w:left="0" w:firstLine="0"/>
      </w:pPr>
    </w:lvl>
    <w:lvl w:ilvl="2" w:tentative="1">
      <w:start w:val="1"/>
      <w:numFmt w:val="none"/>
      <w:suff w:val="nothing"/>
      <w:lvlText w:val=""/>
      <w:lvlJc w:val="left"/>
      <w:pPr>
        <w:ind w:left="0" w:firstLine="0"/>
      </w:pPr>
    </w:lvl>
    <w:lvl w:ilvl="3" w:tentative="1">
      <w:start w:val="1"/>
      <w:numFmt w:val="none"/>
      <w:suff w:val="nothing"/>
      <w:lvlText w:val=""/>
      <w:lvlJc w:val="left"/>
      <w:pPr>
        <w:ind w:left="0" w:firstLine="0"/>
      </w:pPr>
    </w:lvl>
    <w:lvl w:ilvl="4" w:tentative="1">
      <w:start w:val="1"/>
      <w:numFmt w:val="none"/>
      <w:suff w:val="nothing"/>
      <w:lvlText w:val=""/>
      <w:lvlJc w:val="left"/>
      <w:pPr>
        <w:ind w:left="0" w:firstLine="0"/>
      </w:pPr>
    </w:lvl>
    <w:lvl w:ilvl="5" w:tentative="1">
      <w:start w:val="1"/>
      <w:numFmt w:val="none"/>
      <w:suff w:val="nothing"/>
      <w:lvlText w:val=""/>
      <w:lvlJc w:val="left"/>
      <w:pPr>
        <w:ind w:left="0" w:firstLine="0"/>
      </w:pPr>
    </w:lvl>
    <w:lvl w:ilvl="6" w:tentative="1">
      <w:start w:val="1"/>
      <w:numFmt w:val="none"/>
      <w:suff w:val="nothing"/>
      <w:lvlText w:val=""/>
      <w:lvlJc w:val="left"/>
      <w:pPr>
        <w:ind w:left="0" w:firstLine="0"/>
      </w:pPr>
    </w:lvl>
    <w:lvl w:ilvl="7" w:tentative="1">
      <w:start w:val="1"/>
      <w:numFmt w:val="none"/>
      <w:suff w:val="nothing"/>
      <w:lvlText w:val=""/>
      <w:lvlJc w:val="left"/>
      <w:pPr>
        <w:ind w:left="0" w:firstLine="0"/>
      </w:pPr>
    </w:lvl>
    <w:lvl w:ilvl="8" w:tentative="1">
      <w:start w:val="1"/>
      <w:numFmt w:val="none"/>
      <w:suff w:val="nothing"/>
      <w:lvlText w:val=""/>
      <w:lvlJc w:val="left"/>
      <w:pPr>
        <w:ind w:left="0" w:firstLine="0"/>
      </w:pPr>
    </w:lvl>
  </w:abstractNum>
  <w:abstractNum w:abstractNumId="26" w15:restartNumberingAfterBreak="0">
    <w:nsid w:val="288C4FC5"/>
    <w:multiLevelType w:val="multilevel"/>
    <w:tmpl w:val="288C4FC5"/>
    <w:lvl w:ilvl="0" w:tentative="1">
      <w:start w:val="1"/>
      <w:numFmt w:val="decimal"/>
      <w:pStyle w:val="100"/>
      <w:lvlText w:val="表10－%1"/>
      <w:lvlJc w:val="center"/>
      <w:pPr>
        <w:tabs>
          <w:tab w:val="left" w:pos="0"/>
        </w:tabs>
        <w:ind w:left="0" w:firstLine="0"/>
      </w:pPr>
    </w:lvl>
    <w:lvl w:ilvl="1" w:tentative="1">
      <w:start w:val="1"/>
      <w:numFmt w:val="lowerLetter"/>
      <w:lvlText w:val="%2)"/>
      <w:lvlJc w:val="left"/>
      <w:pPr>
        <w:tabs>
          <w:tab w:val="left" w:pos="840"/>
        </w:tabs>
        <w:ind w:left="840" w:hanging="42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 w15:restartNumberingAfterBreak="0">
    <w:nsid w:val="2AC033FB"/>
    <w:multiLevelType w:val="hybridMultilevel"/>
    <w:tmpl w:val="1702E7E6"/>
    <w:lvl w:ilvl="0" w:tplc="89DE7B1A">
      <w:start w:val="1"/>
      <w:numFmt w:val="decimal"/>
      <w:pStyle w:val="a5"/>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8" w15:restartNumberingAfterBreak="0">
    <w:nsid w:val="32202E4B"/>
    <w:multiLevelType w:val="multilevel"/>
    <w:tmpl w:val="04090023"/>
    <w:styleLink w:val="12"/>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38CE6FFF"/>
    <w:multiLevelType w:val="multilevel"/>
    <w:tmpl w:val="38CE6FFF"/>
    <w:lvl w:ilvl="0" w:tentative="1">
      <w:start w:val="1"/>
      <w:numFmt w:val="decimal"/>
      <w:pStyle w:val="zwj1"/>
      <w:lvlText w:val="%1"/>
      <w:lvlJc w:val="left"/>
      <w:pPr>
        <w:tabs>
          <w:tab w:val="left" w:pos="360"/>
        </w:tabs>
        <w:ind w:left="360" w:hanging="360"/>
      </w:pPr>
    </w:lvl>
    <w:lvl w:ilvl="1" w:tentative="1">
      <w:start w:val="1"/>
      <w:numFmt w:val="decimal"/>
      <w:pStyle w:val="zwj11"/>
      <w:lvlText w:val="%1.%2"/>
      <w:lvlJc w:val="left"/>
      <w:pPr>
        <w:tabs>
          <w:tab w:val="left" w:pos="360"/>
        </w:tabs>
        <w:ind w:left="360" w:hanging="360"/>
      </w:pPr>
    </w:lvl>
    <w:lvl w:ilvl="2" w:tentative="1">
      <w:start w:val="1"/>
      <w:numFmt w:val="decimal"/>
      <w:pStyle w:val="zwj111"/>
      <w:lvlText w:val="%1.%2.%3"/>
      <w:lvlJc w:val="left"/>
      <w:pPr>
        <w:tabs>
          <w:tab w:val="left" w:pos="900"/>
        </w:tabs>
        <w:ind w:left="900" w:hanging="720"/>
      </w:pPr>
    </w:lvl>
    <w:lvl w:ilvl="3" w:tentative="1">
      <w:start w:val="1"/>
      <w:numFmt w:val="decimal"/>
      <w:pStyle w:val="zwj11110"/>
      <w:lvlText w:val="%1.%2.%3.%4"/>
      <w:lvlJc w:val="left"/>
      <w:pPr>
        <w:tabs>
          <w:tab w:val="left" w:pos="1080"/>
        </w:tabs>
        <w:ind w:left="1080" w:hanging="1080"/>
      </w:pPr>
    </w:lvl>
    <w:lvl w:ilvl="4" w:tentative="1">
      <w:start w:val="1"/>
      <w:numFmt w:val="decimal"/>
      <w:lvlText w:val="%1.%2.%3.%4.%5"/>
      <w:lvlJc w:val="left"/>
      <w:pPr>
        <w:tabs>
          <w:tab w:val="left" w:pos="1080"/>
        </w:tabs>
        <w:ind w:left="1080" w:hanging="1080"/>
      </w:pPr>
    </w:lvl>
    <w:lvl w:ilvl="5" w:tentative="1">
      <w:start w:val="1"/>
      <w:numFmt w:val="decimal"/>
      <w:lvlText w:val="%1.%2.%3.%4.%5.%6"/>
      <w:lvlJc w:val="left"/>
      <w:pPr>
        <w:tabs>
          <w:tab w:val="left" w:pos="1440"/>
        </w:tabs>
        <w:ind w:left="1440" w:hanging="1440"/>
      </w:pPr>
    </w:lvl>
    <w:lvl w:ilvl="6" w:tentative="1">
      <w:start w:val="1"/>
      <w:numFmt w:val="decimal"/>
      <w:lvlText w:val="%1.%2.%3.%4.%5.%6.%7"/>
      <w:lvlJc w:val="left"/>
      <w:pPr>
        <w:tabs>
          <w:tab w:val="left" w:pos="1800"/>
        </w:tabs>
        <w:ind w:left="1800" w:hanging="1800"/>
      </w:pPr>
    </w:lvl>
    <w:lvl w:ilvl="7" w:tentative="1">
      <w:start w:val="1"/>
      <w:numFmt w:val="decimal"/>
      <w:lvlText w:val="%1.%2.%3.%4.%5.%6.%7.%8"/>
      <w:lvlJc w:val="left"/>
      <w:pPr>
        <w:tabs>
          <w:tab w:val="left" w:pos="1800"/>
        </w:tabs>
        <w:ind w:left="1800" w:hanging="1800"/>
      </w:pPr>
    </w:lvl>
    <w:lvl w:ilvl="8" w:tentative="1">
      <w:start w:val="1"/>
      <w:numFmt w:val="decimal"/>
      <w:lvlText w:val="%1.%2.%3.%4.%5.%6.%7.%8.%9"/>
      <w:lvlJc w:val="left"/>
      <w:pPr>
        <w:tabs>
          <w:tab w:val="left" w:pos="2160"/>
        </w:tabs>
        <w:ind w:left="2160" w:hanging="2160"/>
      </w:pPr>
    </w:lvl>
  </w:abstractNum>
  <w:abstractNum w:abstractNumId="30" w15:restartNumberingAfterBreak="0">
    <w:nsid w:val="3A5475BF"/>
    <w:multiLevelType w:val="multilevel"/>
    <w:tmpl w:val="F49A3CB6"/>
    <w:lvl w:ilvl="0">
      <w:start w:val="1"/>
      <w:numFmt w:val="decimal"/>
      <w:pStyle w:val="13"/>
      <w:lvlText w:val="第 %1 章"/>
      <w:lvlJc w:val="left"/>
      <w:pPr>
        <w:tabs>
          <w:tab w:val="num" w:pos="0"/>
        </w:tabs>
        <w:ind w:left="0" w:firstLine="0"/>
      </w:pPr>
      <w:rPr>
        <w:rFonts w:ascii="Times New Roman" w:hAnsi="Times New Roman" w:hint="default"/>
        <w:b w:val="0"/>
        <w:i w:val="0"/>
        <w:sz w:val="36"/>
        <w:szCs w:val="36"/>
      </w:rPr>
    </w:lvl>
    <w:lvl w:ilvl="1">
      <w:start w:val="1"/>
      <w:numFmt w:val="decimal"/>
      <w:lvlText w:val="%1.%2"/>
      <w:lvlJc w:val="left"/>
      <w:pPr>
        <w:tabs>
          <w:tab w:val="num" w:pos="0"/>
        </w:tabs>
        <w:ind w:left="0" w:firstLine="0"/>
      </w:pPr>
      <w:rPr>
        <w:rFonts w:ascii="Times New Roman" w:hAnsi="Times New Roman" w:hint="default"/>
        <w:b w:val="0"/>
        <w:i w:val="0"/>
        <w:sz w:val="32"/>
        <w:szCs w:val="32"/>
      </w:rPr>
    </w:lvl>
    <w:lvl w:ilvl="2">
      <w:start w:val="1"/>
      <w:numFmt w:val="decimal"/>
      <w:lvlText w:val="%1.%2.%3"/>
      <w:lvlJc w:val="left"/>
      <w:pPr>
        <w:tabs>
          <w:tab w:val="num" w:pos="-1831"/>
        </w:tabs>
        <w:ind w:left="0" w:firstLine="0"/>
      </w:pPr>
      <w:rPr>
        <w:rFonts w:ascii="Times New Roman" w:eastAsia="黑体" w:hAnsi="Times New Roman" w:hint="default"/>
        <w:b w:val="0"/>
        <w:i w:val="0"/>
        <w:sz w:val="32"/>
        <w:szCs w:val="32"/>
      </w:rPr>
    </w:lvl>
    <w:lvl w:ilvl="3">
      <w:start w:val="1"/>
      <w:numFmt w:val="decimal"/>
      <w:lvlText w:val="%1.%2.%3.%4"/>
      <w:lvlJc w:val="left"/>
      <w:pPr>
        <w:tabs>
          <w:tab w:val="num" w:pos="864"/>
        </w:tabs>
        <w:ind w:left="864" w:hanging="864"/>
      </w:pPr>
      <w:rPr>
        <w:rFonts w:eastAsia="黑体" w:hint="eastAsia"/>
        <w:b w:val="0"/>
        <w:i w:val="0"/>
        <w:sz w:val="28"/>
        <w:szCs w:val="28"/>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1" w15:restartNumberingAfterBreak="0">
    <w:nsid w:val="3ADF2A24"/>
    <w:multiLevelType w:val="multilevel"/>
    <w:tmpl w:val="3ADF2A24"/>
    <w:lvl w:ilvl="0">
      <w:start w:val="1"/>
      <w:numFmt w:val="decimal"/>
      <w:suff w:val="noth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3E5A5500"/>
    <w:multiLevelType w:val="multilevel"/>
    <w:tmpl w:val="3E5A5500"/>
    <w:styleLink w:val="111111"/>
    <w:lvl w:ilvl="0" w:tentative="1">
      <w:start w:val="1"/>
      <w:numFmt w:val="decimal"/>
      <w:pStyle w:val="60"/>
      <w:lvlText w:val="表6－%1"/>
      <w:lvlJc w:val="center"/>
      <w:pPr>
        <w:tabs>
          <w:tab w:val="left" w:pos="0"/>
        </w:tabs>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3" w15:restartNumberingAfterBreak="0">
    <w:nsid w:val="3F47454F"/>
    <w:multiLevelType w:val="hybridMultilevel"/>
    <w:tmpl w:val="C3B467D8"/>
    <w:lvl w:ilvl="0" w:tplc="0409000B">
      <w:start w:val="1"/>
      <w:numFmt w:val="bullet"/>
      <w:lvlText w:val=""/>
      <w:lvlJc w:val="left"/>
      <w:pPr>
        <w:ind w:left="857" w:hanging="420"/>
      </w:pPr>
      <w:rPr>
        <w:rFonts w:ascii="Wingdings" w:hAnsi="Wingdings" w:hint="default"/>
      </w:rPr>
    </w:lvl>
    <w:lvl w:ilvl="1" w:tplc="0409000B">
      <w:start w:val="1"/>
      <w:numFmt w:val="bullet"/>
      <w:lvlText w:val=""/>
      <w:lvlJc w:val="left"/>
      <w:pPr>
        <w:ind w:left="1277" w:hanging="420"/>
      </w:pPr>
      <w:rPr>
        <w:rFonts w:ascii="Wingdings" w:hAnsi="Wingdings" w:hint="default"/>
      </w:rPr>
    </w:lvl>
    <w:lvl w:ilvl="2" w:tplc="04090005"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3" w:tentative="1">
      <w:start w:val="1"/>
      <w:numFmt w:val="bullet"/>
      <w:lvlText w:val=""/>
      <w:lvlJc w:val="left"/>
      <w:pPr>
        <w:ind w:left="2537" w:hanging="420"/>
      </w:pPr>
      <w:rPr>
        <w:rFonts w:ascii="Wingdings" w:hAnsi="Wingdings" w:hint="default"/>
      </w:rPr>
    </w:lvl>
    <w:lvl w:ilvl="5" w:tplc="04090005"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3" w:tentative="1">
      <w:start w:val="1"/>
      <w:numFmt w:val="bullet"/>
      <w:lvlText w:val=""/>
      <w:lvlJc w:val="left"/>
      <w:pPr>
        <w:ind w:left="3797" w:hanging="420"/>
      </w:pPr>
      <w:rPr>
        <w:rFonts w:ascii="Wingdings" w:hAnsi="Wingdings" w:hint="default"/>
      </w:rPr>
    </w:lvl>
    <w:lvl w:ilvl="8" w:tplc="04090005" w:tentative="1">
      <w:start w:val="1"/>
      <w:numFmt w:val="bullet"/>
      <w:lvlText w:val=""/>
      <w:lvlJc w:val="left"/>
      <w:pPr>
        <w:ind w:left="4217" w:hanging="420"/>
      </w:pPr>
      <w:rPr>
        <w:rFonts w:ascii="Wingdings" w:hAnsi="Wingdings" w:hint="default"/>
      </w:rPr>
    </w:lvl>
  </w:abstractNum>
  <w:abstractNum w:abstractNumId="34" w15:restartNumberingAfterBreak="0">
    <w:nsid w:val="3FA848A5"/>
    <w:multiLevelType w:val="multilevel"/>
    <w:tmpl w:val="0409001F"/>
    <w:styleLink w:val="1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15:restartNumberingAfterBreak="0">
    <w:nsid w:val="48300E2A"/>
    <w:multiLevelType w:val="multilevel"/>
    <w:tmpl w:val="48300E2A"/>
    <w:lvl w:ilvl="0" w:tentative="1">
      <w:start w:val="1"/>
      <w:numFmt w:val="bullet"/>
      <w:pStyle w:val="23"/>
      <w:lvlText w:val=""/>
      <w:lvlJc w:val="left"/>
      <w:pPr>
        <w:tabs>
          <w:tab w:val="left" w:pos="480"/>
        </w:tabs>
        <w:ind w:left="480" w:firstLine="0"/>
      </w:pPr>
      <w:rPr>
        <w:rFonts w:ascii="Wingdings" w:hAnsi="Wingdings"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6" w15:restartNumberingAfterBreak="0">
    <w:nsid w:val="4C940D6D"/>
    <w:multiLevelType w:val="multilevel"/>
    <w:tmpl w:val="B9F2E724"/>
    <w:styleLink w:val="210"/>
    <w:lvl w:ilvl="0">
      <w:start w:val="1"/>
      <w:numFmt w:val="decimal"/>
      <w:lvlText w:val="%1."/>
      <w:lvlJc w:val="left"/>
      <w:pPr>
        <w:tabs>
          <w:tab w:val="num" w:pos="450"/>
        </w:tabs>
        <w:ind w:left="450" w:hanging="450"/>
      </w:pPr>
      <w:rPr>
        <w:rFonts w:hint="default"/>
        <w:sz w:val="36"/>
        <w:szCs w:val="36"/>
      </w:rPr>
    </w:lvl>
    <w:lvl w:ilvl="1">
      <w:start w:val="1"/>
      <w:numFmt w:val="decimal"/>
      <w:isLgl/>
      <w:lvlText w:val="%1.%2"/>
      <w:lvlJc w:val="left"/>
      <w:pPr>
        <w:tabs>
          <w:tab w:val="num" w:pos="630"/>
        </w:tabs>
        <w:ind w:left="630" w:hanging="630"/>
      </w:pPr>
      <w:rPr>
        <w:rFonts w:hint="default"/>
        <w:sz w:val="32"/>
        <w:szCs w:val="3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rPr>
        <w:rFonts w:eastAsia="宋体" w:hint="eastAsia"/>
        <w:b w:val="0"/>
        <w:i w:val="0"/>
        <w:caps w:val="0"/>
        <w:strike w:val="0"/>
        <w:dstrike w:val="0"/>
        <w:vanish w:val="0"/>
        <w:color w:val="auto"/>
        <w:sz w:val="28"/>
        <w:u w:val="none"/>
        <w:vertAlign w:val="baseline"/>
        <w:em w:val="no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15:restartNumberingAfterBreak="0">
    <w:nsid w:val="5A66552D"/>
    <w:multiLevelType w:val="multilevel"/>
    <w:tmpl w:val="583A338C"/>
    <w:lvl w:ilvl="0">
      <w:start w:val="1"/>
      <w:numFmt w:val="decimal"/>
      <w:pStyle w:val="a6"/>
      <w:lvlText w:val="%1."/>
      <w:lvlJc w:val="left"/>
      <w:pPr>
        <w:tabs>
          <w:tab w:val="num" w:pos="567"/>
        </w:tabs>
        <w:ind w:left="450" w:hanging="450"/>
      </w:pPr>
      <w:rPr>
        <w:rFonts w:hint="default"/>
        <w:sz w:val="36"/>
        <w:szCs w:val="36"/>
      </w:rPr>
    </w:lvl>
    <w:lvl w:ilvl="1">
      <w:start w:val="1"/>
      <w:numFmt w:val="decimal"/>
      <w:pStyle w:val="a7"/>
      <w:isLgl/>
      <w:lvlText w:val="%1.%2"/>
      <w:lvlJc w:val="left"/>
      <w:pPr>
        <w:tabs>
          <w:tab w:val="num" w:pos="794"/>
        </w:tabs>
        <w:ind w:left="1218" w:hanging="1218"/>
      </w:pPr>
      <w:rPr>
        <w:rFonts w:hint="default"/>
        <w:sz w:val="32"/>
        <w:szCs w:val="32"/>
      </w:rPr>
    </w:lvl>
    <w:lvl w:ilvl="2">
      <w:start w:val="1"/>
      <w:numFmt w:val="decimal"/>
      <w:isLgl/>
      <w:lvlText w:val="%1.%2.%3"/>
      <w:lvlJc w:val="left"/>
      <w:pPr>
        <w:tabs>
          <w:tab w:val="num" w:pos="851"/>
        </w:tabs>
        <w:ind w:left="720" w:hanging="720"/>
      </w:pPr>
      <w:rPr>
        <w:rFonts w:hint="default"/>
      </w:rPr>
    </w:lvl>
    <w:lvl w:ilvl="3">
      <w:start w:val="1"/>
      <w:numFmt w:val="decimal"/>
      <w:isLgl/>
      <w:lvlText w:val="%1.%2.%3.%4"/>
      <w:lvlJc w:val="left"/>
      <w:rPr>
        <w:rFonts w:eastAsia="宋体" w:hint="eastAsia"/>
        <w:b/>
        <w:i w:val="0"/>
        <w:caps w:val="0"/>
        <w:strike w:val="0"/>
        <w:dstrike w:val="0"/>
        <w:vanish w:val="0"/>
        <w:color w:val="auto"/>
        <w:sz w:val="28"/>
        <w:u w:val="none"/>
        <w:vertAlign w:val="baseline"/>
        <w:em w:val="no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5DDA2DC4"/>
    <w:multiLevelType w:val="multilevel"/>
    <w:tmpl w:val="5DDA2DC4"/>
    <w:styleLink w:val="a8"/>
    <w:lvl w:ilvl="0" w:tentative="1">
      <w:start w:val="1"/>
      <w:numFmt w:val="decimal"/>
      <w:pStyle w:val="80"/>
      <w:lvlText w:val="表8－%1"/>
      <w:lvlJc w:val="center"/>
      <w:pPr>
        <w:tabs>
          <w:tab w:val="left" w:pos="0"/>
        </w:tabs>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9" w15:restartNumberingAfterBreak="0">
    <w:nsid w:val="5E7F67F7"/>
    <w:multiLevelType w:val="multilevel"/>
    <w:tmpl w:val="5E7F67F7"/>
    <w:styleLink w:val="1111110"/>
    <w:lvl w:ilvl="0" w:tentative="1">
      <w:start w:val="1"/>
      <w:numFmt w:val="decimal"/>
      <w:pStyle w:val="111"/>
      <w:lvlText w:val="表11－%1"/>
      <w:lvlJc w:val="center"/>
      <w:pPr>
        <w:tabs>
          <w:tab w:val="left" w:pos="0"/>
        </w:tabs>
        <w:ind w:left="0" w:firstLine="0"/>
      </w:pPr>
    </w:lvl>
    <w:lvl w:ilvl="1" w:tentative="1">
      <w:start w:val="1"/>
      <w:numFmt w:val="decimal"/>
      <w:lvlText w:val="%2."/>
      <w:lvlJc w:val="left"/>
      <w:pPr>
        <w:tabs>
          <w:tab w:val="left" w:pos="1440"/>
        </w:tabs>
        <w:ind w:left="1440" w:hanging="36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0" w15:restartNumberingAfterBreak="0">
    <w:nsid w:val="62A10C16"/>
    <w:multiLevelType w:val="multilevel"/>
    <w:tmpl w:val="62A10C16"/>
    <w:styleLink w:val="14"/>
    <w:lvl w:ilvl="0" w:tentative="1">
      <w:start w:val="1"/>
      <w:numFmt w:val="decimal"/>
      <w:pStyle w:val="71"/>
      <w:lvlText w:val="表7－%1"/>
      <w:lvlJc w:val="center"/>
      <w:pPr>
        <w:tabs>
          <w:tab w:val="left" w:pos="0"/>
        </w:tabs>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1" w15:restartNumberingAfterBreak="0">
    <w:nsid w:val="689D1C6E"/>
    <w:multiLevelType w:val="hybridMultilevel"/>
    <w:tmpl w:val="E166A9D4"/>
    <w:lvl w:ilvl="0" w:tplc="AB9648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89E332C"/>
    <w:multiLevelType w:val="hybridMultilevel"/>
    <w:tmpl w:val="D188DBCE"/>
    <w:lvl w:ilvl="0" w:tplc="AB964816">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68FB2E5C"/>
    <w:multiLevelType w:val="multilevel"/>
    <w:tmpl w:val="68FB2E5C"/>
    <w:lvl w:ilvl="0" w:tentative="1">
      <w:start w:val="1"/>
      <w:numFmt w:val="decimal"/>
      <w:pStyle w:val="120"/>
      <w:lvlText w:val="表12－%1"/>
      <w:lvlJc w:val="center"/>
      <w:pPr>
        <w:tabs>
          <w:tab w:val="left" w:pos="0"/>
        </w:tabs>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4" w15:restartNumberingAfterBreak="0">
    <w:nsid w:val="6E434A9E"/>
    <w:multiLevelType w:val="multilevel"/>
    <w:tmpl w:val="6E434A9E"/>
    <w:lvl w:ilvl="0" w:tentative="1">
      <w:start w:val="1"/>
      <w:numFmt w:val="decimal"/>
      <w:pStyle w:val="90"/>
      <w:lvlText w:val="表9－%1"/>
      <w:lvlJc w:val="center"/>
      <w:pPr>
        <w:tabs>
          <w:tab w:val="left" w:pos="0"/>
        </w:tabs>
        <w:ind w:left="0" w:firstLine="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1680"/>
        </w:tabs>
        <w:ind w:left="1680" w:hanging="42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5" w15:restartNumberingAfterBreak="0">
    <w:nsid w:val="6FAD14D5"/>
    <w:multiLevelType w:val="hybridMultilevel"/>
    <w:tmpl w:val="DAF0AFD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6" w15:restartNumberingAfterBreak="0">
    <w:nsid w:val="718E34D9"/>
    <w:multiLevelType w:val="hybridMultilevel"/>
    <w:tmpl w:val="6C440F88"/>
    <w:lvl w:ilvl="0" w:tplc="AB9648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26F4E0E"/>
    <w:multiLevelType w:val="multilevel"/>
    <w:tmpl w:val="21BA29E8"/>
    <w:lvl w:ilvl="0">
      <w:start w:val="1"/>
      <w:numFmt w:val="decimal"/>
      <w:pStyle w:val="a9"/>
      <w:lvlText w:val="第 %1 章 "/>
      <w:lvlJc w:val="left"/>
      <w:pPr>
        <w:tabs>
          <w:tab w:val="num" w:pos="0"/>
        </w:tabs>
        <w:ind w:left="0" w:firstLine="0"/>
      </w:pPr>
      <w:rPr>
        <w:rFonts w:ascii="Times New Roman" w:eastAsia="黑体" w:hAnsi="Times New Roman" w:hint="default"/>
        <w:b w:val="0"/>
        <w:i w:val="0"/>
        <w:sz w:val="44"/>
        <w:szCs w:val="44"/>
      </w:rPr>
    </w:lvl>
    <w:lvl w:ilvl="1">
      <w:start w:val="1"/>
      <w:numFmt w:val="decimal"/>
      <w:lvlText w:val="%1.%2"/>
      <w:lvlJc w:val="left"/>
      <w:pPr>
        <w:tabs>
          <w:tab w:val="num" w:pos="680"/>
        </w:tabs>
        <w:ind w:left="0" w:firstLine="0"/>
      </w:pPr>
      <w:rPr>
        <w:rFonts w:ascii="Times New Roman" w:hAnsi="Times New Roman" w:hint="default"/>
        <w:b w:val="0"/>
        <w:i w:val="0"/>
        <w:sz w:val="32"/>
        <w:szCs w:val="32"/>
      </w:rPr>
    </w:lvl>
    <w:lvl w:ilvl="2">
      <w:start w:val="1"/>
      <w:numFmt w:val="decimal"/>
      <w:lvlText w:val="%1.%2.%3"/>
      <w:lvlJc w:val="left"/>
      <w:pPr>
        <w:tabs>
          <w:tab w:val="num" w:pos="0"/>
        </w:tabs>
        <w:ind w:left="0" w:firstLine="0"/>
      </w:pPr>
      <w:rPr>
        <w:rFonts w:ascii="Times New Roman" w:hAnsi="Times New Roman" w:cs="Times New Roman" w:hint="default"/>
        <w:b w:val="0"/>
        <w:bCs w:val="0"/>
        <w:i w:val="0"/>
        <w:iCs w:val="0"/>
        <w:caps w:val="0"/>
        <w:smallCaps w:val="0"/>
        <w:strike w:val="0"/>
        <w:dstrike w:val="0"/>
        <w:vanish w:val="0"/>
        <w:color w:val="000000"/>
        <w:spacing w:val="0"/>
        <w:position w:val="0"/>
        <w:sz w:val="30"/>
        <w:szCs w:val="30"/>
        <w:u w:val="none"/>
        <w:vertAlign w:val="baseline"/>
        <w:em w:val="none"/>
      </w:rPr>
    </w:lvl>
    <w:lvl w:ilvl="3">
      <w:start w:val="1"/>
      <w:numFmt w:val="decimal"/>
      <w:lvlText w:val="%1.%2.%3.%4"/>
      <w:lvlJc w:val="left"/>
      <w:pPr>
        <w:tabs>
          <w:tab w:val="num" w:pos="0"/>
        </w:tabs>
        <w:ind w:left="0" w:firstLine="0"/>
      </w:pPr>
      <w:rPr>
        <w:rFonts w:eastAsia="黑体" w:hint="eastAsia"/>
        <w:b w:val="0"/>
        <w:i w:val="0"/>
        <w:sz w:val="28"/>
        <w:szCs w:val="28"/>
      </w:rPr>
    </w:lvl>
    <w:lvl w:ilvl="4">
      <w:start w:val="1"/>
      <w:numFmt w:val="decimal"/>
      <w:lvlText w:val="%1.%2.%3.%4.%5"/>
      <w:lvlJc w:val="left"/>
      <w:pPr>
        <w:tabs>
          <w:tab w:val="num" w:pos="-792"/>
        </w:tabs>
        <w:ind w:left="-792" w:hanging="1008"/>
      </w:pPr>
      <w:rPr>
        <w:rFonts w:hint="eastAsia"/>
      </w:rPr>
    </w:lvl>
    <w:lvl w:ilvl="5">
      <w:start w:val="1"/>
      <w:numFmt w:val="decimal"/>
      <w:lvlText w:val="%1.%2.%3.%4.%5.%6"/>
      <w:lvlJc w:val="left"/>
      <w:pPr>
        <w:tabs>
          <w:tab w:val="num" w:pos="-648"/>
        </w:tabs>
        <w:ind w:left="-648" w:hanging="1152"/>
      </w:pPr>
      <w:rPr>
        <w:rFonts w:hint="eastAsia"/>
      </w:rPr>
    </w:lvl>
    <w:lvl w:ilvl="6">
      <w:start w:val="1"/>
      <w:numFmt w:val="decimal"/>
      <w:lvlText w:val="%1.%2.%3.%4.%5.%6.%7"/>
      <w:lvlJc w:val="left"/>
      <w:pPr>
        <w:tabs>
          <w:tab w:val="num" w:pos="-504"/>
        </w:tabs>
        <w:ind w:left="-504" w:hanging="1296"/>
      </w:pPr>
      <w:rPr>
        <w:rFonts w:hint="eastAsia"/>
      </w:rPr>
    </w:lvl>
    <w:lvl w:ilvl="7">
      <w:start w:val="1"/>
      <w:numFmt w:val="decimal"/>
      <w:lvlText w:val="%1.%2.%3.%4.%5.%6.%7.%8"/>
      <w:lvlJc w:val="left"/>
      <w:pPr>
        <w:tabs>
          <w:tab w:val="num" w:pos="-360"/>
        </w:tabs>
        <w:ind w:left="-360" w:hanging="1440"/>
      </w:pPr>
      <w:rPr>
        <w:rFonts w:hint="eastAsia"/>
      </w:rPr>
    </w:lvl>
    <w:lvl w:ilvl="8">
      <w:start w:val="1"/>
      <w:numFmt w:val="decimal"/>
      <w:lvlText w:val="%1.%2.%3.%4.%5.%6.%7.%8.%9"/>
      <w:lvlJc w:val="left"/>
      <w:pPr>
        <w:tabs>
          <w:tab w:val="num" w:pos="-216"/>
        </w:tabs>
        <w:ind w:left="-216" w:hanging="1584"/>
      </w:pPr>
      <w:rPr>
        <w:rFonts w:hint="eastAsia"/>
      </w:rPr>
    </w:lvl>
  </w:abstractNum>
  <w:abstractNum w:abstractNumId="48" w15:restartNumberingAfterBreak="0">
    <w:nsid w:val="75713A29"/>
    <w:multiLevelType w:val="hybridMultilevel"/>
    <w:tmpl w:val="E1C254A2"/>
    <w:lvl w:ilvl="0" w:tplc="FFFFFFFF">
      <w:start w:val="1"/>
      <w:numFmt w:val="none"/>
      <w:pStyle w:val="B"/>
      <w:lvlText w:val="表"/>
      <w:lvlJc w:val="left"/>
      <w:pPr>
        <w:tabs>
          <w:tab w:val="num" w:pos="7088"/>
        </w:tabs>
        <w:ind w:left="7448" w:hanging="360"/>
      </w:pPr>
      <w:rPr>
        <w:rFonts w:hint="eastAsia"/>
      </w:rPr>
    </w:lvl>
    <w:lvl w:ilvl="1" w:tplc="FFFFFFFF" w:tentative="1">
      <w:start w:val="1"/>
      <w:numFmt w:val="lowerLetter"/>
      <w:lvlText w:val="%2)"/>
      <w:lvlJc w:val="left"/>
      <w:pPr>
        <w:tabs>
          <w:tab w:val="num" w:pos="7928"/>
        </w:tabs>
        <w:ind w:left="7928" w:hanging="420"/>
      </w:pPr>
    </w:lvl>
    <w:lvl w:ilvl="2" w:tplc="FFFFFFFF" w:tentative="1">
      <w:start w:val="1"/>
      <w:numFmt w:val="lowerRoman"/>
      <w:lvlText w:val="%3."/>
      <w:lvlJc w:val="right"/>
      <w:pPr>
        <w:tabs>
          <w:tab w:val="num" w:pos="8348"/>
        </w:tabs>
        <w:ind w:left="8348" w:hanging="420"/>
      </w:pPr>
    </w:lvl>
    <w:lvl w:ilvl="3" w:tplc="FFFFFFFF" w:tentative="1">
      <w:start w:val="1"/>
      <w:numFmt w:val="decimal"/>
      <w:lvlText w:val="%4."/>
      <w:lvlJc w:val="left"/>
      <w:pPr>
        <w:tabs>
          <w:tab w:val="num" w:pos="8768"/>
        </w:tabs>
        <w:ind w:left="8768" w:hanging="420"/>
      </w:pPr>
    </w:lvl>
    <w:lvl w:ilvl="4" w:tplc="FFFFFFFF" w:tentative="1">
      <w:start w:val="1"/>
      <w:numFmt w:val="lowerLetter"/>
      <w:lvlText w:val="%5)"/>
      <w:lvlJc w:val="left"/>
      <w:pPr>
        <w:tabs>
          <w:tab w:val="num" w:pos="9188"/>
        </w:tabs>
        <w:ind w:left="9188" w:hanging="420"/>
      </w:pPr>
    </w:lvl>
    <w:lvl w:ilvl="5" w:tplc="FFFFFFFF" w:tentative="1">
      <w:start w:val="1"/>
      <w:numFmt w:val="lowerRoman"/>
      <w:lvlText w:val="%6."/>
      <w:lvlJc w:val="right"/>
      <w:pPr>
        <w:tabs>
          <w:tab w:val="num" w:pos="9608"/>
        </w:tabs>
        <w:ind w:left="9608" w:hanging="420"/>
      </w:pPr>
    </w:lvl>
    <w:lvl w:ilvl="6" w:tplc="FFFFFFFF" w:tentative="1">
      <w:start w:val="1"/>
      <w:numFmt w:val="decimal"/>
      <w:lvlText w:val="%7."/>
      <w:lvlJc w:val="left"/>
      <w:pPr>
        <w:tabs>
          <w:tab w:val="num" w:pos="10028"/>
        </w:tabs>
        <w:ind w:left="10028" w:hanging="420"/>
      </w:pPr>
    </w:lvl>
    <w:lvl w:ilvl="7" w:tplc="FFFFFFFF" w:tentative="1">
      <w:start w:val="1"/>
      <w:numFmt w:val="lowerLetter"/>
      <w:lvlText w:val="%8)"/>
      <w:lvlJc w:val="left"/>
      <w:pPr>
        <w:tabs>
          <w:tab w:val="num" w:pos="10448"/>
        </w:tabs>
        <w:ind w:left="10448" w:hanging="420"/>
      </w:pPr>
    </w:lvl>
    <w:lvl w:ilvl="8" w:tplc="FFFFFFFF" w:tentative="1">
      <w:start w:val="1"/>
      <w:numFmt w:val="lowerRoman"/>
      <w:lvlText w:val="%9."/>
      <w:lvlJc w:val="right"/>
      <w:pPr>
        <w:tabs>
          <w:tab w:val="num" w:pos="10868"/>
        </w:tabs>
        <w:ind w:left="10868" w:hanging="420"/>
      </w:pPr>
    </w:lvl>
  </w:abstractNum>
  <w:abstractNum w:abstractNumId="49" w15:restartNumberingAfterBreak="0">
    <w:nsid w:val="79E878E6"/>
    <w:multiLevelType w:val="hybridMultilevel"/>
    <w:tmpl w:val="6C440F88"/>
    <w:lvl w:ilvl="0" w:tplc="AB9648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CD24886"/>
    <w:multiLevelType w:val="multilevel"/>
    <w:tmpl w:val="7CD24886"/>
    <w:lvl w:ilvl="0" w:tentative="1">
      <w:start w:val="8"/>
      <w:numFmt w:val="decimal"/>
      <w:lvlText w:val="%1"/>
      <w:lvlJc w:val="left"/>
      <w:pPr>
        <w:tabs>
          <w:tab w:val="left" w:pos="360"/>
        </w:tabs>
        <w:ind w:left="0" w:firstLine="0"/>
      </w:pPr>
      <w:rPr>
        <w:rFonts w:ascii="Times New Roman" w:eastAsia="黑体" w:hAnsi="Times New Roman" w:cs="Times New Roman" w:hint="default"/>
        <w:b/>
        <w:i w:val="0"/>
        <w:spacing w:val="0"/>
        <w:w w:val="100"/>
        <w:position w:val="0"/>
        <w:sz w:val="44"/>
        <w:szCs w:val="44"/>
      </w:rPr>
    </w:lvl>
    <w:lvl w:ilvl="1" w:tentative="1">
      <w:start w:val="1"/>
      <w:numFmt w:val="decimal"/>
      <w:lvlText w:val="%1.%2"/>
      <w:lvlJc w:val="left"/>
      <w:pPr>
        <w:tabs>
          <w:tab w:val="left" w:pos="0"/>
        </w:tabs>
        <w:ind w:left="0" w:firstLine="0"/>
      </w:pPr>
      <w:rPr>
        <w:rFonts w:ascii="Times New Roman" w:hAnsi="Times New Roman" w:cs="Times New Roman" w:hint="default"/>
        <w:sz w:val="32"/>
        <w:szCs w:val="32"/>
      </w:rPr>
    </w:lvl>
    <w:lvl w:ilvl="2" w:tentative="1">
      <w:start w:val="1"/>
      <w:numFmt w:val="decimal"/>
      <w:lvlText w:val="%1.%2.%3"/>
      <w:lvlJc w:val="left"/>
      <w:pPr>
        <w:tabs>
          <w:tab w:val="left" w:pos="0"/>
        </w:tabs>
        <w:ind w:left="0" w:firstLine="0"/>
      </w:pPr>
      <w:rPr>
        <w:rFonts w:ascii="Times New Roman" w:hAnsi="Times New Roman" w:cs="Times New Roman" w:hint="default"/>
        <w:color w:val="auto"/>
      </w:rPr>
    </w:lvl>
    <w:lvl w:ilvl="3" w:tentative="1">
      <w:start w:val="1"/>
      <w:numFmt w:val="decimal"/>
      <w:pStyle w:val="4050505054"/>
      <w:lvlText w:val="%1.%2.%3.%4"/>
      <w:lvlJc w:val="left"/>
      <w:pPr>
        <w:tabs>
          <w:tab w:val="left" w:pos="1680"/>
        </w:tabs>
        <w:ind w:left="1680" w:firstLine="0"/>
      </w:pPr>
      <w:rPr>
        <w:rFonts w:ascii="Times New Roman" w:hAnsi="Times New Roman" w:cs="Times New Roman" w:hint="default"/>
      </w:rPr>
    </w:lvl>
    <w:lvl w:ilvl="4" w:tentative="1">
      <w:start w:val="1"/>
      <w:numFmt w:val="decimal"/>
      <w:lvlText w:val="%1.%2.%3.%4.%5"/>
      <w:lvlJc w:val="left"/>
      <w:pPr>
        <w:tabs>
          <w:tab w:val="left" w:pos="0"/>
        </w:tabs>
        <w:ind w:left="0" w:firstLine="0"/>
      </w:pPr>
    </w:lvl>
    <w:lvl w:ilvl="5" w:tentative="1">
      <w:start w:val="1"/>
      <w:numFmt w:val="decimal"/>
      <w:lvlText w:val="%1.%2.%3.%4.%5.%6"/>
      <w:lvlJc w:val="left"/>
      <w:pPr>
        <w:tabs>
          <w:tab w:val="left" w:pos="0"/>
        </w:tabs>
        <w:ind w:left="0" w:firstLine="0"/>
      </w:pPr>
    </w:lvl>
    <w:lvl w:ilvl="6" w:tentative="1">
      <w:start w:val="1"/>
      <w:numFmt w:val="decimal"/>
      <w:lvlText w:val="%1.%2.%3.%4.%5.%6.%7"/>
      <w:lvlJc w:val="left"/>
      <w:pPr>
        <w:tabs>
          <w:tab w:val="left" w:pos="0"/>
        </w:tabs>
        <w:ind w:left="0" w:firstLine="0"/>
      </w:pPr>
    </w:lvl>
    <w:lvl w:ilvl="7" w:tentative="1">
      <w:start w:val="1"/>
      <w:numFmt w:val="decimal"/>
      <w:lvlText w:val="%1.%2.%3.%4.%5.%6.%7.%8"/>
      <w:lvlJc w:val="left"/>
      <w:pPr>
        <w:tabs>
          <w:tab w:val="left" w:pos="0"/>
        </w:tabs>
        <w:ind w:left="0" w:firstLine="0"/>
      </w:pPr>
    </w:lvl>
    <w:lvl w:ilvl="8" w:tentative="1">
      <w:start w:val="1"/>
      <w:numFmt w:val="decimal"/>
      <w:lvlText w:val="%1.%2.%3.%4.%5.%6.%7.%8.%9"/>
      <w:lvlJc w:val="left"/>
      <w:pPr>
        <w:tabs>
          <w:tab w:val="left" w:pos="0"/>
        </w:tabs>
        <w:ind w:left="0" w:firstLine="0"/>
      </w:pPr>
    </w:lvl>
  </w:abstractNum>
  <w:num w:numId="1" w16cid:durableId="1731613319">
    <w:abstractNumId w:val="7"/>
  </w:num>
  <w:num w:numId="2" w16cid:durableId="1319266615">
    <w:abstractNumId w:val="5"/>
  </w:num>
  <w:num w:numId="3" w16cid:durableId="1273321987">
    <w:abstractNumId w:val="8"/>
  </w:num>
  <w:num w:numId="4" w16cid:durableId="1557424706">
    <w:abstractNumId w:val="6"/>
  </w:num>
  <w:num w:numId="5" w16cid:durableId="152840839">
    <w:abstractNumId w:val="4"/>
  </w:num>
  <w:num w:numId="6" w16cid:durableId="270013329">
    <w:abstractNumId w:val="35"/>
  </w:num>
  <w:num w:numId="7" w16cid:durableId="315112169">
    <w:abstractNumId w:val="21"/>
  </w:num>
  <w:num w:numId="8" w16cid:durableId="1027751114">
    <w:abstractNumId w:val="26"/>
  </w:num>
  <w:num w:numId="9" w16cid:durableId="407579271">
    <w:abstractNumId w:val="39"/>
  </w:num>
  <w:num w:numId="10" w16cid:durableId="1001928651">
    <w:abstractNumId w:val="43"/>
  </w:num>
  <w:num w:numId="11" w16cid:durableId="1276207784">
    <w:abstractNumId w:val="3"/>
  </w:num>
  <w:num w:numId="12" w16cid:durableId="1058088560">
    <w:abstractNumId w:val="2"/>
  </w:num>
  <w:num w:numId="13" w16cid:durableId="120543104">
    <w:abstractNumId w:val="1"/>
  </w:num>
  <w:num w:numId="14" w16cid:durableId="218639964">
    <w:abstractNumId w:val="0"/>
  </w:num>
  <w:num w:numId="15" w16cid:durableId="1712613995">
    <w:abstractNumId w:val="32"/>
  </w:num>
  <w:num w:numId="16" w16cid:durableId="583299318">
    <w:abstractNumId w:val="40"/>
  </w:num>
  <w:num w:numId="17" w16cid:durableId="2058117001">
    <w:abstractNumId w:val="38"/>
  </w:num>
  <w:num w:numId="18" w16cid:durableId="833567603">
    <w:abstractNumId w:val="44"/>
  </w:num>
  <w:num w:numId="19" w16cid:durableId="229385730">
    <w:abstractNumId w:val="50"/>
  </w:num>
  <w:num w:numId="20" w16cid:durableId="726420483">
    <w:abstractNumId w:val="25"/>
  </w:num>
  <w:num w:numId="21" w16cid:durableId="1991903896">
    <w:abstractNumId w:val="24"/>
  </w:num>
  <w:num w:numId="22" w16cid:durableId="1740398411">
    <w:abstractNumId w:val="29"/>
  </w:num>
  <w:num w:numId="23" w16cid:durableId="1086536908">
    <w:abstractNumId w:val="14"/>
  </w:num>
  <w:num w:numId="24" w16cid:durableId="1324966307">
    <w:abstractNumId w:val="20"/>
  </w:num>
  <w:num w:numId="25" w16cid:durableId="705907185">
    <w:abstractNumId w:val="9"/>
  </w:num>
  <w:num w:numId="26" w16cid:durableId="407508875">
    <w:abstractNumId w:val="30"/>
  </w:num>
  <w:num w:numId="27" w16cid:durableId="947010460">
    <w:abstractNumId w:val="27"/>
  </w:num>
  <w:num w:numId="28" w16cid:durableId="1955013863">
    <w:abstractNumId w:val="47"/>
  </w:num>
  <w:num w:numId="29" w16cid:durableId="1301954844">
    <w:abstractNumId w:val="22"/>
  </w:num>
  <w:num w:numId="30" w16cid:durableId="576592452">
    <w:abstractNumId w:val="16"/>
  </w:num>
  <w:num w:numId="31" w16cid:durableId="507256703">
    <w:abstractNumId w:val="10"/>
  </w:num>
  <w:num w:numId="32" w16cid:durableId="1858999041">
    <w:abstractNumId w:val="37"/>
  </w:num>
  <w:num w:numId="33" w16cid:durableId="1895197467">
    <w:abstractNumId w:val="36"/>
  </w:num>
  <w:num w:numId="34" w16cid:durableId="283194932">
    <w:abstractNumId w:val="34"/>
  </w:num>
  <w:num w:numId="35" w16cid:durableId="706294652">
    <w:abstractNumId w:val="19"/>
  </w:num>
  <w:num w:numId="36" w16cid:durableId="47649340">
    <w:abstractNumId w:val="28"/>
  </w:num>
  <w:num w:numId="37" w16cid:durableId="1074815856">
    <w:abstractNumId w:val="48"/>
  </w:num>
  <w:num w:numId="38" w16cid:durableId="403337852">
    <w:abstractNumId w:val="18"/>
  </w:num>
  <w:num w:numId="39" w16cid:durableId="1050568844">
    <w:abstractNumId w:val="15"/>
  </w:num>
  <w:num w:numId="40" w16cid:durableId="608199619">
    <w:abstractNumId w:val="46"/>
  </w:num>
  <w:num w:numId="41" w16cid:durableId="1096824707">
    <w:abstractNumId w:val="41"/>
  </w:num>
  <w:num w:numId="42" w16cid:durableId="1078401201">
    <w:abstractNumId w:val="49"/>
  </w:num>
  <w:num w:numId="43" w16cid:durableId="691995190">
    <w:abstractNumId w:val="12"/>
  </w:num>
  <w:num w:numId="44" w16cid:durableId="4899084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45288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00754372">
    <w:abstractNumId w:val="17"/>
  </w:num>
  <w:num w:numId="47" w16cid:durableId="1275673861">
    <w:abstractNumId w:val="45"/>
  </w:num>
  <w:num w:numId="48" w16cid:durableId="18820920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72241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046416">
    <w:abstractNumId w:val="33"/>
  </w:num>
  <w:num w:numId="51" w16cid:durableId="1552305875">
    <w:abstractNumId w:val="17"/>
  </w:num>
  <w:num w:numId="52" w16cid:durableId="16268145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599774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hideSpellingErrors/>
  <w:hideGrammaticalErrors/>
  <w:proofState w:spelling="clean" w:grammar="clean"/>
  <w:defaultTabStop w:val="420"/>
  <w:characterSpacingControl w:val="doNotCompress"/>
  <w:savePreviewPicture/>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FF"/>
    <w:rsid w:val="00000837"/>
    <w:rsid w:val="000008C3"/>
    <w:rsid w:val="00000E82"/>
    <w:rsid w:val="000010A2"/>
    <w:rsid w:val="00001C79"/>
    <w:rsid w:val="00001CF8"/>
    <w:rsid w:val="000022C3"/>
    <w:rsid w:val="000022E3"/>
    <w:rsid w:val="0000243E"/>
    <w:rsid w:val="0000264F"/>
    <w:rsid w:val="000027C0"/>
    <w:rsid w:val="00002C8C"/>
    <w:rsid w:val="00002FE2"/>
    <w:rsid w:val="00003047"/>
    <w:rsid w:val="00003125"/>
    <w:rsid w:val="000031E4"/>
    <w:rsid w:val="00003847"/>
    <w:rsid w:val="00003F57"/>
    <w:rsid w:val="000043BD"/>
    <w:rsid w:val="00004553"/>
    <w:rsid w:val="00004621"/>
    <w:rsid w:val="00004D82"/>
    <w:rsid w:val="00005711"/>
    <w:rsid w:val="00005816"/>
    <w:rsid w:val="0000597B"/>
    <w:rsid w:val="00005D08"/>
    <w:rsid w:val="00005E27"/>
    <w:rsid w:val="00005FDD"/>
    <w:rsid w:val="00006110"/>
    <w:rsid w:val="00006224"/>
    <w:rsid w:val="00007303"/>
    <w:rsid w:val="00007721"/>
    <w:rsid w:val="00007A4C"/>
    <w:rsid w:val="00007E2F"/>
    <w:rsid w:val="00010056"/>
    <w:rsid w:val="00010705"/>
    <w:rsid w:val="00010835"/>
    <w:rsid w:val="00010AF6"/>
    <w:rsid w:val="00010B3B"/>
    <w:rsid w:val="000110C1"/>
    <w:rsid w:val="000112A3"/>
    <w:rsid w:val="000113FF"/>
    <w:rsid w:val="00011C1E"/>
    <w:rsid w:val="00012884"/>
    <w:rsid w:val="0001349B"/>
    <w:rsid w:val="000134AB"/>
    <w:rsid w:val="0001357C"/>
    <w:rsid w:val="00013626"/>
    <w:rsid w:val="00014581"/>
    <w:rsid w:val="0001498E"/>
    <w:rsid w:val="00014CD9"/>
    <w:rsid w:val="00014EC2"/>
    <w:rsid w:val="000155CA"/>
    <w:rsid w:val="00016686"/>
    <w:rsid w:val="0001683F"/>
    <w:rsid w:val="00016B34"/>
    <w:rsid w:val="00017522"/>
    <w:rsid w:val="00017873"/>
    <w:rsid w:val="00017D7A"/>
    <w:rsid w:val="00017F3E"/>
    <w:rsid w:val="000210A5"/>
    <w:rsid w:val="00021349"/>
    <w:rsid w:val="000215F4"/>
    <w:rsid w:val="0002164D"/>
    <w:rsid w:val="000216C1"/>
    <w:rsid w:val="0002210A"/>
    <w:rsid w:val="00022872"/>
    <w:rsid w:val="00022B0F"/>
    <w:rsid w:val="00022B76"/>
    <w:rsid w:val="00022CDD"/>
    <w:rsid w:val="0002323E"/>
    <w:rsid w:val="0002360F"/>
    <w:rsid w:val="00023DF5"/>
    <w:rsid w:val="00023DF6"/>
    <w:rsid w:val="00023F4F"/>
    <w:rsid w:val="0002413B"/>
    <w:rsid w:val="0002441C"/>
    <w:rsid w:val="0002498C"/>
    <w:rsid w:val="00024E5D"/>
    <w:rsid w:val="00024FCF"/>
    <w:rsid w:val="000251FC"/>
    <w:rsid w:val="00025D2D"/>
    <w:rsid w:val="0002620D"/>
    <w:rsid w:val="000263C3"/>
    <w:rsid w:val="000269B5"/>
    <w:rsid w:val="00026C95"/>
    <w:rsid w:val="000270E2"/>
    <w:rsid w:val="0002721D"/>
    <w:rsid w:val="00027871"/>
    <w:rsid w:val="00027B67"/>
    <w:rsid w:val="00027D84"/>
    <w:rsid w:val="00027FF1"/>
    <w:rsid w:val="00030203"/>
    <w:rsid w:val="0003071F"/>
    <w:rsid w:val="00030738"/>
    <w:rsid w:val="00031467"/>
    <w:rsid w:val="000314D6"/>
    <w:rsid w:val="00031941"/>
    <w:rsid w:val="0003198D"/>
    <w:rsid w:val="00031A35"/>
    <w:rsid w:val="00031AD7"/>
    <w:rsid w:val="00031EDB"/>
    <w:rsid w:val="00033CD5"/>
    <w:rsid w:val="00033F89"/>
    <w:rsid w:val="000343B3"/>
    <w:rsid w:val="000346BB"/>
    <w:rsid w:val="000346CC"/>
    <w:rsid w:val="00034D3F"/>
    <w:rsid w:val="00035353"/>
    <w:rsid w:val="000353CA"/>
    <w:rsid w:val="0003549A"/>
    <w:rsid w:val="00035579"/>
    <w:rsid w:val="0003562E"/>
    <w:rsid w:val="0003573D"/>
    <w:rsid w:val="0003574B"/>
    <w:rsid w:val="000358DE"/>
    <w:rsid w:val="00035CC1"/>
    <w:rsid w:val="00036214"/>
    <w:rsid w:val="0003667C"/>
    <w:rsid w:val="000368B7"/>
    <w:rsid w:val="00036A06"/>
    <w:rsid w:val="00036DE8"/>
    <w:rsid w:val="00036E8E"/>
    <w:rsid w:val="0003700E"/>
    <w:rsid w:val="0003783C"/>
    <w:rsid w:val="00040643"/>
    <w:rsid w:val="00041032"/>
    <w:rsid w:val="000410CF"/>
    <w:rsid w:val="0004169F"/>
    <w:rsid w:val="00042376"/>
    <w:rsid w:val="000427FA"/>
    <w:rsid w:val="00042CB5"/>
    <w:rsid w:val="00043769"/>
    <w:rsid w:val="00043AED"/>
    <w:rsid w:val="00043C29"/>
    <w:rsid w:val="00043D76"/>
    <w:rsid w:val="00044559"/>
    <w:rsid w:val="0004458F"/>
    <w:rsid w:val="000449D2"/>
    <w:rsid w:val="00045671"/>
    <w:rsid w:val="00045752"/>
    <w:rsid w:val="00046211"/>
    <w:rsid w:val="0004624A"/>
    <w:rsid w:val="00046355"/>
    <w:rsid w:val="000463EB"/>
    <w:rsid w:val="00046F93"/>
    <w:rsid w:val="00047028"/>
    <w:rsid w:val="00047151"/>
    <w:rsid w:val="0004729E"/>
    <w:rsid w:val="0004733E"/>
    <w:rsid w:val="00047A51"/>
    <w:rsid w:val="00047DDD"/>
    <w:rsid w:val="0005047B"/>
    <w:rsid w:val="00050543"/>
    <w:rsid w:val="00050D52"/>
    <w:rsid w:val="00050D91"/>
    <w:rsid w:val="00051747"/>
    <w:rsid w:val="00051817"/>
    <w:rsid w:val="000518F1"/>
    <w:rsid w:val="00051918"/>
    <w:rsid w:val="00051A16"/>
    <w:rsid w:val="00051EB4"/>
    <w:rsid w:val="00052038"/>
    <w:rsid w:val="00052873"/>
    <w:rsid w:val="000528F0"/>
    <w:rsid w:val="000529D9"/>
    <w:rsid w:val="00053063"/>
    <w:rsid w:val="000533B3"/>
    <w:rsid w:val="00053A59"/>
    <w:rsid w:val="0005421B"/>
    <w:rsid w:val="00054420"/>
    <w:rsid w:val="00054576"/>
    <w:rsid w:val="00054773"/>
    <w:rsid w:val="00054C37"/>
    <w:rsid w:val="0005536A"/>
    <w:rsid w:val="0005537C"/>
    <w:rsid w:val="000554DE"/>
    <w:rsid w:val="00055D7A"/>
    <w:rsid w:val="00056202"/>
    <w:rsid w:val="000563DF"/>
    <w:rsid w:val="00056B44"/>
    <w:rsid w:val="0005740E"/>
    <w:rsid w:val="00057482"/>
    <w:rsid w:val="00060220"/>
    <w:rsid w:val="0006061C"/>
    <w:rsid w:val="000608F3"/>
    <w:rsid w:val="00060AA0"/>
    <w:rsid w:val="00060C04"/>
    <w:rsid w:val="00060D41"/>
    <w:rsid w:val="00061090"/>
    <w:rsid w:val="00061FE8"/>
    <w:rsid w:val="00062032"/>
    <w:rsid w:val="000625E3"/>
    <w:rsid w:val="000627FF"/>
    <w:rsid w:val="00062AC2"/>
    <w:rsid w:val="000630A5"/>
    <w:rsid w:val="000638B6"/>
    <w:rsid w:val="00064060"/>
    <w:rsid w:val="000647D4"/>
    <w:rsid w:val="00064F20"/>
    <w:rsid w:val="000654F2"/>
    <w:rsid w:val="000657EB"/>
    <w:rsid w:val="00065DA1"/>
    <w:rsid w:val="00065E6B"/>
    <w:rsid w:val="00066D80"/>
    <w:rsid w:val="00066DBA"/>
    <w:rsid w:val="00067676"/>
    <w:rsid w:val="000678C4"/>
    <w:rsid w:val="00070858"/>
    <w:rsid w:val="00070DEF"/>
    <w:rsid w:val="0007124E"/>
    <w:rsid w:val="00071A9F"/>
    <w:rsid w:val="00071E23"/>
    <w:rsid w:val="0007200D"/>
    <w:rsid w:val="00072111"/>
    <w:rsid w:val="00072189"/>
    <w:rsid w:val="000722C7"/>
    <w:rsid w:val="00072437"/>
    <w:rsid w:val="000726C9"/>
    <w:rsid w:val="000726CA"/>
    <w:rsid w:val="00072833"/>
    <w:rsid w:val="00072A39"/>
    <w:rsid w:val="00072AAC"/>
    <w:rsid w:val="00073B67"/>
    <w:rsid w:val="00073BF5"/>
    <w:rsid w:val="000740AF"/>
    <w:rsid w:val="00074601"/>
    <w:rsid w:val="00074797"/>
    <w:rsid w:val="00074BE3"/>
    <w:rsid w:val="00075365"/>
    <w:rsid w:val="000753EB"/>
    <w:rsid w:val="00075B44"/>
    <w:rsid w:val="00075BAA"/>
    <w:rsid w:val="00075E5D"/>
    <w:rsid w:val="00076793"/>
    <w:rsid w:val="000767E7"/>
    <w:rsid w:val="00076974"/>
    <w:rsid w:val="00076DC0"/>
    <w:rsid w:val="00076E05"/>
    <w:rsid w:val="0007701E"/>
    <w:rsid w:val="00077825"/>
    <w:rsid w:val="00077A95"/>
    <w:rsid w:val="0008061C"/>
    <w:rsid w:val="000815D4"/>
    <w:rsid w:val="00081827"/>
    <w:rsid w:val="00081F88"/>
    <w:rsid w:val="000822FE"/>
    <w:rsid w:val="00082627"/>
    <w:rsid w:val="00082888"/>
    <w:rsid w:val="000828C8"/>
    <w:rsid w:val="00082AFB"/>
    <w:rsid w:val="00082B59"/>
    <w:rsid w:val="00082B75"/>
    <w:rsid w:val="00083290"/>
    <w:rsid w:val="00083F3E"/>
    <w:rsid w:val="00083FF5"/>
    <w:rsid w:val="000849AD"/>
    <w:rsid w:val="00084CB3"/>
    <w:rsid w:val="00084DEC"/>
    <w:rsid w:val="00084FB9"/>
    <w:rsid w:val="000851D2"/>
    <w:rsid w:val="000855ED"/>
    <w:rsid w:val="000859B8"/>
    <w:rsid w:val="00085B24"/>
    <w:rsid w:val="00085E8E"/>
    <w:rsid w:val="00086168"/>
    <w:rsid w:val="000868F6"/>
    <w:rsid w:val="00086A4B"/>
    <w:rsid w:val="00086D27"/>
    <w:rsid w:val="00086E5E"/>
    <w:rsid w:val="00087110"/>
    <w:rsid w:val="0008765A"/>
    <w:rsid w:val="000876A7"/>
    <w:rsid w:val="000878ED"/>
    <w:rsid w:val="00087C3E"/>
    <w:rsid w:val="00087C53"/>
    <w:rsid w:val="0009047F"/>
    <w:rsid w:val="000905A2"/>
    <w:rsid w:val="00091647"/>
    <w:rsid w:val="00091ABE"/>
    <w:rsid w:val="00091AC7"/>
    <w:rsid w:val="0009237D"/>
    <w:rsid w:val="00092B00"/>
    <w:rsid w:val="0009354B"/>
    <w:rsid w:val="000940EF"/>
    <w:rsid w:val="0009457D"/>
    <w:rsid w:val="00094F2D"/>
    <w:rsid w:val="00094FBD"/>
    <w:rsid w:val="0009553C"/>
    <w:rsid w:val="00095979"/>
    <w:rsid w:val="00095A6D"/>
    <w:rsid w:val="00095C19"/>
    <w:rsid w:val="00095C8A"/>
    <w:rsid w:val="00095CF8"/>
    <w:rsid w:val="00095D96"/>
    <w:rsid w:val="00095EA0"/>
    <w:rsid w:val="00096018"/>
    <w:rsid w:val="00096D36"/>
    <w:rsid w:val="00096EE2"/>
    <w:rsid w:val="000974F0"/>
    <w:rsid w:val="00097602"/>
    <w:rsid w:val="00097924"/>
    <w:rsid w:val="0009793A"/>
    <w:rsid w:val="00097EEF"/>
    <w:rsid w:val="00097FB3"/>
    <w:rsid w:val="000A04E5"/>
    <w:rsid w:val="000A0AA9"/>
    <w:rsid w:val="000A129B"/>
    <w:rsid w:val="000A1561"/>
    <w:rsid w:val="000A1830"/>
    <w:rsid w:val="000A1F79"/>
    <w:rsid w:val="000A21A7"/>
    <w:rsid w:val="000A2299"/>
    <w:rsid w:val="000A24F1"/>
    <w:rsid w:val="000A2663"/>
    <w:rsid w:val="000A2B50"/>
    <w:rsid w:val="000A3374"/>
    <w:rsid w:val="000A3BC8"/>
    <w:rsid w:val="000A4658"/>
    <w:rsid w:val="000A4ACD"/>
    <w:rsid w:val="000A5BA7"/>
    <w:rsid w:val="000A6950"/>
    <w:rsid w:val="000A6BAA"/>
    <w:rsid w:val="000A70A5"/>
    <w:rsid w:val="000A7347"/>
    <w:rsid w:val="000A73B1"/>
    <w:rsid w:val="000A76BA"/>
    <w:rsid w:val="000A7919"/>
    <w:rsid w:val="000A7E3C"/>
    <w:rsid w:val="000B05F7"/>
    <w:rsid w:val="000B08CA"/>
    <w:rsid w:val="000B0C44"/>
    <w:rsid w:val="000B10EE"/>
    <w:rsid w:val="000B1327"/>
    <w:rsid w:val="000B16AE"/>
    <w:rsid w:val="000B1C75"/>
    <w:rsid w:val="000B1D70"/>
    <w:rsid w:val="000B239E"/>
    <w:rsid w:val="000B2861"/>
    <w:rsid w:val="000B2B8E"/>
    <w:rsid w:val="000B2EC2"/>
    <w:rsid w:val="000B2F98"/>
    <w:rsid w:val="000B325B"/>
    <w:rsid w:val="000B354F"/>
    <w:rsid w:val="000B35DD"/>
    <w:rsid w:val="000B370F"/>
    <w:rsid w:val="000B378A"/>
    <w:rsid w:val="000B3DDD"/>
    <w:rsid w:val="000B3FE0"/>
    <w:rsid w:val="000B4F83"/>
    <w:rsid w:val="000B618C"/>
    <w:rsid w:val="000B630A"/>
    <w:rsid w:val="000B69B8"/>
    <w:rsid w:val="000B6A1D"/>
    <w:rsid w:val="000B6D53"/>
    <w:rsid w:val="000B7471"/>
    <w:rsid w:val="000B7B1C"/>
    <w:rsid w:val="000B7EBE"/>
    <w:rsid w:val="000B7F3D"/>
    <w:rsid w:val="000C09D3"/>
    <w:rsid w:val="000C0EBC"/>
    <w:rsid w:val="000C187E"/>
    <w:rsid w:val="000C1C59"/>
    <w:rsid w:val="000C1DDD"/>
    <w:rsid w:val="000C239B"/>
    <w:rsid w:val="000C29B4"/>
    <w:rsid w:val="000C2FA9"/>
    <w:rsid w:val="000C37EC"/>
    <w:rsid w:val="000C3813"/>
    <w:rsid w:val="000C3F4E"/>
    <w:rsid w:val="000C3FA4"/>
    <w:rsid w:val="000C4144"/>
    <w:rsid w:val="000C4556"/>
    <w:rsid w:val="000C4579"/>
    <w:rsid w:val="000C482F"/>
    <w:rsid w:val="000C50FC"/>
    <w:rsid w:val="000C5F3E"/>
    <w:rsid w:val="000C61C0"/>
    <w:rsid w:val="000C61DA"/>
    <w:rsid w:val="000C622C"/>
    <w:rsid w:val="000C6326"/>
    <w:rsid w:val="000C6773"/>
    <w:rsid w:val="000C6C4A"/>
    <w:rsid w:val="000C6CA0"/>
    <w:rsid w:val="000C732F"/>
    <w:rsid w:val="000C735A"/>
    <w:rsid w:val="000C77D1"/>
    <w:rsid w:val="000C77F3"/>
    <w:rsid w:val="000C7907"/>
    <w:rsid w:val="000C7A1E"/>
    <w:rsid w:val="000C7A9C"/>
    <w:rsid w:val="000C7B8C"/>
    <w:rsid w:val="000C7CBF"/>
    <w:rsid w:val="000D0643"/>
    <w:rsid w:val="000D0697"/>
    <w:rsid w:val="000D0856"/>
    <w:rsid w:val="000D0F82"/>
    <w:rsid w:val="000D126A"/>
    <w:rsid w:val="000D2384"/>
    <w:rsid w:val="000D2AA6"/>
    <w:rsid w:val="000D2CCB"/>
    <w:rsid w:val="000D2E01"/>
    <w:rsid w:val="000D3291"/>
    <w:rsid w:val="000D3651"/>
    <w:rsid w:val="000D389C"/>
    <w:rsid w:val="000D38F2"/>
    <w:rsid w:val="000D445F"/>
    <w:rsid w:val="000D4993"/>
    <w:rsid w:val="000D4C46"/>
    <w:rsid w:val="000D5061"/>
    <w:rsid w:val="000D549B"/>
    <w:rsid w:val="000D565E"/>
    <w:rsid w:val="000D5C84"/>
    <w:rsid w:val="000D5CF2"/>
    <w:rsid w:val="000D6248"/>
    <w:rsid w:val="000D668B"/>
    <w:rsid w:val="000D6B1B"/>
    <w:rsid w:val="000D6F46"/>
    <w:rsid w:val="000D712F"/>
    <w:rsid w:val="000D72F3"/>
    <w:rsid w:val="000D75CB"/>
    <w:rsid w:val="000D7D2E"/>
    <w:rsid w:val="000E042A"/>
    <w:rsid w:val="000E0780"/>
    <w:rsid w:val="000E1006"/>
    <w:rsid w:val="000E14F3"/>
    <w:rsid w:val="000E2266"/>
    <w:rsid w:val="000E229F"/>
    <w:rsid w:val="000E24D5"/>
    <w:rsid w:val="000E2995"/>
    <w:rsid w:val="000E2BAF"/>
    <w:rsid w:val="000E3058"/>
    <w:rsid w:val="000E30A5"/>
    <w:rsid w:val="000E31BF"/>
    <w:rsid w:val="000E35D0"/>
    <w:rsid w:val="000E3827"/>
    <w:rsid w:val="000E3965"/>
    <w:rsid w:val="000E3AE2"/>
    <w:rsid w:val="000E4133"/>
    <w:rsid w:val="000E4470"/>
    <w:rsid w:val="000E4FC7"/>
    <w:rsid w:val="000E5DA8"/>
    <w:rsid w:val="000E6052"/>
    <w:rsid w:val="000E618B"/>
    <w:rsid w:val="000E6AB7"/>
    <w:rsid w:val="000F0AAD"/>
    <w:rsid w:val="000F0B9B"/>
    <w:rsid w:val="000F12A7"/>
    <w:rsid w:val="000F1BB1"/>
    <w:rsid w:val="000F1D2B"/>
    <w:rsid w:val="000F2AAC"/>
    <w:rsid w:val="000F2C1C"/>
    <w:rsid w:val="000F4E9F"/>
    <w:rsid w:val="000F539C"/>
    <w:rsid w:val="000F56E2"/>
    <w:rsid w:val="000F5A24"/>
    <w:rsid w:val="000F640C"/>
    <w:rsid w:val="000F6898"/>
    <w:rsid w:val="000F6F07"/>
    <w:rsid w:val="000F6FE6"/>
    <w:rsid w:val="000F7142"/>
    <w:rsid w:val="000F74FA"/>
    <w:rsid w:val="000F7910"/>
    <w:rsid w:val="000F7968"/>
    <w:rsid w:val="000F79EB"/>
    <w:rsid w:val="000F7B23"/>
    <w:rsid w:val="000F7EA8"/>
    <w:rsid w:val="000F7FF4"/>
    <w:rsid w:val="00100281"/>
    <w:rsid w:val="001002BF"/>
    <w:rsid w:val="00100759"/>
    <w:rsid w:val="00100950"/>
    <w:rsid w:val="00100A6A"/>
    <w:rsid w:val="00100BF9"/>
    <w:rsid w:val="00100D41"/>
    <w:rsid w:val="00101420"/>
    <w:rsid w:val="00101554"/>
    <w:rsid w:val="00101C81"/>
    <w:rsid w:val="00102894"/>
    <w:rsid w:val="00102C74"/>
    <w:rsid w:val="00102E1C"/>
    <w:rsid w:val="001039AD"/>
    <w:rsid w:val="00103E7F"/>
    <w:rsid w:val="001041EE"/>
    <w:rsid w:val="0010453D"/>
    <w:rsid w:val="00104A34"/>
    <w:rsid w:val="00104A7F"/>
    <w:rsid w:val="00104AFA"/>
    <w:rsid w:val="00104DCE"/>
    <w:rsid w:val="001052CA"/>
    <w:rsid w:val="00105311"/>
    <w:rsid w:val="001053C4"/>
    <w:rsid w:val="00105C70"/>
    <w:rsid w:val="001064ED"/>
    <w:rsid w:val="0010670A"/>
    <w:rsid w:val="0010677D"/>
    <w:rsid w:val="0010781E"/>
    <w:rsid w:val="001079AE"/>
    <w:rsid w:val="001104CE"/>
    <w:rsid w:val="00110793"/>
    <w:rsid w:val="00110DC8"/>
    <w:rsid w:val="00111715"/>
    <w:rsid w:val="00111A3D"/>
    <w:rsid w:val="00111AFD"/>
    <w:rsid w:val="00112325"/>
    <w:rsid w:val="001126AC"/>
    <w:rsid w:val="001129D4"/>
    <w:rsid w:val="00112B6C"/>
    <w:rsid w:val="00112F78"/>
    <w:rsid w:val="0011302F"/>
    <w:rsid w:val="0011392F"/>
    <w:rsid w:val="00113CF1"/>
    <w:rsid w:val="00113DC6"/>
    <w:rsid w:val="00115CA5"/>
    <w:rsid w:val="00116757"/>
    <w:rsid w:val="00116CDB"/>
    <w:rsid w:val="00117487"/>
    <w:rsid w:val="00117558"/>
    <w:rsid w:val="001178DD"/>
    <w:rsid w:val="0011796F"/>
    <w:rsid w:val="001179EE"/>
    <w:rsid w:val="00117B1C"/>
    <w:rsid w:val="00117C40"/>
    <w:rsid w:val="001202DC"/>
    <w:rsid w:val="001209AF"/>
    <w:rsid w:val="00120B48"/>
    <w:rsid w:val="00120B7D"/>
    <w:rsid w:val="00120CEB"/>
    <w:rsid w:val="0012171C"/>
    <w:rsid w:val="00121B62"/>
    <w:rsid w:val="00122297"/>
    <w:rsid w:val="0012240A"/>
    <w:rsid w:val="0012258D"/>
    <w:rsid w:val="001229E7"/>
    <w:rsid w:val="001231F7"/>
    <w:rsid w:val="00123760"/>
    <w:rsid w:val="00123EEC"/>
    <w:rsid w:val="00123FD0"/>
    <w:rsid w:val="00124920"/>
    <w:rsid w:val="001251F8"/>
    <w:rsid w:val="001252AB"/>
    <w:rsid w:val="001252E5"/>
    <w:rsid w:val="001255D5"/>
    <w:rsid w:val="00125CBB"/>
    <w:rsid w:val="00125DF4"/>
    <w:rsid w:val="0012630C"/>
    <w:rsid w:val="00126354"/>
    <w:rsid w:val="00126591"/>
    <w:rsid w:val="00126689"/>
    <w:rsid w:val="0012675C"/>
    <w:rsid w:val="00126FE5"/>
    <w:rsid w:val="0012738A"/>
    <w:rsid w:val="0012755B"/>
    <w:rsid w:val="00127912"/>
    <w:rsid w:val="001279FA"/>
    <w:rsid w:val="00127C6C"/>
    <w:rsid w:val="0013040C"/>
    <w:rsid w:val="001308B4"/>
    <w:rsid w:val="00130DD1"/>
    <w:rsid w:val="001311E6"/>
    <w:rsid w:val="001312F1"/>
    <w:rsid w:val="001317B8"/>
    <w:rsid w:val="001317DB"/>
    <w:rsid w:val="00131C85"/>
    <w:rsid w:val="00131DC8"/>
    <w:rsid w:val="001323E7"/>
    <w:rsid w:val="00132E7C"/>
    <w:rsid w:val="00133088"/>
    <w:rsid w:val="0013314F"/>
    <w:rsid w:val="0013341F"/>
    <w:rsid w:val="00133D96"/>
    <w:rsid w:val="0013405B"/>
    <w:rsid w:val="00134263"/>
    <w:rsid w:val="00134501"/>
    <w:rsid w:val="001346BB"/>
    <w:rsid w:val="001348C6"/>
    <w:rsid w:val="00134F4D"/>
    <w:rsid w:val="00135574"/>
    <w:rsid w:val="001355AA"/>
    <w:rsid w:val="00136225"/>
    <w:rsid w:val="001363F7"/>
    <w:rsid w:val="00136561"/>
    <w:rsid w:val="00136E54"/>
    <w:rsid w:val="00137200"/>
    <w:rsid w:val="00137203"/>
    <w:rsid w:val="00137626"/>
    <w:rsid w:val="001377C0"/>
    <w:rsid w:val="00137984"/>
    <w:rsid w:val="00137C83"/>
    <w:rsid w:val="00137CB3"/>
    <w:rsid w:val="00137D4C"/>
    <w:rsid w:val="00137EC0"/>
    <w:rsid w:val="0014021D"/>
    <w:rsid w:val="00140612"/>
    <w:rsid w:val="001408CB"/>
    <w:rsid w:val="00140C16"/>
    <w:rsid w:val="001411A9"/>
    <w:rsid w:val="00141228"/>
    <w:rsid w:val="0014190D"/>
    <w:rsid w:val="00142113"/>
    <w:rsid w:val="0014225F"/>
    <w:rsid w:val="001424D7"/>
    <w:rsid w:val="001426FC"/>
    <w:rsid w:val="001429DF"/>
    <w:rsid w:val="00142A67"/>
    <w:rsid w:val="00142DA2"/>
    <w:rsid w:val="00142E11"/>
    <w:rsid w:val="00142E6F"/>
    <w:rsid w:val="00143651"/>
    <w:rsid w:val="00143E01"/>
    <w:rsid w:val="0014410C"/>
    <w:rsid w:val="00144110"/>
    <w:rsid w:val="0014411D"/>
    <w:rsid w:val="00144336"/>
    <w:rsid w:val="00144F67"/>
    <w:rsid w:val="001450A2"/>
    <w:rsid w:val="0014580F"/>
    <w:rsid w:val="00146033"/>
    <w:rsid w:val="00146280"/>
    <w:rsid w:val="00146299"/>
    <w:rsid w:val="001462B9"/>
    <w:rsid w:val="001466A5"/>
    <w:rsid w:val="001466C9"/>
    <w:rsid w:val="001466E0"/>
    <w:rsid w:val="00146B08"/>
    <w:rsid w:val="00146D1A"/>
    <w:rsid w:val="001473E2"/>
    <w:rsid w:val="00147402"/>
    <w:rsid w:val="00147967"/>
    <w:rsid w:val="001479F2"/>
    <w:rsid w:val="00147B58"/>
    <w:rsid w:val="001502AE"/>
    <w:rsid w:val="001505ED"/>
    <w:rsid w:val="0015071C"/>
    <w:rsid w:val="00150CBA"/>
    <w:rsid w:val="00150CFD"/>
    <w:rsid w:val="00150F95"/>
    <w:rsid w:val="001514E4"/>
    <w:rsid w:val="00151B98"/>
    <w:rsid w:val="00151E58"/>
    <w:rsid w:val="00152A87"/>
    <w:rsid w:val="00152B5C"/>
    <w:rsid w:val="00152CCC"/>
    <w:rsid w:val="00152FDE"/>
    <w:rsid w:val="00153A65"/>
    <w:rsid w:val="00153A6C"/>
    <w:rsid w:val="0015403B"/>
    <w:rsid w:val="001540E5"/>
    <w:rsid w:val="00154AB9"/>
    <w:rsid w:val="00154D40"/>
    <w:rsid w:val="001552CC"/>
    <w:rsid w:val="00155415"/>
    <w:rsid w:val="00155B99"/>
    <w:rsid w:val="00155ECA"/>
    <w:rsid w:val="001564D3"/>
    <w:rsid w:val="00156FF4"/>
    <w:rsid w:val="00156FF7"/>
    <w:rsid w:val="0015756B"/>
    <w:rsid w:val="00157CDB"/>
    <w:rsid w:val="00157EE7"/>
    <w:rsid w:val="00157F73"/>
    <w:rsid w:val="00160032"/>
    <w:rsid w:val="001605D5"/>
    <w:rsid w:val="00160CC2"/>
    <w:rsid w:val="00160E9B"/>
    <w:rsid w:val="00161141"/>
    <w:rsid w:val="00161189"/>
    <w:rsid w:val="001611F7"/>
    <w:rsid w:val="0016163E"/>
    <w:rsid w:val="001618DB"/>
    <w:rsid w:val="00161BDB"/>
    <w:rsid w:val="00161EDC"/>
    <w:rsid w:val="0016304D"/>
    <w:rsid w:val="0016358D"/>
    <w:rsid w:val="00163614"/>
    <w:rsid w:val="00163F86"/>
    <w:rsid w:val="0016402D"/>
    <w:rsid w:val="00164103"/>
    <w:rsid w:val="00164383"/>
    <w:rsid w:val="001644D4"/>
    <w:rsid w:val="00164AF5"/>
    <w:rsid w:val="00165B2E"/>
    <w:rsid w:val="00165E45"/>
    <w:rsid w:val="00166000"/>
    <w:rsid w:val="00166898"/>
    <w:rsid w:val="00166ADB"/>
    <w:rsid w:val="00166BB8"/>
    <w:rsid w:val="00166C7E"/>
    <w:rsid w:val="001674B3"/>
    <w:rsid w:val="0016764E"/>
    <w:rsid w:val="00167BC0"/>
    <w:rsid w:val="00167E3B"/>
    <w:rsid w:val="00170295"/>
    <w:rsid w:val="00170648"/>
    <w:rsid w:val="0017106A"/>
    <w:rsid w:val="001716D8"/>
    <w:rsid w:val="001717B7"/>
    <w:rsid w:val="00171C03"/>
    <w:rsid w:val="0017242C"/>
    <w:rsid w:val="001729A8"/>
    <w:rsid w:val="001733DE"/>
    <w:rsid w:val="00173599"/>
    <w:rsid w:val="00173E5A"/>
    <w:rsid w:val="00174406"/>
    <w:rsid w:val="00174FBF"/>
    <w:rsid w:val="00175261"/>
    <w:rsid w:val="00175491"/>
    <w:rsid w:val="001756F4"/>
    <w:rsid w:val="00175768"/>
    <w:rsid w:val="00175AF9"/>
    <w:rsid w:val="001763FA"/>
    <w:rsid w:val="00176605"/>
    <w:rsid w:val="001766DE"/>
    <w:rsid w:val="00176CFC"/>
    <w:rsid w:val="001773B9"/>
    <w:rsid w:val="001773F3"/>
    <w:rsid w:val="00177608"/>
    <w:rsid w:val="00177B0D"/>
    <w:rsid w:val="00177CAE"/>
    <w:rsid w:val="00180038"/>
    <w:rsid w:val="001802E6"/>
    <w:rsid w:val="00180305"/>
    <w:rsid w:val="00180844"/>
    <w:rsid w:val="00181217"/>
    <w:rsid w:val="0018121E"/>
    <w:rsid w:val="001817B3"/>
    <w:rsid w:val="00181A7E"/>
    <w:rsid w:val="00181FBF"/>
    <w:rsid w:val="001820BF"/>
    <w:rsid w:val="00182190"/>
    <w:rsid w:val="001821A6"/>
    <w:rsid w:val="00182B39"/>
    <w:rsid w:val="00182BC1"/>
    <w:rsid w:val="00182F1D"/>
    <w:rsid w:val="00183046"/>
    <w:rsid w:val="001830C0"/>
    <w:rsid w:val="00183D98"/>
    <w:rsid w:val="00183EE7"/>
    <w:rsid w:val="00183F0D"/>
    <w:rsid w:val="001845D7"/>
    <w:rsid w:val="0018464D"/>
    <w:rsid w:val="00184677"/>
    <w:rsid w:val="00184CBB"/>
    <w:rsid w:val="00184EA9"/>
    <w:rsid w:val="00185042"/>
    <w:rsid w:val="0018597A"/>
    <w:rsid w:val="00185AD0"/>
    <w:rsid w:val="00185ED7"/>
    <w:rsid w:val="001862A0"/>
    <w:rsid w:val="0018666B"/>
    <w:rsid w:val="00186989"/>
    <w:rsid w:val="00186FB0"/>
    <w:rsid w:val="001872DD"/>
    <w:rsid w:val="00187321"/>
    <w:rsid w:val="0018782A"/>
    <w:rsid w:val="00187D6C"/>
    <w:rsid w:val="00187EA6"/>
    <w:rsid w:val="001902AF"/>
    <w:rsid w:val="00190E13"/>
    <w:rsid w:val="001910A8"/>
    <w:rsid w:val="0019137F"/>
    <w:rsid w:val="00191EAF"/>
    <w:rsid w:val="00192235"/>
    <w:rsid w:val="00192247"/>
    <w:rsid w:val="0019291E"/>
    <w:rsid w:val="00192997"/>
    <w:rsid w:val="00192E30"/>
    <w:rsid w:val="00192FE8"/>
    <w:rsid w:val="0019314E"/>
    <w:rsid w:val="00193E6F"/>
    <w:rsid w:val="001941F4"/>
    <w:rsid w:val="00194261"/>
    <w:rsid w:val="00194360"/>
    <w:rsid w:val="001945ED"/>
    <w:rsid w:val="001946A1"/>
    <w:rsid w:val="00194710"/>
    <w:rsid w:val="00194DD6"/>
    <w:rsid w:val="00194E01"/>
    <w:rsid w:val="0019525D"/>
    <w:rsid w:val="0019527F"/>
    <w:rsid w:val="001954D9"/>
    <w:rsid w:val="00195585"/>
    <w:rsid w:val="0019584E"/>
    <w:rsid w:val="001958CB"/>
    <w:rsid w:val="00196A7A"/>
    <w:rsid w:val="00196BFB"/>
    <w:rsid w:val="00196C73"/>
    <w:rsid w:val="00197533"/>
    <w:rsid w:val="001975F1"/>
    <w:rsid w:val="00197FC4"/>
    <w:rsid w:val="001A00EB"/>
    <w:rsid w:val="001A0256"/>
    <w:rsid w:val="001A0378"/>
    <w:rsid w:val="001A06BF"/>
    <w:rsid w:val="001A072E"/>
    <w:rsid w:val="001A0D69"/>
    <w:rsid w:val="001A0EA4"/>
    <w:rsid w:val="001A14D8"/>
    <w:rsid w:val="001A1661"/>
    <w:rsid w:val="001A2B12"/>
    <w:rsid w:val="001A33E9"/>
    <w:rsid w:val="001A3779"/>
    <w:rsid w:val="001A403F"/>
    <w:rsid w:val="001A406C"/>
    <w:rsid w:val="001A421C"/>
    <w:rsid w:val="001A4377"/>
    <w:rsid w:val="001A50D9"/>
    <w:rsid w:val="001A5932"/>
    <w:rsid w:val="001A5970"/>
    <w:rsid w:val="001A6B29"/>
    <w:rsid w:val="001A7169"/>
    <w:rsid w:val="001A75EC"/>
    <w:rsid w:val="001A76B0"/>
    <w:rsid w:val="001A7A36"/>
    <w:rsid w:val="001A7A41"/>
    <w:rsid w:val="001A7DC0"/>
    <w:rsid w:val="001A7FBF"/>
    <w:rsid w:val="001B01B4"/>
    <w:rsid w:val="001B0213"/>
    <w:rsid w:val="001B05C1"/>
    <w:rsid w:val="001B05F2"/>
    <w:rsid w:val="001B061B"/>
    <w:rsid w:val="001B09EE"/>
    <w:rsid w:val="001B0C17"/>
    <w:rsid w:val="001B112D"/>
    <w:rsid w:val="001B12CA"/>
    <w:rsid w:val="001B1608"/>
    <w:rsid w:val="001B17AC"/>
    <w:rsid w:val="001B1E1A"/>
    <w:rsid w:val="001B20D3"/>
    <w:rsid w:val="001B3117"/>
    <w:rsid w:val="001B34A3"/>
    <w:rsid w:val="001B35B6"/>
    <w:rsid w:val="001B3793"/>
    <w:rsid w:val="001B3B54"/>
    <w:rsid w:val="001B416D"/>
    <w:rsid w:val="001B4B33"/>
    <w:rsid w:val="001B4BC9"/>
    <w:rsid w:val="001B51FC"/>
    <w:rsid w:val="001B53A8"/>
    <w:rsid w:val="001B5822"/>
    <w:rsid w:val="001B585B"/>
    <w:rsid w:val="001B5AAA"/>
    <w:rsid w:val="001B5BE1"/>
    <w:rsid w:val="001B61CA"/>
    <w:rsid w:val="001B6EBB"/>
    <w:rsid w:val="001B71F6"/>
    <w:rsid w:val="001B724D"/>
    <w:rsid w:val="001B726B"/>
    <w:rsid w:val="001B762F"/>
    <w:rsid w:val="001B78D9"/>
    <w:rsid w:val="001B7FFA"/>
    <w:rsid w:val="001C0472"/>
    <w:rsid w:val="001C04DD"/>
    <w:rsid w:val="001C0B36"/>
    <w:rsid w:val="001C0EEF"/>
    <w:rsid w:val="001C155E"/>
    <w:rsid w:val="001C3D6A"/>
    <w:rsid w:val="001C3E8D"/>
    <w:rsid w:val="001C411D"/>
    <w:rsid w:val="001C46E8"/>
    <w:rsid w:val="001C54CB"/>
    <w:rsid w:val="001C5C7A"/>
    <w:rsid w:val="001C70F4"/>
    <w:rsid w:val="001C70FE"/>
    <w:rsid w:val="001C77D7"/>
    <w:rsid w:val="001D0153"/>
    <w:rsid w:val="001D0C54"/>
    <w:rsid w:val="001D189B"/>
    <w:rsid w:val="001D23AD"/>
    <w:rsid w:val="001D29F0"/>
    <w:rsid w:val="001D2CBF"/>
    <w:rsid w:val="001D2E1B"/>
    <w:rsid w:val="001D2EE5"/>
    <w:rsid w:val="001D3043"/>
    <w:rsid w:val="001D3903"/>
    <w:rsid w:val="001D3FCE"/>
    <w:rsid w:val="001D40F2"/>
    <w:rsid w:val="001D4142"/>
    <w:rsid w:val="001D4357"/>
    <w:rsid w:val="001D4C89"/>
    <w:rsid w:val="001D4D0C"/>
    <w:rsid w:val="001D4FB0"/>
    <w:rsid w:val="001D5574"/>
    <w:rsid w:val="001D58E9"/>
    <w:rsid w:val="001D595C"/>
    <w:rsid w:val="001D65F7"/>
    <w:rsid w:val="001D6D3D"/>
    <w:rsid w:val="001D7581"/>
    <w:rsid w:val="001D7FB2"/>
    <w:rsid w:val="001E01FE"/>
    <w:rsid w:val="001E0351"/>
    <w:rsid w:val="001E0A13"/>
    <w:rsid w:val="001E140E"/>
    <w:rsid w:val="001E1823"/>
    <w:rsid w:val="001E1C91"/>
    <w:rsid w:val="001E1F49"/>
    <w:rsid w:val="001E2125"/>
    <w:rsid w:val="001E2173"/>
    <w:rsid w:val="001E2580"/>
    <w:rsid w:val="001E2939"/>
    <w:rsid w:val="001E2989"/>
    <w:rsid w:val="001E2F85"/>
    <w:rsid w:val="001E3627"/>
    <w:rsid w:val="001E386A"/>
    <w:rsid w:val="001E39D9"/>
    <w:rsid w:val="001E429B"/>
    <w:rsid w:val="001E458D"/>
    <w:rsid w:val="001E461D"/>
    <w:rsid w:val="001E4A42"/>
    <w:rsid w:val="001E4B8C"/>
    <w:rsid w:val="001E5124"/>
    <w:rsid w:val="001E52C5"/>
    <w:rsid w:val="001E5363"/>
    <w:rsid w:val="001E58DC"/>
    <w:rsid w:val="001E5D4C"/>
    <w:rsid w:val="001E601B"/>
    <w:rsid w:val="001E6386"/>
    <w:rsid w:val="001E6E99"/>
    <w:rsid w:val="001E70EC"/>
    <w:rsid w:val="001E7920"/>
    <w:rsid w:val="001E797D"/>
    <w:rsid w:val="001E7E87"/>
    <w:rsid w:val="001E7EBD"/>
    <w:rsid w:val="001F0840"/>
    <w:rsid w:val="001F0B1A"/>
    <w:rsid w:val="001F0D37"/>
    <w:rsid w:val="001F0FCB"/>
    <w:rsid w:val="001F157A"/>
    <w:rsid w:val="001F17B2"/>
    <w:rsid w:val="001F18A1"/>
    <w:rsid w:val="001F18BC"/>
    <w:rsid w:val="001F1B29"/>
    <w:rsid w:val="001F1D2B"/>
    <w:rsid w:val="001F23DF"/>
    <w:rsid w:val="001F27DD"/>
    <w:rsid w:val="001F290C"/>
    <w:rsid w:val="001F2A57"/>
    <w:rsid w:val="001F3217"/>
    <w:rsid w:val="001F33DD"/>
    <w:rsid w:val="001F34CA"/>
    <w:rsid w:val="001F35A3"/>
    <w:rsid w:val="001F36AB"/>
    <w:rsid w:val="001F377F"/>
    <w:rsid w:val="001F38DE"/>
    <w:rsid w:val="001F39BB"/>
    <w:rsid w:val="001F3A4E"/>
    <w:rsid w:val="001F3C61"/>
    <w:rsid w:val="001F431C"/>
    <w:rsid w:val="001F4E72"/>
    <w:rsid w:val="001F51E8"/>
    <w:rsid w:val="001F52EF"/>
    <w:rsid w:val="001F5337"/>
    <w:rsid w:val="001F5708"/>
    <w:rsid w:val="001F6388"/>
    <w:rsid w:val="001F6B21"/>
    <w:rsid w:val="001F6D00"/>
    <w:rsid w:val="001F6FDC"/>
    <w:rsid w:val="001F7030"/>
    <w:rsid w:val="001F73E2"/>
    <w:rsid w:val="001F772E"/>
    <w:rsid w:val="001F7A32"/>
    <w:rsid w:val="001F7EE9"/>
    <w:rsid w:val="0020046C"/>
    <w:rsid w:val="0020069A"/>
    <w:rsid w:val="00200826"/>
    <w:rsid w:val="00201C7D"/>
    <w:rsid w:val="0020233B"/>
    <w:rsid w:val="00202C19"/>
    <w:rsid w:val="00202DA2"/>
    <w:rsid w:val="00202F37"/>
    <w:rsid w:val="00202F3B"/>
    <w:rsid w:val="00203C14"/>
    <w:rsid w:val="00204417"/>
    <w:rsid w:val="002046B7"/>
    <w:rsid w:val="0020474B"/>
    <w:rsid w:val="00204EC0"/>
    <w:rsid w:val="00205025"/>
    <w:rsid w:val="00205117"/>
    <w:rsid w:val="0020528D"/>
    <w:rsid w:val="002052A1"/>
    <w:rsid w:val="00205311"/>
    <w:rsid w:val="00205485"/>
    <w:rsid w:val="00205525"/>
    <w:rsid w:val="00205A5C"/>
    <w:rsid w:val="00205E98"/>
    <w:rsid w:val="002065A2"/>
    <w:rsid w:val="0020663A"/>
    <w:rsid w:val="0020665A"/>
    <w:rsid w:val="00206A21"/>
    <w:rsid w:val="00206E6C"/>
    <w:rsid w:val="0020733B"/>
    <w:rsid w:val="00207FA7"/>
    <w:rsid w:val="00210A51"/>
    <w:rsid w:val="00210CB2"/>
    <w:rsid w:val="00210E49"/>
    <w:rsid w:val="00211303"/>
    <w:rsid w:val="00211368"/>
    <w:rsid w:val="00211598"/>
    <w:rsid w:val="00211628"/>
    <w:rsid w:val="002116CB"/>
    <w:rsid w:val="00211747"/>
    <w:rsid w:val="00211AC4"/>
    <w:rsid w:val="002123C9"/>
    <w:rsid w:val="00212B81"/>
    <w:rsid w:val="002131AA"/>
    <w:rsid w:val="00213670"/>
    <w:rsid w:val="00213713"/>
    <w:rsid w:val="00213FA1"/>
    <w:rsid w:val="002140FF"/>
    <w:rsid w:val="00214112"/>
    <w:rsid w:val="00214479"/>
    <w:rsid w:val="00214794"/>
    <w:rsid w:val="00214811"/>
    <w:rsid w:val="002149C4"/>
    <w:rsid w:val="00215108"/>
    <w:rsid w:val="00215226"/>
    <w:rsid w:val="00215602"/>
    <w:rsid w:val="00215CAD"/>
    <w:rsid w:val="00216148"/>
    <w:rsid w:val="0021654C"/>
    <w:rsid w:val="0021658B"/>
    <w:rsid w:val="00216966"/>
    <w:rsid w:val="00217C17"/>
    <w:rsid w:val="00217DF6"/>
    <w:rsid w:val="00217EFF"/>
    <w:rsid w:val="00220593"/>
    <w:rsid w:val="002206D9"/>
    <w:rsid w:val="00220983"/>
    <w:rsid w:val="00221029"/>
    <w:rsid w:val="002212A8"/>
    <w:rsid w:val="0022137E"/>
    <w:rsid w:val="00221481"/>
    <w:rsid w:val="00221A04"/>
    <w:rsid w:val="00221A7B"/>
    <w:rsid w:val="00222163"/>
    <w:rsid w:val="002229C4"/>
    <w:rsid w:val="002229EA"/>
    <w:rsid w:val="00222A8D"/>
    <w:rsid w:val="00223580"/>
    <w:rsid w:val="002236B0"/>
    <w:rsid w:val="0022377D"/>
    <w:rsid w:val="00223886"/>
    <w:rsid w:val="00223F6D"/>
    <w:rsid w:val="002240D2"/>
    <w:rsid w:val="0022445D"/>
    <w:rsid w:val="002254F8"/>
    <w:rsid w:val="00225A39"/>
    <w:rsid w:val="00225C47"/>
    <w:rsid w:val="00226866"/>
    <w:rsid w:val="00226F90"/>
    <w:rsid w:val="00230199"/>
    <w:rsid w:val="002304C7"/>
    <w:rsid w:val="00230894"/>
    <w:rsid w:val="00230A09"/>
    <w:rsid w:val="00230B24"/>
    <w:rsid w:val="00231F42"/>
    <w:rsid w:val="00232521"/>
    <w:rsid w:val="00232547"/>
    <w:rsid w:val="00232733"/>
    <w:rsid w:val="00233041"/>
    <w:rsid w:val="0023399E"/>
    <w:rsid w:val="00233FBA"/>
    <w:rsid w:val="002347FA"/>
    <w:rsid w:val="002350F1"/>
    <w:rsid w:val="00235466"/>
    <w:rsid w:val="00236253"/>
    <w:rsid w:val="00236619"/>
    <w:rsid w:val="00236957"/>
    <w:rsid w:val="00236C23"/>
    <w:rsid w:val="00236E2B"/>
    <w:rsid w:val="002372AE"/>
    <w:rsid w:val="00237B1E"/>
    <w:rsid w:val="00237D68"/>
    <w:rsid w:val="00240A66"/>
    <w:rsid w:val="00240EE9"/>
    <w:rsid w:val="00241335"/>
    <w:rsid w:val="00241BF6"/>
    <w:rsid w:val="00241CB2"/>
    <w:rsid w:val="00242434"/>
    <w:rsid w:val="00242590"/>
    <w:rsid w:val="002428C0"/>
    <w:rsid w:val="002428F0"/>
    <w:rsid w:val="00242BED"/>
    <w:rsid w:val="00242F8A"/>
    <w:rsid w:val="00243088"/>
    <w:rsid w:val="00243113"/>
    <w:rsid w:val="00243255"/>
    <w:rsid w:val="00243E3D"/>
    <w:rsid w:val="00243F0E"/>
    <w:rsid w:val="00244DA2"/>
    <w:rsid w:val="00244EE0"/>
    <w:rsid w:val="00244F74"/>
    <w:rsid w:val="00244FC6"/>
    <w:rsid w:val="00244FCF"/>
    <w:rsid w:val="002455F4"/>
    <w:rsid w:val="00245B0E"/>
    <w:rsid w:val="00245F85"/>
    <w:rsid w:val="00246637"/>
    <w:rsid w:val="00246D4D"/>
    <w:rsid w:val="00247378"/>
    <w:rsid w:val="002502E6"/>
    <w:rsid w:val="0025125B"/>
    <w:rsid w:val="002519EC"/>
    <w:rsid w:val="00252173"/>
    <w:rsid w:val="00252367"/>
    <w:rsid w:val="002525DC"/>
    <w:rsid w:val="0025299E"/>
    <w:rsid w:val="00252C60"/>
    <w:rsid w:val="00252DD2"/>
    <w:rsid w:val="0025305C"/>
    <w:rsid w:val="002531DA"/>
    <w:rsid w:val="0025321F"/>
    <w:rsid w:val="00253DE0"/>
    <w:rsid w:val="00253F2A"/>
    <w:rsid w:val="00253FD4"/>
    <w:rsid w:val="0025462B"/>
    <w:rsid w:val="002546CF"/>
    <w:rsid w:val="00254B95"/>
    <w:rsid w:val="00254CBE"/>
    <w:rsid w:val="00254CE6"/>
    <w:rsid w:val="00254DDA"/>
    <w:rsid w:val="00254F9D"/>
    <w:rsid w:val="00255286"/>
    <w:rsid w:val="00256145"/>
    <w:rsid w:val="00256176"/>
    <w:rsid w:val="002562E6"/>
    <w:rsid w:val="00256562"/>
    <w:rsid w:val="00256755"/>
    <w:rsid w:val="0025693D"/>
    <w:rsid w:val="00256E19"/>
    <w:rsid w:val="00260147"/>
    <w:rsid w:val="0026032C"/>
    <w:rsid w:val="00260481"/>
    <w:rsid w:val="0026064F"/>
    <w:rsid w:val="00261880"/>
    <w:rsid w:val="00261E35"/>
    <w:rsid w:val="00261E64"/>
    <w:rsid w:val="00262255"/>
    <w:rsid w:val="0026227F"/>
    <w:rsid w:val="002622D3"/>
    <w:rsid w:val="00262484"/>
    <w:rsid w:val="002624E8"/>
    <w:rsid w:val="00262765"/>
    <w:rsid w:val="002632E9"/>
    <w:rsid w:val="002635BF"/>
    <w:rsid w:val="0026390E"/>
    <w:rsid w:val="00263DD9"/>
    <w:rsid w:val="00263DE3"/>
    <w:rsid w:val="0026409D"/>
    <w:rsid w:val="002643FF"/>
    <w:rsid w:val="00264531"/>
    <w:rsid w:val="0026470A"/>
    <w:rsid w:val="002652F0"/>
    <w:rsid w:val="0026553E"/>
    <w:rsid w:val="00265CEB"/>
    <w:rsid w:val="00266872"/>
    <w:rsid w:val="00266928"/>
    <w:rsid w:val="00266B12"/>
    <w:rsid w:val="00266B4E"/>
    <w:rsid w:val="00266DA1"/>
    <w:rsid w:val="0026724F"/>
    <w:rsid w:val="002672C3"/>
    <w:rsid w:val="002674AE"/>
    <w:rsid w:val="00267E3A"/>
    <w:rsid w:val="0027020D"/>
    <w:rsid w:val="00270B1C"/>
    <w:rsid w:val="00271303"/>
    <w:rsid w:val="0027130B"/>
    <w:rsid w:val="00271663"/>
    <w:rsid w:val="002716D6"/>
    <w:rsid w:val="002719FD"/>
    <w:rsid w:val="00271CEA"/>
    <w:rsid w:val="00271DE1"/>
    <w:rsid w:val="00271E5F"/>
    <w:rsid w:val="00271F66"/>
    <w:rsid w:val="002727C0"/>
    <w:rsid w:val="00272A7D"/>
    <w:rsid w:val="00272D0D"/>
    <w:rsid w:val="002731AD"/>
    <w:rsid w:val="00273952"/>
    <w:rsid w:val="00273A4B"/>
    <w:rsid w:val="002740F9"/>
    <w:rsid w:val="00274221"/>
    <w:rsid w:val="0027427C"/>
    <w:rsid w:val="00274A59"/>
    <w:rsid w:val="00274EF9"/>
    <w:rsid w:val="00275C8B"/>
    <w:rsid w:val="00276088"/>
    <w:rsid w:val="002761F1"/>
    <w:rsid w:val="00276337"/>
    <w:rsid w:val="00276ACF"/>
    <w:rsid w:val="00277570"/>
    <w:rsid w:val="002778CF"/>
    <w:rsid w:val="00280559"/>
    <w:rsid w:val="00281436"/>
    <w:rsid w:val="002819FB"/>
    <w:rsid w:val="00281B26"/>
    <w:rsid w:val="00281E0D"/>
    <w:rsid w:val="00282210"/>
    <w:rsid w:val="002825E4"/>
    <w:rsid w:val="00282BC6"/>
    <w:rsid w:val="00283065"/>
    <w:rsid w:val="00283144"/>
    <w:rsid w:val="0028317E"/>
    <w:rsid w:val="0028330F"/>
    <w:rsid w:val="0028432D"/>
    <w:rsid w:val="002844B3"/>
    <w:rsid w:val="00284C23"/>
    <w:rsid w:val="00284FCB"/>
    <w:rsid w:val="00285081"/>
    <w:rsid w:val="002863BD"/>
    <w:rsid w:val="002865E5"/>
    <w:rsid w:val="002866BA"/>
    <w:rsid w:val="002867B8"/>
    <w:rsid w:val="002867EF"/>
    <w:rsid w:val="00286F6C"/>
    <w:rsid w:val="00287490"/>
    <w:rsid w:val="002875F7"/>
    <w:rsid w:val="00287615"/>
    <w:rsid w:val="00287878"/>
    <w:rsid w:val="00287AF1"/>
    <w:rsid w:val="00290368"/>
    <w:rsid w:val="002907A6"/>
    <w:rsid w:val="00290A30"/>
    <w:rsid w:val="00290D7A"/>
    <w:rsid w:val="0029165F"/>
    <w:rsid w:val="00291690"/>
    <w:rsid w:val="002916AF"/>
    <w:rsid w:val="00291A2C"/>
    <w:rsid w:val="00291DB8"/>
    <w:rsid w:val="00291E36"/>
    <w:rsid w:val="002920D8"/>
    <w:rsid w:val="00292565"/>
    <w:rsid w:val="002925C9"/>
    <w:rsid w:val="002930E8"/>
    <w:rsid w:val="00293C7C"/>
    <w:rsid w:val="00294372"/>
    <w:rsid w:val="002948BC"/>
    <w:rsid w:val="00294ADE"/>
    <w:rsid w:val="00294C35"/>
    <w:rsid w:val="00294CE6"/>
    <w:rsid w:val="00295623"/>
    <w:rsid w:val="0029597F"/>
    <w:rsid w:val="00296095"/>
    <w:rsid w:val="002963BB"/>
    <w:rsid w:val="00296F58"/>
    <w:rsid w:val="00297501"/>
    <w:rsid w:val="00297937"/>
    <w:rsid w:val="002979FB"/>
    <w:rsid w:val="00297B64"/>
    <w:rsid w:val="00297CEF"/>
    <w:rsid w:val="00297D51"/>
    <w:rsid w:val="00297F1D"/>
    <w:rsid w:val="002A033D"/>
    <w:rsid w:val="002A0B62"/>
    <w:rsid w:val="002A0EEA"/>
    <w:rsid w:val="002A1648"/>
    <w:rsid w:val="002A1BB7"/>
    <w:rsid w:val="002A2393"/>
    <w:rsid w:val="002A262B"/>
    <w:rsid w:val="002A2E7E"/>
    <w:rsid w:val="002A3300"/>
    <w:rsid w:val="002A3430"/>
    <w:rsid w:val="002A378F"/>
    <w:rsid w:val="002A3EC4"/>
    <w:rsid w:val="002A41ED"/>
    <w:rsid w:val="002A4625"/>
    <w:rsid w:val="002A5008"/>
    <w:rsid w:val="002A53FC"/>
    <w:rsid w:val="002A57DD"/>
    <w:rsid w:val="002A5BD9"/>
    <w:rsid w:val="002A613E"/>
    <w:rsid w:val="002A6334"/>
    <w:rsid w:val="002A633D"/>
    <w:rsid w:val="002A6AD0"/>
    <w:rsid w:val="002A6C79"/>
    <w:rsid w:val="002A7A86"/>
    <w:rsid w:val="002A7CBC"/>
    <w:rsid w:val="002A7D77"/>
    <w:rsid w:val="002B095A"/>
    <w:rsid w:val="002B0BFD"/>
    <w:rsid w:val="002B0DDB"/>
    <w:rsid w:val="002B10F1"/>
    <w:rsid w:val="002B11AD"/>
    <w:rsid w:val="002B127A"/>
    <w:rsid w:val="002B1C85"/>
    <w:rsid w:val="002B24F3"/>
    <w:rsid w:val="002B27DB"/>
    <w:rsid w:val="002B3030"/>
    <w:rsid w:val="002B36DD"/>
    <w:rsid w:val="002B3764"/>
    <w:rsid w:val="002B392C"/>
    <w:rsid w:val="002B3EDF"/>
    <w:rsid w:val="002B3EF9"/>
    <w:rsid w:val="002B403C"/>
    <w:rsid w:val="002B4A15"/>
    <w:rsid w:val="002B4C75"/>
    <w:rsid w:val="002B4D72"/>
    <w:rsid w:val="002B4EE1"/>
    <w:rsid w:val="002B51A3"/>
    <w:rsid w:val="002B5525"/>
    <w:rsid w:val="002B554C"/>
    <w:rsid w:val="002B5E9D"/>
    <w:rsid w:val="002B6100"/>
    <w:rsid w:val="002B66F2"/>
    <w:rsid w:val="002B7507"/>
    <w:rsid w:val="002B78C3"/>
    <w:rsid w:val="002B7C8A"/>
    <w:rsid w:val="002B7E4B"/>
    <w:rsid w:val="002C0714"/>
    <w:rsid w:val="002C07D9"/>
    <w:rsid w:val="002C1B07"/>
    <w:rsid w:val="002C1BC9"/>
    <w:rsid w:val="002C1E98"/>
    <w:rsid w:val="002C1FB1"/>
    <w:rsid w:val="002C2035"/>
    <w:rsid w:val="002C20AA"/>
    <w:rsid w:val="002C240B"/>
    <w:rsid w:val="002C24BC"/>
    <w:rsid w:val="002C26C4"/>
    <w:rsid w:val="002C308A"/>
    <w:rsid w:val="002C3CD9"/>
    <w:rsid w:val="002C3CF8"/>
    <w:rsid w:val="002C4768"/>
    <w:rsid w:val="002C48DE"/>
    <w:rsid w:val="002C536A"/>
    <w:rsid w:val="002C53B5"/>
    <w:rsid w:val="002C53F7"/>
    <w:rsid w:val="002C54CD"/>
    <w:rsid w:val="002C567C"/>
    <w:rsid w:val="002C5E40"/>
    <w:rsid w:val="002C5F82"/>
    <w:rsid w:val="002C62A2"/>
    <w:rsid w:val="002C677A"/>
    <w:rsid w:val="002C72FA"/>
    <w:rsid w:val="002C7C3E"/>
    <w:rsid w:val="002D0234"/>
    <w:rsid w:val="002D039E"/>
    <w:rsid w:val="002D0498"/>
    <w:rsid w:val="002D09D3"/>
    <w:rsid w:val="002D0ED9"/>
    <w:rsid w:val="002D0F0B"/>
    <w:rsid w:val="002D0FDF"/>
    <w:rsid w:val="002D160C"/>
    <w:rsid w:val="002D1876"/>
    <w:rsid w:val="002D1C1F"/>
    <w:rsid w:val="002D25C2"/>
    <w:rsid w:val="002D2682"/>
    <w:rsid w:val="002D2802"/>
    <w:rsid w:val="002D291C"/>
    <w:rsid w:val="002D2E0B"/>
    <w:rsid w:val="002D3209"/>
    <w:rsid w:val="002D353B"/>
    <w:rsid w:val="002D358B"/>
    <w:rsid w:val="002D36C4"/>
    <w:rsid w:val="002D36F7"/>
    <w:rsid w:val="002D370D"/>
    <w:rsid w:val="002D383C"/>
    <w:rsid w:val="002D3A4A"/>
    <w:rsid w:val="002D4467"/>
    <w:rsid w:val="002D4684"/>
    <w:rsid w:val="002D487E"/>
    <w:rsid w:val="002D52A0"/>
    <w:rsid w:val="002D542D"/>
    <w:rsid w:val="002D5A3C"/>
    <w:rsid w:val="002D614E"/>
    <w:rsid w:val="002D6997"/>
    <w:rsid w:val="002D6E37"/>
    <w:rsid w:val="002D711C"/>
    <w:rsid w:val="002D7399"/>
    <w:rsid w:val="002D73A2"/>
    <w:rsid w:val="002D74A7"/>
    <w:rsid w:val="002E0051"/>
    <w:rsid w:val="002E024D"/>
    <w:rsid w:val="002E0705"/>
    <w:rsid w:val="002E0964"/>
    <w:rsid w:val="002E0A4E"/>
    <w:rsid w:val="002E0C01"/>
    <w:rsid w:val="002E0C0A"/>
    <w:rsid w:val="002E0D02"/>
    <w:rsid w:val="002E195A"/>
    <w:rsid w:val="002E1BF1"/>
    <w:rsid w:val="002E1CBC"/>
    <w:rsid w:val="002E1E25"/>
    <w:rsid w:val="002E224C"/>
    <w:rsid w:val="002E28EF"/>
    <w:rsid w:val="002E2A88"/>
    <w:rsid w:val="002E2C8C"/>
    <w:rsid w:val="002E36AC"/>
    <w:rsid w:val="002E3864"/>
    <w:rsid w:val="002E3924"/>
    <w:rsid w:val="002E3DD6"/>
    <w:rsid w:val="002E49D4"/>
    <w:rsid w:val="002E4D5C"/>
    <w:rsid w:val="002E4FF9"/>
    <w:rsid w:val="002E5264"/>
    <w:rsid w:val="002E5466"/>
    <w:rsid w:val="002E58E7"/>
    <w:rsid w:val="002E5DF9"/>
    <w:rsid w:val="002E5F0D"/>
    <w:rsid w:val="002E5FA8"/>
    <w:rsid w:val="002E6216"/>
    <w:rsid w:val="002E6222"/>
    <w:rsid w:val="002E68E0"/>
    <w:rsid w:val="002E694F"/>
    <w:rsid w:val="002E6ABE"/>
    <w:rsid w:val="002E6D53"/>
    <w:rsid w:val="002E6E70"/>
    <w:rsid w:val="002E7A6F"/>
    <w:rsid w:val="002F08D9"/>
    <w:rsid w:val="002F0B83"/>
    <w:rsid w:val="002F1395"/>
    <w:rsid w:val="002F13C0"/>
    <w:rsid w:val="002F1415"/>
    <w:rsid w:val="002F16C7"/>
    <w:rsid w:val="002F192E"/>
    <w:rsid w:val="002F1C68"/>
    <w:rsid w:val="002F21AA"/>
    <w:rsid w:val="002F282F"/>
    <w:rsid w:val="002F2849"/>
    <w:rsid w:val="002F2B6C"/>
    <w:rsid w:val="002F2BEC"/>
    <w:rsid w:val="002F2C97"/>
    <w:rsid w:val="002F3288"/>
    <w:rsid w:val="002F3972"/>
    <w:rsid w:val="002F3AD4"/>
    <w:rsid w:val="002F3CED"/>
    <w:rsid w:val="002F413F"/>
    <w:rsid w:val="002F422C"/>
    <w:rsid w:val="002F463A"/>
    <w:rsid w:val="002F464F"/>
    <w:rsid w:val="002F4B93"/>
    <w:rsid w:val="002F4D2F"/>
    <w:rsid w:val="002F5858"/>
    <w:rsid w:val="002F5A2E"/>
    <w:rsid w:val="002F5D4C"/>
    <w:rsid w:val="002F5F2E"/>
    <w:rsid w:val="002F5F87"/>
    <w:rsid w:val="002F5FF1"/>
    <w:rsid w:val="002F624B"/>
    <w:rsid w:val="002F67C3"/>
    <w:rsid w:val="002F6DF2"/>
    <w:rsid w:val="002F6EE3"/>
    <w:rsid w:val="002F737D"/>
    <w:rsid w:val="002F7664"/>
    <w:rsid w:val="0030003F"/>
    <w:rsid w:val="00300AD6"/>
    <w:rsid w:val="00300B67"/>
    <w:rsid w:val="003011B1"/>
    <w:rsid w:val="003011DF"/>
    <w:rsid w:val="003011F8"/>
    <w:rsid w:val="00301BBE"/>
    <w:rsid w:val="00301C6D"/>
    <w:rsid w:val="00301CC0"/>
    <w:rsid w:val="00301FD7"/>
    <w:rsid w:val="00302DED"/>
    <w:rsid w:val="00303373"/>
    <w:rsid w:val="00303ADA"/>
    <w:rsid w:val="00303BDB"/>
    <w:rsid w:val="00303E5B"/>
    <w:rsid w:val="00303F31"/>
    <w:rsid w:val="00304780"/>
    <w:rsid w:val="00304876"/>
    <w:rsid w:val="00304DEC"/>
    <w:rsid w:val="00304F95"/>
    <w:rsid w:val="00305B9F"/>
    <w:rsid w:val="00305CD4"/>
    <w:rsid w:val="00305D1A"/>
    <w:rsid w:val="00306397"/>
    <w:rsid w:val="003065E7"/>
    <w:rsid w:val="00306620"/>
    <w:rsid w:val="00306797"/>
    <w:rsid w:val="003071A3"/>
    <w:rsid w:val="003077B1"/>
    <w:rsid w:val="00307A0D"/>
    <w:rsid w:val="00307A78"/>
    <w:rsid w:val="00307D99"/>
    <w:rsid w:val="00310251"/>
    <w:rsid w:val="00310459"/>
    <w:rsid w:val="00310873"/>
    <w:rsid w:val="00310C6A"/>
    <w:rsid w:val="00310CD2"/>
    <w:rsid w:val="00310E05"/>
    <w:rsid w:val="00311011"/>
    <w:rsid w:val="00311040"/>
    <w:rsid w:val="003115E6"/>
    <w:rsid w:val="003116E5"/>
    <w:rsid w:val="00311FB9"/>
    <w:rsid w:val="003127FB"/>
    <w:rsid w:val="00312905"/>
    <w:rsid w:val="00312C16"/>
    <w:rsid w:val="00312EAA"/>
    <w:rsid w:val="003134DE"/>
    <w:rsid w:val="003139DA"/>
    <w:rsid w:val="00313C3B"/>
    <w:rsid w:val="00313D5B"/>
    <w:rsid w:val="00313D72"/>
    <w:rsid w:val="00313D7F"/>
    <w:rsid w:val="00314166"/>
    <w:rsid w:val="003146B6"/>
    <w:rsid w:val="00314AA5"/>
    <w:rsid w:val="00314AB2"/>
    <w:rsid w:val="00314F43"/>
    <w:rsid w:val="00315971"/>
    <w:rsid w:val="00315C2D"/>
    <w:rsid w:val="00315D65"/>
    <w:rsid w:val="003165A7"/>
    <w:rsid w:val="00316A86"/>
    <w:rsid w:val="00316CDB"/>
    <w:rsid w:val="0031730E"/>
    <w:rsid w:val="0031773D"/>
    <w:rsid w:val="003200BC"/>
    <w:rsid w:val="003208F8"/>
    <w:rsid w:val="00321603"/>
    <w:rsid w:val="003224E6"/>
    <w:rsid w:val="00322784"/>
    <w:rsid w:val="003228F3"/>
    <w:rsid w:val="00322B05"/>
    <w:rsid w:val="00322F2E"/>
    <w:rsid w:val="00323B72"/>
    <w:rsid w:val="00323C5B"/>
    <w:rsid w:val="00323D4B"/>
    <w:rsid w:val="003243EB"/>
    <w:rsid w:val="0032458D"/>
    <w:rsid w:val="00324CA0"/>
    <w:rsid w:val="00324EA4"/>
    <w:rsid w:val="00325240"/>
    <w:rsid w:val="0032557B"/>
    <w:rsid w:val="00325B89"/>
    <w:rsid w:val="00325E55"/>
    <w:rsid w:val="0032691A"/>
    <w:rsid w:val="00326FDE"/>
    <w:rsid w:val="00327A38"/>
    <w:rsid w:val="00327C1F"/>
    <w:rsid w:val="00327CDD"/>
    <w:rsid w:val="00327FDC"/>
    <w:rsid w:val="00330353"/>
    <w:rsid w:val="003305A8"/>
    <w:rsid w:val="003306D0"/>
    <w:rsid w:val="00330812"/>
    <w:rsid w:val="00330E4B"/>
    <w:rsid w:val="0033104D"/>
    <w:rsid w:val="00331681"/>
    <w:rsid w:val="00331810"/>
    <w:rsid w:val="0033188C"/>
    <w:rsid w:val="00331DD2"/>
    <w:rsid w:val="00331DFB"/>
    <w:rsid w:val="00332079"/>
    <w:rsid w:val="003320C1"/>
    <w:rsid w:val="003322C2"/>
    <w:rsid w:val="00332577"/>
    <w:rsid w:val="003327AF"/>
    <w:rsid w:val="00332F21"/>
    <w:rsid w:val="00333172"/>
    <w:rsid w:val="00333954"/>
    <w:rsid w:val="00334202"/>
    <w:rsid w:val="00334790"/>
    <w:rsid w:val="00334956"/>
    <w:rsid w:val="00334CF2"/>
    <w:rsid w:val="0033523A"/>
    <w:rsid w:val="0033565D"/>
    <w:rsid w:val="00335F99"/>
    <w:rsid w:val="00336435"/>
    <w:rsid w:val="00336833"/>
    <w:rsid w:val="003377D7"/>
    <w:rsid w:val="00337B59"/>
    <w:rsid w:val="003400EC"/>
    <w:rsid w:val="00340895"/>
    <w:rsid w:val="00340A40"/>
    <w:rsid w:val="003410A6"/>
    <w:rsid w:val="0034116A"/>
    <w:rsid w:val="0034169B"/>
    <w:rsid w:val="00341EA5"/>
    <w:rsid w:val="003420B7"/>
    <w:rsid w:val="003427C0"/>
    <w:rsid w:val="00342C3D"/>
    <w:rsid w:val="00343569"/>
    <w:rsid w:val="00343B9A"/>
    <w:rsid w:val="00343BBB"/>
    <w:rsid w:val="00344001"/>
    <w:rsid w:val="00344B0A"/>
    <w:rsid w:val="00344D55"/>
    <w:rsid w:val="003450E1"/>
    <w:rsid w:val="00345162"/>
    <w:rsid w:val="00345409"/>
    <w:rsid w:val="00345450"/>
    <w:rsid w:val="00345758"/>
    <w:rsid w:val="00345F82"/>
    <w:rsid w:val="00346389"/>
    <w:rsid w:val="00346413"/>
    <w:rsid w:val="003465DB"/>
    <w:rsid w:val="00346754"/>
    <w:rsid w:val="00346FA6"/>
    <w:rsid w:val="0034701B"/>
    <w:rsid w:val="00347276"/>
    <w:rsid w:val="0034786B"/>
    <w:rsid w:val="0035085C"/>
    <w:rsid w:val="00350AC4"/>
    <w:rsid w:val="00350E21"/>
    <w:rsid w:val="00350E98"/>
    <w:rsid w:val="0035136E"/>
    <w:rsid w:val="00351397"/>
    <w:rsid w:val="00351B06"/>
    <w:rsid w:val="003521F6"/>
    <w:rsid w:val="00352C09"/>
    <w:rsid w:val="0035331F"/>
    <w:rsid w:val="003533AD"/>
    <w:rsid w:val="003534AA"/>
    <w:rsid w:val="0035370E"/>
    <w:rsid w:val="003538AE"/>
    <w:rsid w:val="0035397A"/>
    <w:rsid w:val="00353ACC"/>
    <w:rsid w:val="0035426B"/>
    <w:rsid w:val="003545E6"/>
    <w:rsid w:val="0035519A"/>
    <w:rsid w:val="003551E7"/>
    <w:rsid w:val="0035525D"/>
    <w:rsid w:val="00355A91"/>
    <w:rsid w:val="00355E29"/>
    <w:rsid w:val="00356030"/>
    <w:rsid w:val="00356324"/>
    <w:rsid w:val="00356C7A"/>
    <w:rsid w:val="00356D9A"/>
    <w:rsid w:val="003600CE"/>
    <w:rsid w:val="0036029A"/>
    <w:rsid w:val="00360429"/>
    <w:rsid w:val="00360644"/>
    <w:rsid w:val="003607DB"/>
    <w:rsid w:val="00360BC0"/>
    <w:rsid w:val="0036132B"/>
    <w:rsid w:val="00361688"/>
    <w:rsid w:val="0036199A"/>
    <w:rsid w:val="00361D19"/>
    <w:rsid w:val="00362568"/>
    <w:rsid w:val="00362B3D"/>
    <w:rsid w:val="00363077"/>
    <w:rsid w:val="003632C7"/>
    <w:rsid w:val="00363402"/>
    <w:rsid w:val="00363AF3"/>
    <w:rsid w:val="00363F9E"/>
    <w:rsid w:val="003645D4"/>
    <w:rsid w:val="003648C2"/>
    <w:rsid w:val="00364A3C"/>
    <w:rsid w:val="00364B59"/>
    <w:rsid w:val="00364C4F"/>
    <w:rsid w:val="00365152"/>
    <w:rsid w:val="003652B1"/>
    <w:rsid w:val="0036614B"/>
    <w:rsid w:val="00366247"/>
    <w:rsid w:val="00366C0E"/>
    <w:rsid w:val="00366CE4"/>
    <w:rsid w:val="00366D31"/>
    <w:rsid w:val="00367544"/>
    <w:rsid w:val="003675E1"/>
    <w:rsid w:val="0036787F"/>
    <w:rsid w:val="00367A50"/>
    <w:rsid w:val="00367C24"/>
    <w:rsid w:val="00367DEF"/>
    <w:rsid w:val="00367E1E"/>
    <w:rsid w:val="003702E1"/>
    <w:rsid w:val="003702ED"/>
    <w:rsid w:val="00370470"/>
    <w:rsid w:val="003706C3"/>
    <w:rsid w:val="003709D4"/>
    <w:rsid w:val="00370A78"/>
    <w:rsid w:val="00370B7F"/>
    <w:rsid w:val="00370C15"/>
    <w:rsid w:val="00370FC7"/>
    <w:rsid w:val="003714A9"/>
    <w:rsid w:val="00371648"/>
    <w:rsid w:val="00371664"/>
    <w:rsid w:val="003717B8"/>
    <w:rsid w:val="00371D0B"/>
    <w:rsid w:val="00372377"/>
    <w:rsid w:val="00372499"/>
    <w:rsid w:val="00372AB0"/>
    <w:rsid w:val="00372F6B"/>
    <w:rsid w:val="003730FA"/>
    <w:rsid w:val="00373249"/>
    <w:rsid w:val="00373250"/>
    <w:rsid w:val="00373291"/>
    <w:rsid w:val="003732CB"/>
    <w:rsid w:val="00373AE0"/>
    <w:rsid w:val="00373F09"/>
    <w:rsid w:val="00374275"/>
    <w:rsid w:val="003744A3"/>
    <w:rsid w:val="0037561C"/>
    <w:rsid w:val="003756AC"/>
    <w:rsid w:val="00375EA6"/>
    <w:rsid w:val="0037611D"/>
    <w:rsid w:val="00376EC6"/>
    <w:rsid w:val="00377199"/>
    <w:rsid w:val="003775DD"/>
    <w:rsid w:val="00377757"/>
    <w:rsid w:val="00377B59"/>
    <w:rsid w:val="00377B95"/>
    <w:rsid w:val="00377DAB"/>
    <w:rsid w:val="00377FAD"/>
    <w:rsid w:val="0038021C"/>
    <w:rsid w:val="00380464"/>
    <w:rsid w:val="00380574"/>
    <w:rsid w:val="003809A5"/>
    <w:rsid w:val="003815CD"/>
    <w:rsid w:val="00382289"/>
    <w:rsid w:val="0038254B"/>
    <w:rsid w:val="003834F1"/>
    <w:rsid w:val="00383FF2"/>
    <w:rsid w:val="003842ED"/>
    <w:rsid w:val="003848E9"/>
    <w:rsid w:val="0038497F"/>
    <w:rsid w:val="00384B04"/>
    <w:rsid w:val="00385E3D"/>
    <w:rsid w:val="00385F74"/>
    <w:rsid w:val="00386210"/>
    <w:rsid w:val="00386C64"/>
    <w:rsid w:val="00387010"/>
    <w:rsid w:val="0038726E"/>
    <w:rsid w:val="003877BB"/>
    <w:rsid w:val="00387A71"/>
    <w:rsid w:val="003901D1"/>
    <w:rsid w:val="003901E3"/>
    <w:rsid w:val="00390CD9"/>
    <w:rsid w:val="00390D83"/>
    <w:rsid w:val="003912AC"/>
    <w:rsid w:val="00391842"/>
    <w:rsid w:val="0039215D"/>
    <w:rsid w:val="003930CE"/>
    <w:rsid w:val="003931B9"/>
    <w:rsid w:val="0039352F"/>
    <w:rsid w:val="00393676"/>
    <w:rsid w:val="0039383D"/>
    <w:rsid w:val="00393C65"/>
    <w:rsid w:val="003942E7"/>
    <w:rsid w:val="00394F5F"/>
    <w:rsid w:val="00394F73"/>
    <w:rsid w:val="00395177"/>
    <w:rsid w:val="003955E9"/>
    <w:rsid w:val="00395905"/>
    <w:rsid w:val="00395A6B"/>
    <w:rsid w:val="00395F80"/>
    <w:rsid w:val="0039621E"/>
    <w:rsid w:val="0039625D"/>
    <w:rsid w:val="003962D0"/>
    <w:rsid w:val="00396CC1"/>
    <w:rsid w:val="00396D94"/>
    <w:rsid w:val="00396E29"/>
    <w:rsid w:val="00397024"/>
    <w:rsid w:val="00397E7F"/>
    <w:rsid w:val="00397FF0"/>
    <w:rsid w:val="003A005F"/>
    <w:rsid w:val="003A0A45"/>
    <w:rsid w:val="003A0DBA"/>
    <w:rsid w:val="003A1207"/>
    <w:rsid w:val="003A1672"/>
    <w:rsid w:val="003A16E5"/>
    <w:rsid w:val="003A17E6"/>
    <w:rsid w:val="003A197D"/>
    <w:rsid w:val="003A1BB1"/>
    <w:rsid w:val="003A1FF5"/>
    <w:rsid w:val="003A2020"/>
    <w:rsid w:val="003A2036"/>
    <w:rsid w:val="003A2C5A"/>
    <w:rsid w:val="003A2CC6"/>
    <w:rsid w:val="003A342F"/>
    <w:rsid w:val="003A3A93"/>
    <w:rsid w:val="003A43AF"/>
    <w:rsid w:val="003A5587"/>
    <w:rsid w:val="003A58D8"/>
    <w:rsid w:val="003A5D11"/>
    <w:rsid w:val="003A5FDA"/>
    <w:rsid w:val="003A639D"/>
    <w:rsid w:val="003A644A"/>
    <w:rsid w:val="003A6504"/>
    <w:rsid w:val="003A6BC8"/>
    <w:rsid w:val="003A710F"/>
    <w:rsid w:val="003A790E"/>
    <w:rsid w:val="003A7B09"/>
    <w:rsid w:val="003A7C0D"/>
    <w:rsid w:val="003A7FF8"/>
    <w:rsid w:val="003B0617"/>
    <w:rsid w:val="003B07DC"/>
    <w:rsid w:val="003B0D07"/>
    <w:rsid w:val="003B1D5B"/>
    <w:rsid w:val="003B254F"/>
    <w:rsid w:val="003B2747"/>
    <w:rsid w:val="003B2BD3"/>
    <w:rsid w:val="003B30F2"/>
    <w:rsid w:val="003B3768"/>
    <w:rsid w:val="003B3800"/>
    <w:rsid w:val="003B39F0"/>
    <w:rsid w:val="003B39FB"/>
    <w:rsid w:val="003B3A85"/>
    <w:rsid w:val="003B3D3B"/>
    <w:rsid w:val="003B3D9A"/>
    <w:rsid w:val="003B4974"/>
    <w:rsid w:val="003B4B67"/>
    <w:rsid w:val="003B4E1A"/>
    <w:rsid w:val="003B4EB3"/>
    <w:rsid w:val="003B50A7"/>
    <w:rsid w:val="003B53A4"/>
    <w:rsid w:val="003B6751"/>
    <w:rsid w:val="003B67E0"/>
    <w:rsid w:val="003B69BE"/>
    <w:rsid w:val="003B7155"/>
    <w:rsid w:val="003B754D"/>
    <w:rsid w:val="003B7FA2"/>
    <w:rsid w:val="003C03DC"/>
    <w:rsid w:val="003C049B"/>
    <w:rsid w:val="003C07B7"/>
    <w:rsid w:val="003C0EC2"/>
    <w:rsid w:val="003C10D9"/>
    <w:rsid w:val="003C1101"/>
    <w:rsid w:val="003C17B6"/>
    <w:rsid w:val="003C1ABC"/>
    <w:rsid w:val="003C1CB1"/>
    <w:rsid w:val="003C20F1"/>
    <w:rsid w:val="003C2450"/>
    <w:rsid w:val="003C28FF"/>
    <w:rsid w:val="003C2937"/>
    <w:rsid w:val="003C2A29"/>
    <w:rsid w:val="003C36FD"/>
    <w:rsid w:val="003C3BF8"/>
    <w:rsid w:val="003C3C47"/>
    <w:rsid w:val="003C402C"/>
    <w:rsid w:val="003C462B"/>
    <w:rsid w:val="003C47B5"/>
    <w:rsid w:val="003C47EC"/>
    <w:rsid w:val="003C482A"/>
    <w:rsid w:val="003C485F"/>
    <w:rsid w:val="003C4C6C"/>
    <w:rsid w:val="003C4E9D"/>
    <w:rsid w:val="003C50AB"/>
    <w:rsid w:val="003C5F8C"/>
    <w:rsid w:val="003C6606"/>
    <w:rsid w:val="003C6672"/>
    <w:rsid w:val="003C697A"/>
    <w:rsid w:val="003C6CEA"/>
    <w:rsid w:val="003C7009"/>
    <w:rsid w:val="003C72DB"/>
    <w:rsid w:val="003C7427"/>
    <w:rsid w:val="003C74DE"/>
    <w:rsid w:val="003D001B"/>
    <w:rsid w:val="003D10B5"/>
    <w:rsid w:val="003D198A"/>
    <w:rsid w:val="003D19FD"/>
    <w:rsid w:val="003D1C23"/>
    <w:rsid w:val="003D1E46"/>
    <w:rsid w:val="003D2192"/>
    <w:rsid w:val="003D2963"/>
    <w:rsid w:val="003D2E1A"/>
    <w:rsid w:val="003D350D"/>
    <w:rsid w:val="003D355D"/>
    <w:rsid w:val="003D35C2"/>
    <w:rsid w:val="003D3629"/>
    <w:rsid w:val="003D37BB"/>
    <w:rsid w:val="003D3BF0"/>
    <w:rsid w:val="003D3F08"/>
    <w:rsid w:val="003D4097"/>
    <w:rsid w:val="003D46A4"/>
    <w:rsid w:val="003D4AF4"/>
    <w:rsid w:val="003D4CEC"/>
    <w:rsid w:val="003D533D"/>
    <w:rsid w:val="003D5487"/>
    <w:rsid w:val="003D5549"/>
    <w:rsid w:val="003D555E"/>
    <w:rsid w:val="003D56CE"/>
    <w:rsid w:val="003D5901"/>
    <w:rsid w:val="003D5B0B"/>
    <w:rsid w:val="003D5B24"/>
    <w:rsid w:val="003D5B44"/>
    <w:rsid w:val="003D63A8"/>
    <w:rsid w:val="003D69D0"/>
    <w:rsid w:val="003D701F"/>
    <w:rsid w:val="003D72B8"/>
    <w:rsid w:val="003D7C02"/>
    <w:rsid w:val="003D7FA3"/>
    <w:rsid w:val="003E01C8"/>
    <w:rsid w:val="003E0795"/>
    <w:rsid w:val="003E08E2"/>
    <w:rsid w:val="003E0CC5"/>
    <w:rsid w:val="003E0D1B"/>
    <w:rsid w:val="003E10A8"/>
    <w:rsid w:val="003E1531"/>
    <w:rsid w:val="003E15BA"/>
    <w:rsid w:val="003E19A8"/>
    <w:rsid w:val="003E1DCA"/>
    <w:rsid w:val="003E1F8A"/>
    <w:rsid w:val="003E206B"/>
    <w:rsid w:val="003E21BB"/>
    <w:rsid w:val="003E2D81"/>
    <w:rsid w:val="003E3202"/>
    <w:rsid w:val="003E32A4"/>
    <w:rsid w:val="003E3312"/>
    <w:rsid w:val="003E34EB"/>
    <w:rsid w:val="003E3840"/>
    <w:rsid w:val="003E3F44"/>
    <w:rsid w:val="003E44EC"/>
    <w:rsid w:val="003E46F3"/>
    <w:rsid w:val="003E4FB5"/>
    <w:rsid w:val="003E5198"/>
    <w:rsid w:val="003E52E8"/>
    <w:rsid w:val="003E58A7"/>
    <w:rsid w:val="003E5D9B"/>
    <w:rsid w:val="003E5EBE"/>
    <w:rsid w:val="003E6095"/>
    <w:rsid w:val="003E6232"/>
    <w:rsid w:val="003E6326"/>
    <w:rsid w:val="003E6554"/>
    <w:rsid w:val="003E69AF"/>
    <w:rsid w:val="003E6E37"/>
    <w:rsid w:val="003E6E71"/>
    <w:rsid w:val="003E6FF1"/>
    <w:rsid w:val="003E72AD"/>
    <w:rsid w:val="003E7889"/>
    <w:rsid w:val="003E7945"/>
    <w:rsid w:val="003E7CE0"/>
    <w:rsid w:val="003E7CF3"/>
    <w:rsid w:val="003E7F8D"/>
    <w:rsid w:val="003F03A7"/>
    <w:rsid w:val="003F03A9"/>
    <w:rsid w:val="003F1611"/>
    <w:rsid w:val="003F1AC4"/>
    <w:rsid w:val="003F214D"/>
    <w:rsid w:val="003F26DA"/>
    <w:rsid w:val="003F2BEA"/>
    <w:rsid w:val="003F2DC8"/>
    <w:rsid w:val="003F341C"/>
    <w:rsid w:val="003F3575"/>
    <w:rsid w:val="003F3805"/>
    <w:rsid w:val="003F390A"/>
    <w:rsid w:val="003F3FE9"/>
    <w:rsid w:val="003F46F5"/>
    <w:rsid w:val="003F5296"/>
    <w:rsid w:val="003F5B4A"/>
    <w:rsid w:val="003F5B7A"/>
    <w:rsid w:val="003F6760"/>
    <w:rsid w:val="003F69A2"/>
    <w:rsid w:val="003F6BE2"/>
    <w:rsid w:val="003F6D2E"/>
    <w:rsid w:val="003F6F6F"/>
    <w:rsid w:val="003F724E"/>
    <w:rsid w:val="003F75C9"/>
    <w:rsid w:val="003F77AF"/>
    <w:rsid w:val="003F78B8"/>
    <w:rsid w:val="003F78EE"/>
    <w:rsid w:val="003F7A7C"/>
    <w:rsid w:val="003F7D76"/>
    <w:rsid w:val="00400CE8"/>
    <w:rsid w:val="00400E5C"/>
    <w:rsid w:val="00401B9D"/>
    <w:rsid w:val="004027F3"/>
    <w:rsid w:val="004028C9"/>
    <w:rsid w:val="004028EE"/>
    <w:rsid w:val="00402DF5"/>
    <w:rsid w:val="0040302B"/>
    <w:rsid w:val="004040CB"/>
    <w:rsid w:val="004042D3"/>
    <w:rsid w:val="00404AEF"/>
    <w:rsid w:val="00405E45"/>
    <w:rsid w:val="0040601D"/>
    <w:rsid w:val="00406220"/>
    <w:rsid w:val="004065F2"/>
    <w:rsid w:val="00406844"/>
    <w:rsid w:val="00406B43"/>
    <w:rsid w:val="0040759F"/>
    <w:rsid w:val="00407E11"/>
    <w:rsid w:val="00407F4F"/>
    <w:rsid w:val="00410B57"/>
    <w:rsid w:val="0041126D"/>
    <w:rsid w:val="00411930"/>
    <w:rsid w:val="00412D2C"/>
    <w:rsid w:val="004131B2"/>
    <w:rsid w:val="00413296"/>
    <w:rsid w:val="00413F97"/>
    <w:rsid w:val="004145B3"/>
    <w:rsid w:val="004147B7"/>
    <w:rsid w:val="0041496D"/>
    <w:rsid w:val="00414C76"/>
    <w:rsid w:val="0041500D"/>
    <w:rsid w:val="00415FA5"/>
    <w:rsid w:val="004163D7"/>
    <w:rsid w:val="0041646D"/>
    <w:rsid w:val="004165A4"/>
    <w:rsid w:val="0041690B"/>
    <w:rsid w:val="00416C6D"/>
    <w:rsid w:val="00417717"/>
    <w:rsid w:val="00417C8C"/>
    <w:rsid w:val="004200EE"/>
    <w:rsid w:val="004202FC"/>
    <w:rsid w:val="00420B17"/>
    <w:rsid w:val="00420BAC"/>
    <w:rsid w:val="00420CF9"/>
    <w:rsid w:val="0042103A"/>
    <w:rsid w:val="004213A5"/>
    <w:rsid w:val="00421443"/>
    <w:rsid w:val="00421DC0"/>
    <w:rsid w:val="0042221C"/>
    <w:rsid w:val="00422435"/>
    <w:rsid w:val="0042269D"/>
    <w:rsid w:val="004227B3"/>
    <w:rsid w:val="00422976"/>
    <w:rsid w:val="00422983"/>
    <w:rsid w:val="00422D11"/>
    <w:rsid w:val="00423597"/>
    <w:rsid w:val="00423639"/>
    <w:rsid w:val="004242FD"/>
    <w:rsid w:val="00424756"/>
    <w:rsid w:val="00424E3F"/>
    <w:rsid w:val="00425A69"/>
    <w:rsid w:val="00425C3D"/>
    <w:rsid w:val="004261BE"/>
    <w:rsid w:val="00426B89"/>
    <w:rsid w:val="00426EA9"/>
    <w:rsid w:val="00426F19"/>
    <w:rsid w:val="00426F22"/>
    <w:rsid w:val="0042716D"/>
    <w:rsid w:val="0042728C"/>
    <w:rsid w:val="00427355"/>
    <w:rsid w:val="00427904"/>
    <w:rsid w:val="00427B72"/>
    <w:rsid w:val="00427EA0"/>
    <w:rsid w:val="0043004A"/>
    <w:rsid w:val="004300BB"/>
    <w:rsid w:val="004304C7"/>
    <w:rsid w:val="0043071D"/>
    <w:rsid w:val="00430767"/>
    <w:rsid w:val="00430BDD"/>
    <w:rsid w:val="00430FE8"/>
    <w:rsid w:val="004312DC"/>
    <w:rsid w:val="00431CE9"/>
    <w:rsid w:val="00432387"/>
    <w:rsid w:val="004324C7"/>
    <w:rsid w:val="00432547"/>
    <w:rsid w:val="004328C3"/>
    <w:rsid w:val="00432F10"/>
    <w:rsid w:val="00432F9A"/>
    <w:rsid w:val="00433231"/>
    <w:rsid w:val="004333DB"/>
    <w:rsid w:val="004336D0"/>
    <w:rsid w:val="004336FA"/>
    <w:rsid w:val="004337C2"/>
    <w:rsid w:val="004339CB"/>
    <w:rsid w:val="00433A10"/>
    <w:rsid w:val="00433AF0"/>
    <w:rsid w:val="00434155"/>
    <w:rsid w:val="00434366"/>
    <w:rsid w:val="00434B63"/>
    <w:rsid w:val="00434C97"/>
    <w:rsid w:val="00434DEC"/>
    <w:rsid w:val="00434E61"/>
    <w:rsid w:val="00434EA4"/>
    <w:rsid w:val="00435440"/>
    <w:rsid w:val="004357E3"/>
    <w:rsid w:val="00435A8F"/>
    <w:rsid w:val="00435B92"/>
    <w:rsid w:val="00435FE7"/>
    <w:rsid w:val="004363A1"/>
    <w:rsid w:val="0043654B"/>
    <w:rsid w:val="00436C2A"/>
    <w:rsid w:val="00436D4C"/>
    <w:rsid w:val="00437301"/>
    <w:rsid w:val="00437426"/>
    <w:rsid w:val="00437A93"/>
    <w:rsid w:val="00437C2E"/>
    <w:rsid w:val="00440147"/>
    <w:rsid w:val="004403B3"/>
    <w:rsid w:val="0044092C"/>
    <w:rsid w:val="00440A2A"/>
    <w:rsid w:val="00441AD7"/>
    <w:rsid w:val="00441B03"/>
    <w:rsid w:val="00441D22"/>
    <w:rsid w:val="00441D2F"/>
    <w:rsid w:val="00441FB8"/>
    <w:rsid w:val="00442091"/>
    <w:rsid w:val="004424F7"/>
    <w:rsid w:val="00442B21"/>
    <w:rsid w:val="00443A07"/>
    <w:rsid w:val="00443B2F"/>
    <w:rsid w:val="00443B63"/>
    <w:rsid w:val="00443B8B"/>
    <w:rsid w:val="00443EF7"/>
    <w:rsid w:val="00444307"/>
    <w:rsid w:val="0044458F"/>
    <w:rsid w:val="00444815"/>
    <w:rsid w:val="00445537"/>
    <w:rsid w:val="004456AF"/>
    <w:rsid w:val="0044586F"/>
    <w:rsid w:val="004462F7"/>
    <w:rsid w:val="00446328"/>
    <w:rsid w:val="0044735C"/>
    <w:rsid w:val="00447531"/>
    <w:rsid w:val="00447966"/>
    <w:rsid w:val="004479DE"/>
    <w:rsid w:val="00447E39"/>
    <w:rsid w:val="00450187"/>
    <w:rsid w:val="004504B3"/>
    <w:rsid w:val="00450527"/>
    <w:rsid w:val="00450C29"/>
    <w:rsid w:val="00450C37"/>
    <w:rsid w:val="004510CF"/>
    <w:rsid w:val="004515D3"/>
    <w:rsid w:val="00451F83"/>
    <w:rsid w:val="004524FD"/>
    <w:rsid w:val="00452828"/>
    <w:rsid w:val="00452C28"/>
    <w:rsid w:val="00452C53"/>
    <w:rsid w:val="004534C5"/>
    <w:rsid w:val="004534E7"/>
    <w:rsid w:val="00453C86"/>
    <w:rsid w:val="0045406B"/>
    <w:rsid w:val="004542B4"/>
    <w:rsid w:val="00454A95"/>
    <w:rsid w:val="00454DB7"/>
    <w:rsid w:val="00454E41"/>
    <w:rsid w:val="00454F0B"/>
    <w:rsid w:val="00455349"/>
    <w:rsid w:val="004553A0"/>
    <w:rsid w:val="004554D6"/>
    <w:rsid w:val="0045580F"/>
    <w:rsid w:val="004558A1"/>
    <w:rsid w:val="004558D0"/>
    <w:rsid w:val="00456B07"/>
    <w:rsid w:val="00456C65"/>
    <w:rsid w:val="004573CD"/>
    <w:rsid w:val="00457BA8"/>
    <w:rsid w:val="0046052C"/>
    <w:rsid w:val="0046055E"/>
    <w:rsid w:val="0046168C"/>
    <w:rsid w:val="00462246"/>
    <w:rsid w:val="0046271E"/>
    <w:rsid w:val="00462870"/>
    <w:rsid w:val="00462B14"/>
    <w:rsid w:val="00462C22"/>
    <w:rsid w:val="00462D83"/>
    <w:rsid w:val="00463371"/>
    <w:rsid w:val="00463781"/>
    <w:rsid w:val="004637B5"/>
    <w:rsid w:val="00463999"/>
    <w:rsid w:val="00463F97"/>
    <w:rsid w:val="0046468A"/>
    <w:rsid w:val="0046494D"/>
    <w:rsid w:val="00465329"/>
    <w:rsid w:val="00466230"/>
    <w:rsid w:val="004665F3"/>
    <w:rsid w:val="00466FF7"/>
    <w:rsid w:val="004670AC"/>
    <w:rsid w:val="0046748F"/>
    <w:rsid w:val="00467A74"/>
    <w:rsid w:val="00467AB9"/>
    <w:rsid w:val="00467F8B"/>
    <w:rsid w:val="00470449"/>
    <w:rsid w:val="0047086D"/>
    <w:rsid w:val="004709CF"/>
    <w:rsid w:val="0047118E"/>
    <w:rsid w:val="004716E9"/>
    <w:rsid w:val="0047179F"/>
    <w:rsid w:val="00471853"/>
    <w:rsid w:val="00471894"/>
    <w:rsid w:val="00471F83"/>
    <w:rsid w:val="004724A1"/>
    <w:rsid w:val="00472A57"/>
    <w:rsid w:val="00472CF1"/>
    <w:rsid w:val="00472F72"/>
    <w:rsid w:val="0047341E"/>
    <w:rsid w:val="00473A8F"/>
    <w:rsid w:val="00473ED4"/>
    <w:rsid w:val="00473EF0"/>
    <w:rsid w:val="00474796"/>
    <w:rsid w:val="004747AE"/>
    <w:rsid w:val="00474934"/>
    <w:rsid w:val="004749C2"/>
    <w:rsid w:val="00474EE1"/>
    <w:rsid w:val="0047537A"/>
    <w:rsid w:val="0047539D"/>
    <w:rsid w:val="004756C5"/>
    <w:rsid w:val="00475BB0"/>
    <w:rsid w:val="0047607B"/>
    <w:rsid w:val="00476D5D"/>
    <w:rsid w:val="00476ED1"/>
    <w:rsid w:val="00476F8F"/>
    <w:rsid w:val="00477497"/>
    <w:rsid w:val="004776E4"/>
    <w:rsid w:val="00477835"/>
    <w:rsid w:val="00477D1B"/>
    <w:rsid w:val="0048048F"/>
    <w:rsid w:val="0048119F"/>
    <w:rsid w:val="00481CBC"/>
    <w:rsid w:val="00481CD9"/>
    <w:rsid w:val="0048262F"/>
    <w:rsid w:val="004829D1"/>
    <w:rsid w:val="00482D7F"/>
    <w:rsid w:val="004830EE"/>
    <w:rsid w:val="0048340B"/>
    <w:rsid w:val="00483CB0"/>
    <w:rsid w:val="00483CC1"/>
    <w:rsid w:val="00484334"/>
    <w:rsid w:val="00484F09"/>
    <w:rsid w:val="00484F59"/>
    <w:rsid w:val="00484F7F"/>
    <w:rsid w:val="004859C0"/>
    <w:rsid w:val="00485BAD"/>
    <w:rsid w:val="00485D1C"/>
    <w:rsid w:val="00486459"/>
    <w:rsid w:val="00486658"/>
    <w:rsid w:val="00486C98"/>
    <w:rsid w:val="00487357"/>
    <w:rsid w:val="0048739D"/>
    <w:rsid w:val="004876F7"/>
    <w:rsid w:val="00487A2B"/>
    <w:rsid w:val="00487FF8"/>
    <w:rsid w:val="004905B0"/>
    <w:rsid w:val="00490855"/>
    <w:rsid w:val="00490924"/>
    <w:rsid w:val="00490978"/>
    <w:rsid w:val="00490AD6"/>
    <w:rsid w:val="00490DA4"/>
    <w:rsid w:val="00490ED6"/>
    <w:rsid w:val="004910ED"/>
    <w:rsid w:val="00491355"/>
    <w:rsid w:val="004915C1"/>
    <w:rsid w:val="00491CB1"/>
    <w:rsid w:val="004925CD"/>
    <w:rsid w:val="00492B8A"/>
    <w:rsid w:val="00492CB6"/>
    <w:rsid w:val="00492E90"/>
    <w:rsid w:val="004935A3"/>
    <w:rsid w:val="00493AE4"/>
    <w:rsid w:val="00493C9F"/>
    <w:rsid w:val="00493FD0"/>
    <w:rsid w:val="004942F7"/>
    <w:rsid w:val="00494417"/>
    <w:rsid w:val="00494430"/>
    <w:rsid w:val="00494DB9"/>
    <w:rsid w:val="00495005"/>
    <w:rsid w:val="0049560D"/>
    <w:rsid w:val="004956C3"/>
    <w:rsid w:val="00495D4F"/>
    <w:rsid w:val="00496725"/>
    <w:rsid w:val="00496F45"/>
    <w:rsid w:val="0049793A"/>
    <w:rsid w:val="004A05BE"/>
    <w:rsid w:val="004A0810"/>
    <w:rsid w:val="004A0C7B"/>
    <w:rsid w:val="004A0D5E"/>
    <w:rsid w:val="004A0E67"/>
    <w:rsid w:val="004A1547"/>
    <w:rsid w:val="004A1733"/>
    <w:rsid w:val="004A271A"/>
    <w:rsid w:val="004A279D"/>
    <w:rsid w:val="004A2ACA"/>
    <w:rsid w:val="004A2C90"/>
    <w:rsid w:val="004A3001"/>
    <w:rsid w:val="004A33F0"/>
    <w:rsid w:val="004A44EA"/>
    <w:rsid w:val="004A454E"/>
    <w:rsid w:val="004A4585"/>
    <w:rsid w:val="004A4599"/>
    <w:rsid w:val="004A46AE"/>
    <w:rsid w:val="004A4863"/>
    <w:rsid w:val="004A48DF"/>
    <w:rsid w:val="004A4B1A"/>
    <w:rsid w:val="004A4D04"/>
    <w:rsid w:val="004A4D8C"/>
    <w:rsid w:val="004A51CD"/>
    <w:rsid w:val="004A58FF"/>
    <w:rsid w:val="004A59AE"/>
    <w:rsid w:val="004A6843"/>
    <w:rsid w:val="004A6D5A"/>
    <w:rsid w:val="004A6EF4"/>
    <w:rsid w:val="004A6F00"/>
    <w:rsid w:val="004A72A3"/>
    <w:rsid w:val="004A76C4"/>
    <w:rsid w:val="004A7742"/>
    <w:rsid w:val="004A78F5"/>
    <w:rsid w:val="004A7943"/>
    <w:rsid w:val="004A7BFC"/>
    <w:rsid w:val="004A7E35"/>
    <w:rsid w:val="004A7FCE"/>
    <w:rsid w:val="004B06B8"/>
    <w:rsid w:val="004B07D6"/>
    <w:rsid w:val="004B082F"/>
    <w:rsid w:val="004B0CD3"/>
    <w:rsid w:val="004B1781"/>
    <w:rsid w:val="004B1E79"/>
    <w:rsid w:val="004B1EB6"/>
    <w:rsid w:val="004B2129"/>
    <w:rsid w:val="004B24A3"/>
    <w:rsid w:val="004B2995"/>
    <w:rsid w:val="004B32BC"/>
    <w:rsid w:val="004B3922"/>
    <w:rsid w:val="004B3A3B"/>
    <w:rsid w:val="004B40C4"/>
    <w:rsid w:val="004B447D"/>
    <w:rsid w:val="004B4481"/>
    <w:rsid w:val="004B500C"/>
    <w:rsid w:val="004B50BF"/>
    <w:rsid w:val="004B56D4"/>
    <w:rsid w:val="004B58F8"/>
    <w:rsid w:val="004B5A7E"/>
    <w:rsid w:val="004B68C5"/>
    <w:rsid w:val="004B69EB"/>
    <w:rsid w:val="004B77DF"/>
    <w:rsid w:val="004B7DCA"/>
    <w:rsid w:val="004B7DFD"/>
    <w:rsid w:val="004C00A5"/>
    <w:rsid w:val="004C0E9D"/>
    <w:rsid w:val="004C163E"/>
    <w:rsid w:val="004C1C13"/>
    <w:rsid w:val="004C1F16"/>
    <w:rsid w:val="004C2567"/>
    <w:rsid w:val="004C2CC7"/>
    <w:rsid w:val="004C2F58"/>
    <w:rsid w:val="004C2FDB"/>
    <w:rsid w:val="004C31CB"/>
    <w:rsid w:val="004C35F7"/>
    <w:rsid w:val="004C3A70"/>
    <w:rsid w:val="004C3B7F"/>
    <w:rsid w:val="004C3C5B"/>
    <w:rsid w:val="004C3E37"/>
    <w:rsid w:val="004C3ED0"/>
    <w:rsid w:val="004C3ED3"/>
    <w:rsid w:val="004C3F71"/>
    <w:rsid w:val="004C4A86"/>
    <w:rsid w:val="004C5059"/>
    <w:rsid w:val="004C5893"/>
    <w:rsid w:val="004C5BF1"/>
    <w:rsid w:val="004C5F85"/>
    <w:rsid w:val="004C6409"/>
    <w:rsid w:val="004C65C2"/>
    <w:rsid w:val="004C6600"/>
    <w:rsid w:val="004C68F2"/>
    <w:rsid w:val="004C69E6"/>
    <w:rsid w:val="004C6D27"/>
    <w:rsid w:val="004C724C"/>
    <w:rsid w:val="004C74A7"/>
    <w:rsid w:val="004C7793"/>
    <w:rsid w:val="004D0911"/>
    <w:rsid w:val="004D0E0B"/>
    <w:rsid w:val="004D0F66"/>
    <w:rsid w:val="004D0FAD"/>
    <w:rsid w:val="004D1490"/>
    <w:rsid w:val="004D164D"/>
    <w:rsid w:val="004D1974"/>
    <w:rsid w:val="004D1A36"/>
    <w:rsid w:val="004D1ACC"/>
    <w:rsid w:val="004D1B60"/>
    <w:rsid w:val="004D1EEC"/>
    <w:rsid w:val="004D2706"/>
    <w:rsid w:val="004D2790"/>
    <w:rsid w:val="004D2F78"/>
    <w:rsid w:val="004D3272"/>
    <w:rsid w:val="004D32FF"/>
    <w:rsid w:val="004D36A0"/>
    <w:rsid w:val="004D37FF"/>
    <w:rsid w:val="004D3941"/>
    <w:rsid w:val="004D39DC"/>
    <w:rsid w:val="004D3A0D"/>
    <w:rsid w:val="004D3AF2"/>
    <w:rsid w:val="004D3CAA"/>
    <w:rsid w:val="004D41F6"/>
    <w:rsid w:val="004D4529"/>
    <w:rsid w:val="004D4F7D"/>
    <w:rsid w:val="004D4F91"/>
    <w:rsid w:val="004D55BD"/>
    <w:rsid w:val="004D6136"/>
    <w:rsid w:val="004D7626"/>
    <w:rsid w:val="004D7A5A"/>
    <w:rsid w:val="004E02E4"/>
    <w:rsid w:val="004E039F"/>
    <w:rsid w:val="004E049F"/>
    <w:rsid w:val="004E0D1A"/>
    <w:rsid w:val="004E1197"/>
    <w:rsid w:val="004E12FB"/>
    <w:rsid w:val="004E15F4"/>
    <w:rsid w:val="004E18DD"/>
    <w:rsid w:val="004E20C7"/>
    <w:rsid w:val="004E214D"/>
    <w:rsid w:val="004E2871"/>
    <w:rsid w:val="004E2E02"/>
    <w:rsid w:val="004E332F"/>
    <w:rsid w:val="004E35DF"/>
    <w:rsid w:val="004E3BA5"/>
    <w:rsid w:val="004E3FC1"/>
    <w:rsid w:val="004E426B"/>
    <w:rsid w:val="004E458E"/>
    <w:rsid w:val="004E4604"/>
    <w:rsid w:val="004E46F5"/>
    <w:rsid w:val="004E4BBD"/>
    <w:rsid w:val="004E4D3F"/>
    <w:rsid w:val="004E4F3D"/>
    <w:rsid w:val="004E513C"/>
    <w:rsid w:val="004E584D"/>
    <w:rsid w:val="004E592E"/>
    <w:rsid w:val="004E643A"/>
    <w:rsid w:val="004E64BF"/>
    <w:rsid w:val="004E67CD"/>
    <w:rsid w:val="004E6832"/>
    <w:rsid w:val="004E693C"/>
    <w:rsid w:val="004E73A0"/>
    <w:rsid w:val="004E7B4C"/>
    <w:rsid w:val="004F0007"/>
    <w:rsid w:val="004F0695"/>
    <w:rsid w:val="004F0DB9"/>
    <w:rsid w:val="004F0EE9"/>
    <w:rsid w:val="004F10D2"/>
    <w:rsid w:val="004F11AC"/>
    <w:rsid w:val="004F1A0B"/>
    <w:rsid w:val="004F1B72"/>
    <w:rsid w:val="004F1BCE"/>
    <w:rsid w:val="004F20E6"/>
    <w:rsid w:val="004F26D6"/>
    <w:rsid w:val="004F27E1"/>
    <w:rsid w:val="004F2984"/>
    <w:rsid w:val="004F2A61"/>
    <w:rsid w:val="004F3B74"/>
    <w:rsid w:val="004F408A"/>
    <w:rsid w:val="004F4768"/>
    <w:rsid w:val="004F4C45"/>
    <w:rsid w:val="004F4C87"/>
    <w:rsid w:val="004F4D23"/>
    <w:rsid w:val="004F5296"/>
    <w:rsid w:val="004F5707"/>
    <w:rsid w:val="004F5848"/>
    <w:rsid w:val="004F5DAE"/>
    <w:rsid w:val="004F5F5D"/>
    <w:rsid w:val="004F5FF3"/>
    <w:rsid w:val="004F634F"/>
    <w:rsid w:val="004F6442"/>
    <w:rsid w:val="004F687C"/>
    <w:rsid w:val="004F706A"/>
    <w:rsid w:val="004F707D"/>
    <w:rsid w:val="004F70B6"/>
    <w:rsid w:val="004F74C6"/>
    <w:rsid w:val="004F7529"/>
    <w:rsid w:val="004F78C7"/>
    <w:rsid w:val="004F79E5"/>
    <w:rsid w:val="00500440"/>
    <w:rsid w:val="00500793"/>
    <w:rsid w:val="005009AF"/>
    <w:rsid w:val="005009E0"/>
    <w:rsid w:val="00500C5E"/>
    <w:rsid w:val="0050127C"/>
    <w:rsid w:val="00501344"/>
    <w:rsid w:val="00501578"/>
    <w:rsid w:val="005017C4"/>
    <w:rsid w:val="00501855"/>
    <w:rsid w:val="00502532"/>
    <w:rsid w:val="00502559"/>
    <w:rsid w:val="00502854"/>
    <w:rsid w:val="00502B37"/>
    <w:rsid w:val="00502D9A"/>
    <w:rsid w:val="00502E15"/>
    <w:rsid w:val="00503A9E"/>
    <w:rsid w:val="005049C1"/>
    <w:rsid w:val="00504E5A"/>
    <w:rsid w:val="00504E72"/>
    <w:rsid w:val="00505926"/>
    <w:rsid w:val="005060F0"/>
    <w:rsid w:val="005061A5"/>
    <w:rsid w:val="00506392"/>
    <w:rsid w:val="005066FE"/>
    <w:rsid w:val="005068B4"/>
    <w:rsid w:val="005068C9"/>
    <w:rsid w:val="00506AC2"/>
    <w:rsid w:val="00506E14"/>
    <w:rsid w:val="00507232"/>
    <w:rsid w:val="00507632"/>
    <w:rsid w:val="005077E2"/>
    <w:rsid w:val="0050791C"/>
    <w:rsid w:val="00507929"/>
    <w:rsid w:val="0050797E"/>
    <w:rsid w:val="005079B8"/>
    <w:rsid w:val="00507A45"/>
    <w:rsid w:val="00507CE0"/>
    <w:rsid w:val="00507E15"/>
    <w:rsid w:val="00507E56"/>
    <w:rsid w:val="00510ABA"/>
    <w:rsid w:val="00510DFB"/>
    <w:rsid w:val="005110F2"/>
    <w:rsid w:val="00511875"/>
    <w:rsid w:val="00511B4F"/>
    <w:rsid w:val="00511CDC"/>
    <w:rsid w:val="00512658"/>
    <w:rsid w:val="005132D0"/>
    <w:rsid w:val="0051357D"/>
    <w:rsid w:val="0051363C"/>
    <w:rsid w:val="0051371C"/>
    <w:rsid w:val="00513E25"/>
    <w:rsid w:val="005145C2"/>
    <w:rsid w:val="00514A08"/>
    <w:rsid w:val="00514B6E"/>
    <w:rsid w:val="005151E7"/>
    <w:rsid w:val="005157BC"/>
    <w:rsid w:val="00515C90"/>
    <w:rsid w:val="00516292"/>
    <w:rsid w:val="0051653B"/>
    <w:rsid w:val="005168EE"/>
    <w:rsid w:val="00516D86"/>
    <w:rsid w:val="00517177"/>
    <w:rsid w:val="0051729B"/>
    <w:rsid w:val="0051784B"/>
    <w:rsid w:val="00517BE1"/>
    <w:rsid w:val="00517D18"/>
    <w:rsid w:val="00520300"/>
    <w:rsid w:val="00520361"/>
    <w:rsid w:val="005205C6"/>
    <w:rsid w:val="00520664"/>
    <w:rsid w:val="00520D41"/>
    <w:rsid w:val="00520D58"/>
    <w:rsid w:val="0052113F"/>
    <w:rsid w:val="0052128C"/>
    <w:rsid w:val="005218C6"/>
    <w:rsid w:val="00522CB9"/>
    <w:rsid w:val="00523390"/>
    <w:rsid w:val="00523454"/>
    <w:rsid w:val="005238DF"/>
    <w:rsid w:val="00524322"/>
    <w:rsid w:val="005244E9"/>
    <w:rsid w:val="00524605"/>
    <w:rsid w:val="00524BFA"/>
    <w:rsid w:val="00524C8A"/>
    <w:rsid w:val="0052502D"/>
    <w:rsid w:val="0052591A"/>
    <w:rsid w:val="00525954"/>
    <w:rsid w:val="00526283"/>
    <w:rsid w:val="00526472"/>
    <w:rsid w:val="00526646"/>
    <w:rsid w:val="00527AB8"/>
    <w:rsid w:val="00527C85"/>
    <w:rsid w:val="0053068C"/>
    <w:rsid w:val="005306A8"/>
    <w:rsid w:val="00530A25"/>
    <w:rsid w:val="00530DE5"/>
    <w:rsid w:val="0053115B"/>
    <w:rsid w:val="00531225"/>
    <w:rsid w:val="00531319"/>
    <w:rsid w:val="005313ED"/>
    <w:rsid w:val="005314E6"/>
    <w:rsid w:val="00531616"/>
    <w:rsid w:val="0053173D"/>
    <w:rsid w:val="0053257D"/>
    <w:rsid w:val="00532795"/>
    <w:rsid w:val="005328DC"/>
    <w:rsid w:val="0053295A"/>
    <w:rsid w:val="005329BC"/>
    <w:rsid w:val="00532A1B"/>
    <w:rsid w:val="00532FD5"/>
    <w:rsid w:val="00533977"/>
    <w:rsid w:val="005344FC"/>
    <w:rsid w:val="00535581"/>
    <w:rsid w:val="005355D1"/>
    <w:rsid w:val="00535947"/>
    <w:rsid w:val="00535958"/>
    <w:rsid w:val="00535B70"/>
    <w:rsid w:val="005364D1"/>
    <w:rsid w:val="005365A0"/>
    <w:rsid w:val="00536D7C"/>
    <w:rsid w:val="0053712D"/>
    <w:rsid w:val="005373FE"/>
    <w:rsid w:val="00537431"/>
    <w:rsid w:val="005378B6"/>
    <w:rsid w:val="00537DE2"/>
    <w:rsid w:val="0054012B"/>
    <w:rsid w:val="005401C5"/>
    <w:rsid w:val="00540C41"/>
    <w:rsid w:val="0054152F"/>
    <w:rsid w:val="00541A72"/>
    <w:rsid w:val="00541DFB"/>
    <w:rsid w:val="005424A6"/>
    <w:rsid w:val="00542BF5"/>
    <w:rsid w:val="0054314C"/>
    <w:rsid w:val="00543361"/>
    <w:rsid w:val="00543477"/>
    <w:rsid w:val="0054353F"/>
    <w:rsid w:val="00543AE8"/>
    <w:rsid w:val="00543F7C"/>
    <w:rsid w:val="00544071"/>
    <w:rsid w:val="005445A3"/>
    <w:rsid w:val="005449E7"/>
    <w:rsid w:val="00544CC6"/>
    <w:rsid w:val="00545791"/>
    <w:rsid w:val="00546342"/>
    <w:rsid w:val="00546AD4"/>
    <w:rsid w:val="00546FB9"/>
    <w:rsid w:val="00547300"/>
    <w:rsid w:val="00547CA8"/>
    <w:rsid w:val="0055020F"/>
    <w:rsid w:val="005502B1"/>
    <w:rsid w:val="005503BB"/>
    <w:rsid w:val="005504EF"/>
    <w:rsid w:val="0055062E"/>
    <w:rsid w:val="005506B3"/>
    <w:rsid w:val="005507F9"/>
    <w:rsid w:val="00550B53"/>
    <w:rsid w:val="00551046"/>
    <w:rsid w:val="00551487"/>
    <w:rsid w:val="005514D5"/>
    <w:rsid w:val="005514D9"/>
    <w:rsid w:val="00551D2C"/>
    <w:rsid w:val="00551D9F"/>
    <w:rsid w:val="00551DFC"/>
    <w:rsid w:val="00551EA3"/>
    <w:rsid w:val="005520E9"/>
    <w:rsid w:val="00552139"/>
    <w:rsid w:val="00552C7C"/>
    <w:rsid w:val="0055327B"/>
    <w:rsid w:val="00553298"/>
    <w:rsid w:val="00553742"/>
    <w:rsid w:val="0055376A"/>
    <w:rsid w:val="0055426B"/>
    <w:rsid w:val="0055468B"/>
    <w:rsid w:val="00554904"/>
    <w:rsid w:val="00554DFF"/>
    <w:rsid w:val="00554ED5"/>
    <w:rsid w:val="00554F13"/>
    <w:rsid w:val="00554F5C"/>
    <w:rsid w:val="00555411"/>
    <w:rsid w:val="0055563E"/>
    <w:rsid w:val="0055571B"/>
    <w:rsid w:val="00555B2F"/>
    <w:rsid w:val="00555DB2"/>
    <w:rsid w:val="005560AE"/>
    <w:rsid w:val="005562F1"/>
    <w:rsid w:val="00556381"/>
    <w:rsid w:val="00556567"/>
    <w:rsid w:val="0055695E"/>
    <w:rsid w:val="00556C6B"/>
    <w:rsid w:val="00556CEA"/>
    <w:rsid w:val="00556F96"/>
    <w:rsid w:val="0055702E"/>
    <w:rsid w:val="0055728A"/>
    <w:rsid w:val="00557605"/>
    <w:rsid w:val="00557610"/>
    <w:rsid w:val="00557914"/>
    <w:rsid w:val="005600BD"/>
    <w:rsid w:val="00560A0F"/>
    <w:rsid w:val="00560B97"/>
    <w:rsid w:val="00560E93"/>
    <w:rsid w:val="00561362"/>
    <w:rsid w:val="00561527"/>
    <w:rsid w:val="005617A0"/>
    <w:rsid w:val="00561CB4"/>
    <w:rsid w:val="005623D3"/>
    <w:rsid w:val="0056242D"/>
    <w:rsid w:val="00562796"/>
    <w:rsid w:val="00562B5E"/>
    <w:rsid w:val="00562E43"/>
    <w:rsid w:val="0056317D"/>
    <w:rsid w:val="00563500"/>
    <w:rsid w:val="00563533"/>
    <w:rsid w:val="00563549"/>
    <w:rsid w:val="00564020"/>
    <w:rsid w:val="0056459B"/>
    <w:rsid w:val="0056481B"/>
    <w:rsid w:val="00564BD0"/>
    <w:rsid w:val="00564BD3"/>
    <w:rsid w:val="00564E21"/>
    <w:rsid w:val="005653E2"/>
    <w:rsid w:val="00565972"/>
    <w:rsid w:val="00565C97"/>
    <w:rsid w:val="00565FC6"/>
    <w:rsid w:val="0056605B"/>
    <w:rsid w:val="005660EF"/>
    <w:rsid w:val="005661B2"/>
    <w:rsid w:val="00566DCE"/>
    <w:rsid w:val="00566F2D"/>
    <w:rsid w:val="00567585"/>
    <w:rsid w:val="00567629"/>
    <w:rsid w:val="005701C1"/>
    <w:rsid w:val="005702F8"/>
    <w:rsid w:val="00570702"/>
    <w:rsid w:val="005715F9"/>
    <w:rsid w:val="0057242D"/>
    <w:rsid w:val="005724A8"/>
    <w:rsid w:val="0057275A"/>
    <w:rsid w:val="0057398F"/>
    <w:rsid w:val="00574057"/>
    <w:rsid w:val="00574270"/>
    <w:rsid w:val="005746AC"/>
    <w:rsid w:val="00574967"/>
    <w:rsid w:val="00574A8A"/>
    <w:rsid w:val="00574FD9"/>
    <w:rsid w:val="00575441"/>
    <w:rsid w:val="005757D8"/>
    <w:rsid w:val="00576144"/>
    <w:rsid w:val="00576A20"/>
    <w:rsid w:val="00576DB0"/>
    <w:rsid w:val="005800FF"/>
    <w:rsid w:val="00580659"/>
    <w:rsid w:val="00580F1B"/>
    <w:rsid w:val="0058177C"/>
    <w:rsid w:val="0058200B"/>
    <w:rsid w:val="005821B8"/>
    <w:rsid w:val="00582727"/>
    <w:rsid w:val="00582D88"/>
    <w:rsid w:val="0058300D"/>
    <w:rsid w:val="00583355"/>
    <w:rsid w:val="005834CB"/>
    <w:rsid w:val="00583551"/>
    <w:rsid w:val="00583CDE"/>
    <w:rsid w:val="00584095"/>
    <w:rsid w:val="00584681"/>
    <w:rsid w:val="00584950"/>
    <w:rsid w:val="00584AC0"/>
    <w:rsid w:val="00584CE1"/>
    <w:rsid w:val="00584CF0"/>
    <w:rsid w:val="00584F1F"/>
    <w:rsid w:val="00584F58"/>
    <w:rsid w:val="005850FC"/>
    <w:rsid w:val="0058511F"/>
    <w:rsid w:val="00585272"/>
    <w:rsid w:val="005854C4"/>
    <w:rsid w:val="00585AEA"/>
    <w:rsid w:val="00585C92"/>
    <w:rsid w:val="00585ECB"/>
    <w:rsid w:val="00585F0C"/>
    <w:rsid w:val="005864A3"/>
    <w:rsid w:val="00586D65"/>
    <w:rsid w:val="00587B32"/>
    <w:rsid w:val="00587C65"/>
    <w:rsid w:val="005906D2"/>
    <w:rsid w:val="0059096B"/>
    <w:rsid w:val="0059096C"/>
    <w:rsid w:val="00591D26"/>
    <w:rsid w:val="005920A9"/>
    <w:rsid w:val="00592246"/>
    <w:rsid w:val="005924FD"/>
    <w:rsid w:val="00592631"/>
    <w:rsid w:val="00592815"/>
    <w:rsid w:val="005928B2"/>
    <w:rsid w:val="0059295C"/>
    <w:rsid w:val="0059313F"/>
    <w:rsid w:val="0059353A"/>
    <w:rsid w:val="00593AEF"/>
    <w:rsid w:val="00593DFB"/>
    <w:rsid w:val="00594565"/>
    <w:rsid w:val="00594A00"/>
    <w:rsid w:val="00594C3B"/>
    <w:rsid w:val="005950F4"/>
    <w:rsid w:val="005952FB"/>
    <w:rsid w:val="0059534D"/>
    <w:rsid w:val="005955C5"/>
    <w:rsid w:val="005958B1"/>
    <w:rsid w:val="00595CC7"/>
    <w:rsid w:val="00595EB6"/>
    <w:rsid w:val="00595F58"/>
    <w:rsid w:val="005961D9"/>
    <w:rsid w:val="005969C2"/>
    <w:rsid w:val="00596D47"/>
    <w:rsid w:val="005973E4"/>
    <w:rsid w:val="005978C5"/>
    <w:rsid w:val="00597AD7"/>
    <w:rsid w:val="005A003B"/>
    <w:rsid w:val="005A055B"/>
    <w:rsid w:val="005A07D8"/>
    <w:rsid w:val="005A1229"/>
    <w:rsid w:val="005A167A"/>
    <w:rsid w:val="005A169B"/>
    <w:rsid w:val="005A1BD9"/>
    <w:rsid w:val="005A1F2A"/>
    <w:rsid w:val="005A237F"/>
    <w:rsid w:val="005A24AF"/>
    <w:rsid w:val="005A2AA4"/>
    <w:rsid w:val="005A2C17"/>
    <w:rsid w:val="005A3107"/>
    <w:rsid w:val="005A3424"/>
    <w:rsid w:val="005A350F"/>
    <w:rsid w:val="005A3883"/>
    <w:rsid w:val="005A38FA"/>
    <w:rsid w:val="005A3B69"/>
    <w:rsid w:val="005A3E99"/>
    <w:rsid w:val="005A406D"/>
    <w:rsid w:val="005A41D9"/>
    <w:rsid w:val="005A43C8"/>
    <w:rsid w:val="005A4704"/>
    <w:rsid w:val="005A5096"/>
    <w:rsid w:val="005A5774"/>
    <w:rsid w:val="005A63C3"/>
    <w:rsid w:val="005A6492"/>
    <w:rsid w:val="005A6527"/>
    <w:rsid w:val="005A6BA6"/>
    <w:rsid w:val="005A6EA4"/>
    <w:rsid w:val="005A74D8"/>
    <w:rsid w:val="005A7926"/>
    <w:rsid w:val="005A7ABC"/>
    <w:rsid w:val="005A7D09"/>
    <w:rsid w:val="005A7F3D"/>
    <w:rsid w:val="005A7F94"/>
    <w:rsid w:val="005B0972"/>
    <w:rsid w:val="005B0B35"/>
    <w:rsid w:val="005B130F"/>
    <w:rsid w:val="005B1370"/>
    <w:rsid w:val="005B2072"/>
    <w:rsid w:val="005B2892"/>
    <w:rsid w:val="005B2942"/>
    <w:rsid w:val="005B2B7B"/>
    <w:rsid w:val="005B2C99"/>
    <w:rsid w:val="005B2DF2"/>
    <w:rsid w:val="005B3876"/>
    <w:rsid w:val="005B39B2"/>
    <w:rsid w:val="005B3BAF"/>
    <w:rsid w:val="005B4610"/>
    <w:rsid w:val="005B4815"/>
    <w:rsid w:val="005B4895"/>
    <w:rsid w:val="005B4C62"/>
    <w:rsid w:val="005B4E72"/>
    <w:rsid w:val="005B5858"/>
    <w:rsid w:val="005B59CA"/>
    <w:rsid w:val="005B59DD"/>
    <w:rsid w:val="005B5D9D"/>
    <w:rsid w:val="005B5ECC"/>
    <w:rsid w:val="005B6928"/>
    <w:rsid w:val="005B6DC3"/>
    <w:rsid w:val="005B6DDD"/>
    <w:rsid w:val="005B7A0A"/>
    <w:rsid w:val="005B7B94"/>
    <w:rsid w:val="005B7C23"/>
    <w:rsid w:val="005B7CA7"/>
    <w:rsid w:val="005B7F9E"/>
    <w:rsid w:val="005C0AD6"/>
    <w:rsid w:val="005C0B40"/>
    <w:rsid w:val="005C0FCC"/>
    <w:rsid w:val="005C113A"/>
    <w:rsid w:val="005C11A6"/>
    <w:rsid w:val="005C1812"/>
    <w:rsid w:val="005C19E5"/>
    <w:rsid w:val="005C2213"/>
    <w:rsid w:val="005C2440"/>
    <w:rsid w:val="005C2A5F"/>
    <w:rsid w:val="005C3A40"/>
    <w:rsid w:val="005C3A46"/>
    <w:rsid w:val="005C3D30"/>
    <w:rsid w:val="005C44D9"/>
    <w:rsid w:val="005C4F00"/>
    <w:rsid w:val="005C5449"/>
    <w:rsid w:val="005C54BB"/>
    <w:rsid w:val="005C54DA"/>
    <w:rsid w:val="005C553F"/>
    <w:rsid w:val="005C55E8"/>
    <w:rsid w:val="005C5FFE"/>
    <w:rsid w:val="005C6067"/>
    <w:rsid w:val="005C6146"/>
    <w:rsid w:val="005C61A5"/>
    <w:rsid w:val="005C6215"/>
    <w:rsid w:val="005C64E1"/>
    <w:rsid w:val="005C6865"/>
    <w:rsid w:val="005C6A32"/>
    <w:rsid w:val="005C6F58"/>
    <w:rsid w:val="005C717E"/>
    <w:rsid w:val="005C71D0"/>
    <w:rsid w:val="005C763A"/>
    <w:rsid w:val="005C7FA5"/>
    <w:rsid w:val="005D0039"/>
    <w:rsid w:val="005D01E6"/>
    <w:rsid w:val="005D0206"/>
    <w:rsid w:val="005D0721"/>
    <w:rsid w:val="005D07BC"/>
    <w:rsid w:val="005D0B1C"/>
    <w:rsid w:val="005D0B6A"/>
    <w:rsid w:val="005D0D77"/>
    <w:rsid w:val="005D0EE9"/>
    <w:rsid w:val="005D0F7B"/>
    <w:rsid w:val="005D115E"/>
    <w:rsid w:val="005D12E8"/>
    <w:rsid w:val="005D1463"/>
    <w:rsid w:val="005D17DD"/>
    <w:rsid w:val="005D20A5"/>
    <w:rsid w:val="005D213A"/>
    <w:rsid w:val="005D2216"/>
    <w:rsid w:val="005D254B"/>
    <w:rsid w:val="005D3078"/>
    <w:rsid w:val="005D30A8"/>
    <w:rsid w:val="005D344D"/>
    <w:rsid w:val="005D351A"/>
    <w:rsid w:val="005D3A42"/>
    <w:rsid w:val="005D3EAB"/>
    <w:rsid w:val="005D4078"/>
    <w:rsid w:val="005D4520"/>
    <w:rsid w:val="005D4AF4"/>
    <w:rsid w:val="005D4E98"/>
    <w:rsid w:val="005D52B4"/>
    <w:rsid w:val="005D52F1"/>
    <w:rsid w:val="005D553E"/>
    <w:rsid w:val="005D561B"/>
    <w:rsid w:val="005D57BB"/>
    <w:rsid w:val="005D6006"/>
    <w:rsid w:val="005D612D"/>
    <w:rsid w:val="005D6C48"/>
    <w:rsid w:val="005D7537"/>
    <w:rsid w:val="005D78B5"/>
    <w:rsid w:val="005E0250"/>
    <w:rsid w:val="005E0523"/>
    <w:rsid w:val="005E0923"/>
    <w:rsid w:val="005E1226"/>
    <w:rsid w:val="005E16A2"/>
    <w:rsid w:val="005E188B"/>
    <w:rsid w:val="005E1A51"/>
    <w:rsid w:val="005E1DB6"/>
    <w:rsid w:val="005E1EEC"/>
    <w:rsid w:val="005E1F63"/>
    <w:rsid w:val="005E23D6"/>
    <w:rsid w:val="005E246A"/>
    <w:rsid w:val="005E33E2"/>
    <w:rsid w:val="005E37D4"/>
    <w:rsid w:val="005E3808"/>
    <w:rsid w:val="005E40F1"/>
    <w:rsid w:val="005E4ABE"/>
    <w:rsid w:val="005E4BDE"/>
    <w:rsid w:val="005E5087"/>
    <w:rsid w:val="005E5776"/>
    <w:rsid w:val="005E600A"/>
    <w:rsid w:val="005E67F5"/>
    <w:rsid w:val="005E6881"/>
    <w:rsid w:val="005E6AE0"/>
    <w:rsid w:val="005E6B60"/>
    <w:rsid w:val="005E7213"/>
    <w:rsid w:val="005E7CF2"/>
    <w:rsid w:val="005E7DDE"/>
    <w:rsid w:val="005E7E16"/>
    <w:rsid w:val="005F0516"/>
    <w:rsid w:val="005F0903"/>
    <w:rsid w:val="005F0913"/>
    <w:rsid w:val="005F108C"/>
    <w:rsid w:val="005F11B2"/>
    <w:rsid w:val="005F1283"/>
    <w:rsid w:val="005F1305"/>
    <w:rsid w:val="005F147E"/>
    <w:rsid w:val="005F1631"/>
    <w:rsid w:val="005F1B26"/>
    <w:rsid w:val="005F23A7"/>
    <w:rsid w:val="005F28FF"/>
    <w:rsid w:val="005F2B06"/>
    <w:rsid w:val="005F2C7E"/>
    <w:rsid w:val="005F2CC2"/>
    <w:rsid w:val="005F3045"/>
    <w:rsid w:val="005F3300"/>
    <w:rsid w:val="005F3AF2"/>
    <w:rsid w:val="005F3FC1"/>
    <w:rsid w:val="005F445D"/>
    <w:rsid w:val="005F4744"/>
    <w:rsid w:val="005F4BDC"/>
    <w:rsid w:val="005F4EF1"/>
    <w:rsid w:val="005F4F92"/>
    <w:rsid w:val="005F5524"/>
    <w:rsid w:val="005F57E5"/>
    <w:rsid w:val="005F57EA"/>
    <w:rsid w:val="005F5903"/>
    <w:rsid w:val="005F5908"/>
    <w:rsid w:val="005F5A52"/>
    <w:rsid w:val="005F5BC3"/>
    <w:rsid w:val="005F6000"/>
    <w:rsid w:val="005F600D"/>
    <w:rsid w:val="005F61FC"/>
    <w:rsid w:val="005F6257"/>
    <w:rsid w:val="005F635A"/>
    <w:rsid w:val="005F68AC"/>
    <w:rsid w:val="005F6ACE"/>
    <w:rsid w:val="005F6B48"/>
    <w:rsid w:val="005F6E92"/>
    <w:rsid w:val="005F73EE"/>
    <w:rsid w:val="005F7AF0"/>
    <w:rsid w:val="006000CB"/>
    <w:rsid w:val="006000DB"/>
    <w:rsid w:val="006004B2"/>
    <w:rsid w:val="00600556"/>
    <w:rsid w:val="006007BB"/>
    <w:rsid w:val="00600AC5"/>
    <w:rsid w:val="0060124A"/>
    <w:rsid w:val="00601F54"/>
    <w:rsid w:val="00602120"/>
    <w:rsid w:val="00602708"/>
    <w:rsid w:val="006028B6"/>
    <w:rsid w:val="00602C68"/>
    <w:rsid w:val="00602FD2"/>
    <w:rsid w:val="00603839"/>
    <w:rsid w:val="00603D93"/>
    <w:rsid w:val="00604417"/>
    <w:rsid w:val="00604616"/>
    <w:rsid w:val="006047C4"/>
    <w:rsid w:val="00604853"/>
    <w:rsid w:val="00604A7E"/>
    <w:rsid w:val="00604A9D"/>
    <w:rsid w:val="00604B7B"/>
    <w:rsid w:val="00604EF9"/>
    <w:rsid w:val="00605C0E"/>
    <w:rsid w:val="00605EE7"/>
    <w:rsid w:val="00606229"/>
    <w:rsid w:val="006066A4"/>
    <w:rsid w:val="006067C4"/>
    <w:rsid w:val="00606F53"/>
    <w:rsid w:val="00607817"/>
    <w:rsid w:val="0061063D"/>
    <w:rsid w:val="006108D4"/>
    <w:rsid w:val="00611144"/>
    <w:rsid w:val="0061117F"/>
    <w:rsid w:val="00612025"/>
    <w:rsid w:val="006126CD"/>
    <w:rsid w:val="00612DBF"/>
    <w:rsid w:val="00612E97"/>
    <w:rsid w:val="00612EE4"/>
    <w:rsid w:val="006139CC"/>
    <w:rsid w:val="00613BC1"/>
    <w:rsid w:val="00613DC4"/>
    <w:rsid w:val="00613F57"/>
    <w:rsid w:val="00615959"/>
    <w:rsid w:val="00615A64"/>
    <w:rsid w:val="00615DB7"/>
    <w:rsid w:val="00615F06"/>
    <w:rsid w:val="006163B8"/>
    <w:rsid w:val="0061690F"/>
    <w:rsid w:val="00616FA4"/>
    <w:rsid w:val="0061734C"/>
    <w:rsid w:val="00617392"/>
    <w:rsid w:val="006174DF"/>
    <w:rsid w:val="006175E8"/>
    <w:rsid w:val="00617C6E"/>
    <w:rsid w:val="00617FE2"/>
    <w:rsid w:val="00620926"/>
    <w:rsid w:val="00620A77"/>
    <w:rsid w:val="00620ACB"/>
    <w:rsid w:val="00620B70"/>
    <w:rsid w:val="00620D74"/>
    <w:rsid w:val="00620DF6"/>
    <w:rsid w:val="006213C6"/>
    <w:rsid w:val="00621554"/>
    <w:rsid w:val="00621661"/>
    <w:rsid w:val="00622755"/>
    <w:rsid w:val="006227CD"/>
    <w:rsid w:val="0062282D"/>
    <w:rsid w:val="006228F5"/>
    <w:rsid w:val="006229F2"/>
    <w:rsid w:val="00622C96"/>
    <w:rsid w:val="00623A97"/>
    <w:rsid w:val="00624F14"/>
    <w:rsid w:val="00625236"/>
    <w:rsid w:val="006256A3"/>
    <w:rsid w:val="00625AD3"/>
    <w:rsid w:val="00625C0F"/>
    <w:rsid w:val="006263F9"/>
    <w:rsid w:val="0062657F"/>
    <w:rsid w:val="00626589"/>
    <w:rsid w:val="006267CF"/>
    <w:rsid w:val="00626A2E"/>
    <w:rsid w:val="00626D95"/>
    <w:rsid w:val="00626E0D"/>
    <w:rsid w:val="006274BC"/>
    <w:rsid w:val="00627687"/>
    <w:rsid w:val="00630381"/>
    <w:rsid w:val="00630683"/>
    <w:rsid w:val="00630F75"/>
    <w:rsid w:val="00631759"/>
    <w:rsid w:val="00632999"/>
    <w:rsid w:val="0063371E"/>
    <w:rsid w:val="00633A36"/>
    <w:rsid w:val="00633B3A"/>
    <w:rsid w:val="0063406C"/>
    <w:rsid w:val="00635136"/>
    <w:rsid w:val="0063560C"/>
    <w:rsid w:val="00635CE5"/>
    <w:rsid w:val="0063601E"/>
    <w:rsid w:val="006365C0"/>
    <w:rsid w:val="006367CB"/>
    <w:rsid w:val="00636923"/>
    <w:rsid w:val="00636CDF"/>
    <w:rsid w:val="00636DC3"/>
    <w:rsid w:val="00637621"/>
    <w:rsid w:val="00637731"/>
    <w:rsid w:val="006378AB"/>
    <w:rsid w:val="00637944"/>
    <w:rsid w:val="00637FD9"/>
    <w:rsid w:val="00640345"/>
    <w:rsid w:val="00640B77"/>
    <w:rsid w:val="00640E53"/>
    <w:rsid w:val="00641275"/>
    <w:rsid w:val="0064237D"/>
    <w:rsid w:val="00642741"/>
    <w:rsid w:val="00642EEA"/>
    <w:rsid w:val="006431D2"/>
    <w:rsid w:val="00643566"/>
    <w:rsid w:val="00643AC2"/>
    <w:rsid w:val="00643C5A"/>
    <w:rsid w:val="00643D75"/>
    <w:rsid w:val="006447B2"/>
    <w:rsid w:val="00644ECB"/>
    <w:rsid w:val="00645339"/>
    <w:rsid w:val="00645811"/>
    <w:rsid w:val="00645A41"/>
    <w:rsid w:val="00645C42"/>
    <w:rsid w:val="006463A2"/>
    <w:rsid w:val="006465E7"/>
    <w:rsid w:val="006466C3"/>
    <w:rsid w:val="0064675E"/>
    <w:rsid w:val="0064714C"/>
    <w:rsid w:val="00647415"/>
    <w:rsid w:val="0064796B"/>
    <w:rsid w:val="00647ACB"/>
    <w:rsid w:val="00647F70"/>
    <w:rsid w:val="0065049D"/>
    <w:rsid w:val="00650526"/>
    <w:rsid w:val="00650530"/>
    <w:rsid w:val="00650867"/>
    <w:rsid w:val="00650B08"/>
    <w:rsid w:val="00651148"/>
    <w:rsid w:val="00651B30"/>
    <w:rsid w:val="00652AE4"/>
    <w:rsid w:val="00652E85"/>
    <w:rsid w:val="006533CB"/>
    <w:rsid w:val="006537D6"/>
    <w:rsid w:val="006540AC"/>
    <w:rsid w:val="00654A37"/>
    <w:rsid w:val="0065564A"/>
    <w:rsid w:val="00655810"/>
    <w:rsid w:val="00655B5D"/>
    <w:rsid w:val="00655BBD"/>
    <w:rsid w:val="00655F85"/>
    <w:rsid w:val="00656103"/>
    <w:rsid w:val="0065623E"/>
    <w:rsid w:val="00656A9E"/>
    <w:rsid w:val="00656EB3"/>
    <w:rsid w:val="00657054"/>
    <w:rsid w:val="00657277"/>
    <w:rsid w:val="00657294"/>
    <w:rsid w:val="006573B4"/>
    <w:rsid w:val="0066010D"/>
    <w:rsid w:val="0066023F"/>
    <w:rsid w:val="006602BF"/>
    <w:rsid w:val="006603E4"/>
    <w:rsid w:val="00660561"/>
    <w:rsid w:val="00660920"/>
    <w:rsid w:val="00660B05"/>
    <w:rsid w:val="00660E60"/>
    <w:rsid w:val="00661013"/>
    <w:rsid w:val="00661152"/>
    <w:rsid w:val="00661239"/>
    <w:rsid w:val="006612B3"/>
    <w:rsid w:val="00661731"/>
    <w:rsid w:val="006617F6"/>
    <w:rsid w:val="00662000"/>
    <w:rsid w:val="006622BE"/>
    <w:rsid w:val="006623F4"/>
    <w:rsid w:val="00662CEC"/>
    <w:rsid w:val="00662EEA"/>
    <w:rsid w:val="00662F9E"/>
    <w:rsid w:val="0066344E"/>
    <w:rsid w:val="00663535"/>
    <w:rsid w:val="006635CE"/>
    <w:rsid w:val="00663ACF"/>
    <w:rsid w:val="00663C0C"/>
    <w:rsid w:val="00663E07"/>
    <w:rsid w:val="006640BE"/>
    <w:rsid w:val="00664C1C"/>
    <w:rsid w:val="006652BD"/>
    <w:rsid w:val="00665464"/>
    <w:rsid w:val="00665CDC"/>
    <w:rsid w:val="00665D44"/>
    <w:rsid w:val="006665F5"/>
    <w:rsid w:val="006666D1"/>
    <w:rsid w:val="00666A48"/>
    <w:rsid w:val="00667888"/>
    <w:rsid w:val="006679A0"/>
    <w:rsid w:val="00667A91"/>
    <w:rsid w:val="006705D8"/>
    <w:rsid w:val="00670698"/>
    <w:rsid w:val="006706A3"/>
    <w:rsid w:val="00670CEE"/>
    <w:rsid w:val="00671377"/>
    <w:rsid w:val="0067158D"/>
    <w:rsid w:val="00671C82"/>
    <w:rsid w:val="00671F83"/>
    <w:rsid w:val="0067284C"/>
    <w:rsid w:val="0067285C"/>
    <w:rsid w:val="00672A5A"/>
    <w:rsid w:val="00673619"/>
    <w:rsid w:val="0067427D"/>
    <w:rsid w:val="006747A2"/>
    <w:rsid w:val="00674CE1"/>
    <w:rsid w:val="00675407"/>
    <w:rsid w:val="00675A0A"/>
    <w:rsid w:val="00675B47"/>
    <w:rsid w:val="00675FDF"/>
    <w:rsid w:val="00676005"/>
    <w:rsid w:val="00676443"/>
    <w:rsid w:val="0067716D"/>
    <w:rsid w:val="0067728C"/>
    <w:rsid w:val="006775DC"/>
    <w:rsid w:val="00677887"/>
    <w:rsid w:val="00677CCE"/>
    <w:rsid w:val="006802FA"/>
    <w:rsid w:val="00680338"/>
    <w:rsid w:val="006803DC"/>
    <w:rsid w:val="006808C3"/>
    <w:rsid w:val="00680A9B"/>
    <w:rsid w:val="00680CBA"/>
    <w:rsid w:val="006810F6"/>
    <w:rsid w:val="00681689"/>
    <w:rsid w:val="0068225E"/>
    <w:rsid w:val="006823C9"/>
    <w:rsid w:val="00682972"/>
    <w:rsid w:val="00682BA7"/>
    <w:rsid w:val="00682CA7"/>
    <w:rsid w:val="0068309A"/>
    <w:rsid w:val="006834E1"/>
    <w:rsid w:val="00683969"/>
    <w:rsid w:val="00684F56"/>
    <w:rsid w:val="0068526F"/>
    <w:rsid w:val="00685319"/>
    <w:rsid w:val="00685674"/>
    <w:rsid w:val="00685F0E"/>
    <w:rsid w:val="00687B1A"/>
    <w:rsid w:val="00687D37"/>
    <w:rsid w:val="0069054A"/>
    <w:rsid w:val="0069091B"/>
    <w:rsid w:val="00690939"/>
    <w:rsid w:val="00691470"/>
    <w:rsid w:val="006914CF"/>
    <w:rsid w:val="006917F1"/>
    <w:rsid w:val="006918A7"/>
    <w:rsid w:val="00691BD4"/>
    <w:rsid w:val="00691BE6"/>
    <w:rsid w:val="00691C2A"/>
    <w:rsid w:val="0069226B"/>
    <w:rsid w:val="0069235F"/>
    <w:rsid w:val="006923FD"/>
    <w:rsid w:val="00692767"/>
    <w:rsid w:val="0069282D"/>
    <w:rsid w:val="00692C48"/>
    <w:rsid w:val="00692D65"/>
    <w:rsid w:val="00692DFB"/>
    <w:rsid w:val="00692F54"/>
    <w:rsid w:val="0069389E"/>
    <w:rsid w:val="006939B9"/>
    <w:rsid w:val="00693B80"/>
    <w:rsid w:val="00693D0B"/>
    <w:rsid w:val="00693F3A"/>
    <w:rsid w:val="00693F85"/>
    <w:rsid w:val="006941BC"/>
    <w:rsid w:val="0069451C"/>
    <w:rsid w:val="0069454F"/>
    <w:rsid w:val="00694BB1"/>
    <w:rsid w:val="00694F84"/>
    <w:rsid w:val="0069506F"/>
    <w:rsid w:val="006952A9"/>
    <w:rsid w:val="006953D9"/>
    <w:rsid w:val="0069617B"/>
    <w:rsid w:val="006963D7"/>
    <w:rsid w:val="00696542"/>
    <w:rsid w:val="00696619"/>
    <w:rsid w:val="00697105"/>
    <w:rsid w:val="0069738B"/>
    <w:rsid w:val="00697464"/>
    <w:rsid w:val="006979B7"/>
    <w:rsid w:val="00697F7E"/>
    <w:rsid w:val="006A00DD"/>
    <w:rsid w:val="006A06B2"/>
    <w:rsid w:val="006A0F73"/>
    <w:rsid w:val="006A0F7C"/>
    <w:rsid w:val="006A1168"/>
    <w:rsid w:val="006A11AB"/>
    <w:rsid w:val="006A12B7"/>
    <w:rsid w:val="006A182E"/>
    <w:rsid w:val="006A1DBD"/>
    <w:rsid w:val="006A21EC"/>
    <w:rsid w:val="006A22DB"/>
    <w:rsid w:val="006A23B6"/>
    <w:rsid w:val="006A240D"/>
    <w:rsid w:val="006A253E"/>
    <w:rsid w:val="006A2570"/>
    <w:rsid w:val="006A26D0"/>
    <w:rsid w:val="006A3C0D"/>
    <w:rsid w:val="006A3FF8"/>
    <w:rsid w:val="006A4A88"/>
    <w:rsid w:val="006A5115"/>
    <w:rsid w:val="006A5415"/>
    <w:rsid w:val="006A58A1"/>
    <w:rsid w:val="006A5B51"/>
    <w:rsid w:val="006A5F24"/>
    <w:rsid w:val="006A65FF"/>
    <w:rsid w:val="006A6E88"/>
    <w:rsid w:val="006A7003"/>
    <w:rsid w:val="006A7A51"/>
    <w:rsid w:val="006A7A83"/>
    <w:rsid w:val="006A7B0C"/>
    <w:rsid w:val="006A7C69"/>
    <w:rsid w:val="006A7D55"/>
    <w:rsid w:val="006B0637"/>
    <w:rsid w:val="006B0B2F"/>
    <w:rsid w:val="006B0F1A"/>
    <w:rsid w:val="006B16B3"/>
    <w:rsid w:val="006B19E1"/>
    <w:rsid w:val="006B1CFC"/>
    <w:rsid w:val="006B23D6"/>
    <w:rsid w:val="006B254F"/>
    <w:rsid w:val="006B2904"/>
    <w:rsid w:val="006B2E92"/>
    <w:rsid w:val="006B2F14"/>
    <w:rsid w:val="006B31A0"/>
    <w:rsid w:val="006B3324"/>
    <w:rsid w:val="006B386B"/>
    <w:rsid w:val="006B3BF4"/>
    <w:rsid w:val="006B3DD1"/>
    <w:rsid w:val="006B450A"/>
    <w:rsid w:val="006B472D"/>
    <w:rsid w:val="006B4E0E"/>
    <w:rsid w:val="006B52B9"/>
    <w:rsid w:val="006B5A46"/>
    <w:rsid w:val="006B5AF9"/>
    <w:rsid w:val="006B5BF7"/>
    <w:rsid w:val="006B6B56"/>
    <w:rsid w:val="006B6D08"/>
    <w:rsid w:val="006B70F3"/>
    <w:rsid w:val="006B7706"/>
    <w:rsid w:val="006C01F2"/>
    <w:rsid w:val="006C0271"/>
    <w:rsid w:val="006C0412"/>
    <w:rsid w:val="006C04E4"/>
    <w:rsid w:val="006C08E9"/>
    <w:rsid w:val="006C0ECE"/>
    <w:rsid w:val="006C1206"/>
    <w:rsid w:val="006C17A7"/>
    <w:rsid w:val="006C1D66"/>
    <w:rsid w:val="006C1D90"/>
    <w:rsid w:val="006C23B5"/>
    <w:rsid w:val="006C251E"/>
    <w:rsid w:val="006C2E33"/>
    <w:rsid w:val="006C3156"/>
    <w:rsid w:val="006C3A3B"/>
    <w:rsid w:val="006C3FE3"/>
    <w:rsid w:val="006C420B"/>
    <w:rsid w:val="006C4D27"/>
    <w:rsid w:val="006C4E00"/>
    <w:rsid w:val="006C56C2"/>
    <w:rsid w:val="006C717B"/>
    <w:rsid w:val="006C72C0"/>
    <w:rsid w:val="006C72DB"/>
    <w:rsid w:val="006C78CC"/>
    <w:rsid w:val="006C7A5B"/>
    <w:rsid w:val="006C7AB1"/>
    <w:rsid w:val="006C7B73"/>
    <w:rsid w:val="006C7C2C"/>
    <w:rsid w:val="006C7E56"/>
    <w:rsid w:val="006D0405"/>
    <w:rsid w:val="006D0D1C"/>
    <w:rsid w:val="006D0EDD"/>
    <w:rsid w:val="006D1232"/>
    <w:rsid w:val="006D1261"/>
    <w:rsid w:val="006D13AA"/>
    <w:rsid w:val="006D19EB"/>
    <w:rsid w:val="006D1D40"/>
    <w:rsid w:val="006D20C9"/>
    <w:rsid w:val="006D2939"/>
    <w:rsid w:val="006D2A6F"/>
    <w:rsid w:val="006D2B9B"/>
    <w:rsid w:val="006D3012"/>
    <w:rsid w:val="006D30ED"/>
    <w:rsid w:val="006D331F"/>
    <w:rsid w:val="006D3537"/>
    <w:rsid w:val="006D3772"/>
    <w:rsid w:val="006D3A1A"/>
    <w:rsid w:val="006D40D4"/>
    <w:rsid w:val="006D4E28"/>
    <w:rsid w:val="006D53DB"/>
    <w:rsid w:val="006D53E7"/>
    <w:rsid w:val="006D55C9"/>
    <w:rsid w:val="006D5FD8"/>
    <w:rsid w:val="006D65C3"/>
    <w:rsid w:val="006D6816"/>
    <w:rsid w:val="006D6B19"/>
    <w:rsid w:val="006D7004"/>
    <w:rsid w:val="006D72D4"/>
    <w:rsid w:val="006D7950"/>
    <w:rsid w:val="006E01C6"/>
    <w:rsid w:val="006E05F0"/>
    <w:rsid w:val="006E0929"/>
    <w:rsid w:val="006E0D20"/>
    <w:rsid w:val="006E112F"/>
    <w:rsid w:val="006E1831"/>
    <w:rsid w:val="006E191B"/>
    <w:rsid w:val="006E1AAC"/>
    <w:rsid w:val="006E1C16"/>
    <w:rsid w:val="006E201B"/>
    <w:rsid w:val="006E23A1"/>
    <w:rsid w:val="006E262A"/>
    <w:rsid w:val="006E2BA9"/>
    <w:rsid w:val="006E2FE2"/>
    <w:rsid w:val="006E39AE"/>
    <w:rsid w:val="006E3AC5"/>
    <w:rsid w:val="006E4233"/>
    <w:rsid w:val="006E4DD5"/>
    <w:rsid w:val="006E4F0A"/>
    <w:rsid w:val="006E50C3"/>
    <w:rsid w:val="006E5339"/>
    <w:rsid w:val="006E56D4"/>
    <w:rsid w:val="006E657B"/>
    <w:rsid w:val="006E68DB"/>
    <w:rsid w:val="006E6B74"/>
    <w:rsid w:val="006E6DB4"/>
    <w:rsid w:val="006E6DF5"/>
    <w:rsid w:val="006E70AB"/>
    <w:rsid w:val="006E757B"/>
    <w:rsid w:val="006E78BC"/>
    <w:rsid w:val="006E7F55"/>
    <w:rsid w:val="006F0595"/>
    <w:rsid w:val="006F0615"/>
    <w:rsid w:val="006F0827"/>
    <w:rsid w:val="006F0A57"/>
    <w:rsid w:val="006F1693"/>
    <w:rsid w:val="006F1BA8"/>
    <w:rsid w:val="006F1CED"/>
    <w:rsid w:val="006F1DF9"/>
    <w:rsid w:val="006F2632"/>
    <w:rsid w:val="006F2672"/>
    <w:rsid w:val="006F2CD8"/>
    <w:rsid w:val="006F3028"/>
    <w:rsid w:val="006F30DC"/>
    <w:rsid w:val="006F3F66"/>
    <w:rsid w:val="006F405B"/>
    <w:rsid w:val="006F436A"/>
    <w:rsid w:val="006F47AA"/>
    <w:rsid w:val="006F48AF"/>
    <w:rsid w:val="006F4C2A"/>
    <w:rsid w:val="006F6086"/>
    <w:rsid w:val="006F6122"/>
    <w:rsid w:val="006F6181"/>
    <w:rsid w:val="006F664A"/>
    <w:rsid w:val="006F684D"/>
    <w:rsid w:val="006F6B24"/>
    <w:rsid w:val="006F6E8D"/>
    <w:rsid w:val="006F70DE"/>
    <w:rsid w:val="006F73D2"/>
    <w:rsid w:val="006F7B1B"/>
    <w:rsid w:val="007001F7"/>
    <w:rsid w:val="0070022F"/>
    <w:rsid w:val="0070051A"/>
    <w:rsid w:val="00700603"/>
    <w:rsid w:val="00700811"/>
    <w:rsid w:val="0070108D"/>
    <w:rsid w:val="00701450"/>
    <w:rsid w:val="00701550"/>
    <w:rsid w:val="007017A0"/>
    <w:rsid w:val="00701A3B"/>
    <w:rsid w:val="00701CBA"/>
    <w:rsid w:val="00701E0D"/>
    <w:rsid w:val="00701EFC"/>
    <w:rsid w:val="007022AC"/>
    <w:rsid w:val="00702375"/>
    <w:rsid w:val="00702428"/>
    <w:rsid w:val="00702B6A"/>
    <w:rsid w:val="00702D55"/>
    <w:rsid w:val="00702D58"/>
    <w:rsid w:val="00702EBC"/>
    <w:rsid w:val="00702FD8"/>
    <w:rsid w:val="00703048"/>
    <w:rsid w:val="0070315E"/>
    <w:rsid w:val="007032FC"/>
    <w:rsid w:val="007037FF"/>
    <w:rsid w:val="00703F5E"/>
    <w:rsid w:val="00704745"/>
    <w:rsid w:val="0070483D"/>
    <w:rsid w:val="0070568D"/>
    <w:rsid w:val="0070575F"/>
    <w:rsid w:val="0070588A"/>
    <w:rsid w:val="00706731"/>
    <w:rsid w:val="00706BDE"/>
    <w:rsid w:val="00706D4B"/>
    <w:rsid w:val="007077FF"/>
    <w:rsid w:val="00707CE0"/>
    <w:rsid w:val="00707E24"/>
    <w:rsid w:val="00707F31"/>
    <w:rsid w:val="0071003D"/>
    <w:rsid w:val="0071041F"/>
    <w:rsid w:val="007104CD"/>
    <w:rsid w:val="00710915"/>
    <w:rsid w:val="00710EFD"/>
    <w:rsid w:val="00710FA5"/>
    <w:rsid w:val="0071104D"/>
    <w:rsid w:val="00711451"/>
    <w:rsid w:val="007116F2"/>
    <w:rsid w:val="00711F35"/>
    <w:rsid w:val="0071215F"/>
    <w:rsid w:val="00712435"/>
    <w:rsid w:val="007127BE"/>
    <w:rsid w:val="00713099"/>
    <w:rsid w:val="0071347A"/>
    <w:rsid w:val="0071351A"/>
    <w:rsid w:val="00713642"/>
    <w:rsid w:val="00713710"/>
    <w:rsid w:val="00713BAF"/>
    <w:rsid w:val="007144DE"/>
    <w:rsid w:val="0071492E"/>
    <w:rsid w:val="007149EA"/>
    <w:rsid w:val="007155BD"/>
    <w:rsid w:val="0071593C"/>
    <w:rsid w:val="00716190"/>
    <w:rsid w:val="007161E7"/>
    <w:rsid w:val="007162EC"/>
    <w:rsid w:val="007163AD"/>
    <w:rsid w:val="00716538"/>
    <w:rsid w:val="00720111"/>
    <w:rsid w:val="00720491"/>
    <w:rsid w:val="00720666"/>
    <w:rsid w:val="00720D39"/>
    <w:rsid w:val="00720DF2"/>
    <w:rsid w:val="0072108D"/>
    <w:rsid w:val="007210F4"/>
    <w:rsid w:val="00721C21"/>
    <w:rsid w:val="00721D3B"/>
    <w:rsid w:val="00722145"/>
    <w:rsid w:val="00722567"/>
    <w:rsid w:val="00722A00"/>
    <w:rsid w:val="00722E01"/>
    <w:rsid w:val="00723613"/>
    <w:rsid w:val="00723B17"/>
    <w:rsid w:val="00723BCC"/>
    <w:rsid w:val="0072408B"/>
    <w:rsid w:val="00724766"/>
    <w:rsid w:val="00724B66"/>
    <w:rsid w:val="00724F1C"/>
    <w:rsid w:val="00725083"/>
    <w:rsid w:val="007252D0"/>
    <w:rsid w:val="0072554E"/>
    <w:rsid w:val="00726514"/>
    <w:rsid w:val="007268A9"/>
    <w:rsid w:val="00727FDF"/>
    <w:rsid w:val="007303D6"/>
    <w:rsid w:val="00730AAC"/>
    <w:rsid w:val="00730D47"/>
    <w:rsid w:val="00731091"/>
    <w:rsid w:val="00731230"/>
    <w:rsid w:val="007312DD"/>
    <w:rsid w:val="007314A1"/>
    <w:rsid w:val="00731945"/>
    <w:rsid w:val="00731A38"/>
    <w:rsid w:val="00732124"/>
    <w:rsid w:val="00732364"/>
    <w:rsid w:val="007326E7"/>
    <w:rsid w:val="007328B5"/>
    <w:rsid w:val="00732A26"/>
    <w:rsid w:val="00732BEB"/>
    <w:rsid w:val="00733763"/>
    <w:rsid w:val="00733F66"/>
    <w:rsid w:val="00734562"/>
    <w:rsid w:val="00735137"/>
    <w:rsid w:val="0073552A"/>
    <w:rsid w:val="0073565D"/>
    <w:rsid w:val="0073568D"/>
    <w:rsid w:val="00735A49"/>
    <w:rsid w:val="00735A5E"/>
    <w:rsid w:val="00735ADD"/>
    <w:rsid w:val="00735B48"/>
    <w:rsid w:val="00735BE6"/>
    <w:rsid w:val="00735DF0"/>
    <w:rsid w:val="00735FB3"/>
    <w:rsid w:val="00736211"/>
    <w:rsid w:val="00736354"/>
    <w:rsid w:val="0073672B"/>
    <w:rsid w:val="0073677F"/>
    <w:rsid w:val="00736A26"/>
    <w:rsid w:val="00736C8D"/>
    <w:rsid w:val="00736FEC"/>
    <w:rsid w:val="007373A3"/>
    <w:rsid w:val="00737927"/>
    <w:rsid w:val="00737B5F"/>
    <w:rsid w:val="00737ECB"/>
    <w:rsid w:val="0074001F"/>
    <w:rsid w:val="00740230"/>
    <w:rsid w:val="007405F3"/>
    <w:rsid w:val="007408C7"/>
    <w:rsid w:val="00740976"/>
    <w:rsid w:val="00740A1E"/>
    <w:rsid w:val="00740ABF"/>
    <w:rsid w:val="00740AEE"/>
    <w:rsid w:val="0074123F"/>
    <w:rsid w:val="007413F8"/>
    <w:rsid w:val="007415EE"/>
    <w:rsid w:val="00741792"/>
    <w:rsid w:val="007417EB"/>
    <w:rsid w:val="00741814"/>
    <w:rsid w:val="00742392"/>
    <w:rsid w:val="00742525"/>
    <w:rsid w:val="007429D8"/>
    <w:rsid w:val="00742F29"/>
    <w:rsid w:val="0074348F"/>
    <w:rsid w:val="00743810"/>
    <w:rsid w:val="007438C0"/>
    <w:rsid w:val="00743CC1"/>
    <w:rsid w:val="00744205"/>
    <w:rsid w:val="00744628"/>
    <w:rsid w:val="00744CFF"/>
    <w:rsid w:val="00744D8F"/>
    <w:rsid w:val="00745133"/>
    <w:rsid w:val="007453B8"/>
    <w:rsid w:val="00745464"/>
    <w:rsid w:val="0074547F"/>
    <w:rsid w:val="007455A1"/>
    <w:rsid w:val="0074562A"/>
    <w:rsid w:val="00745AC9"/>
    <w:rsid w:val="00745CE4"/>
    <w:rsid w:val="00745E85"/>
    <w:rsid w:val="0074676C"/>
    <w:rsid w:val="007468E3"/>
    <w:rsid w:val="00746C91"/>
    <w:rsid w:val="00747084"/>
    <w:rsid w:val="007475FF"/>
    <w:rsid w:val="0074783B"/>
    <w:rsid w:val="0075041C"/>
    <w:rsid w:val="007504DC"/>
    <w:rsid w:val="007505BB"/>
    <w:rsid w:val="007507BE"/>
    <w:rsid w:val="00750D75"/>
    <w:rsid w:val="00750DA3"/>
    <w:rsid w:val="00751060"/>
    <w:rsid w:val="00751199"/>
    <w:rsid w:val="007515BF"/>
    <w:rsid w:val="0075175D"/>
    <w:rsid w:val="00751BE6"/>
    <w:rsid w:val="00751E4B"/>
    <w:rsid w:val="00752581"/>
    <w:rsid w:val="007528FF"/>
    <w:rsid w:val="0075303A"/>
    <w:rsid w:val="007531D2"/>
    <w:rsid w:val="00753301"/>
    <w:rsid w:val="00753504"/>
    <w:rsid w:val="00753617"/>
    <w:rsid w:val="00753993"/>
    <w:rsid w:val="00753A8A"/>
    <w:rsid w:val="00753C8E"/>
    <w:rsid w:val="007543EB"/>
    <w:rsid w:val="007544A0"/>
    <w:rsid w:val="007544D5"/>
    <w:rsid w:val="00754F31"/>
    <w:rsid w:val="00755400"/>
    <w:rsid w:val="007555FB"/>
    <w:rsid w:val="00755C1E"/>
    <w:rsid w:val="007564A9"/>
    <w:rsid w:val="0075666D"/>
    <w:rsid w:val="00757182"/>
    <w:rsid w:val="00757450"/>
    <w:rsid w:val="00757E3F"/>
    <w:rsid w:val="00760054"/>
    <w:rsid w:val="00760407"/>
    <w:rsid w:val="00761C2D"/>
    <w:rsid w:val="00761C76"/>
    <w:rsid w:val="00761E63"/>
    <w:rsid w:val="00761F42"/>
    <w:rsid w:val="00762469"/>
    <w:rsid w:val="0076256F"/>
    <w:rsid w:val="007627CF"/>
    <w:rsid w:val="00762B0E"/>
    <w:rsid w:val="00763154"/>
    <w:rsid w:val="00763172"/>
    <w:rsid w:val="00763424"/>
    <w:rsid w:val="007637D5"/>
    <w:rsid w:val="007638C1"/>
    <w:rsid w:val="00763A13"/>
    <w:rsid w:val="00764256"/>
    <w:rsid w:val="00764417"/>
    <w:rsid w:val="0076447B"/>
    <w:rsid w:val="00764842"/>
    <w:rsid w:val="00764AA3"/>
    <w:rsid w:val="00764FD5"/>
    <w:rsid w:val="007652D2"/>
    <w:rsid w:val="00765E18"/>
    <w:rsid w:val="00765EC2"/>
    <w:rsid w:val="00766449"/>
    <w:rsid w:val="0076649F"/>
    <w:rsid w:val="00766A24"/>
    <w:rsid w:val="00766CD0"/>
    <w:rsid w:val="007677CB"/>
    <w:rsid w:val="00767A1E"/>
    <w:rsid w:val="00767BC1"/>
    <w:rsid w:val="00767D58"/>
    <w:rsid w:val="00770354"/>
    <w:rsid w:val="0077049A"/>
    <w:rsid w:val="00770813"/>
    <w:rsid w:val="00770A3D"/>
    <w:rsid w:val="00770C14"/>
    <w:rsid w:val="00770CDA"/>
    <w:rsid w:val="00771425"/>
    <w:rsid w:val="00772375"/>
    <w:rsid w:val="00772958"/>
    <w:rsid w:val="00772B51"/>
    <w:rsid w:val="00772C13"/>
    <w:rsid w:val="00772DAB"/>
    <w:rsid w:val="0077305A"/>
    <w:rsid w:val="00773064"/>
    <w:rsid w:val="007734C7"/>
    <w:rsid w:val="00773A2C"/>
    <w:rsid w:val="00773AA5"/>
    <w:rsid w:val="00773FFE"/>
    <w:rsid w:val="0077407A"/>
    <w:rsid w:val="007748EC"/>
    <w:rsid w:val="00774B81"/>
    <w:rsid w:val="00774E0F"/>
    <w:rsid w:val="00775345"/>
    <w:rsid w:val="007758A8"/>
    <w:rsid w:val="00775962"/>
    <w:rsid w:val="00775F95"/>
    <w:rsid w:val="007766E3"/>
    <w:rsid w:val="007768DA"/>
    <w:rsid w:val="0077713A"/>
    <w:rsid w:val="007771F3"/>
    <w:rsid w:val="007776DC"/>
    <w:rsid w:val="007777A1"/>
    <w:rsid w:val="00777D53"/>
    <w:rsid w:val="0078053A"/>
    <w:rsid w:val="00781342"/>
    <w:rsid w:val="007813FB"/>
    <w:rsid w:val="00781A8A"/>
    <w:rsid w:val="00781C0E"/>
    <w:rsid w:val="00781CD4"/>
    <w:rsid w:val="00781ED4"/>
    <w:rsid w:val="007823D3"/>
    <w:rsid w:val="007836D5"/>
    <w:rsid w:val="00783DAF"/>
    <w:rsid w:val="007842C5"/>
    <w:rsid w:val="00784596"/>
    <w:rsid w:val="007847E5"/>
    <w:rsid w:val="00784B8D"/>
    <w:rsid w:val="00784BD4"/>
    <w:rsid w:val="00784F31"/>
    <w:rsid w:val="0078523E"/>
    <w:rsid w:val="00785328"/>
    <w:rsid w:val="00785536"/>
    <w:rsid w:val="00785588"/>
    <w:rsid w:val="00785CC9"/>
    <w:rsid w:val="007860FA"/>
    <w:rsid w:val="00786A48"/>
    <w:rsid w:val="00786AD1"/>
    <w:rsid w:val="00786B67"/>
    <w:rsid w:val="00786FAC"/>
    <w:rsid w:val="00787266"/>
    <w:rsid w:val="0078726F"/>
    <w:rsid w:val="0078731A"/>
    <w:rsid w:val="00787462"/>
    <w:rsid w:val="00787733"/>
    <w:rsid w:val="00790244"/>
    <w:rsid w:val="00790D9A"/>
    <w:rsid w:val="007912CF"/>
    <w:rsid w:val="00791574"/>
    <w:rsid w:val="007918DA"/>
    <w:rsid w:val="007919E9"/>
    <w:rsid w:val="00791C96"/>
    <w:rsid w:val="0079214F"/>
    <w:rsid w:val="0079228E"/>
    <w:rsid w:val="0079246F"/>
    <w:rsid w:val="007925B8"/>
    <w:rsid w:val="00792748"/>
    <w:rsid w:val="00792A1D"/>
    <w:rsid w:val="00792AB9"/>
    <w:rsid w:val="00793335"/>
    <w:rsid w:val="007933AA"/>
    <w:rsid w:val="007937E6"/>
    <w:rsid w:val="0079395D"/>
    <w:rsid w:val="007940F0"/>
    <w:rsid w:val="00794B2A"/>
    <w:rsid w:val="00794D1F"/>
    <w:rsid w:val="00795A14"/>
    <w:rsid w:val="00795E45"/>
    <w:rsid w:val="00795F74"/>
    <w:rsid w:val="00796188"/>
    <w:rsid w:val="0079678B"/>
    <w:rsid w:val="007970DC"/>
    <w:rsid w:val="007971E3"/>
    <w:rsid w:val="007975E3"/>
    <w:rsid w:val="00797B45"/>
    <w:rsid w:val="00797CA2"/>
    <w:rsid w:val="00797EC2"/>
    <w:rsid w:val="00797EDE"/>
    <w:rsid w:val="00797FB0"/>
    <w:rsid w:val="007A0A49"/>
    <w:rsid w:val="007A0F5F"/>
    <w:rsid w:val="007A1351"/>
    <w:rsid w:val="007A172E"/>
    <w:rsid w:val="007A1DD6"/>
    <w:rsid w:val="007A237D"/>
    <w:rsid w:val="007A252D"/>
    <w:rsid w:val="007A2BE4"/>
    <w:rsid w:val="007A303E"/>
    <w:rsid w:val="007A316C"/>
    <w:rsid w:val="007A34BD"/>
    <w:rsid w:val="007A391E"/>
    <w:rsid w:val="007A3AD4"/>
    <w:rsid w:val="007A3CFE"/>
    <w:rsid w:val="007A442A"/>
    <w:rsid w:val="007A4529"/>
    <w:rsid w:val="007A4595"/>
    <w:rsid w:val="007A45F8"/>
    <w:rsid w:val="007A47A9"/>
    <w:rsid w:val="007A4E83"/>
    <w:rsid w:val="007A504F"/>
    <w:rsid w:val="007A5B08"/>
    <w:rsid w:val="007A5C45"/>
    <w:rsid w:val="007A641C"/>
    <w:rsid w:val="007A67EE"/>
    <w:rsid w:val="007A6816"/>
    <w:rsid w:val="007A6A80"/>
    <w:rsid w:val="007A716A"/>
    <w:rsid w:val="007A7588"/>
    <w:rsid w:val="007B0007"/>
    <w:rsid w:val="007B02EF"/>
    <w:rsid w:val="007B060A"/>
    <w:rsid w:val="007B0611"/>
    <w:rsid w:val="007B110F"/>
    <w:rsid w:val="007B1142"/>
    <w:rsid w:val="007B1E1A"/>
    <w:rsid w:val="007B2000"/>
    <w:rsid w:val="007B2136"/>
    <w:rsid w:val="007B2569"/>
    <w:rsid w:val="007B3296"/>
    <w:rsid w:val="007B3781"/>
    <w:rsid w:val="007B3B92"/>
    <w:rsid w:val="007B3EAD"/>
    <w:rsid w:val="007B41FA"/>
    <w:rsid w:val="007B51DC"/>
    <w:rsid w:val="007B54A0"/>
    <w:rsid w:val="007B5687"/>
    <w:rsid w:val="007B5CC1"/>
    <w:rsid w:val="007B5FC2"/>
    <w:rsid w:val="007B63A7"/>
    <w:rsid w:val="007B6445"/>
    <w:rsid w:val="007B670B"/>
    <w:rsid w:val="007B6D12"/>
    <w:rsid w:val="007B6DD4"/>
    <w:rsid w:val="007B6F3B"/>
    <w:rsid w:val="007B730D"/>
    <w:rsid w:val="007B7C64"/>
    <w:rsid w:val="007B7D6E"/>
    <w:rsid w:val="007C03DB"/>
    <w:rsid w:val="007C05D2"/>
    <w:rsid w:val="007C153E"/>
    <w:rsid w:val="007C155C"/>
    <w:rsid w:val="007C16EE"/>
    <w:rsid w:val="007C1E18"/>
    <w:rsid w:val="007C26EA"/>
    <w:rsid w:val="007C27A4"/>
    <w:rsid w:val="007C2A63"/>
    <w:rsid w:val="007C3388"/>
    <w:rsid w:val="007C3656"/>
    <w:rsid w:val="007C38F7"/>
    <w:rsid w:val="007C38FF"/>
    <w:rsid w:val="007C3933"/>
    <w:rsid w:val="007C3A64"/>
    <w:rsid w:val="007C3CD8"/>
    <w:rsid w:val="007C43D8"/>
    <w:rsid w:val="007C5460"/>
    <w:rsid w:val="007C554E"/>
    <w:rsid w:val="007C61F0"/>
    <w:rsid w:val="007C639D"/>
    <w:rsid w:val="007C66C5"/>
    <w:rsid w:val="007C6EA4"/>
    <w:rsid w:val="007C6EC5"/>
    <w:rsid w:val="007C7212"/>
    <w:rsid w:val="007C7B98"/>
    <w:rsid w:val="007D0049"/>
    <w:rsid w:val="007D0155"/>
    <w:rsid w:val="007D0BE7"/>
    <w:rsid w:val="007D112E"/>
    <w:rsid w:val="007D14C9"/>
    <w:rsid w:val="007D17B0"/>
    <w:rsid w:val="007D18A1"/>
    <w:rsid w:val="007D1909"/>
    <w:rsid w:val="007D1B5F"/>
    <w:rsid w:val="007D263F"/>
    <w:rsid w:val="007D2BC8"/>
    <w:rsid w:val="007D3267"/>
    <w:rsid w:val="007D3396"/>
    <w:rsid w:val="007D3828"/>
    <w:rsid w:val="007D3D9C"/>
    <w:rsid w:val="007D426F"/>
    <w:rsid w:val="007D47BE"/>
    <w:rsid w:val="007D4A6A"/>
    <w:rsid w:val="007D4D35"/>
    <w:rsid w:val="007D4D4D"/>
    <w:rsid w:val="007D52CB"/>
    <w:rsid w:val="007D5BF0"/>
    <w:rsid w:val="007D6645"/>
    <w:rsid w:val="007D6D0C"/>
    <w:rsid w:val="007D6EF0"/>
    <w:rsid w:val="007D6F3B"/>
    <w:rsid w:val="007D6FE5"/>
    <w:rsid w:val="007D7136"/>
    <w:rsid w:val="007D7CA9"/>
    <w:rsid w:val="007E00B0"/>
    <w:rsid w:val="007E0377"/>
    <w:rsid w:val="007E05BB"/>
    <w:rsid w:val="007E081F"/>
    <w:rsid w:val="007E1902"/>
    <w:rsid w:val="007E1925"/>
    <w:rsid w:val="007E1A6D"/>
    <w:rsid w:val="007E1C87"/>
    <w:rsid w:val="007E1DD2"/>
    <w:rsid w:val="007E2005"/>
    <w:rsid w:val="007E29DB"/>
    <w:rsid w:val="007E362E"/>
    <w:rsid w:val="007E3D82"/>
    <w:rsid w:val="007E3F0E"/>
    <w:rsid w:val="007E44B0"/>
    <w:rsid w:val="007E499E"/>
    <w:rsid w:val="007E4BCE"/>
    <w:rsid w:val="007E4FF4"/>
    <w:rsid w:val="007E501C"/>
    <w:rsid w:val="007E655C"/>
    <w:rsid w:val="007E6739"/>
    <w:rsid w:val="007E6BA2"/>
    <w:rsid w:val="007E6EAC"/>
    <w:rsid w:val="007E7184"/>
    <w:rsid w:val="007E7410"/>
    <w:rsid w:val="007E76A5"/>
    <w:rsid w:val="007E76B9"/>
    <w:rsid w:val="007E78C1"/>
    <w:rsid w:val="007E7A91"/>
    <w:rsid w:val="007E7AFF"/>
    <w:rsid w:val="007E7DB2"/>
    <w:rsid w:val="007E7E3C"/>
    <w:rsid w:val="007F07A0"/>
    <w:rsid w:val="007F0836"/>
    <w:rsid w:val="007F0DBE"/>
    <w:rsid w:val="007F1548"/>
    <w:rsid w:val="007F1E80"/>
    <w:rsid w:val="007F2039"/>
    <w:rsid w:val="007F206A"/>
    <w:rsid w:val="007F2C22"/>
    <w:rsid w:val="007F3069"/>
    <w:rsid w:val="007F35E1"/>
    <w:rsid w:val="007F37CF"/>
    <w:rsid w:val="007F3CC8"/>
    <w:rsid w:val="007F3DD7"/>
    <w:rsid w:val="007F485B"/>
    <w:rsid w:val="007F48C2"/>
    <w:rsid w:val="007F48FE"/>
    <w:rsid w:val="007F490F"/>
    <w:rsid w:val="007F49AB"/>
    <w:rsid w:val="007F4B46"/>
    <w:rsid w:val="007F4BB5"/>
    <w:rsid w:val="007F5514"/>
    <w:rsid w:val="007F5774"/>
    <w:rsid w:val="007F5B31"/>
    <w:rsid w:val="007F5B6D"/>
    <w:rsid w:val="007F5CF5"/>
    <w:rsid w:val="007F62F2"/>
    <w:rsid w:val="007F6449"/>
    <w:rsid w:val="007F6B8C"/>
    <w:rsid w:val="007F6C8E"/>
    <w:rsid w:val="007F717E"/>
    <w:rsid w:val="007F7387"/>
    <w:rsid w:val="007F7928"/>
    <w:rsid w:val="007F7BBB"/>
    <w:rsid w:val="007F7DE4"/>
    <w:rsid w:val="0080006D"/>
    <w:rsid w:val="00801341"/>
    <w:rsid w:val="008018E4"/>
    <w:rsid w:val="0080190D"/>
    <w:rsid w:val="00803067"/>
    <w:rsid w:val="0080337A"/>
    <w:rsid w:val="008034BE"/>
    <w:rsid w:val="00803964"/>
    <w:rsid w:val="008041FC"/>
    <w:rsid w:val="00804262"/>
    <w:rsid w:val="00804400"/>
    <w:rsid w:val="008045C4"/>
    <w:rsid w:val="00804C18"/>
    <w:rsid w:val="00804CB6"/>
    <w:rsid w:val="00804E74"/>
    <w:rsid w:val="00805980"/>
    <w:rsid w:val="00805F82"/>
    <w:rsid w:val="00806A68"/>
    <w:rsid w:val="0080738C"/>
    <w:rsid w:val="008078B3"/>
    <w:rsid w:val="00807D8F"/>
    <w:rsid w:val="008105D0"/>
    <w:rsid w:val="0081078F"/>
    <w:rsid w:val="00810A2E"/>
    <w:rsid w:val="00810D2F"/>
    <w:rsid w:val="00810EB2"/>
    <w:rsid w:val="00811161"/>
    <w:rsid w:val="00811522"/>
    <w:rsid w:val="00811960"/>
    <w:rsid w:val="00811F9E"/>
    <w:rsid w:val="00812105"/>
    <w:rsid w:val="0081231B"/>
    <w:rsid w:val="00812BFF"/>
    <w:rsid w:val="00812D95"/>
    <w:rsid w:val="00812DD0"/>
    <w:rsid w:val="0081311C"/>
    <w:rsid w:val="0081325B"/>
    <w:rsid w:val="008132FF"/>
    <w:rsid w:val="00814390"/>
    <w:rsid w:val="0081528E"/>
    <w:rsid w:val="008152F1"/>
    <w:rsid w:val="008153F5"/>
    <w:rsid w:val="008156FC"/>
    <w:rsid w:val="00815C92"/>
    <w:rsid w:val="00815FA5"/>
    <w:rsid w:val="0081618D"/>
    <w:rsid w:val="008161E0"/>
    <w:rsid w:val="00816225"/>
    <w:rsid w:val="00816660"/>
    <w:rsid w:val="00816800"/>
    <w:rsid w:val="0081690A"/>
    <w:rsid w:val="00816A15"/>
    <w:rsid w:val="00816AD4"/>
    <w:rsid w:val="00816B55"/>
    <w:rsid w:val="00817357"/>
    <w:rsid w:val="00817AA3"/>
    <w:rsid w:val="00817C74"/>
    <w:rsid w:val="00817C9D"/>
    <w:rsid w:val="00817CBF"/>
    <w:rsid w:val="00817D12"/>
    <w:rsid w:val="00817FB0"/>
    <w:rsid w:val="00817FDB"/>
    <w:rsid w:val="008200A4"/>
    <w:rsid w:val="008201CC"/>
    <w:rsid w:val="00820690"/>
    <w:rsid w:val="00821DB8"/>
    <w:rsid w:val="00821E20"/>
    <w:rsid w:val="00822145"/>
    <w:rsid w:val="00822384"/>
    <w:rsid w:val="008224A3"/>
    <w:rsid w:val="0082259D"/>
    <w:rsid w:val="00822EC1"/>
    <w:rsid w:val="008233BF"/>
    <w:rsid w:val="0082349C"/>
    <w:rsid w:val="008237F7"/>
    <w:rsid w:val="008238CC"/>
    <w:rsid w:val="00824B88"/>
    <w:rsid w:val="00824CBC"/>
    <w:rsid w:val="00824D85"/>
    <w:rsid w:val="008253B1"/>
    <w:rsid w:val="008254C1"/>
    <w:rsid w:val="008255A1"/>
    <w:rsid w:val="00825B6C"/>
    <w:rsid w:val="00825D97"/>
    <w:rsid w:val="00826A73"/>
    <w:rsid w:val="00826AEF"/>
    <w:rsid w:val="00826E13"/>
    <w:rsid w:val="00826F58"/>
    <w:rsid w:val="00827437"/>
    <w:rsid w:val="0082760F"/>
    <w:rsid w:val="00827A3A"/>
    <w:rsid w:val="00827D05"/>
    <w:rsid w:val="00827F20"/>
    <w:rsid w:val="00827FCD"/>
    <w:rsid w:val="00830251"/>
    <w:rsid w:val="0083073A"/>
    <w:rsid w:val="00830A67"/>
    <w:rsid w:val="00830C19"/>
    <w:rsid w:val="00830CAA"/>
    <w:rsid w:val="008311D9"/>
    <w:rsid w:val="00831539"/>
    <w:rsid w:val="00832301"/>
    <w:rsid w:val="008323A2"/>
    <w:rsid w:val="008323B6"/>
    <w:rsid w:val="00832892"/>
    <w:rsid w:val="00832DF0"/>
    <w:rsid w:val="008335FC"/>
    <w:rsid w:val="00833767"/>
    <w:rsid w:val="00834094"/>
    <w:rsid w:val="008341CD"/>
    <w:rsid w:val="00834218"/>
    <w:rsid w:val="00834592"/>
    <w:rsid w:val="0083533A"/>
    <w:rsid w:val="00835748"/>
    <w:rsid w:val="008360B3"/>
    <w:rsid w:val="008360EF"/>
    <w:rsid w:val="008367E1"/>
    <w:rsid w:val="00836B2D"/>
    <w:rsid w:val="00837177"/>
    <w:rsid w:val="00837266"/>
    <w:rsid w:val="008374AF"/>
    <w:rsid w:val="00837857"/>
    <w:rsid w:val="00837C9C"/>
    <w:rsid w:val="00840072"/>
    <w:rsid w:val="00840540"/>
    <w:rsid w:val="00840DD4"/>
    <w:rsid w:val="00841438"/>
    <w:rsid w:val="00841D38"/>
    <w:rsid w:val="00841F44"/>
    <w:rsid w:val="00842626"/>
    <w:rsid w:val="00842755"/>
    <w:rsid w:val="00842914"/>
    <w:rsid w:val="008429AF"/>
    <w:rsid w:val="008429F8"/>
    <w:rsid w:val="00842C32"/>
    <w:rsid w:val="00842FEC"/>
    <w:rsid w:val="008431AD"/>
    <w:rsid w:val="008431C3"/>
    <w:rsid w:val="008436A5"/>
    <w:rsid w:val="008437E8"/>
    <w:rsid w:val="00844046"/>
    <w:rsid w:val="0084413A"/>
    <w:rsid w:val="00844BB5"/>
    <w:rsid w:val="00845714"/>
    <w:rsid w:val="00845A05"/>
    <w:rsid w:val="00845D28"/>
    <w:rsid w:val="00845EE9"/>
    <w:rsid w:val="00846383"/>
    <w:rsid w:val="008464BF"/>
    <w:rsid w:val="00846A51"/>
    <w:rsid w:val="00846AB6"/>
    <w:rsid w:val="00847053"/>
    <w:rsid w:val="008470D5"/>
    <w:rsid w:val="008473C6"/>
    <w:rsid w:val="008479C2"/>
    <w:rsid w:val="00847B23"/>
    <w:rsid w:val="00847B2A"/>
    <w:rsid w:val="00850337"/>
    <w:rsid w:val="0085068D"/>
    <w:rsid w:val="0085088C"/>
    <w:rsid w:val="00850936"/>
    <w:rsid w:val="008513C7"/>
    <w:rsid w:val="008513DE"/>
    <w:rsid w:val="008513EB"/>
    <w:rsid w:val="00851692"/>
    <w:rsid w:val="00851819"/>
    <w:rsid w:val="008522D1"/>
    <w:rsid w:val="0085263E"/>
    <w:rsid w:val="008529AB"/>
    <w:rsid w:val="00852F63"/>
    <w:rsid w:val="008530F7"/>
    <w:rsid w:val="00853920"/>
    <w:rsid w:val="00853969"/>
    <w:rsid w:val="008542F0"/>
    <w:rsid w:val="00854802"/>
    <w:rsid w:val="00854828"/>
    <w:rsid w:val="00854978"/>
    <w:rsid w:val="008549DE"/>
    <w:rsid w:val="008550E2"/>
    <w:rsid w:val="008551EF"/>
    <w:rsid w:val="00855853"/>
    <w:rsid w:val="00855AD8"/>
    <w:rsid w:val="00855B4F"/>
    <w:rsid w:val="00855BDF"/>
    <w:rsid w:val="008560DD"/>
    <w:rsid w:val="0085651C"/>
    <w:rsid w:val="00856A99"/>
    <w:rsid w:val="00856C49"/>
    <w:rsid w:val="00856D6D"/>
    <w:rsid w:val="00856F89"/>
    <w:rsid w:val="00857F04"/>
    <w:rsid w:val="00860552"/>
    <w:rsid w:val="008605AD"/>
    <w:rsid w:val="00860A19"/>
    <w:rsid w:val="00860E53"/>
    <w:rsid w:val="00861D7B"/>
    <w:rsid w:val="0086291D"/>
    <w:rsid w:val="008629F3"/>
    <w:rsid w:val="00862A51"/>
    <w:rsid w:val="00862DDA"/>
    <w:rsid w:val="00863271"/>
    <w:rsid w:val="008632CD"/>
    <w:rsid w:val="00863754"/>
    <w:rsid w:val="00864218"/>
    <w:rsid w:val="008644AE"/>
    <w:rsid w:val="00865844"/>
    <w:rsid w:val="00865BAF"/>
    <w:rsid w:val="00865F2C"/>
    <w:rsid w:val="00866128"/>
    <w:rsid w:val="00866733"/>
    <w:rsid w:val="00866D72"/>
    <w:rsid w:val="0086737A"/>
    <w:rsid w:val="008673F8"/>
    <w:rsid w:val="0086747B"/>
    <w:rsid w:val="008677EC"/>
    <w:rsid w:val="00867855"/>
    <w:rsid w:val="008678F0"/>
    <w:rsid w:val="00867B4C"/>
    <w:rsid w:val="00867D0A"/>
    <w:rsid w:val="00870070"/>
    <w:rsid w:val="00870E8B"/>
    <w:rsid w:val="00871B86"/>
    <w:rsid w:val="00871BAA"/>
    <w:rsid w:val="008724B4"/>
    <w:rsid w:val="008727DE"/>
    <w:rsid w:val="00873077"/>
    <w:rsid w:val="008730F7"/>
    <w:rsid w:val="008736C3"/>
    <w:rsid w:val="00873824"/>
    <w:rsid w:val="0087484B"/>
    <w:rsid w:val="00874C78"/>
    <w:rsid w:val="00874F32"/>
    <w:rsid w:val="0087594F"/>
    <w:rsid w:val="00876686"/>
    <w:rsid w:val="008766EB"/>
    <w:rsid w:val="00877CF6"/>
    <w:rsid w:val="00880ADF"/>
    <w:rsid w:val="00880C08"/>
    <w:rsid w:val="00881067"/>
    <w:rsid w:val="008815BD"/>
    <w:rsid w:val="0088179F"/>
    <w:rsid w:val="00881EBC"/>
    <w:rsid w:val="00882D03"/>
    <w:rsid w:val="008830CF"/>
    <w:rsid w:val="00883281"/>
    <w:rsid w:val="0088337E"/>
    <w:rsid w:val="008833EB"/>
    <w:rsid w:val="0088340D"/>
    <w:rsid w:val="00883450"/>
    <w:rsid w:val="008836AC"/>
    <w:rsid w:val="00883935"/>
    <w:rsid w:val="00883C64"/>
    <w:rsid w:val="00883C9D"/>
    <w:rsid w:val="00883F9D"/>
    <w:rsid w:val="0088431C"/>
    <w:rsid w:val="008843DC"/>
    <w:rsid w:val="00884864"/>
    <w:rsid w:val="0088495A"/>
    <w:rsid w:val="00885321"/>
    <w:rsid w:val="00886273"/>
    <w:rsid w:val="008866FE"/>
    <w:rsid w:val="00886701"/>
    <w:rsid w:val="0088696C"/>
    <w:rsid w:val="00886C77"/>
    <w:rsid w:val="00887321"/>
    <w:rsid w:val="00887730"/>
    <w:rsid w:val="0088773B"/>
    <w:rsid w:val="00890158"/>
    <w:rsid w:val="0089043E"/>
    <w:rsid w:val="0089088E"/>
    <w:rsid w:val="00890FFC"/>
    <w:rsid w:val="00891272"/>
    <w:rsid w:val="008912A6"/>
    <w:rsid w:val="0089175A"/>
    <w:rsid w:val="008919C5"/>
    <w:rsid w:val="00892BDD"/>
    <w:rsid w:val="00892DF2"/>
    <w:rsid w:val="0089372A"/>
    <w:rsid w:val="00894319"/>
    <w:rsid w:val="00894B67"/>
    <w:rsid w:val="00895EAB"/>
    <w:rsid w:val="00896B8A"/>
    <w:rsid w:val="00897129"/>
    <w:rsid w:val="008977F5"/>
    <w:rsid w:val="00897B98"/>
    <w:rsid w:val="00897EB4"/>
    <w:rsid w:val="008A0640"/>
    <w:rsid w:val="008A07D1"/>
    <w:rsid w:val="008A1C1F"/>
    <w:rsid w:val="008A1DE5"/>
    <w:rsid w:val="008A258A"/>
    <w:rsid w:val="008A2597"/>
    <w:rsid w:val="008A295D"/>
    <w:rsid w:val="008A31B0"/>
    <w:rsid w:val="008A39A9"/>
    <w:rsid w:val="008A3C13"/>
    <w:rsid w:val="008A4078"/>
    <w:rsid w:val="008A46F2"/>
    <w:rsid w:val="008A4976"/>
    <w:rsid w:val="008A53F9"/>
    <w:rsid w:val="008A5495"/>
    <w:rsid w:val="008A5BB5"/>
    <w:rsid w:val="008A6720"/>
    <w:rsid w:val="008A6A32"/>
    <w:rsid w:val="008A765E"/>
    <w:rsid w:val="008A78F0"/>
    <w:rsid w:val="008A7C02"/>
    <w:rsid w:val="008B0A3A"/>
    <w:rsid w:val="008B0D0E"/>
    <w:rsid w:val="008B1208"/>
    <w:rsid w:val="008B1560"/>
    <w:rsid w:val="008B15C0"/>
    <w:rsid w:val="008B17F5"/>
    <w:rsid w:val="008B25C7"/>
    <w:rsid w:val="008B2D48"/>
    <w:rsid w:val="008B2F1E"/>
    <w:rsid w:val="008B393D"/>
    <w:rsid w:val="008B3F8D"/>
    <w:rsid w:val="008B4029"/>
    <w:rsid w:val="008B4495"/>
    <w:rsid w:val="008B482B"/>
    <w:rsid w:val="008B4903"/>
    <w:rsid w:val="008B526F"/>
    <w:rsid w:val="008B5330"/>
    <w:rsid w:val="008B53A4"/>
    <w:rsid w:val="008B5E52"/>
    <w:rsid w:val="008B6309"/>
    <w:rsid w:val="008B6408"/>
    <w:rsid w:val="008B66DC"/>
    <w:rsid w:val="008B6A5A"/>
    <w:rsid w:val="008B727F"/>
    <w:rsid w:val="008B7565"/>
    <w:rsid w:val="008B766A"/>
    <w:rsid w:val="008B780D"/>
    <w:rsid w:val="008B79C4"/>
    <w:rsid w:val="008B7CB6"/>
    <w:rsid w:val="008B7E45"/>
    <w:rsid w:val="008B7FB3"/>
    <w:rsid w:val="008C0154"/>
    <w:rsid w:val="008C0448"/>
    <w:rsid w:val="008C0927"/>
    <w:rsid w:val="008C0A37"/>
    <w:rsid w:val="008C0DB8"/>
    <w:rsid w:val="008C0FB0"/>
    <w:rsid w:val="008C155D"/>
    <w:rsid w:val="008C1E2F"/>
    <w:rsid w:val="008C223B"/>
    <w:rsid w:val="008C334E"/>
    <w:rsid w:val="008C33FD"/>
    <w:rsid w:val="008C4078"/>
    <w:rsid w:val="008C44BE"/>
    <w:rsid w:val="008C4783"/>
    <w:rsid w:val="008C534B"/>
    <w:rsid w:val="008C61CB"/>
    <w:rsid w:val="008C62F6"/>
    <w:rsid w:val="008C6447"/>
    <w:rsid w:val="008C65A8"/>
    <w:rsid w:val="008C6890"/>
    <w:rsid w:val="008C6B51"/>
    <w:rsid w:val="008C6CB7"/>
    <w:rsid w:val="008C75D6"/>
    <w:rsid w:val="008C75E1"/>
    <w:rsid w:val="008C7709"/>
    <w:rsid w:val="008D005B"/>
    <w:rsid w:val="008D09E8"/>
    <w:rsid w:val="008D0B57"/>
    <w:rsid w:val="008D0E0B"/>
    <w:rsid w:val="008D1113"/>
    <w:rsid w:val="008D1585"/>
    <w:rsid w:val="008D1905"/>
    <w:rsid w:val="008D1BEB"/>
    <w:rsid w:val="008D1D0F"/>
    <w:rsid w:val="008D1DF5"/>
    <w:rsid w:val="008D2DB4"/>
    <w:rsid w:val="008D3106"/>
    <w:rsid w:val="008D32B2"/>
    <w:rsid w:val="008D35D6"/>
    <w:rsid w:val="008D3662"/>
    <w:rsid w:val="008D3AFD"/>
    <w:rsid w:val="008D4088"/>
    <w:rsid w:val="008D4268"/>
    <w:rsid w:val="008D4370"/>
    <w:rsid w:val="008D4707"/>
    <w:rsid w:val="008D4940"/>
    <w:rsid w:val="008D4C99"/>
    <w:rsid w:val="008D4ECC"/>
    <w:rsid w:val="008D50A8"/>
    <w:rsid w:val="008D540C"/>
    <w:rsid w:val="008D5744"/>
    <w:rsid w:val="008D589F"/>
    <w:rsid w:val="008D6B87"/>
    <w:rsid w:val="008D6EFA"/>
    <w:rsid w:val="008D6F68"/>
    <w:rsid w:val="008D7100"/>
    <w:rsid w:val="008D7205"/>
    <w:rsid w:val="008D74FA"/>
    <w:rsid w:val="008D7B70"/>
    <w:rsid w:val="008D7CC8"/>
    <w:rsid w:val="008E0357"/>
    <w:rsid w:val="008E05FF"/>
    <w:rsid w:val="008E08D3"/>
    <w:rsid w:val="008E08F2"/>
    <w:rsid w:val="008E0E5F"/>
    <w:rsid w:val="008E0F27"/>
    <w:rsid w:val="008E0F87"/>
    <w:rsid w:val="008E1106"/>
    <w:rsid w:val="008E1930"/>
    <w:rsid w:val="008E19B3"/>
    <w:rsid w:val="008E1B71"/>
    <w:rsid w:val="008E1C3C"/>
    <w:rsid w:val="008E1C69"/>
    <w:rsid w:val="008E1F30"/>
    <w:rsid w:val="008E1F6B"/>
    <w:rsid w:val="008E2553"/>
    <w:rsid w:val="008E25E6"/>
    <w:rsid w:val="008E27ED"/>
    <w:rsid w:val="008E28F8"/>
    <w:rsid w:val="008E2A00"/>
    <w:rsid w:val="008E2C5C"/>
    <w:rsid w:val="008E2E5B"/>
    <w:rsid w:val="008E3AC5"/>
    <w:rsid w:val="008E3F8F"/>
    <w:rsid w:val="008E404D"/>
    <w:rsid w:val="008E43DC"/>
    <w:rsid w:val="008E4600"/>
    <w:rsid w:val="008E484C"/>
    <w:rsid w:val="008E4D51"/>
    <w:rsid w:val="008E5167"/>
    <w:rsid w:val="008E522B"/>
    <w:rsid w:val="008E5774"/>
    <w:rsid w:val="008E5879"/>
    <w:rsid w:val="008E5A39"/>
    <w:rsid w:val="008E5CDB"/>
    <w:rsid w:val="008E65F2"/>
    <w:rsid w:val="008E6A93"/>
    <w:rsid w:val="008E6B2E"/>
    <w:rsid w:val="008E6ED6"/>
    <w:rsid w:val="008E77E5"/>
    <w:rsid w:val="008E7CB7"/>
    <w:rsid w:val="008E7CE2"/>
    <w:rsid w:val="008F0A0D"/>
    <w:rsid w:val="008F0B8F"/>
    <w:rsid w:val="008F205E"/>
    <w:rsid w:val="008F2554"/>
    <w:rsid w:val="008F2802"/>
    <w:rsid w:val="008F2A63"/>
    <w:rsid w:val="008F2B8F"/>
    <w:rsid w:val="008F2F0A"/>
    <w:rsid w:val="008F3577"/>
    <w:rsid w:val="008F357E"/>
    <w:rsid w:val="008F446C"/>
    <w:rsid w:val="008F4FA2"/>
    <w:rsid w:val="008F516E"/>
    <w:rsid w:val="008F5DA4"/>
    <w:rsid w:val="008F5EB4"/>
    <w:rsid w:val="008F63B3"/>
    <w:rsid w:val="008F6AD2"/>
    <w:rsid w:val="008F6AF7"/>
    <w:rsid w:val="008F6C1F"/>
    <w:rsid w:val="008F77A2"/>
    <w:rsid w:val="008F7AE7"/>
    <w:rsid w:val="008F7C76"/>
    <w:rsid w:val="008F7ECB"/>
    <w:rsid w:val="0090055A"/>
    <w:rsid w:val="00900AE4"/>
    <w:rsid w:val="00900BAE"/>
    <w:rsid w:val="00901BA5"/>
    <w:rsid w:val="0090275D"/>
    <w:rsid w:val="0090287B"/>
    <w:rsid w:val="009029BC"/>
    <w:rsid w:val="00902B06"/>
    <w:rsid w:val="00903287"/>
    <w:rsid w:val="009032FA"/>
    <w:rsid w:val="00903A52"/>
    <w:rsid w:val="00903CFE"/>
    <w:rsid w:val="00903E4A"/>
    <w:rsid w:val="009042E9"/>
    <w:rsid w:val="009054C4"/>
    <w:rsid w:val="00905636"/>
    <w:rsid w:val="0090573D"/>
    <w:rsid w:val="00906102"/>
    <w:rsid w:val="00906787"/>
    <w:rsid w:val="00906C73"/>
    <w:rsid w:val="00906D16"/>
    <w:rsid w:val="0090726A"/>
    <w:rsid w:val="00907BEB"/>
    <w:rsid w:val="00907CB9"/>
    <w:rsid w:val="00907D94"/>
    <w:rsid w:val="00907E2A"/>
    <w:rsid w:val="00907FA2"/>
    <w:rsid w:val="009101D6"/>
    <w:rsid w:val="009101FD"/>
    <w:rsid w:val="009109EE"/>
    <w:rsid w:val="00910B5A"/>
    <w:rsid w:val="0091124A"/>
    <w:rsid w:val="00911437"/>
    <w:rsid w:val="00911725"/>
    <w:rsid w:val="00911D49"/>
    <w:rsid w:val="00911DF0"/>
    <w:rsid w:val="00911FAA"/>
    <w:rsid w:val="0091205C"/>
    <w:rsid w:val="009120EC"/>
    <w:rsid w:val="00912345"/>
    <w:rsid w:val="009123C7"/>
    <w:rsid w:val="00912488"/>
    <w:rsid w:val="00912C48"/>
    <w:rsid w:val="00912DC3"/>
    <w:rsid w:val="00913F39"/>
    <w:rsid w:val="00914475"/>
    <w:rsid w:val="00914EC2"/>
    <w:rsid w:val="0091501F"/>
    <w:rsid w:val="0091561E"/>
    <w:rsid w:val="009156CE"/>
    <w:rsid w:val="00915E19"/>
    <w:rsid w:val="0091608A"/>
    <w:rsid w:val="00916384"/>
    <w:rsid w:val="00916A43"/>
    <w:rsid w:val="0091746B"/>
    <w:rsid w:val="00920012"/>
    <w:rsid w:val="00920080"/>
    <w:rsid w:val="00920C28"/>
    <w:rsid w:val="00920C99"/>
    <w:rsid w:val="009212B6"/>
    <w:rsid w:val="00921D11"/>
    <w:rsid w:val="0092295C"/>
    <w:rsid w:val="00922965"/>
    <w:rsid w:val="00922A88"/>
    <w:rsid w:val="00922C0D"/>
    <w:rsid w:val="00922D83"/>
    <w:rsid w:val="00923B1D"/>
    <w:rsid w:val="00923B9C"/>
    <w:rsid w:val="00923C94"/>
    <w:rsid w:val="00923C99"/>
    <w:rsid w:val="00923F48"/>
    <w:rsid w:val="00923FAB"/>
    <w:rsid w:val="00924B47"/>
    <w:rsid w:val="0092514E"/>
    <w:rsid w:val="00925961"/>
    <w:rsid w:val="009260A5"/>
    <w:rsid w:val="00926134"/>
    <w:rsid w:val="0092622E"/>
    <w:rsid w:val="00927432"/>
    <w:rsid w:val="009274BC"/>
    <w:rsid w:val="0092753A"/>
    <w:rsid w:val="00927BA0"/>
    <w:rsid w:val="00927BCA"/>
    <w:rsid w:val="00930269"/>
    <w:rsid w:val="00930752"/>
    <w:rsid w:val="00930A18"/>
    <w:rsid w:val="00931816"/>
    <w:rsid w:val="00931CC1"/>
    <w:rsid w:val="00931E4F"/>
    <w:rsid w:val="00932394"/>
    <w:rsid w:val="009326ED"/>
    <w:rsid w:val="00932A14"/>
    <w:rsid w:val="00932A4B"/>
    <w:rsid w:val="00932BEC"/>
    <w:rsid w:val="0093334D"/>
    <w:rsid w:val="00933A39"/>
    <w:rsid w:val="00933FDB"/>
    <w:rsid w:val="00934303"/>
    <w:rsid w:val="00934CBD"/>
    <w:rsid w:val="0093515A"/>
    <w:rsid w:val="00935717"/>
    <w:rsid w:val="00935DCE"/>
    <w:rsid w:val="0093602D"/>
    <w:rsid w:val="00936150"/>
    <w:rsid w:val="0093778B"/>
    <w:rsid w:val="009378A9"/>
    <w:rsid w:val="009378E2"/>
    <w:rsid w:val="00937B70"/>
    <w:rsid w:val="009403C1"/>
    <w:rsid w:val="0094046D"/>
    <w:rsid w:val="009407C8"/>
    <w:rsid w:val="009407E0"/>
    <w:rsid w:val="0094081E"/>
    <w:rsid w:val="00940BBF"/>
    <w:rsid w:val="00940CA2"/>
    <w:rsid w:val="00940EE4"/>
    <w:rsid w:val="00940F17"/>
    <w:rsid w:val="00941218"/>
    <w:rsid w:val="0094129D"/>
    <w:rsid w:val="0094159F"/>
    <w:rsid w:val="0094184B"/>
    <w:rsid w:val="00941AD0"/>
    <w:rsid w:val="00941D55"/>
    <w:rsid w:val="009422E4"/>
    <w:rsid w:val="009424C6"/>
    <w:rsid w:val="00942553"/>
    <w:rsid w:val="009425B9"/>
    <w:rsid w:val="00942822"/>
    <w:rsid w:val="00942894"/>
    <w:rsid w:val="009429AD"/>
    <w:rsid w:val="00942D8E"/>
    <w:rsid w:val="00943A0C"/>
    <w:rsid w:val="00943EF8"/>
    <w:rsid w:val="00943F2C"/>
    <w:rsid w:val="00944031"/>
    <w:rsid w:val="009444C9"/>
    <w:rsid w:val="00944AC0"/>
    <w:rsid w:val="00944CEC"/>
    <w:rsid w:val="00944D4F"/>
    <w:rsid w:val="0094503F"/>
    <w:rsid w:val="0094546E"/>
    <w:rsid w:val="0094551C"/>
    <w:rsid w:val="00945805"/>
    <w:rsid w:val="00945ED0"/>
    <w:rsid w:val="00945F2A"/>
    <w:rsid w:val="00945F94"/>
    <w:rsid w:val="00945FED"/>
    <w:rsid w:val="0094667A"/>
    <w:rsid w:val="009466AF"/>
    <w:rsid w:val="00946DB7"/>
    <w:rsid w:val="00947428"/>
    <w:rsid w:val="00947711"/>
    <w:rsid w:val="009478DA"/>
    <w:rsid w:val="00947BFB"/>
    <w:rsid w:val="00947C73"/>
    <w:rsid w:val="00947DAB"/>
    <w:rsid w:val="009502F2"/>
    <w:rsid w:val="0095048F"/>
    <w:rsid w:val="00950929"/>
    <w:rsid w:val="00951100"/>
    <w:rsid w:val="0095138B"/>
    <w:rsid w:val="0095170F"/>
    <w:rsid w:val="00951788"/>
    <w:rsid w:val="00951BC5"/>
    <w:rsid w:val="00951F34"/>
    <w:rsid w:val="00952090"/>
    <w:rsid w:val="009520B1"/>
    <w:rsid w:val="009523FC"/>
    <w:rsid w:val="009524E6"/>
    <w:rsid w:val="0095269A"/>
    <w:rsid w:val="00952CAE"/>
    <w:rsid w:val="00952E13"/>
    <w:rsid w:val="0095314A"/>
    <w:rsid w:val="009535DF"/>
    <w:rsid w:val="00953A01"/>
    <w:rsid w:val="00953BAF"/>
    <w:rsid w:val="009540D5"/>
    <w:rsid w:val="009545CB"/>
    <w:rsid w:val="00954736"/>
    <w:rsid w:val="009547EF"/>
    <w:rsid w:val="0095544C"/>
    <w:rsid w:val="00955BD8"/>
    <w:rsid w:val="00955C87"/>
    <w:rsid w:val="00955E3E"/>
    <w:rsid w:val="00955F2B"/>
    <w:rsid w:val="009560A5"/>
    <w:rsid w:val="009569F0"/>
    <w:rsid w:val="00957003"/>
    <w:rsid w:val="0095702F"/>
    <w:rsid w:val="009576D9"/>
    <w:rsid w:val="00957766"/>
    <w:rsid w:val="00957EAD"/>
    <w:rsid w:val="00957EF6"/>
    <w:rsid w:val="00957F65"/>
    <w:rsid w:val="00960486"/>
    <w:rsid w:val="0096096A"/>
    <w:rsid w:val="00960A34"/>
    <w:rsid w:val="00960EC1"/>
    <w:rsid w:val="00961572"/>
    <w:rsid w:val="00961FCB"/>
    <w:rsid w:val="00962783"/>
    <w:rsid w:val="00962B7E"/>
    <w:rsid w:val="00962DC7"/>
    <w:rsid w:val="00963007"/>
    <w:rsid w:val="009631A7"/>
    <w:rsid w:val="0096339F"/>
    <w:rsid w:val="0096349E"/>
    <w:rsid w:val="009634F2"/>
    <w:rsid w:val="00963D2F"/>
    <w:rsid w:val="00963E26"/>
    <w:rsid w:val="00963E85"/>
    <w:rsid w:val="00963EF5"/>
    <w:rsid w:val="009641D4"/>
    <w:rsid w:val="00964528"/>
    <w:rsid w:val="009646FD"/>
    <w:rsid w:val="00964841"/>
    <w:rsid w:val="009648EA"/>
    <w:rsid w:val="00965036"/>
    <w:rsid w:val="0096511C"/>
    <w:rsid w:val="009652B4"/>
    <w:rsid w:val="00965723"/>
    <w:rsid w:val="0096643F"/>
    <w:rsid w:val="009664F8"/>
    <w:rsid w:val="00966E29"/>
    <w:rsid w:val="00966F85"/>
    <w:rsid w:val="0096761D"/>
    <w:rsid w:val="00970928"/>
    <w:rsid w:val="009712AB"/>
    <w:rsid w:val="00971813"/>
    <w:rsid w:val="00971B50"/>
    <w:rsid w:val="00972877"/>
    <w:rsid w:val="0097294A"/>
    <w:rsid w:val="00972A87"/>
    <w:rsid w:val="00972DEA"/>
    <w:rsid w:val="00973043"/>
    <w:rsid w:val="00973533"/>
    <w:rsid w:val="0097397B"/>
    <w:rsid w:val="00973DA9"/>
    <w:rsid w:val="00973E08"/>
    <w:rsid w:val="00974449"/>
    <w:rsid w:val="0097445D"/>
    <w:rsid w:val="0097483B"/>
    <w:rsid w:val="00974B7B"/>
    <w:rsid w:val="00974B82"/>
    <w:rsid w:val="00974BEB"/>
    <w:rsid w:val="00974D7C"/>
    <w:rsid w:val="00975197"/>
    <w:rsid w:val="0097550E"/>
    <w:rsid w:val="00975512"/>
    <w:rsid w:val="009756C7"/>
    <w:rsid w:val="00975724"/>
    <w:rsid w:val="0097598D"/>
    <w:rsid w:val="00975FB5"/>
    <w:rsid w:val="00976532"/>
    <w:rsid w:val="00977089"/>
    <w:rsid w:val="00977406"/>
    <w:rsid w:val="0098030E"/>
    <w:rsid w:val="009810C5"/>
    <w:rsid w:val="009813A8"/>
    <w:rsid w:val="00981679"/>
    <w:rsid w:val="00981700"/>
    <w:rsid w:val="009818C4"/>
    <w:rsid w:val="00981CC1"/>
    <w:rsid w:val="00981D6A"/>
    <w:rsid w:val="00982FA6"/>
    <w:rsid w:val="009833CD"/>
    <w:rsid w:val="00983443"/>
    <w:rsid w:val="00983515"/>
    <w:rsid w:val="009836BF"/>
    <w:rsid w:val="009840F1"/>
    <w:rsid w:val="00984355"/>
    <w:rsid w:val="00984637"/>
    <w:rsid w:val="009847C1"/>
    <w:rsid w:val="00984C2A"/>
    <w:rsid w:val="00984F5A"/>
    <w:rsid w:val="009853B2"/>
    <w:rsid w:val="009853B8"/>
    <w:rsid w:val="009853F5"/>
    <w:rsid w:val="00985922"/>
    <w:rsid w:val="00985A8B"/>
    <w:rsid w:val="0098606C"/>
    <w:rsid w:val="00986506"/>
    <w:rsid w:val="0098686D"/>
    <w:rsid w:val="009868C9"/>
    <w:rsid w:val="00986917"/>
    <w:rsid w:val="00986CBE"/>
    <w:rsid w:val="00987104"/>
    <w:rsid w:val="0098760B"/>
    <w:rsid w:val="00987D7A"/>
    <w:rsid w:val="009904A8"/>
    <w:rsid w:val="00990CEA"/>
    <w:rsid w:val="00991277"/>
    <w:rsid w:val="00991358"/>
    <w:rsid w:val="009914B1"/>
    <w:rsid w:val="00991567"/>
    <w:rsid w:val="00991B45"/>
    <w:rsid w:val="00991D21"/>
    <w:rsid w:val="00992078"/>
    <w:rsid w:val="0099219F"/>
    <w:rsid w:val="0099258D"/>
    <w:rsid w:val="009927F9"/>
    <w:rsid w:val="009928CE"/>
    <w:rsid w:val="0099308F"/>
    <w:rsid w:val="0099380B"/>
    <w:rsid w:val="00994154"/>
    <w:rsid w:val="00994A4A"/>
    <w:rsid w:val="00994EFB"/>
    <w:rsid w:val="009950E2"/>
    <w:rsid w:val="00995289"/>
    <w:rsid w:val="00995412"/>
    <w:rsid w:val="0099556B"/>
    <w:rsid w:val="009959B5"/>
    <w:rsid w:val="00995AF4"/>
    <w:rsid w:val="00995DBF"/>
    <w:rsid w:val="009960FB"/>
    <w:rsid w:val="00996274"/>
    <w:rsid w:val="009962CA"/>
    <w:rsid w:val="00996533"/>
    <w:rsid w:val="00996635"/>
    <w:rsid w:val="009966B2"/>
    <w:rsid w:val="00996AA5"/>
    <w:rsid w:val="00997170"/>
    <w:rsid w:val="00997557"/>
    <w:rsid w:val="0099767F"/>
    <w:rsid w:val="009976A3"/>
    <w:rsid w:val="009A046D"/>
    <w:rsid w:val="009A06FD"/>
    <w:rsid w:val="009A0C73"/>
    <w:rsid w:val="009A0DF9"/>
    <w:rsid w:val="009A0FBC"/>
    <w:rsid w:val="009A14E7"/>
    <w:rsid w:val="009A1D88"/>
    <w:rsid w:val="009A234D"/>
    <w:rsid w:val="009A25F8"/>
    <w:rsid w:val="009A264A"/>
    <w:rsid w:val="009A2F6C"/>
    <w:rsid w:val="009A32EA"/>
    <w:rsid w:val="009A3922"/>
    <w:rsid w:val="009A495B"/>
    <w:rsid w:val="009A4C19"/>
    <w:rsid w:val="009A4C28"/>
    <w:rsid w:val="009A509C"/>
    <w:rsid w:val="009A5618"/>
    <w:rsid w:val="009A5652"/>
    <w:rsid w:val="009A56A6"/>
    <w:rsid w:val="009A6101"/>
    <w:rsid w:val="009A6348"/>
    <w:rsid w:val="009A64B2"/>
    <w:rsid w:val="009A6789"/>
    <w:rsid w:val="009A6814"/>
    <w:rsid w:val="009A6881"/>
    <w:rsid w:val="009A6956"/>
    <w:rsid w:val="009A6AF6"/>
    <w:rsid w:val="009A6EA8"/>
    <w:rsid w:val="009A736F"/>
    <w:rsid w:val="009B00DF"/>
    <w:rsid w:val="009B0ACB"/>
    <w:rsid w:val="009B0D18"/>
    <w:rsid w:val="009B0E15"/>
    <w:rsid w:val="009B1B32"/>
    <w:rsid w:val="009B2605"/>
    <w:rsid w:val="009B2939"/>
    <w:rsid w:val="009B2CCC"/>
    <w:rsid w:val="009B2D50"/>
    <w:rsid w:val="009B31CA"/>
    <w:rsid w:val="009B31CC"/>
    <w:rsid w:val="009B37AC"/>
    <w:rsid w:val="009B3ABE"/>
    <w:rsid w:val="009B3FF2"/>
    <w:rsid w:val="009B490E"/>
    <w:rsid w:val="009B534F"/>
    <w:rsid w:val="009B54C4"/>
    <w:rsid w:val="009B57E8"/>
    <w:rsid w:val="009B5BEC"/>
    <w:rsid w:val="009B64A2"/>
    <w:rsid w:val="009B6D52"/>
    <w:rsid w:val="009B779A"/>
    <w:rsid w:val="009B7A7D"/>
    <w:rsid w:val="009B7B37"/>
    <w:rsid w:val="009B7B88"/>
    <w:rsid w:val="009B7E13"/>
    <w:rsid w:val="009C0474"/>
    <w:rsid w:val="009C05DC"/>
    <w:rsid w:val="009C084F"/>
    <w:rsid w:val="009C0C0F"/>
    <w:rsid w:val="009C0DBA"/>
    <w:rsid w:val="009C12FE"/>
    <w:rsid w:val="009C149D"/>
    <w:rsid w:val="009C1972"/>
    <w:rsid w:val="009C209B"/>
    <w:rsid w:val="009C22AD"/>
    <w:rsid w:val="009C22E4"/>
    <w:rsid w:val="009C2A68"/>
    <w:rsid w:val="009C3B91"/>
    <w:rsid w:val="009C3DED"/>
    <w:rsid w:val="009C456D"/>
    <w:rsid w:val="009C4B94"/>
    <w:rsid w:val="009C4D30"/>
    <w:rsid w:val="009C58AA"/>
    <w:rsid w:val="009C5B83"/>
    <w:rsid w:val="009C5DC7"/>
    <w:rsid w:val="009C6209"/>
    <w:rsid w:val="009C657B"/>
    <w:rsid w:val="009C6CBE"/>
    <w:rsid w:val="009C6FF5"/>
    <w:rsid w:val="009C7281"/>
    <w:rsid w:val="009C72D8"/>
    <w:rsid w:val="009C73E9"/>
    <w:rsid w:val="009C779B"/>
    <w:rsid w:val="009C79DD"/>
    <w:rsid w:val="009C7B80"/>
    <w:rsid w:val="009C7BB4"/>
    <w:rsid w:val="009C7DFE"/>
    <w:rsid w:val="009D04B5"/>
    <w:rsid w:val="009D0782"/>
    <w:rsid w:val="009D0B23"/>
    <w:rsid w:val="009D0FE4"/>
    <w:rsid w:val="009D110E"/>
    <w:rsid w:val="009D1193"/>
    <w:rsid w:val="009D11E0"/>
    <w:rsid w:val="009D16EB"/>
    <w:rsid w:val="009D18DD"/>
    <w:rsid w:val="009D1ACF"/>
    <w:rsid w:val="009D1CA3"/>
    <w:rsid w:val="009D1DD8"/>
    <w:rsid w:val="009D2070"/>
    <w:rsid w:val="009D21D3"/>
    <w:rsid w:val="009D2D1A"/>
    <w:rsid w:val="009D3C6F"/>
    <w:rsid w:val="009D4166"/>
    <w:rsid w:val="009D45A5"/>
    <w:rsid w:val="009D46B9"/>
    <w:rsid w:val="009D48A6"/>
    <w:rsid w:val="009D4F75"/>
    <w:rsid w:val="009D538E"/>
    <w:rsid w:val="009D5797"/>
    <w:rsid w:val="009D5C40"/>
    <w:rsid w:val="009D621F"/>
    <w:rsid w:val="009D6416"/>
    <w:rsid w:val="009D6449"/>
    <w:rsid w:val="009D675A"/>
    <w:rsid w:val="009D6C31"/>
    <w:rsid w:val="009D6F01"/>
    <w:rsid w:val="009D7434"/>
    <w:rsid w:val="009D74C2"/>
    <w:rsid w:val="009D7733"/>
    <w:rsid w:val="009D77A6"/>
    <w:rsid w:val="009D7893"/>
    <w:rsid w:val="009E036A"/>
    <w:rsid w:val="009E0601"/>
    <w:rsid w:val="009E075C"/>
    <w:rsid w:val="009E12ED"/>
    <w:rsid w:val="009E19CA"/>
    <w:rsid w:val="009E2017"/>
    <w:rsid w:val="009E2110"/>
    <w:rsid w:val="009E2861"/>
    <w:rsid w:val="009E2A3B"/>
    <w:rsid w:val="009E2B72"/>
    <w:rsid w:val="009E303F"/>
    <w:rsid w:val="009E3561"/>
    <w:rsid w:val="009E3ACD"/>
    <w:rsid w:val="009E4017"/>
    <w:rsid w:val="009E40B8"/>
    <w:rsid w:val="009E4DE1"/>
    <w:rsid w:val="009E4E3E"/>
    <w:rsid w:val="009E4ED3"/>
    <w:rsid w:val="009E5221"/>
    <w:rsid w:val="009E54B2"/>
    <w:rsid w:val="009E55CA"/>
    <w:rsid w:val="009E55E7"/>
    <w:rsid w:val="009E6176"/>
    <w:rsid w:val="009E6DB7"/>
    <w:rsid w:val="009E7147"/>
    <w:rsid w:val="009E784E"/>
    <w:rsid w:val="009E7A4C"/>
    <w:rsid w:val="009E7B7D"/>
    <w:rsid w:val="009E7DB6"/>
    <w:rsid w:val="009F00B8"/>
    <w:rsid w:val="009F04F6"/>
    <w:rsid w:val="009F0501"/>
    <w:rsid w:val="009F0518"/>
    <w:rsid w:val="009F0555"/>
    <w:rsid w:val="009F0575"/>
    <w:rsid w:val="009F09D7"/>
    <w:rsid w:val="009F0A18"/>
    <w:rsid w:val="009F0B1C"/>
    <w:rsid w:val="009F0DCA"/>
    <w:rsid w:val="009F1631"/>
    <w:rsid w:val="009F1838"/>
    <w:rsid w:val="009F1891"/>
    <w:rsid w:val="009F199C"/>
    <w:rsid w:val="009F2519"/>
    <w:rsid w:val="009F2637"/>
    <w:rsid w:val="009F2B18"/>
    <w:rsid w:val="009F2B21"/>
    <w:rsid w:val="009F2C34"/>
    <w:rsid w:val="009F2D85"/>
    <w:rsid w:val="009F3040"/>
    <w:rsid w:val="009F344D"/>
    <w:rsid w:val="009F368A"/>
    <w:rsid w:val="009F394C"/>
    <w:rsid w:val="009F3A17"/>
    <w:rsid w:val="009F3F75"/>
    <w:rsid w:val="009F4185"/>
    <w:rsid w:val="009F45B3"/>
    <w:rsid w:val="009F4A2E"/>
    <w:rsid w:val="009F4AA5"/>
    <w:rsid w:val="009F5196"/>
    <w:rsid w:val="009F5FC0"/>
    <w:rsid w:val="009F6545"/>
    <w:rsid w:val="009F6996"/>
    <w:rsid w:val="009F6DBE"/>
    <w:rsid w:val="009F71FD"/>
    <w:rsid w:val="009F765E"/>
    <w:rsid w:val="009F7861"/>
    <w:rsid w:val="009F786C"/>
    <w:rsid w:val="009F7AA2"/>
    <w:rsid w:val="009F7B50"/>
    <w:rsid w:val="00A00093"/>
    <w:rsid w:val="00A002F7"/>
    <w:rsid w:val="00A009FA"/>
    <w:rsid w:val="00A00AF1"/>
    <w:rsid w:val="00A00C78"/>
    <w:rsid w:val="00A00D15"/>
    <w:rsid w:val="00A011CE"/>
    <w:rsid w:val="00A01B03"/>
    <w:rsid w:val="00A01B59"/>
    <w:rsid w:val="00A01C52"/>
    <w:rsid w:val="00A01E2C"/>
    <w:rsid w:val="00A01E94"/>
    <w:rsid w:val="00A0220E"/>
    <w:rsid w:val="00A028CC"/>
    <w:rsid w:val="00A02994"/>
    <w:rsid w:val="00A03148"/>
    <w:rsid w:val="00A0360A"/>
    <w:rsid w:val="00A039E0"/>
    <w:rsid w:val="00A03A98"/>
    <w:rsid w:val="00A0417F"/>
    <w:rsid w:val="00A047D4"/>
    <w:rsid w:val="00A04A3B"/>
    <w:rsid w:val="00A05056"/>
    <w:rsid w:val="00A0512D"/>
    <w:rsid w:val="00A05D5C"/>
    <w:rsid w:val="00A062E6"/>
    <w:rsid w:val="00A06497"/>
    <w:rsid w:val="00A06880"/>
    <w:rsid w:val="00A06AD1"/>
    <w:rsid w:val="00A06F7F"/>
    <w:rsid w:val="00A07417"/>
    <w:rsid w:val="00A07940"/>
    <w:rsid w:val="00A07AA1"/>
    <w:rsid w:val="00A07B19"/>
    <w:rsid w:val="00A07B6A"/>
    <w:rsid w:val="00A07BC5"/>
    <w:rsid w:val="00A07CD4"/>
    <w:rsid w:val="00A07D39"/>
    <w:rsid w:val="00A07E0E"/>
    <w:rsid w:val="00A1027E"/>
    <w:rsid w:val="00A10955"/>
    <w:rsid w:val="00A10A22"/>
    <w:rsid w:val="00A10DF2"/>
    <w:rsid w:val="00A1155F"/>
    <w:rsid w:val="00A1165B"/>
    <w:rsid w:val="00A11690"/>
    <w:rsid w:val="00A11986"/>
    <w:rsid w:val="00A12B91"/>
    <w:rsid w:val="00A12C78"/>
    <w:rsid w:val="00A12C9F"/>
    <w:rsid w:val="00A13F75"/>
    <w:rsid w:val="00A146A1"/>
    <w:rsid w:val="00A146A5"/>
    <w:rsid w:val="00A14708"/>
    <w:rsid w:val="00A148DD"/>
    <w:rsid w:val="00A14AC9"/>
    <w:rsid w:val="00A14F99"/>
    <w:rsid w:val="00A15DCB"/>
    <w:rsid w:val="00A1601E"/>
    <w:rsid w:val="00A1679E"/>
    <w:rsid w:val="00A16F03"/>
    <w:rsid w:val="00A17076"/>
    <w:rsid w:val="00A173A2"/>
    <w:rsid w:val="00A17553"/>
    <w:rsid w:val="00A20577"/>
    <w:rsid w:val="00A20627"/>
    <w:rsid w:val="00A206CF"/>
    <w:rsid w:val="00A207B8"/>
    <w:rsid w:val="00A20968"/>
    <w:rsid w:val="00A20C50"/>
    <w:rsid w:val="00A20FD2"/>
    <w:rsid w:val="00A2114B"/>
    <w:rsid w:val="00A2135A"/>
    <w:rsid w:val="00A214F7"/>
    <w:rsid w:val="00A21889"/>
    <w:rsid w:val="00A21AE9"/>
    <w:rsid w:val="00A21D8A"/>
    <w:rsid w:val="00A21E61"/>
    <w:rsid w:val="00A2225E"/>
    <w:rsid w:val="00A223D0"/>
    <w:rsid w:val="00A22400"/>
    <w:rsid w:val="00A225C2"/>
    <w:rsid w:val="00A2269D"/>
    <w:rsid w:val="00A22D57"/>
    <w:rsid w:val="00A22D9F"/>
    <w:rsid w:val="00A238B0"/>
    <w:rsid w:val="00A2415E"/>
    <w:rsid w:val="00A241BC"/>
    <w:rsid w:val="00A241BF"/>
    <w:rsid w:val="00A2478A"/>
    <w:rsid w:val="00A2485B"/>
    <w:rsid w:val="00A24F91"/>
    <w:rsid w:val="00A25A73"/>
    <w:rsid w:val="00A2618E"/>
    <w:rsid w:val="00A2621C"/>
    <w:rsid w:val="00A272B6"/>
    <w:rsid w:val="00A2784C"/>
    <w:rsid w:val="00A27D19"/>
    <w:rsid w:val="00A27D90"/>
    <w:rsid w:val="00A302E1"/>
    <w:rsid w:val="00A30510"/>
    <w:rsid w:val="00A3051C"/>
    <w:rsid w:val="00A305CD"/>
    <w:rsid w:val="00A306B3"/>
    <w:rsid w:val="00A306E2"/>
    <w:rsid w:val="00A30CDA"/>
    <w:rsid w:val="00A31464"/>
    <w:rsid w:val="00A31570"/>
    <w:rsid w:val="00A31912"/>
    <w:rsid w:val="00A3193F"/>
    <w:rsid w:val="00A3200D"/>
    <w:rsid w:val="00A32839"/>
    <w:rsid w:val="00A3295F"/>
    <w:rsid w:val="00A32ABB"/>
    <w:rsid w:val="00A32F2C"/>
    <w:rsid w:val="00A336C5"/>
    <w:rsid w:val="00A33B0E"/>
    <w:rsid w:val="00A33F94"/>
    <w:rsid w:val="00A34702"/>
    <w:rsid w:val="00A3471B"/>
    <w:rsid w:val="00A34B17"/>
    <w:rsid w:val="00A34DA0"/>
    <w:rsid w:val="00A34E5C"/>
    <w:rsid w:val="00A3540A"/>
    <w:rsid w:val="00A35637"/>
    <w:rsid w:val="00A35645"/>
    <w:rsid w:val="00A36492"/>
    <w:rsid w:val="00A36DA4"/>
    <w:rsid w:val="00A372F8"/>
    <w:rsid w:val="00A37315"/>
    <w:rsid w:val="00A37789"/>
    <w:rsid w:val="00A37CE6"/>
    <w:rsid w:val="00A37D57"/>
    <w:rsid w:val="00A37FF3"/>
    <w:rsid w:val="00A400A2"/>
    <w:rsid w:val="00A4021C"/>
    <w:rsid w:val="00A41196"/>
    <w:rsid w:val="00A41FCD"/>
    <w:rsid w:val="00A42B01"/>
    <w:rsid w:val="00A42BFA"/>
    <w:rsid w:val="00A42C34"/>
    <w:rsid w:val="00A42F2B"/>
    <w:rsid w:val="00A42F54"/>
    <w:rsid w:val="00A432EE"/>
    <w:rsid w:val="00A43696"/>
    <w:rsid w:val="00A43774"/>
    <w:rsid w:val="00A4384E"/>
    <w:rsid w:val="00A442CB"/>
    <w:rsid w:val="00A44A2E"/>
    <w:rsid w:val="00A44C75"/>
    <w:rsid w:val="00A4514A"/>
    <w:rsid w:val="00A45587"/>
    <w:rsid w:val="00A456C0"/>
    <w:rsid w:val="00A45AA8"/>
    <w:rsid w:val="00A45C15"/>
    <w:rsid w:val="00A467A3"/>
    <w:rsid w:val="00A46A50"/>
    <w:rsid w:val="00A46DB2"/>
    <w:rsid w:val="00A46E37"/>
    <w:rsid w:val="00A471A6"/>
    <w:rsid w:val="00A47A6F"/>
    <w:rsid w:val="00A47CE8"/>
    <w:rsid w:val="00A5006B"/>
    <w:rsid w:val="00A50128"/>
    <w:rsid w:val="00A50296"/>
    <w:rsid w:val="00A50426"/>
    <w:rsid w:val="00A50436"/>
    <w:rsid w:val="00A504FB"/>
    <w:rsid w:val="00A509CF"/>
    <w:rsid w:val="00A5164C"/>
    <w:rsid w:val="00A518C8"/>
    <w:rsid w:val="00A518E2"/>
    <w:rsid w:val="00A51E68"/>
    <w:rsid w:val="00A51F29"/>
    <w:rsid w:val="00A51F33"/>
    <w:rsid w:val="00A51F54"/>
    <w:rsid w:val="00A52E3D"/>
    <w:rsid w:val="00A52E6A"/>
    <w:rsid w:val="00A53540"/>
    <w:rsid w:val="00A535E9"/>
    <w:rsid w:val="00A53801"/>
    <w:rsid w:val="00A53805"/>
    <w:rsid w:val="00A53929"/>
    <w:rsid w:val="00A53B0A"/>
    <w:rsid w:val="00A548AB"/>
    <w:rsid w:val="00A54C58"/>
    <w:rsid w:val="00A552EB"/>
    <w:rsid w:val="00A553BB"/>
    <w:rsid w:val="00A55B4C"/>
    <w:rsid w:val="00A55BC4"/>
    <w:rsid w:val="00A55CA8"/>
    <w:rsid w:val="00A562F4"/>
    <w:rsid w:val="00A5673E"/>
    <w:rsid w:val="00A568C7"/>
    <w:rsid w:val="00A56EC9"/>
    <w:rsid w:val="00A5754E"/>
    <w:rsid w:val="00A579E8"/>
    <w:rsid w:val="00A57F4E"/>
    <w:rsid w:val="00A602AE"/>
    <w:rsid w:val="00A60CC5"/>
    <w:rsid w:val="00A60E6F"/>
    <w:rsid w:val="00A60EFF"/>
    <w:rsid w:val="00A612B5"/>
    <w:rsid w:val="00A61B93"/>
    <w:rsid w:val="00A620A5"/>
    <w:rsid w:val="00A6274B"/>
    <w:rsid w:val="00A629E8"/>
    <w:rsid w:val="00A63638"/>
    <w:rsid w:val="00A63AB5"/>
    <w:rsid w:val="00A63AC6"/>
    <w:rsid w:val="00A63AF5"/>
    <w:rsid w:val="00A63D19"/>
    <w:rsid w:val="00A6450D"/>
    <w:rsid w:val="00A648E0"/>
    <w:rsid w:val="00A64CD2"/>
    <w:rsid w:val="00A64FF6"/>
    <w:rsid w:val="00A6519D"/>
    <w:rsid w:val="00A65E41"/>
    <w:rsid w:val="00A65FD4"/>
    <w:rsid w:val="00A674AD"/>
    <w:rsid w:val="00A7026E"/>
    <w:rsid w:val="00A70365"/>
    <w:rsid w:val="00A70930"/>
    <w:rsid w:val="00A70F09"/>
    <w:rsid w:val="00A712C4"/>
    <w:rsid w:val="00A713CD"/>
    <w:rsid w:val="00A718C4"/>
    <w:rsid w:val="00A718C9"/>
    <w:rsid w:val="00A71A21"/>
    <w:rsid w:val="00A71BB0"/>
    <w:rsid w:val="00A72021"/>
    <w:rsid w:val="00A72123"/>
    <w:rsid w:val="00A722B9"/>
    <w:rsid w:val="00A72558"/>
    <w:rsid w:val="00A7257F"/>
    <w:rsid w:val="00A72611"/>
    <w:rsid w:val="00A72D4A"/>
    <w:rsid w:val="00A73850"/>
    <w:rsid w:val="00A74828"/>
    <w:rsid w:val="00A74AB4"/>
    <w:rsid w:val="00A74FC7"/>
    <w:rsid w:val="00A75A5F"/>
    <w:rsid w:val="00A75AE6"/>
    <w:rsid w:val="00A762E8"/>
    <w:rsid w:val="00A76A42"/>
    <w:rsid w:val="00A77144"/>
    <w:rsid w:val="00A776B4"/>
    <w:rsid w:val="00A77E4E"/>
    <w:rsid w:val="00A8076A"/>
    <w:rsid w:val="00A80A00"/>
    <w:rsid w:val="00A80AA6"/>
    <w:rsid w:val="00A80BE2"/>
    <w:rsid w:val="00A80DEB"/>
    <w:rsid w:val="00A80E1D"/>
    <w:rsid w:val="00A816B2"/>
    <w:rsid w:val="00A81B59"/>
    <w:rsid w:val="00A82742"/>
    <w:rsid w:val="00A82788"/>
    <w:rsid w:val="00A829D2"/>
    <w:rsid w:val="00A82B9E"/>
    <w:rsid w:val="00A833A3"/>
    <w:rsid w:val="00A8396E"/>
    <w:rsid w:val="00A83A08"/>
    <w:rsid w:val="00A83AE6"/>
    <w:rsid w:val="00A83B3D"/>
    <w:rsid w:val="00A848C8"/>
    <w:rsid w:val="00A851B5"/>
    <w:rsid w:val="00A851B8"/>
    <w:rsid w:val="00A8628A"/>
    <w:rsid w:val="00A8664A"/>
    <w:rsid w:val="00A8676D"/>
    <w:rsid w:val="00A86FB8"/>
    <w:rsid w:val="00A870FE"/>
    <w:rsid w:val="00A870FF"/>
    <w:rsid w:val="00A871A6"/>
    <w:rsid w:val="00A872AE"/>
    <w:rsid w:val="00A876E2"/>
    <w:rsid w:val="00A87A4C"/>
    <w:rsid w:val="00A87A64"/>
    <w:rsid w:val="00A87FAB"/>
    <w:rsid w:val="00A90111"/>
    <w:rsid w:val="00A90F24"/>
    <w:rsid w:val="00A916B9"/>
    <w:rsid w:val="00A919DD"/>
    <w:rsid w:val="00A91B47"/>
    <w:rsid w:val="00A91B92"/>
    <w:rsid w:val="00A91D6C"/>
    <w:rsid w:val="00A92470"/>
    <w:rsid w:val="00A929AC"/>
    <w:rsid w:val="00A92EF4"/>
    <w:rsid w:val="00A934AE"/>
    <w:rsid w:val="00A939C0"/>
    <w:rsid w:val="00A94875"/>
    <w:rsid w:val="00A94962"/>
    <w:rsid w:val="00A94F0A"/>
    <w:rsid w:val="00A95F2B"/>
    <w:rsid w:val="00A9602B"/>
    <w:rsid w:val="00A96BA9"/>
    <w:rsid w:val="00A96D72"/>
    <w:rsid w:val="00A9719A"/>
    <w:rsid w:val="00A97318"/>
    <w:rsid w:val="00A97504"/>
    <w:rsid w:val="00A97674"/>
    <w:rsid w:val="00A97760"/>
    <w:rsid w:val="00AA0648"/>
    <w:rsid w:val="00AA085A"/>
    <w:rsid w:val="00AA0F35"/>
    <w:rsid w:val="00AA106A"/>
    <w:rsid w:val="00AA147F"/>
    <w:rsid w:val="00AA14BD"/>
    <w:rsid w:val="00AA1769"/>
    <w:rsid w:val="00AA1812"/>
    <w:rsid w:val="00AA1E50"/>
    <w:rsid w:val="00AA368F"/>
    <w:rsid w:val="00AA36DB"/>
    <w:rsid w:val="00AA37DA"/>
    <w:rsid w:val="00AA387D"/>
    <w:rsid w:val="00AA391C"/>
    <w:rsid w:val="00AA4281"/>
    <w:rsid w:val="00AA4449"/>
    <w:rsid w:val="00AA4AF1"/>
    <w:rsid w:val="00AA4B00"/>
    <w:rsid w:val="00AA4CE6"/>
    <w:rsid w:val="00AA5918"/>
    <w:rsid w:val="00AA620F"/>
    <w:rsid w:val="00AA6266"/>
    <w:rsid w:val="00AA6285"/>
    <w:rsid w:val="00AA665D"/>
    <w:rsid w:val="00AA6B3D"/>
    <w:rsid w:val="00AA6BA1"/>
    <w:rsid w:val="00AA6C58"/>
    <w:rsid w:val="00AA706B"/>
    <w:rsid w:val="00AA77C7"/>
    <w:rsid w:val="00AA7CF7"/>
    <w:rsid w:val="00AA7D59"/>
    <w:rsid w:val="00AB023F"/>
    <w:rsid w:val="00AB03FD"/>
    <w:rsid w:val="00AB0444"/>
    <w:rsid w:val="00AB04A5"/>
    <w:rsid w:val="00AB0943"/>
    <w:rsid w:val="00AB1191"/>
    <w:rsid w:val="00AB1AB5"/>
    <w:rsid w:val="00AB1BF6"/>
    <w:rsid w:val="00AB1D39"/>
    <w:rsid w:val="00AB2047"/>
    <w:rsid w:val="00AB2169"/>
    <w:rsid w:val="00AB248C"/>
    <w:rsid w:val="00AB3557"/>
    <w:rsid w:val="00AB3B77"/>
    <w:rsid w:val="00AB3FFB"/>
    <w:rsid w:val="00AB41D4"/>
    <w:rsid w:val="00AB43B9"/>
    <w:rsid w:val="00AB45A6"/>
    <w:rsid w:val="00AB4936"/>
    <w:rsid w:val="00AB51F3"/>
    <w:rsid w:val="00AB58B4"/>
    <w:rsid w:val="00AB5C4A"/>
    <w:rsid w:val="00AB5F18"/>
    <w:rsid w:val="00AB5FF3"/>
    <w:rsid w:val="00AB606D"/>
    <w:rsid w:val="00AB6086"/>
    <w:rsid w:val="00AB709B"/>
    <w:rsid w:val="00AB73C9"/>
    <w:rsid w:val="00AB77F8"/>
    <w:rsid w:val="00AB78C8"/>
    <w:rsid w:val="00AC054C"/>
    <w:rsid w:val="00AC0BE2"/>
    <w:rsid w:val="00AC0CE0"/>
    <w:rsid w:val="00AC0DF7"/>
    <w:rsid w:val="00AC10EC"/>
    <w:rsid w:val="00AC1493"/>
    <w:rsid w:val="00AC1919"/>
    <w:rsid w:val="00AC1B8F"/>
    <w:rsid w:val="00AC1F8E"/>
    <w:rsid w:val="00AC211F"/>
    <w:rsid w:val="00AC21AA"/>
    <w:rsid w:val="00AC2373"/>
    <w:rsid w:val="00AC291C"/>
    <w:rsid w:val="00AC2B9F"/>
    <w:rsid w:val="00AC2C06"/>
    <w:rsid w:val="00AC2ED6"/>
    <w:rsid w:val="00AC3286"/>
    <w:rsid w:val="00AC3324"/>
    <w:rsid w:val="00AC3AD1"/>
    <w:rsid w:val="00AC3CF2"/>
    <w:rsid w:val="00AC4840"/>
    <w:rsid w:val="00AC50B0"/>
    <w:rsid w:val="00AC5439"/>
    <w:rsid w:val="00AC5742"/>
    <w:rsid w:val="00AC59FA"/>
    <w:rsid w:val="00AC5A21"/>
    <w:rsid w:val="00AC5B8E"/>
    <w:rsid w:val="00AC5E12"/>
    <w:rsid w:val="00AC6B1A"/>
    <w:rsid w:val="00AC6EBB"/>
    <w:rsid w:val="00AC7C14"/>
    <w:rsid w:val="00AD01F9"/>
    <w:rsid w:val="00AD040A"/>
    <w:rsid w:val="00AD04A6"/>
    <w:rsid w:val="00AD06EB"/>
    <w:rsid w:val="00AD1590"/>
    <w:rsid w:val="00AD198D"/>
    <w:rsid w:val="00AD2848"/>
    <w:rsid w:val="00AD3600"/>
    <w:rsid w:val="00AD36FE"/>
    <w:rsid w:val="00AD3B6D"/>
    <w:rsid w:val="00AD3CAA"/>
    <w:rsid w:val="00AD3CDD"/>
    <w:rsid w:val="00AD444D"/>
    <w:rsid w:val="00AD4EF3"/>
    <w:rsid w:val="00AD52A2"/>
    <w:rsid w:val="00AD567C"/>
    <w:rsid w:val="00AD5BE5"/>
    <w:rsid w:val="00AD5C40"/>
    <w:rsid w:val="00AD5C50"/>
    <w:rsid w:val="00AD5D0A"/>
    <w:rsid w:val="00AD633D"/>
    <w:rsid w:val="00AD6352"/>
    <w:rsid w:val="00AD6392"/>
    <w:rsid w:val="00AD6808"/>
    <w:rsid w:val="00AD6EBB"/>
    <w:rsid w:val="00AD7777"/>
    <w:rsid w:val="00AD7799"/>
    <w:rsid w:val="00AD7E4C"/>
    <w:rsid w:val="00AD7FD9"/>
    <w:rsid w:val="00AE0334"/>
    <w:rsid w:val="00AE0A56"/>
    <w:rsid w:val="00AE0AE0"/>
    <w:rsid w:val="00AE0B41"/>
    <w:rsid w:val="00AE0C1E"/>
    <w:rsid w:val="00AE0EA1"/>
    <w:rsid w:val="00AE0EFF"/>
    <w:rsid w:val="00AE0F2A"/>
    <w:rsid w:val="00AE0F96"/>
    <w:rsid w:val="00AE15FB"/>
    <w:rsid w:val="00AE1DD1"/>
    <w:rsid w:val="00AE1EF6"/>
    <w:rsid w:val="00AE2755"/>
    <w:rsid w:val="00AE28C6"/>
    <w:rsid w:val="00AE2DAB"/>
    <w:rsid w:val="00AE3643"/>
    <w:rsid w:val="00AE38C2"/>
    <w:rsid w:val="00AE3D91"/>
    <w:rsid w:val="00AE3ED6"/>
    <w:rsid w:val="00AE409B"/>
    <w:rsid w:val="00AE4AD6"/>
    <w:rsid w:val="00AE4F6A"/>
    <w:rsid w:val="00AE51AC"/>
    <w:rsid w:val="00AE51C6"/>
    <w:rsid w:val="00AE55C9"/>
    <w:rsid w:val="00AE6639"/>
    <w:rsid w:val="00AE66B8"/>
    <w:rsid w:val="00AE68B6"/>
    <w:rsid w:val="00AE6C3E"/>
    <w:rsid w:val="00AE7228"/>
    <w:rsid w:val="00AE75BC"/>
    <w:rsid w:val="00AE7663"/>
    <w:rsid w:val="00AF0C91"/>
    <w:rsid w:val="00AF0D89"/>
    <w:rsid w:val="00AF1226"/>
    <w:rsid w:val="00AF1626"/>
    <w:rsid w:val="00AF1778"/>
    <w:rsid w:val="00AF2945"/>
    <w:rsid w:val="00AF3900"/>
    <w:rsid w:val="00AF3E9B"/>
    <w:rsid w:val="00AF4294"/>
    <w:rsid w:val="00AF47E7"/>
    <w:rsid w:val="00AF4B0A"/>
    <w:rsid w:val="00AF5087"/>
    <w:rsid w:val="00AF50AE"/>
    <w:rsid w:val="00AF5363"/>
    <w:rsid w:val="00AF55BF"/>
    <w:rsid w:val="00AF5845"/>
    <w:rsid w:val="00AF5B2B"/>
    <w:rsid w:val="00AF5B63"/>
    <w:rsid w:val="00AF64CD"/>
    <w:rsid w:val="00AF6541"/>
    <w:rsid w:val="00AF6756"/>
    <w:rsid w:val="00AF7158"/>
    <w:rsid w:val="00AF77BA"/>
    <w:rsid w:val="00AF7D63"/>
    <w:rsid w:val="00B0039C"/>
    <w:rsid w:val="00B00561"/>
    <w:rsid w:val="00B00A1B"/>
    <w:rsid w:val="00B00EEE"/>
    <w:rsid w:val="00B010BB"/>
    <w:rsid w:val="00B014DA"/>
    <w:rsid w:val="00B021BD"/>
    <w:rsid w:val="00B026A9"/>
    <w:rsid w:val="00B02888"/>
    <w:rsid w:val="00B02C1A"/>
    <w:rsid w:val="00B02CCB"/>
    <w:rsid w:val="00B02CD8"/>
    <w:rsid w:val="00B03030"/>
    <w:rsid w:val="00B03041"/>
    <w:rsid w:val="00B034CF"/>
    <w:rsid w:val="00B039A0"/>
    <w:rsid w:val="00B04835"/>
    <w:rsid w:val="00B05391"/>
    <w:rsid w:val="00B05832"/>
    <w:rsid w:val="00B058A6"/>
    <w:rsid w:val="00B058D3"/>
    <w:rsid w:val="00B05C5F"/>
    <w:rsid w:val="00B05F8F"/>
    <w:rsid w:val="00B06035"/>
    <w:rsid w:val="00B060F2"/>
    <w:rsid w:val="00B06518"/>
    <w:rsid w:val="00B0671B"/>
    <w:rsid w:val="00B07121"/>
    <w:rsid w:val="00B075A7"/>
    <w:rsid w:val="00B07D90"/>
    <w:rsid w:val="00B10154"/>
    <w:rsid w:val="00B10178"/>
    <w:rsid w:val="00B10762"/>
    <w:rsid w:val="00B10B75"/>
    <w:rsid w:val="00B11941"/>
    <w:rsid w:val="00B11C9E"/>
    <w:rsid w:val="00B1200A"/>
    <w:rsid w:val="00B128D3"/>
    <w:rsid w:val="00B12D27"/>
    <w:rsid w:val="00B12E24"/>
    <w:rsid w:val="00B13C5F"/>
    <w:rsid w:val="00B14281"/>
    <w:rsid w:val="00B143A5"/>
    <w:rsid w:val="00B147F5"/>
    <w:rsid w:val="00B1497B"/>
    <w:rsid w:val="00B149DE"/>
    <w:rsid w:val="00B14A1C"/>
    <w:rsid w:val="00B14AC9"/>
    <w:rsid w:val="00B14D4A"/>
    <w:rsid w:val="00B15DF9"/>
    <w:rsid w:val="00B15E84"/>
    <w:rsid w:val="00B1629D"/>
    <w:rsid w:val="00B163F8"/>
    <w:rsid w:val="00B16E72"/>
    <w:rsid w:val="00B1726E"/>
    <w:rsid w:val="00B1732D"/>
    <w:rsid w:val="00B179E1"/>
    <w:rsid w:val="00B17B5D"/>
    <w:rsid w:val="00B17D77"/>
    <w:rsid w:val="00B17DA8"/>
    <w:rsid w:val="00B2000D"/>
    <w:rsid w:val="00B203B0"/>
    <w:rsid w:val="00B20B5D"/>
    <w:rsid w:val="00B21588"/>
    <w:rsid w:val="00B21A6B"/>
    <w:rsid w:val="00B21E9A"/>
    <w:rsid w:val="00B220AD"/>
    <w:rsid w:val="00B234A3"/>
    <w:rsid w:val="00B243AC"/>
    <w:rsid w:val="00B24AAE"/>
    <w:rsid w:val="00B251C9"/>
    <w:rsid w:val="00B252F6"/>
    <w:rsid w:val="00B25970"/>
    <w:rsid w:val="00B25AF6"/>
    <w:rsid w:val="00B263B3"/>
    <w:rsid w:val="00B26541"/>
    <w:rsid w:val="00B26654"/>
    <w:rsid w:val="00B2673C"/>
    <w:rsid w:val="00B268DB"/>
    <w:rsid w:val="00B26AAE"/>
    <w:rsid w:val="00B26C4D"/>
    <w:rsid w:val="00B26D53"/>
    <w:rsid w:val="00B2708C"/>
    <w:rsid w:val="00B270A7"/>
    <w:rsid w:val="00B2725B"/>
    <w:rsid w:val="00B27510"/>
    <w:rsid w:val="00B2775A"/>
    <w:rsid w:val="00B279A1"/>
    <w:rsid w:val="00B27EF4"/>
    <w:rsid w:val="00B307CD"/>
    <w:rsid w:val="00B30ACB"/>
    <w:rsid w:val="00B31090"/>
    <w:rsid w:val="00B31556"/>
    <w:rsid w:val="00B32183"/>
    <w:rsid w:val="00B322B7"/>
    <w:rsid w:val="00B32816"/>
    <w:rsid w:val="00B32A16"/>
    <w:rsid w:val="00B32D82"/>
    <w:rsid w:val="00B3313D"/>
    <w:rsid w:val="00B333C1"/>
    <w:rsid w:val="00B33B45"/>
    <w:rsid w:val="00B33F86"/>
    <w:rsid w:val="00B3403B"/>
    <w:rsid w:val="00B341A6"/>
    <w:rsid w:val="00B34270"/>
    <w:rsid w:val="00B34460"/>
    <w:rsid w:val="00B34BC0"/>
    <w:rsid w:val="00B34DDD"/>
    <w:rsid w:val="00B350BA"/>
    <w:rsid w:val="00B351FB"/>
    <w:rsid w:val="00B355C6"/>
    <w:rsid w:val="00B3565B"/>
    <w:rsid w:val="00B35D8A"/>
    <w:rsid w:val="00B36291"/>
    <w:rsid w:val="00B364F9"/>
    <w:rsid w:val="00B36723"/>
    <w:rsid w:val="00B368B4"/>
    <w:rsid w:val="00B36CC3"/>
    <w:rsid w:val="00B36D34"/>
    <w:rsid w:val="00B37673"/>
    <w:rsid w:val="00B379C1"/>
    <w:rsid w:val="00B40133"/>
    <w:rsid w:val="00B4042E"/>
    <w:rsid w:val="00B40528"/>
    <w:rsid w:val="00B4083E"/>
    <w:rsid w:val="00B40B7C"/>
    <w:rsid w:val="00B411B0"/>
    <w:rsid w:val="00B417FA"/>
    <w:rsid w:val="00B41CE0"/>
    <w:rsid w:val="00B41F2C"/>
    <w:rsid w:val="00B41F94"/>
    <w:rsid w:val="00B42B0C"/>
    <w:rsid w:val="00B42E9F"/>
    <w:rsid w:val="00B43006"/>
    <w:rsid w:val="00B44859"/>
    <w:rsid w:val="00B45179"/>
    <w:rsid w:val="00B45CFA"/>
    <w:rsid w:val="00B4633F"/>
    <w:rsid w:val="00B4663C"/>
    <w:rsid w:val="00B47404"/>
    <w:rsid w:val="00B4744A"/>
    <w:rsid w:val="00B4769C"/>
    <w:rsid w:val="00B47A36"/>
    <w:rsid w:val="00B47C64"/>
    <w:rsid w:val="00B47D94"/>
    <w:rsid w:val="00B47F1F"/>
    <w:rsid w:val="00B50076"/>
    <w:rsid w:val="00B50487"/>
    <w:rsid w:val="00B506A9"/>
    <w:rsid w:val="00B513C8"/>
    <w:rsid w:val="00B516EF"/>
    <w:rsid w:val="00B5199B"/>
    <w:rsid w:val="00B519AA"/>
    <w:rsid w:val="00B51B95"/>
    <w:rsid w:val="00B51EDC"/>
    <w:rsid w:val="00B51FDD"/>
    <w:rsid w:val="00B521C2"/>
    <w:rsid w:val="00B52DE0"/>
    <w:rsid w:val="00B53178"/>
    <w:rsid w:val="00B531C5"/>
    <w:rsid w:val="00B533F5"/>
    <w:rsid w:val="00B536C9"/>
    <w:rsid w:val="00B53913"/>
    <w:rsid w:val="00B53A41"/>
    <w:rsid w:val="00B53ECD"/>
    <w:rsid w:val="00B544F9"/>
    <w:rsid w:val="00B54532"/>
    <w:rsid w:val="00B545A1"/>
    <w:rsid w:val="00B54735"/>
    <w:rsid w:val="00B5499A"/>
    <w:rsid w:val="00B54FEB"/>
    <w:rsid w:val="00B55626"/>
    <w:rsid w:val="00B557B0"/>
    <w:rsid w:val="00B55F5B"/>
    <w:rsid w:val="00B56843"/>
    <w:rsid w:val="00B56CB5"/>
    <w:rsid w:val="00B56D03"/>
    <w:rsid w:val="00B56D87"/>
    <w:rsid w:val="00B56F26"/>
    <w:rsid w:val="00B57879"/>
    <w:rsid w:val="00B57B5E"/>
    <w:rsid w:val="00B6098A"/>
    <w:rsid w:val="00B60A99"/>
    <w:rsid w:val="00B61698"/>
    <w:rsid w:val="00B6203B"/>
    <w:rsid w:val="00B6221D"/>
    <w:rsid w:val="00B62279"/>
    <w:rsid w:val="00B6230D"/>
    <w:rsid w:val="00B62664"/>
    <w:rsid w:val="00B62758"/>
    <w:rsid w:val="00B62F4F"/>
    <w:rsid w:val="00B62F81"/>
    <w:rsid w:val="00B63410"/>
    <w:rsid w:val="00B63E26"/>
    <w:rsid w:val="00B63FD3"/>
    <w:rsid w:val="00B641AE"/>
    <w:rsid w:val="00B6449A"/>
    <w:rsid w:val="00B64DD9"/>
    <w:rsid w:val="00B651DF"/>
    <w:rsid w:val="00B65272"/>
    <w:rsid w:val="00B6542D"/>
    <w:rsid w:val="00B655AF"/>
    <w:rsid w:val="00B656E5"/>
    <w:rsid w:val="00B65A6E"/>
    <w:rsid w:val="00B65E0C"/>
    <w:rsid w:val="00B6603A"/>
    <w:rsid w:val="00B66122"/>
    <w:rsid w:val="00B661F6"/>
    <w:rsid w:val="00B66890"/>
    <w:rsid w:val="00B66C0D"/>
    <w:rsid w:val="00B6701F"/>
    <w:rsid w:val="00B679AB"/>
    <w:rsid w:val="00B67AFF"/>
    <w:rsid w:val="00B67D9D"/>
    <w:rsid w:val="00B67DD2"/>
    <w:rsid w:val="00B7034E"/>
    <w:rsid w:val="00B7048C"/>
    <w:rsid w:val="00B7062C"/>
    <w:rsid w:val="00B70663"/>
    <w:rsid w:val="00B7079C"/>
    <w:rsid w:val="00B70929"/>
    <w:rsid w:val="00B7097F"/>
    <w:rsid w:val="00B709F7"/>
    <w:rsid w:val="00B7112D"/>
    <w:rsid w:val="00B713D6"/>
    <w:rsid w:val="00B71439"/>
    <w:rsid w:val="00B72A4D"/>
    <w:rsid w:val="00B72AD4"/>
    <w:rsid w:val="00B73444"/>
    <w:rsid w:val="00B7346C"/>
    <w:rsid w:val="00B73538"/>
    <w:rsid w:val="00B73718"/>
    <w:rsid w:val="00B73B21"/>
    <w:rsid w:val="00B759D4"/>
    <w:rsid w:val="00B75A97"/>
    <w:rsid w:val="00B75BAB"/>
    <w:rsid w:val="00B75BC7"/>
    <w:rsid w:val="00B75D1F"/>
    <w:rsid w:val="00B76C1D"/>
    <w:rsid w:val="00B773FA"/>
    <w:rsid w:val="00B77C35"/>
    <w:rsid w:val="00B77ECC"/>
    <w:rsid w:val="00B77EE5"/>
    <w:rsid w:val="00B80679"/>
    <w:rsid w:val="00B807C6"/>
    <w:rsid w:val="00B80B48"/>
    <w:rsid w:val="00B80FC1"/>
    <w:rsid w:val="00B810FE"/>
    <w:rsid w:val="00B81462"/>
    <w:rsid w:val="00B81A5A"/>
    <w:rsid w:val="00B81BED"/>
    <w:rsid w:val="00B81D8E"/>
    <w:rsid w:val="00B82310"/>
    <w:rsid w:val="00B827C8"/>
    <w:rsid w:val="00B82877"/>
    <w:rsid w:val="00B82B84"/>
    <w:rsid w:val="00B82D11"/>
    <w:rsid w:val="00B83722"/>
    <w:rsid w:val="00B83E03"/>
    <w:rsid w:val="00B83E5B"/>
    <w:rsid w:val="00B83EF0"/>
    <w:rsid w:val="00B840B6"/>
    <w:rsid w:val="00B84AE3"/>
    <w:rsid w:val="00B84D74"/>
    <w:rsid w:val="00B84EC9"/>
    <w:rsid w:val="00B85489"/>
    <w:rsid w:val="00B85906"/>
    <w:rsid w:val="00B85ADB"/>
    <w:rsid w:val="00B85B99"/>
    <w:rsid w:val="00B86D51"/>
    <w:rsid w:val="00B878F1"/>
    <w:rsid w:val="00B879AD"/>
    <w:rsid w:val="00B87D15"/>
    <w:rsid w:val="00B903B4"/>
    <w:rsid w:val="00B906B8"/>
    <w:rsid w:val="00B90A97"/>
    <w:rsid w:val="00B90EB6"/>
    <w:rsid w:val="00B91031"/>
    <w:rsid w:val="00B91279"/>
    <w:rsid w:val="00B91485"/>
    <w:rsid w:val="00B917C3"/>
    <w:rsid w:val="00B9189F"/>
    <w:rsid w:val="00B919A8"/>
    <w:rsid w:val="00B91C89"/>
    <w:rsid w:val="00B92013"/>
    <w:rsid w:val="00B92138"/>
    <w:rsid w:val="00B9226E"/>
    <w:rsid w:val="00B92696"/>
    <w:rsid w:val="00B92DBE"/>
    <w:rsid w:val="00B930AE"/>
    <w:rsid w:val="00B93729"/>
    <w:rsid w:val="00B93E67"/>
    <w:rsid w:val="00B93FD5"/>
    <w:rsid w:val="00B94088"/>
    <w:rsid w:val="00B940FA"/>
    <w:rsid w:val="00B94260"/>
    <w:rsid w:val="00B946DC"/>
    <w:rsid w:val="00B948BB"/>
    <w:rsid w:val="00B94996"/>
    <w:rsid w:val="00B94D26"/>
    <w:rsid w:val="00B94D78"/>
    <w:rsid w:val="00B95120"/>
    <w:rsid w:val="00B9538F"/>
    <w:rsid w:val="00B95768"/>
    <w:rsid w:val="00B95D6E"/>
    <w:rsid w:val="00B95DC2"/>
    <w:rsid w:val="00B96585"/>
    <w:rsid w:val="00B9664E"/>
    <w:rsid w:val="00B96957"/>
    <w:rsid w:val="00B97C0A"/>
    <w:rsid w:val="00BA0126"/>
    <w:rsid w:val="00BA0224"/>
    <w:rsid w:val="00BA05DB"/>
    <w:rsid w:val="00BA106B"/>
    <w:rsid w:val="00BA1240"/>
    <w:rsid w:val="00BA1B6B"/>
    <w:rsid w:val="00BA20DB"/>
    <w:rsid w:val="00BA29DF"/>
    <w:rsid w:val="00BA2C6B"/>
    <w:rsid w:val="00BA2CA8"/>
    <w:rsid w:val="00BA32C7"/>
    <w:rsid w:val="00BA33D0"/>
    <w:rsid w:val="00BA40BA"/>
    <w:rsid w:val="00BA457C"/>
    <w:rsid w:val="00BA491B"/>
    <w:rsid w:val="00BA4926"/>
    <w:rsid w:val="00BA5104"/>
    <w:rsid w:val="00BA5779"/>
    <w:rsid w:val="00BA5B59"/>
    <w:rsid w:val="00BA5EFE"/>
    <w:rsid w:val="00BA63F9"/>
    <w:rsid w:val="00BA640E"/>
    <w:rsid w:val="00BA64AB"/>
    <w:rsid w:val="00BA66B5"/>
    <w:rsid w:val="00BA6EC1"/>
    <w:rsid w:val="00BA7672"/>
    <w:rsid w:val="00BA770B"/>
    <w:rsid w:val="00BA7749"/>
    <w:rsid w:val="00BB01D7"/>
    <w:rsid w:val="00BB01E5"/>
    <w:rsid w:val="00BB046C"/>
    <w:rsid w:val="00BB064B"/>
    <w:rsid w:val="00BB09C0"/>
    <w:rsid w:val="00BB13C9"/>
    <w:rsid w:val="00BB15F3"/>
    <w:rsid w:val="00BB17B6"/>
    <w:rsid w:val="00BB1980"/>
    <w:rsid w:val="00BB1A56"/>
    <w:rsid w:val="00BB2139"/>
    <w:rsid w:val="00BB2534"/>
    <w:rsid w:val="00BB2F11"/>
    <w:rsid w:val="00BB3335"/>
    <w:rsid w:val="00BB3402"/>
    <w:rsid w:val="00BB36DC"/>
    <w:rsid w:val="00BB3717"/>
    <w:rsid w:val="00BB3B46"/>
    <w:rsid w:val="00BB3CDF"/>
    <w:rsid w:val="00BB3EC6"/>
    <w:rsid w:val="00BB4242"/>
    <w:rsid w:val="00BB5291"/>
    <w:rsid w:val="00BB5462"/>
    <w:rsid w:val="00BB5813"/>
    <w:rsid w:val="00BB5B88"/>
    <w:rsid w:val="00BB5C31"/>
    <w:rsid w:val="00BB5EBF"/>
    <w:rsid w:val="00BB5FA1"/>
    <w:rsid w:val="00BB6397"/>
    <w:rsid w:val="00BB648B"/>
    <w:rsid w:val="00BB680E"/>
    <w:rsid w:val="00BB6AD3"/>
    <w:rsid w:val="00BB6C8D"/>
    <w:rsid w:val="00BB7D93"/>
    <w:rsid w:val="00BC0185"/>
    <w:rsid w:val="00BC0397"/>
    <w:rsid w:val="00BC0858"/>
    <w:rsid w:val="00BC0AE4"/>
    <w:rsid w:val="00BC0B03"/>
    <w:rsid w:val="00BC15D2"/>
    <w:rsid w:val="00BC1759"/>
    <w:rsid w:val="00BC17D1"/>
    <w:rsid w:val="00BC1C2B"/>
    <w:rsid w:val="00BC24AD"/>
    <w:rsid w:val="00BC2F56"/>
    <w:rsid w:val="00BC2FD9"/>
    <w:rsid w:val="00BC3167"/>
    <w:rsid w:val="00BC39FB"/>
    <w:rsid w:val="00BC3A2E"/>
    <w:rsid w:val="00BC3B8B"/>
    <w:rsid w:val="00BC3F50"/>
    <w:rsid w:val="00BC4283"/>
    <w:rsid w:val="00BC43C2"/>
    <w:rsid w:val="00BC471B"/>
    <w:rsid w:val="00BC473E"/>
    <w:rsid w:val="00BC484C"/>
    <w:rsid w:val="00BC4D1B"/>
    <w:rsid w:val="00BC59A2"/>
    <w:rsid w:val="00BC5A9B"/>
    <w:rsid w:val="00BC5E0A"/>
    <w:rsid w:val="00BC6205"/>
    <w:rsid w:val="00BC67A4"/>
    <w:rsid w:val="00BC67DE"/>
    <w:rsid w:val="00BC68B0"/>
    <w:rsid w:val="00BC6B70"/>
    <w:rsid w:val="00BC6C91"/>
    <w:rsid w:val="00BC750D"/>
    <w:rsid w:val="00BC77BA"/>
    <w:rsid w:val="00BC78D4"/>
    <w:rsid w:val="00BC7B0A"/>
    <w:rsid w:val="00BD088C"/>
    <w:rsid w:val="00BD0956"/>
    <w:rsid w:val="00BD09B4"/>
    <w:rsid w:val="00BD0E64"/>
    <w:rsid w:val="00BD1368"/>
    <w:rsid w:val="00BD183E"/>
    <w:rsid w:val="00BD19EA"/>
    <w:rsid w:val="00BD22E4"/>
    <w:rsid w:val="00BD2CD6"/>
    <w:rsid w:val="00BD354C"/>
    <w:rsid w:val="00BD3A8A"/>
    <w:rsid w:val="00BD40E5"/>
    <w:rsid w:val="00BD41DC"/>
    <w:rsid w:val="00BD4F69"/>
    <w:rsid w:val="00BD58C1"/>
    <w:rsid w:val="00BD5D07"/>
    <w:rsid w:val="00BD611E"/>
    <w:rsid w:val="00BD618F"/>
    <w:rsid w:val="00BD6A07"/>
    <w:rsid w:val="00BD6A65"/>
    <w:rsid w:val="00BD6C1D"/>
    <w:rsid w:val="00BD6EE1"/>
    <w:rsid w:val="00BD708F"/>
    <w:rsid w:val="00BD7962"/>
    <w:rsid w:val="00BD7C13"/>
    <w:rsid w:val="00BD7EB1"/>
    <w:rsid w:val="00BE01AF"/>
    <w:rsid w:val="00BE074F"/>
    <w:rsid w:val="00BE0FF4"/>
    <w:rsid w:val="00BE1930"/>
    <w:rsid w:val="00BE1F7A"/>
    <w:rsid w:val="00BE22A7"/>
    <w:rsid w:val="00BE24F4"/>
    <w:rsid w:val="00BE2547"/>
    <w:rsid w:val="00BE2E03"/>
    <w:rsid w:val="00BE2F1E"/>
    <w:rsid w:val="00BE3231"/>
    <w:rsid w:val="00BE331C"/>
    <w:rsid w:val="00BE352A"/>
    <w:rsid w:val="00BE3AAC"/>
    <w:rsid w:val="00BE3BB7"/>
    <w:rsid w:val="00BE3C53"/>
    <w:rsid w:val="00BE4B89"/>
    <w:rsid w:val="00BE4CF9"/>
    <w:rsid w:val="00BE4EB3"/>
    <w:rsid w:val="00BE58E8"/>
    <w:rsid w:val="00BE595B"/>
    <w:rsid w:val="00BE5C41"/>
    <w:rsid w:val="00BE62D4"/>
    <w:rsid w:val="00BE6808"/>
    <w:rsid w:val="00BE6BC7"/>
    <w:rsid w:val="00BE6CEA"/>
    <w:rsid w:val="00BE6DB2"/>
    <w:rsid w:val="00BE71BC"/>
    <w:rsid w:val="00BE777C"/>
    <w:rsid w:val="00BE7995"/>
    <w:rsid w:val="00BE7B55"/>
    <w:rsid w:val="00BE7F58"/>
    <w:rsid w:val="00BE7F6F"/>
    <w:rsid w:val="00BF0358"/>
    <w:rsid w:val="00BF040E"/>
    <w:rsid w:val="00BF0442"/>
    <w:rsid w:val="00BF0460"/>
    <w:rsid w:val="00BF05B9"/>
    <w:rsid w:val="00BF05D8"/>
    <w:rsid w:val="00BF082E"/>
    <w:rsid w:val="00BF093E"/>
    <w:rsid w:val="00BF0D4A"/>
    <w:rsid w:val="00BF0EFB"/>
    <w:rsid w:val="00BF1CAD"/>
    <w:rsid w:val="00BF1DAC"/>
    <w:rsid w:val="00BF25A2"/>
    <w:rsid w:val="00BF26F4"/>
    <w:rsid w:val="00BF2899"/>
    <w:rsid w:val="00BF2A2F"/>
    <w:rsid w:val="00BF2E2A"/>
    <w:rsid w:val="00BF3230"/>
    <w:rsid w:val="00BF3BB1"/>
    <w:rsid w:val="00BF3C6E"/>
    <w:rsid w:val="00BF4918"/>
    <w:rsid w:val="00BF4A34"/>
    <w:rsid w:val="00BF4D23"/>
    <w:rsid w:val="00BF517A"/>
    <w:rsid w:val="00BF54F3"/>
    <w:rsid w:val="00BF559C"/>
    <w:rsid w:val="00BF5750"/>
    <w:rsid w:val="00BF5D9C"/>
    <w:rsid w:val="00BF6062"/>
    <w:rsid w:val="00BF6910"/>
    <w:rsid w:val="00BF7A0D"/>
    <w:rsid w:val="00C000A8"/>
    <w:rsid w:val="00C002F1"/>
    <w:rsid w:val="00C004EB"/>
    <w:rsid w:val="00C008A7"/>
    <w:rsid w:val="00C00AC4"/>
    <w:rsid w:val="00C00C6B"/>
    <w:rsid w:val="00C00CD5"/>
    <w:rsid w:val="00C00E86"/>
    <w:rsid w:val="00C01165"/>
    <w:rsid w:val="00C014F0"/>
    <w:rsid w:val="00C01C7A"/>
    <w:rsid w:val="00C01DBD"/>
    <w:rsid w:val="00C01FEA"/>
    <w:rsid w:val="00C0205F"/>
    <w:rsid w:val="00C021AC"/>
    <w:rsid w:val="00C02225"/>
    <w:rsid w:val="00C03250"/>
    <w:rsid w:val="00C04DBA"/>
    <w:rsid w:val="00C054F5"/>
    <w:rsid w:val="00C05DCE"/>
    <w:rsid w:val="00C06169"/>
    <w:rsid w:val="00C06384"/>
    <w:rsid w:val="00C06946"/>
    <w:rsid w:val="00C06B49"/>
    <w:rsid w:val="00C06B80"/>
    <w:rsid w:val="00C10EF0"/>
    <w:rsid w:val="00C110F4"/>
    <w:rsid w:val="00C11325"/>
    <w:rsid w:val="00C1166A"/>
    <w:rsid w:val="00C1176C"/>
    <w:rsid w:val="00C117C7"/>
    <w:rsid w:val="00C118A6"/>
    <w:rsid w:val="00C11C1E"/>
    <w:rsid w:val="00C11C40"/>
    <w:rsid w:val="00C12E11"/>
    <w:rsid w:val="00C1327E"/>
    <w:rsid w:val="00C13477"/>
    <w:rsid w:val="00C13570"/>
    <w:rsid w:val="00C13602"/>
    <w:rsid w:val="00C137C4"/>
    <w:rsid w:val="00C13869"/>
    <w:rsid w:val="00C13943"/>
    <w:rsid w:val="00C142D2"/>
    <w:rsid w:val="00C14A61"/>
    <w:rsid w:val="00C14BCD"/>
    <w:rsid w:val="00C14E03"/>
    <w:rsid w:val="00C1511B"/>
    <w:rsid w:val="00C1514C"/>
    <w:rsid w:val="00C153CB"/>
    <w:rsid w:val="00C1609C"/>
    <w:rsid w:val="00C16102"/>
    <w:rsid w:val="00C164B1"/>
    <w:rsid w:val="00C17C71"/>
    <w:rsid w:val="00C17CAC"/>
    <w:rsid w:val="00C17EE4"/>
    <w:rsid w:val="00C207FA"/>
    <w:rsid w:val="00C20A41"/>
    <w:rsid w:val="00C20C0B"/>
    <w:rsid w:val="00C20CB2"/>
    <w:rsid w:val="00C21112"/>
    <w:rsid w:val="00C21B2B"/>
    <w:rsid w:val="00C21BCA"/>
    <w:rsid w:val="00C21CC2"/>
    <w:rsid w:val="00C21D21"/>
    <w:rsid w:val="00C21FB6"/>
    <w:rsid w:val="00C225E5"/>
    <w:rsid w:val="00C22981"/>
    <w:rsid w:val="00C22D39"/>
    <w:rsid w:val="00C2316A"/>
    <w:rsid w:val="00C2371D"/>
    <w:rsid w:val="00C23A18"/>
    <w:rsid w:val="00C23BD0"/>
    <w:rsid w:val="00C23EAD"/>
    <w:rsid w:val="00C24059"/>
    <w:rsid w:val="00C241DF"/>
    <w:rsid w:val="00C24617"/>
    <w:rsid w:val="00C24920"/>
    <w:rsid w:val="00C249D4"/>
    <w:rsid w:val="00C24A85"/>
    <w:rsid w:val="00C251C0"/>
    <w:rsid w:val="00C25510"/>
    <w:rsid w:val="00C25BE6"/>
    <w:rsid w:val="00C263A9"/>
    <w:rsid w:val="00C265C9"/>
    <w:rsid w:val="00C26841"/>
    <w:rsid w:val="00C27044"/>
    <w:rsid w:val="00C273CB"/>
    <w:rsid w:val="00C27547"/>
    <w:rsid w:val="00C2782C"/>
    <w:rsid w:val="00C27C7A"/>
    <w:rsid w:val="00C27CA6"/>
    <w:rsid w:val="00C27CCD"/>
    <w:rsid w:val="00C27F09"/>
    <w:rsid w:val="00C302FA"/>
    <w:rsid w:val="00C305FE"/>
    <w:rsid w:val="00C30712"/>
    <w:rsid w:val="00C3071A"/>
    <w:rsid w:val="00C309CC"/>
    <w:rsid w:val="00C30B85"/>
    <w:rsid w:val="00C30FB6"/>
    <w:rsid w:val="00C31063"/>
    <w:rsid w:val="00C31138"/>
    <w:rsid w:val="00C311E3"/>
    <w:rsid w:val="00C32426"/>
    <w:rsid w:val="00C32643"/>
    <w:rsid w:val="00C3269E"/>
    <w:rsid w:val="00C329A4"/>
    <w:rsid w:val="00C32A44"/>
    <w:rsid w:val="00C33134"/>
    <w:rsid w:val="00C33B9D"/>
    <w:rsid w:val="00C33C26"/>
    <w:rsid w:val="00C344C0"/>
    <w:rsid w:val="00C34B1E"/>
    <w:rsid w:val="00C35054"/>
    <w:rsid w:val="00C3526C"/>
    <w:rsid w:val="00C35A29"/>
    <w:rsid w:val="00C35AC1"/>
    <w:rsid w:val="00C35BFD"/>
    <w:rsid w:val="00C36178"/>
    <w:rsid w:val="00C361ED"/>
    <w:rsid w:val="00C36717"/>
    <w:rsid w:val="00C36829"/>
    <w:rsid w:val="00C36BD4"/>
    <w:rsid w:val="00C36F09"/>
    <w:rsid w:val="00C37061"/>
    <w:rsid w:val="00C37827"/>
    <w:rsid w:val="00C37C7C"/>
    <w:rsid w:val="00C37D2F"/>
    <w:rsid w:val="00C40668"/>
    <w:rsid w:val="00C40A08"/>
    <w:rsid w:val="00C424DA"/>
    <w:rsid w:val="00C42726"/>
    <w:rsid w:val="00C429E9"/>
    <w:rsid w:val="00C42B17"/>
    <w:rsid w:val="00C4383F"/>
    <w:rsid w:val="00C43AE7"/>
    <w:rsid w:val="00C43C53"/>
    <w:rsid w:val="00C4517A"/>
    <w:rsid w:val="00C452AF"/>
    <w:rsid w:val="00C4564E"/>
    <w:rsid w:val="00C45CCE"/>
    <w:rsid w:val="00C46081"/>
    <w:rsid w:val="00C46760"/>
    <w:rsid w:val="00C46908"/>
    <w:rsid w:val="00C46947"/>
    <w:rsid w:val="00C46B7D"/>
    <w:rsid w:val="00C46BEF"/>
    <w:rsid w:val="00C46C99"/>
    <w:rsid w:val="00C46E01"/>
    <w:rsid w:val="00C4723E"/>
    <w:rsid w:val="00C47298"/>
    <w:rsid w:val="00C473FC"/>
    <w:rsid w:val="00C47936"/>
    <w:rsid w:val="00C47C4B"/>
    <w:rsid w:val="00C47F5F"/>
    <w:rsid w:val="00C50137"/>
    <w:rsid w:val="00C50E8B"/>
    <w:rsid w:val="00C51533"/>
    <w:rsid w:val="00C5158A"/>
    <w:rsid w:val="00C51ADE"/>
    <w:rsid w:val="00C51ADF"/>
    <w:rsid w:val="00C523DE"/>
    <w:rsid w:val="00C52E9A"/>
    <w:rsid w:val="00C53BA6"/>
    <w:rsid w:val="00C53BC3"/>
    <w:rsid w:val="00C53DC7"/>
    <w:rsid w:val="00C53E10"/>
    <w:rsid w:val="00C53E3E"/>
    <w:rsid w:val="00C53FCA"/>
    <w:rsid w:val="00C54451"/>
    <w:rsid w:val="00C547BD"/>
    <w:rsid w:val="00C548CD"/>
    <w:rsid w:val="00C54C3A"/>
    <w:rsid w:val="00C54C3E"/>
    <w:rsid w:val="00C552FE"/>
    <w:rsid w:val="00C560FE"/>
    <w:rsid w:val="00C56246"/>
    <w:rsid w:val="00C56766"/>
    <w:rsid w:val="00C567F5"/>
    <w:rsid w:val="00C568DA"/>
    <w:rsid w:val="00C569DF"/>
    <w:rsid w:val="00C56F8F"/>
    <w:rsid w:val="00C570FD"/>
    <w:rsid w:val="00C57544"/>
    <w:rsid w:val="00C57584"/>
    <w:rsid w:val="00C5797F"/>
    <w:rsid w:val="00C57A92"/>
    <w:rsid w:val="00C60155"/>
    <w:rsid w:val="00C60664"/>
    <w:rsid w:val="00C60722"/>
    <w:rsid w:val="00C611AB"/>
    <w:rsid w:val="00C613C8"/>
    <w:rsid w:val="00C618BF"/>
    <w:rsid w:val="00C61C77"/>
    <w:rsid w:val="00C61DB9"/>
    <w:rsid w:val="00C624E3"/>
    <w:rsid w:val="00C62587"/>
    <w:rsid w:val="00C62ADF"/>
    <w:rsid w:val="00C630CA"/>
    <w:rsid w:val="00C636FB"/>
    <w:rsid w:val="00C637C6"/>
    <w:rsid w:val="00C63804"/>
    <w:rsid w:val="00C63891"/>
    <w:rsid w:val="00C63CA6"/>
    <w:rsid w:val="00C63EE2"/>
    <w:rsid w:val="00C63FCB"/>
    <w:rsid w:val="00C640E3"/>
    <w:rsid w:val="00C64A4C"/>
    <w:rsid w:val="00C64C5E"/>
    <w:rsid w:val="00C64E3E"/>
    <w:rsid w:val="00C65CB6"/>
    <w:rsid w:val="00C66268"/>
    <w:rsid w:val="00C66359"/>
    <w:rsid w:val="00C67093"/>
    <w:rsid w:val="00C6715B"/>
    <w:rsid w:val="00C676EA"/>
    <w:rsid w:val="00C67B95"/>
    <w:rsid w:val="00C67C68"/>
    <w:rsid w:val="00C67D80"/>
    <w:rsid w:val="00C70239"/>
    <w:rsid w:val="00C7075D"/>
    <w:rsid w:val="00C70B4A"/>
    <w:rsid w:val="00C70E45"/>
    <w:rsid w:val="00C70EAE"/>
    <w:rsid w:val="00C70F2A"/>
    <w:rsid w:val="00C70FFB"/>
    <w:rsid w:val="00C71272"/>
    <w:rsid w:val="00C71740"/>
    <w:rsid w:val="00C71980"/>
    <w:rsid w:val="00C721EE"/>
    <w:rsid w:val="00C722FD"/>
    <w:rsid w:val="00C723E6"/>
    <w:rsid w:val="00C7253B"/>
    <w:rsid w:val="00C7255E"/>
    <w:rsid w:val="00C72AE5"/>
    <w:rsid w:val="00C72B21"/>
    <w:rsid w:val="00C734D0"/>
    <w:rsid w:val="00C73BB2"/>
    <w:rsid w:val="00C73D04"/>
    <w:rsid w:val="00C73DD5"/>
    <w:rsid w:val="00C74010"/>
    <w:rsid w:val="00C741E6"/>
    <w:rsid w:val="00C74426"/>
    <w:rsid w:val="00C746A5"/>
    <w:rsid w:val="00C75A53"/>
    <w:rsid w:val="00C75AE8"/>
    <w:rsid w:val="00C75D94"/>
    <w:rsid w:val="00C75EE5"/>
    <w:rsid w:val="00C764E5"/>
    <w:rsid w:val="00C76A31"/>
    <w:rsid w:val="00C76DED"/>
    <w:rsid w:val="00C770AC"/>
    <w:rsid w:val="00C77D81"/>
    <w:rsid w:val="00C80098"/>
    <w:rsid w:val="00C801A2"/>
    <w:rsid w:val="00C805BE"/>
    <w:rsid w:val="00C805F9"/>
    <w:rsid w:val="00C808FA"/>
    <w:rsid w:val="00C80CC7"/>
    <w:rsid w:val="00C8132F"/>
    <w:rsid w:val="00C81572"/>
    <w:rsid w:val="00C81630"/>
    <w:rsid w:val="00C81BAD"/>
    <w:rsid w:val="00C81DC3"/>
    <w:rsid w:val="00C81F25"/>
    <w:rsid w:val="00C82054"/>
    <w:rsid w:val="00C821F8"/>
    <w:rsid w:val="00C8221C"/>
    <w:rsid w:val="00C82405"/>
    <w:rsid w:val="00C82487"/>
    <w:rsid w:val="00C82550"/>
    <w:rsid w:val="00C826A8"/>
    <w:rsid w:val="00C82A8E"/>
    <w:rsid w:val="00C82BDD"/>
    <w:rsid w:val="00C8304C"/>
    <w:rsid w:val="00C8310B"/>
    <w:rsid w:val="00C833C8"/>
    <w:rsid w:val="00C83841"/>
    <w:rsid w:val="00C83B31"/>
    <w:rsid w:val="00C84003"/>
    <w:rsid w:val="00C84031"/>
    <w:rsid w:val="00C8403D"/>
    <w:rsid w:val="00C841CB"/>
    <w:rsid w:val="00C84761"/>
    <w:rsid w:val="00C8633E"/>
    <w:rsid w:val="00C86723"/>
    <w:rsid w:val="00C867E7"/>
    <w:rsid w:val="00C869BD"/>
    <w:rsid w:val="00C86D98"/>
    <w:rsid w:val="00C86F88"/>
    <w:rsid w:val="00C86F94"/>
    <w:rsid w:val="00C86FC2"/>
    <w:rsid w:val="00C872C8"/>
    <w:rsid w:val="00C87865"/>
    <w:rsid w:val="00C87DA5"/>
    <w:rsid w:val="00C87F29"/>
    <w:rsid w:val="00C9048E"/>
    <w:rsid w:val="00C906AA"/>
    <w:rsid w:val="00C908BB"/>
    <w:rsid w:val="00C90C34"/>
    <w:rsid w:val="00C914C3"/>
    <w:rsid w:val="00C919EF"/>
    <w:rsid w:val="00C920CE"/>
    <w:rsid w:val="00C925F0"/>
    <w:rsid w:val="00C9270A"/>
    <w:rsid w:val="00C92A13"/>
    <w:rsid w:val="00C932E2"/>
    <w:rsid w:val="00C9380D"/>
    <w:rsid w:val="00C93A55"/>
    <w:rsid w:val="00C93E3A"/>
    <w:rsid w:val="00C9410D"/>
    <w:rsid w:val="00C9447F"/>
    <w:rsid w:val="00C94647"/>
    <w:rsid w:val="00C94C9D"/>
    <w:rsid w:val="00C94E43"/>
    <w:rsid w:val="00C94F6D"/>
    <w:rsid w:val="00C95570"/>
    <w:rsid w:val="00C95597"/>
    <w:rsid w:val="00C9563D"/>
    <w:rsid w:val="00C95CDA"/>
    <w:rsid w:val="00C95EEA"/>
    <w:rsid w:val="00C95FD2"/>
    <w:rsid w:val="00C961FB"/>
    <w:rsid w:val="00C962A6"/>
    <w:rsid w:val="00C9773E"/>
    <w:rsid w:val="00C977FA"/>
    <w:rsid w:val="00C9793F"/>
    <w:rsid w:val="00C97CDD"/>
    <w:rsid w:val="00CA01E9"/>
    <w:rsid w:val="00CA057B"/>
    <w:rsid w:val="00CA0EC4"/>
    <w:rsid w:val="00CA134A"/>
    <w:rsid w:val="00CA14DB"/>
    <w:rsid w:val="00CA1B08"/>
    <w:rsid w:val="00CA2464"/>
    <w:rsid w:val="00CA2553"/>
    <w:rsid w:val="00CA293A"/>
    <w:rsid w:val="00CA2CF8"/>
    <w:rsid w:val="00CA371C"/>
    <w:rsid w:val="00CA4949"/>
    <w:rsid w:val="00CA4E7F"/>
    <w:rsid w:val="00CA51CB"/>
    <w:rsid w:val="00CA5D85"/>
    <w:rsid w:val="00CA5FE1"/>
    <w:rsid w:val="00CA6496"/>
    <w:rsid w:val="00CA6C18"/>
    <w:rsid w:val="00CA6DC6"/>
    <w:rsid w:val="00CA7272"/>
    <w:rsid w:val="00CA7338"/>
    <w:rsid w:val="00CA73EC"/>
    <w:rsid w:val="00CA754A"/>
    <w:rsid w:val="00CA78F3"/>
    <w:rsid w:val="00CB06EE"/>
    <w:rsid w:val="00CB0A1A"/>
    <w:rsid w:val="00CB0A40"/>
    <w:rsid w:val="00CB0AA3"/>
    <w:rsid w:val="00CB0C50"/>
    <w:rsid w:val="00CB26B9"/>
    <w:rsid w:val="00CB2C65"/>
    <w:rsid w:val="00CB3006"/>
    <w:rsid w:val="00CB33BC"/>
    <w:rsid w:val="00CB3736"/>
    <w:rsid w:val="00CB39F3"/>
    <w:rsid w:val="00CB3B2D"/>
    <w:rsid w:val="00CB3B40"/>
    <w:rsid w:val="00CB3B62"/>
    <w:rsid w:val="00CB43F1"/>
    <w:rsid w:val="00CB4B6A"/>
    <w:rsid w:val="00CB4C99"/>
    <w:rsid w:val="00CB4E3E"/>
    <w:rsid w:val="00CB52F2"/>
    <w:rsid w:val="00CB5780"/>
    <w:rsid w:val="00CB5B2A"/>
    <w:rsid w:val="00CB68CC"/>
    <w:rsid w:val="00CB7232"/>
    <w:rsid w:val="00CB7629"/>
    <w:rsid w:val="00CB784A"/>
    <w:rsid w:val="00CB7CCB"/>
    <w:rsid w:val="00CB7DD2"/>
    <w:rsid w:val="00CB7F35"/>
    <w:rsid w:val="00CC0192"/>
    <w:rsid w:val="00CC0903"/>
    <w:rsid w:val="00CC0CAE"/>
    <w:rsid w:val="00CC1596"/>
    <w:rsid w:val="00CC1B69"/>
    <w:rsid w:val="00CC1BBF"/>
    <w:rsid w:val="00CC1BF3"/>
    <w:rsid w:val="00CC1E85"/>
    <w:rsid w:val="00CC1F91"/>
    <w:rsid w:val="00CC20C5"/>
    <w:rsid w:val="00CC212B"/>
    <w:rsid w:val="00CC22FE"/>
    <w:rsid w:val="00CC245F"/>
    <w:rsid w:val="00CC24FD"/>
    <w:rsid w:val="00CC2F9E"/>
    <w:rsid w:val="00CC3349"/>
    <w:rsid w:val="00CC352C"/>
    <w:rsid w:val="00CC3B2C"/>
    <w:rsid w:val="00CC3D68"/>
    <w:rsid w:val="00CC3DCE"/>
    <w:rsid w:val="00CC40D0"/>
    <w:rsid w:val="00CC44A0"/>
    <w:rsid w:val="00CC46C0"/>
    <w:rsid w:val="00CC4B6D"/>
    <w:rsid w:val="00CC4E91"/>
    <w:rsid w:val="00CC4FC5"/>
    <w:rsid w:val="00CC5A2D"/>
    <w:rsid w:val="00CC5AB1"/>
    <w:rsid w:val="00CC603C"/>
    <w:rsid w:val="00CC6455"/>
    <w:rsid w:val="00CC6473"/>
    <w:rsid w:val="00CC6716"/>
    <w:rsid w:val="00CC6FD1"/>
    <w:rsid w:val="00CC77F1"/>
    <w:rsid w:val="00CC7821"/>
    <w:rsid w:val="00CC7826"/>
    <w:rsid w:val="00CC790F"/>
    <w:rsid w:val="00CC7B9B"/>
    <w:rsid w:val="00CD08C8"/>
    <w:rsid w:val="00CD0979"/>
    <w:rsid w:val="00CD0C7E"/>
    <w:rsid w:val="00CD0EAF"/>
    <w:rsid w:val="00CD129A"/>
    <w:rsid w:val="00CD15DF"/>
    <w:rsid w:val="00CD198A"/>
    <w:rsid w:val="00CD1CC0"/>
    <w:rsid w:val="00CD22BA"/>
    <w:rsid w:val="00CD2506"/>
    <w:rsid w:val="00CD2962"/>
    <w:rsid w:val="00CD3108"/>
    <w:rsid w:val="00CD3EB2"/>
    <w:rsid w:val="00CD3F5A"/>
    <w:rsid w:val="00CD462E"/>
    <w:rsid w:val="00CD4A73"/>
    <w:rsid w:val="00CD4DEB"/>
    <w:rsid w:val="00CD572A"/>
    <w:rsid w:val="00CD5C0F"/>
    <w:rsid w:val="00CD5DF9"/>
    <w:rsid w:val="00CD5E47"/>
    <w:rsid w:val="00CD619E"/>
    <w:rsid w:val="00CD66F4"/>
    <w:rsid w:val="00CD676A"/>
    <w:rsid w:val="00CD67BF"/>
    <w:rsid w:val="00CD6E78"/>
    <w:rsid w:val="00CD736C"/>
    <w:rsid w:val="00CD78DA"/>
    <w:rsid w:val="00CD7CC7"/>
    <w:rsid w:val="00CE029E"/>
    <w:rsid w:val="00CE0499"/>
    <w:rsid w:val="00CE0C7F"/>
    <w:rsid w:val="00CE10BA"/>
    <w:rsid w:val="00CE1391"/>
    <w:rsid w:val="00CE1602"/>
    <w:rsid w:val="00CE1673"/>
    <w:rsid w:val="00CE1C69"/>
    <w:rsid w:val="00CE1EDC"/>
    <w:rsid w:val="00CE2BC8"/>
    <w:rsid w:val="00CE2E68"/>
    <w:rsid w:val="00CE2F3C"/>
    <w:rsid w:val="00CE30AA"/>
    <w:rsid w:val="00CE37B1"/>
    <w:rsid w:val="00CE4427"/>
    <w:rsid w:val="00CE48F3"/>
    <w:rsid w:val="00CE4DD3"/>
    <w:rsid w:val="00CE4EFA"/>
    <w:rsid w:val="00CE5634"/>
    <w:rsid w:val="00CE56DB"/>
    <w:rsid w:val="00CE5715"/>
    <w:rsid w:val="00CE59D2"/>
    <w:rsid w:val="00CE5C86"/>
    <w:rsid w:val="00CE5E89"/>
    <w:rsid w:val="00CE63EB"/>
    <w:rsid w:val="00CE67FF"/>
    <w:rsid w:val="00CE6EA2"/>
    <w:rsid w:val="00CE7697"/>
    <w:rsid w:val="00CF1302"/>
    <w:rsid w:val="00CF178A"/>
    <w:rsid w:val="00CF1CC3"/>
    <w:rsid w:val="00CF1FEA"/>
    <w:rsid w:val="00CF219D"/>
    <w:rsid w:val="00CF23BD"/>
    <w:rsid w:val="00CF24D7"/>
    <w:rsid w:val="00CF2858"/>
    <w:rsid w:val="00CF2E9F"/>
    <w:rsid w:val="00CF3D57"/>
    <w:rsid w:val="00CF4131"/>
    <w:rsid w:val="00CF47E5"/>
    <w:rsid w:val="00CF4C02"/>
    <w:rsid w:val="00CF4EB2"/>
    <w:rsid w:val="00CF5020"/>
    <w:rsid w:val="00CF5238"/>
    <w:rsid w:val="00CF557F"/>
    <w:rsid w:val="00CF5A40"/>
    <w:rsid w:val="00CF5C4A"/>
    <w:rsid w:val="00CF6134"/>
    <w:rsid w:val="00CF646A"/>
    <w:rsid w:val="00CF67A3"/>
    <w:rsid w:val="00CF684A"/>
    <w:rsid w:val="00CF6C58"/>
    <w:rsid w:val="00CF6FB0"/>
    <w:rsid w:val="00CF7370"/>
    <w:rsid w:val="00CF74D0"/>
    <w:rsid w:val="00CF7543"/>
    <w:rsid w:val="00CF758C"/>
    <w:rsid w:val="00CF78D6"/>
    <w:rsid w:val="00CF7C4D"/>
    <w:rsid w:val="00CF7CCC"/>
    <w:rsid w:val="00CF7FC9"/>
    <w:rsid w:val="00D00E64"/>
    <w:rsid w:val="00D016BC"/>
    <w:rsid w:val="00D024F5"/>
    <w:rsid w:val="00D02734"/>
    <w:rsid w:val="00D02ACD"/>
    <w:rsid w:val="00D02E03"/>
    <w:rsid w:val="00D02F9E"/>
    <w:rsid w:val="00D02FBD"/>
    <w:rsid w:val="00D032A7"/>
    <w:rsid w:val="00D0351B"/>
    <w:rsid w:val="00D0363D"/>
    <w:rsid w:val="00D03C0A"/>
    <w:rsid w:val="00D03FAE"/>
    <w:rsid w:val="00D043A3"/>
    <w:rsid w:val="00D046D2"/>
    <w:rsid w:val="00D04A18"/>
    <w:rsid w:val="00D04C7A"/>
    <w:rsid w:val="00D0500F"/>
    <w:rsid w:val="00D05141"/>
    <w:rsid w:val="00D054EE"/>
    <w:rsid w:val="00D0578E"/>
    <w:rsid w:val="00D05AB0"/>
    <w:rsid w:val="00D05AC8"/>
    <w:rsid w:val="00D060C0"/>
    <w:rsid w:val="00D06D3F"/>
    <w:rsid w:val="00D06DA9"/>
    <w:rsid w:val="00D073FE"/>
    <w:rsid w:val="00D07579"/>
    <w:rsid w:val="00D075B4"/>
    <w:rsid w:val="00D07720"/>
    <w:rsid w:val="00D0788E"/>
    <w:rsid w:val="00D10215"/>
    <w:rsid w:val="00D103B1"/>
    <w:rsid w:val="00D10D00"/>
    <w:rsid w:val="00D1128C"/>
    <w:rsid w:val="00D120F5"/>
    <w:rsid w:val="00D12433"/>
    <w:rsid w:val="00D124EF"/>
    <w:rsid w:val="00D12563"/>
    <w:rsid w:val="00D1310C"/>
    <w:rsid w:val="00D1320A"/>
    <w:rsid w:val="00D140FA"/>
    <w:rsid w:val="00D142DB"/>
    <w:rsid w:val="00D143A1"/>
    <w:rsid w:val="00D1469D"/>
    <w:rsid w:val="00D14850"/>
    <w:rsid w:val="00D14869"/>
    <w:rsid w:val="00D14CDA"/>
    <w:rsid w:val="00D14F19"/>
    <w:rsid w:val="00D153DA"/>
    <w:rsid w:val="00D15484"/>
    <w:rsid w:val="00D15F70"/>
    <w:rsid w:val="00D1613A"/>
    <w:rsid w:val="00D161AD"/>
    <w:rsid w:val="00D16441"/>
    <w:rsid w:val="00D166CD"/>
    <w:rsid w:val="00D16711"/>
    <w:rsid w:val="00D168A5"/>
    <w:rsid w:val="00D16DBA"/>
    <w:rsid w:val="00D1701A"/>
    <w:rsid w:val="00D17812"/>
    <w:rsid w:val="00D17EB0"/>
    <w:rsid w:val="00D201E0"/>
    <w:rsid w:val="00D20A16"/>
    <w:rsid w:val="00D20B74"/>
    <w:rsid w:val="00D20FF0"/>
    <w:rsid w:val="00D21852"/>
    <w:rsid w:val="00D21DC8"/>
    <w:rsid w:val="00D22099"/>
    <w:rsid w:val="00D22724"/>
    <w:rsid w:val="00D2285D"/>
    <w:rsid w:val="00D234A9"/>
    <w:rsid w:val="00D23C24"/>
    <w:rsid w:val="00D241A2"/>
    <w:rsid w:val="00D24630"/>
    <w:rsid w:val="00D24656"/>
    <w:rsid w:val="00D24935"/>
    <w:rsid w:val="00D24B30"/>
    <w:rsid w:val="00D24BD9"/>
    <w:rsid w:val="00D24F5A"/>
    <w:rsid w:val="00D251F9"/>
    <w:rsid w:val="00D257B3"/>
    <w:rsid w:val="00D2601C"/>
    <w:rsid w:val="00D26048"/>
    <w:rsid w:val="00D264F0"/>
    <w:rsid w:val="00D2700E"/>
    <w:rsid w:val="00D27B79"/>
    <w:rsid w:val="00D300B5"/>
    <w:rsid w:val="00D3010A"/>
    <w:rsid w:val="00D30369"/>
    <w:rsid w:val="00D3039D"/>
    <w:rsid w:val="00D304C3"/>
    <w:rsid w:val="00D30662"/>
    <w:rsid w:val="00D30C30"/>
    <w:rsid w:val="00D30F6A"/>
    <w:rsid w:val="00D31783"/>
    <w:rsid w:val="00D319E3"/>
    <w:rsid w:val="00D31D66"/>
    <w:rsid w:val="00D31EDD"/>
    <w:rsid w:val="00D31EE5"/>
    <w:rsid w:val="00D31F25"/>
    <w:rsid w:val="00D32137"/>
    <w:rsid w:val="00D32467"/>
    <w:rsid w:val="00D32560"/>
    <w:rsid w:val="00D32688"/>
    <w:rsid w:val="00D326B7"/>
    <w:rsid w:val="00D32BCC"/>
    <w:rsid w:val="00D337A3"/>
    <w:rsid w:val="00D33851"/>
    <w:rsid w:val="00D33EF5"/>
    <w:rsid w:val="00D34AD7"/>
    <w:rsid w:val="00D35008"/>
    <w:rsid w:val="00D350B5"/>
    <w:rsid w:val="00D35770"/>
    <w:rsid w:val="00D35AB4"/>
    <w:rsid w:val="00D3613B"/>
    <w:rsid w:val="00D367E2"/>
    <w:rsid w:val="00D36F79"/>
    <w:rsid w:val="00D36FC7"/>
    <w:rsid w:val="00D37629"/>
    <w:rsid w:val="00D376BD"/>
    <w:rsid w:val="00D37C0B"/>
    <w:rsid w:val="00D37D18"/>
    <w:rsid w:val="00D402EE"/>
    <w:rsid w:val="00D40C8E"/>
    <w:rsid w:val="00D41490"/>
    <w:rsid w:val="00D42195"/>
    <w:rsid w:val="00D429AB"/>
    <w:rsid w:val="00D42E61"/>
    <w:rsid w:val="00D43598"/>
    <w:rsid w:val="00D43714"/>
    <w:rsid w:val="00D43739"/>
    <w:rsid w:val="00D43ACC"/>
    <w:rsid w:val="00D43DA7"/>
    <w:rsid w:val="00D43DEF"/>
    <w:rsid w:val="00D44222"/>
    <w:rsid w:val="00D444A1"/>
    <w:rsid w:val="00D45127"/>
    <w:rsid w:val="00D4531D"/>
    <w:rsid w:val="00D45FC9"/>
    <w:rsid w:val="00D4603C"/>
    <w:rsid w:val="00D465FD"/>
    <w:rsid w:val="00D4674C"/>
    <w:rsid w:val="00D4701C"/>
    <w:rsid w:val="00D474C8"/>
    <w:rsid w:val="00D4752D"/>
    <w:rsid w:val="00D47EC7"/>
    <w:rsid w:val="00D50320"/>
    <w:rsid w:val="00D50637"/>
    <w:rsid w:val="00D50B68"/>
    <w:rsid w:val="00D51189"/>
    <w:rsid w:val="00D51402"/>
    <w:rsid w:val="00D514F0"/>
    <w:rsid w:val="00D51623"/>
    <w:rsid w:val="00D517FB"/>
    <w:rsid w:val="00D5191F"/>
    <w:rsid w:val="00D5196B"/>
    <w:rsid w:val="00D519E1"/>
    <w:rsid w:val="00D51A68"/>
    <w:rsid w:val="00D51AC4"/>
    <w:rsid w:val="00D51F3D"/>
    <w:rsid w:val="00D51F44"/>
    <w:rsid w:val="00D526E7"/>
    <w:rsid w:val="00D52841"/>
    <w:rsid w:val="00D52EA5"/>
    <w:rsid w:val="00D52EBF"/>
    <w:rsid w:val="00D52F7C"/>
    <w:rsid w:val="00D533E0"/>
    <w:rsid w:val="00D535BD"/>
    <w:rsid w:val="00D54117"/>
    <w:rsid w:val="00D54142"/>
    <w:rsid w:val="00D54440"/>
    <w:rsid w:val="00D5466C"/>
    <w:rsid w:val="00D546DE"/>
    <w:rsid w:val="00D54B26"/>
    <w:rsid w:val="00D54C28"/>
    <w:rsid w:val="00D55603"/>
    <w:rsid w:val="00D55878"/>
    <w:rsid w:val="00D55A99"/>
    <w:rsid w:val="00D55FF8"/>
    <w:rsid w:val="00D5609A"/>
    <w:rsid w:val="00D560C0"/>
    <w:rsid w:val="00D564A7"/>
    <w:rsid w:val="00D569C7"/>
    <w:rsid w:val="00D5727A"/>
    <w:rsid w:val="00D572BB"/>
    <w:rsid w:val="00D57CA8"/>
    <w:rsid w:val="00D608CA"/>
    <w:rsid w:val="00D609FD"/>
    <w:rsid w:val="00D60B38"/>
    <w:rsid w:val="00D60DBA"/>
    <w:rsid w:val="00D6117E"/>
    <w:rsid w:val="00D6125D"/>
    <w:rsid w:val="00D61369"/>
    <w:rsid w:val="00D615C2"/>
    <w:rsid w:val="00D617AA"/>
    <w:rsid w:val="00D6205A"/>
    <w:rsid w:val="00D621B8"/>
    <w:rsid w:val="00D622AD"/>
    <w:rsid w:val="00D6263B"/>
    <w:rsid w:val="00D627EA"/>
    <w:rsid w:val="00D63081"/>
    <w:rsid w:val="00D63826"/>
    <w:rsid w:val="00D640EF"/>
    <w:rsid w:val="00D64200"/>
    <w:rsid w:val="00D64A00"/>
    <w:rsid w:val="00D64EEB"/>
    <w:rsid w:val="00D64F69"/>
    <w:rsid w:val="00D65363"/>
    <w:rsid w:val="00D65CD2"/>
    <w:rsid w:val="00D6675C"/>
    <w:rsid w:val="00D66DDF"/>
    <w:rsid w:val="00D676DA"/>
    <w:rsid w:val="00D67A23"/>
    <w:rsid w:val="00D67C03"/>
    <w:rsid w:val="00D67E13"/>
    <w:rsid w:val="00D67F9B"/>
    <w:rsid w:val="00D70009"/>
    <w:rsid w:val="00D704BB"/>
    <w:rsid w:val="00D70587"/>
    <w:rsid w:val="00D70840"/>
    <w:rsid w:val="00D70DB4"/>
    <w:rsid w:val="00D70F66"/>
    <w:rsid w:val="00D716C5"/>
    <w:rsid w:val="00D719D8"/>
    <w:rsid w:val="00D72155"/>
    <w:rsid w:val="00D72B9D"/>
    <w:rsid w:val="00D73C1E"/>
    <w:rsid w:val="00D73D45"/>
    <w:rsid w:val="00D73FDA"/>
    <w:rsid w:val="00D7467F"/>
    <w:rsid w:val="00D75475"/>
    <w:rsid w:val="00D75685"/>
    <w:rsid w:val="00D75899"/>
    <w:rsid w:val="00D7606C"/>
    <w:rsid w:val="00D7647F"/>
    <w:rsid w:val="00D77281"/>
    <w:rsid w:val="00D77CD6"/>
    <w:rsid w:val="00D8005F"/>
    <w:rsid w:val="00D801DA"/>
    <w:rsid w:val="00D804D3"/>
    <w:rsid w:val="00D80DEB"/>
    <w:rsid w:val="00D810C2"/>
    <w:rsid w:val="00D822F0"/>
    <w:rsid w:val="00D82661"/>
    <w:rsid w:val="00D83627"/>
    <w:rsid w:val="00D837BC"/>
    <w:rsid w:val="00D8407F"/>
    <w:rsid w:val="00D844C3"/>
    <w:rsid w:val="00D86221"/>
    <w:rsid w:val="00D86247"/>
    <w:rsid w:val="00D8663F"/>
    <w:rsid w:val="00D8665F"/>
    <w:rsid w:val="00D86AD2"/>
    <w:rsid w:val="00D86EB1"/>
    <w:rsid w:val="00D86F45"/>
    <w:rsid w:val="00D87160"/>
    <w:rsid w:val="00D87801"/>
    <w:rsid w:val="00D87B01"/>
    <w:rsid w:val="00D87B03"/>
    <w:rsid w:val="00D87B21"/>
    <w:rsid w:val="00D87C8D"/>
    <w:rsid w:val="00D900A8"/>
    <w:rsid w:val="00D900AC"/>
    <w:rsid w:val="00D9077E"/>
    <w:rsid w:val="00D908D7"/>
    <w:rsid w:val="00D908E9"/>
    <w:rsid w:val="00D90D2C"/>
    <w:rsid w:val="00D90F15"/>
    <w:rsid w:val="00D90F48"/>
    <w:rsid w:val="00D9109B"/>
    <w:rsid w:val="00D91230"/>
    <w:rsid w:val="00D91268"/>
    <w:rsid w:val="00D92069"/>
    <w:rsid w:val="00D922D1"/>
    <w:rsid w:val="00D92DD6"/>
    <w:rsid w:val="00D92FFA"/>
    <w:rsid w:val="00D933DC"/>
    <w:rsid w:val="00D93F86"/>
    <w:rsid w:val="00D94027"/>
    <w:rsid w:val="00D94B26"/>
    <w:rsid w:val="00D95984"/>
    <w:rsid w:val="00D959D5"/>
    <w:rsid w:val="00D95C2A"/>
    <w:rsid w:val="00D95CB5"/>
    <w:rsid w:val="00D960C7"/>
    <w:rsid w:val="00D964AD"/>
    <w:rsid w:val="00D965BA"/>
    <w:rsid w:val="00D96C1E"/>
    <w:rsid w:val="00D96CC8"/>
    <w:rsid w:val="00D97DC6"/>
    <w:rsid w:val="00DA0532"/>
    <w:rsid w:val="00DA1458"/>
    <w:rsid w:val="00DA181A"/>
    <w:rsid w:val="00DA1934"/>
    <w:rsid w:val="00DA1CA3"/>
    <w:rsid w:val="00DA21D9"/>
    <w:rsid w:val="00DA248B"/>
    <w:rsid w:val="00DA29BE"/>
    <w:rsid w:val="00DA3309"/>
    <w:rsid w:val="00DA3484"/>
    <w:rsid w:val="00DA3941"/>
    <w:rsid w:val="00DA3A4A"/>
    <w:rsid w:val="00DA3DBB"/>
    <w:rsid w:val="00DA4667"/>
    <w:rsid w:val="00DA4822"/>
    <w:rsid w:val="00DA4B72"/>
    <w:rsid w:val="00DA4E26"/>
    <w:rsid w:val="00DA52AB"/>
    <w:rsid w:val="00DA5FEB"/>
    <w:rsid w:val="00DA60E4"/>
    <w:rsid w:val="00DA60F0"/>
    <w:rsid w:val="00DA62DC"/>
    <w:rsid w:val="00DA645A"/>
    <w:rsid w:val="00DA66BF"/>
    <w:rsid w:val="00DA734F"/>
    <w:rsid w:val="00DA7700"/>
    <w:rsid w:val="00DA7AC0"/>
    <w:rsid w:val="00DA7C8A"/>
    <w:rsid w:val="00DA7CCD"/>
    <w:rsid w:val="00DA7D4D"/>
    <w:rsid w:val="00DB02AB"/>
    <w:rsid w:val="00DB0349"/>
    <w:rsid w:val="00DB0590"/>
    <w:rsid w:val="00DB0A62"/>
    <w:rsid w:val="00DB0E27"/>
    <w:rsid w:val="00DB12C0"/>
    <w:rsid w:val="00DB168D"/>
    <w:rsid w:val="00DB18C1"/>
    <w:rsid w:val="00DB1B2A"/>
    <w:rsid w:val="00DB1CC5"/>
    <w:rsid w:val="00DB1DE2"/>
    <w:rsid w:val="00DB2202"/>
    <w:rsid w:val="00DB243B"/>
    <w:rsid w:val="00DB26C6"/>
    <w:rsid w:val="00DB2F45"/>
    <w:rsid w:val="00DB3045"/>
    <w:rsid w:val="00DB31A6"/>
    <w:rsid w:val="00DB331B"/>
    <w:rsid w:val="00DB360A"/>
    <w:rsid w:val="00DB3749"/>
    <w:rsid w:val="00DB3CC7"/>
    <w:rsid w:val="00DB3D9A"/>
    <w:rsid w:val="00DB3F1C"/>
    <w:rsid w:val="00DB5075"/>
    <w:rsid w:val="00DB5338"/>
    <w:rsid w:val="00DB5A00"/>
    <w:rsid w:val="00DB5CEE"/>
    <w:rsid w:val="00DB5D02"/>
    <w:rsid w:val="00DB6200"/>
    <w:rsid w:val="00DB6B9F"/>
    <w:rsid w:val="00DB6FC2"/>
    <w:rsid w:val="00DB7CE0"/>
    <w:rsid w:val="00DB7D01"/>
    <w:rsid w:val="00DB7D8B"/>
    <w:rsid w:val="00DB7FC0"/>
    <w:rsid w:val="00DC106E"/>
    <w:rsid w:val="00DC1684"/>
    <w:rsid w:val="00DC200F"/>
    <w:rsid w:val="00DC2987"/>
    <w:rsid w:val="00DC3636"/>
    <w:rsid w:val="00DC43AC"/>
    <w:rsid w:val="00DC4659"/>
    <w:rsid w:val="00DC521B"/>
    <w:rsid w:val="00DC56D7"/>
    <w:rsid w:val="00DC574E"/>
    <w:rsid w:val="00DC5776"/>
    <w:rsid w:val="00DC585E"/>
    <w:rsid w:val="00DC6346"/>
    <w:rsid w:val="00DC6473"/>
    <w:rsid w:val="00DC69E2"/>
    <w:rsid w:val="00DC6FC7"/>
    <w:rsid w:val="00DC7064"/>
    <w:rsid w:val="00DD0053"/>
    <w:rsid w:val="00DD0313"/>
    <w:rsid w:val="00DD039C"/>
    <w:rsid w:val="00DD0BCC"/>
    <w:rsid w:val="00DD0D72"/>
    <w:rsid w:val="00DD0DEB"/>
    <w:rsid w:val="00DD192D"/>
    <w:rsid w:val="00DD1B91"/>
    <w:rsid w:val="00DD1CF3"/>
    <w:rsid w:val="00DD1F86"/>
    <w:rsid w:val="00DD2112"/>
    <w:rsid w:val="00DD23F1"/>
    <w:rsid w:val="00DD2C6D"/>
    <w:rsid w:val="00DD2D34"/>
    <w:rsid w:val="00DD3489"/>
    <w:rsid w:val="00DD38CC"/>
    <w:rsid w:val="00DD3D43"/>
    <w:rsid w:val="00DD4BF1"/>
    <w:rsid w:val="00DD4C16"/>
    <w:rsid w:val="00DD4F4C"/>
    <w:rsid w:val="00DD5C22"/>
    <w:rsid w:val="00DD5EAE"/>
    <w:rsid w:val="00DD6907"/>
    <w:rsid w:val="00DD6FC7"/>
    <w:rsid w:val="00DD740F"/>
    <w:rsid w:val="00DD7413"/>
    <w:rsid w:val="00DD758F"/>
    <w:rsid w:val="00DD76F5"/>
    <w:rsid w:val="00DD7B0A"/>
    <w:rsid w:val="00DE0245"/>
    <w:rsid w:val="00DE0422"/>
    <w:rsid w:val="00DE0857"/>
    <w:rsid w:val="00DE0BB0"/>
    <w:rsid w:val="00DE10CC"/>
    <w:rsid w:val="00DE12C3"/>
    <w:rsid w:val="00DE21A8"/>
    <w:rsid w:val="00DE21DE"/>
    <w:rsid w:val="00DE2286"/>
    <w:rsid w:val="00DE2512"/>
    <w:rsid w:val="00DE270D"/>
    <w:rsid w:val="00DE2AD5"/>
    <w:rsid w:val="00DE313E"/>
    <w:rsid w:val="00DE31D8"/>
    <w:rsid w:val="00DE37A3"/>
    <w:rsid w:val="00DE3955"/>
    <w:rsid w:val="00DE4E92"/>
    <w:rsid w:val="00DE4EED"/>
    <w:rsid w:val="00DE5A58"/>
    <w:rsid w:val="00DE64D3"/>
    <w:rsid w:val="00DE6790"/>
    <w:rsid w:val="00DE68EA"/>
    <w:rsid w:val="00DE6A38"/>
    <w:rsid w:val="00DE6F7E"/>
    <w:rsid w:val="00DE71CC"/>
    <w:rsid w:val="00DE7974"/>
    <w:rsid w:val="00DE7E4E"/>
    <w:rsid w:val="00DF0086"/>
    <w:rsid w:val="00DF04F1"/>
    <w:rsid w:val="00DF0A7D"/>
    <w:rsid w:val="00DF0EAE"/>
    <w:rsid w:val="00DF0F9B"/>
    <w:rsid w:val="00DF1675"/>
    <w:rsid w:val="00DF1D5E"/>
    <w:rsid w:val="00DF204A"/>
    <w:rsid w:val="00DF26A7"/>
    <w:rsid w:val="00DF27D5"/>
    <w:rsid w:val="00DF2885"/>
    <w:rsid w:val="00DF2ABA"/>
    <w:rsid w:val="00DF2B69"/>
    <w:rsid w:val="00DF3161"/>
    <w:rsid w:val="00DF32AD"/>
    <w:rsid w:val="00DF331D"/>
    <w:rsid w:val="00DF3B2F"/>
    <w:rsid w:val="00DF3F6D"/>
    <w:rsid w:val="00DF3FC9"/>
    <w:rsid w:val="00DF45B4"/>
    <w:rsid w:val="00DF499D"/>
    <w:rsid w:val="00DF4F14"/>
    <w:rsid w:val="00DF5068"/>
    <w:rsid w:val="00DF51E5"/>
    <w:rsid w:val="00DF5898"/>
    <w:rsid w:val="00DF6552"/>
    <w:rsid w:val="00DF698F"/>
    <w:rsid w:val="00DF6B81"/>
    <w:rsid w:val="00DF6E45"/>
    <w:rsid w:val="00E003DA"/>
    <w:rsid w:val="00E00EB3"/>
    <w:rsid w:val="00E0104D"/>
    <w:rsid w:val="00E0213A"/>
    <w:rsid w:val="00E02247"/>
    <w:rsid w:val="00E02717"/>
    <w:rsid w:val="00E02B06"/>
    <w:rsid w:val="00E02F25"/>
    <w:rsid w:val="00E03AC5"/>
    <w:rsid w:val="00E04176"/>
    <w:rsid w:val="00E044DE"/>
    <w:rsid w:val="00E04A1D"/>
    <w:rsid w:val="00E04A8F"/>
    <w:rsid w:val="00E050D2"/>
    <w:rsid w:val="00E051F6"/>
    <w:rsid w:val="00E05630"/>
    <w:rsid w:val="00E0605E"/>
    <w:rsid w:val="00E067D5"/>
    <w:rsid w:val="00E0680B"/>
    <w:rsid w:val="00E06958"/>
    <w:rsid w:val="00E06A92"/>
    <w:rsid w:val="00E070C5"/>
    <w:rsid w:val="00E078F3"/>
    <w:rsid w:val="00E07EB5"/>
    <w:rsid w:val="00E1000F"/>
    <w:rsid w:val="00E10548"/>
    <w:rsid w:val="00E10B3B"/>
    <w:rsid w:val="00E10C17"/>
    <w:rsid w:val="00E10C29"/>
    <w:rsid w:val="00E10F92"/>
    <w:rsid w:val="00E11138"/>
    <w:rsid w:val="00E112E8"/>
    <w:rsid w:val="00E11A20"/>
    <w:rsid w:val="00E11CA2"/>
    <w:rsid w:val="00E11D21"/>
    <w:rsid w:val="00E1214D"/>
    <w:rsid w:val="00E12572"/>
    <w:rsid w:val="00E12B2A"/>
    <w:rsid w:val="00E13A14"/>
    <w:rsid w:val="00E13C56"/>
    <w:rsid w:val="00E13D38"/>
    <w:rsid w:val="00E140E5"/>
    <w:rsid w:val="00E14162"/>
    <w:rsid w:val="00E14240"/>
    <w:rsid w:val="00E1459A"/>
    <w:rsid w:val="00E14667"/>
    <w:rsid w:val="00E14865"/>
    <w:rsid w:val="00E14A22"/>
    <w:rsid w:val="00E158F4"/>
    <w:rsid w:val="00E15AB1"/>
    <w:rsid w:val="00E15C41"/>
    <w:rsid w:val="00E15CD7"/>
    <w:rsid w:val="00E15F25"/>
    <w:rsid w:val="00E161E2"/>
    <w:rsid w:val="00E16397"/>
    <w:rsid w:val="00E16489"/>
    <w:rsid w:val="00E16AC1"/>
    <w:rsid w:val="00E16AD8"/>
    <w:rsid w:val="00E16D7D"/>
    <w:rsid w:val="00E175AA"/>
    <w:rsid w:val="00E17F14"/>
    <w:rsid w:val="00E2023C"/>
    <w:rsid w:val="00E20A5D"/>
    <w:rsid w:val="00E20EC9"/>
    <w:rsid w:val="00E20F6D"/>
    <w:rsid w:val="00E217E8"/>
    <w:rsid w:val="00E21A62"/>
    <w:rsid w:val="00E21C58"/>
    <w:rsid w:val="00E22021"/>
    <w:rsid w:val="00E22026"/>
    <w:rsid w:val="00E22136"/>
    <w:rsid w:val="00E224BD"/>
    <w:rsid w:val="00E2274F"/>
    <w:rsid w:val="00E22E16"/>
    <w:rsid w:val="00E23085"/>
    <w:rsid w:val="00E23681"/>
    <w:rsid w:val="00E23FC2"/>
    <w:rsid w:val="00E241CE"/>
    <w:rsid w:val="00E24353"/>
    <w:rsid w:val="00E244A9"/>
    <w:rsid w:val="00E24500"/>
    <w:rsid w:val="00E2484C"/>
    <w:rsid w:val="00E24A72"/>
    <w:rsid w:val="00E24F88"/>
    <w:rsid w:val="00E25305"/>
    <w:rsid w:val="00E256E7"/>
    <w:rsid w:val="00E25E59"/>
    <w:rsid w:val="00E25E78"/>
    <w:rsid w:val="00E26B1E"/>
    <w:rsid w:val="00E271A9"/>
    <w:rsid w:val="00E2735B"/>
    <w:rsid w:val="00E27B71"/>
    <w:rsid w:val="00E27C9D"/>
    <w:rsid w:val="00E27D94"/>
    <w:rsid w:val="00E3027F"/>
    <w:rsid w:val="00E302E4"/>
    <w:rsid w:val="00E3042A"/>
    <w:rsid w:val="00E3056B"/>
    <w:rsid w:val="00E30652"/>
    <w:rsid w:val="00E30CB0"/>
    <w:rsid w:val="00E30F90"/>
    <w:rsid w:val="00E3107B"/>
    <w:rsid w:val="00E3111E"/>
    <w:rsid w:val="00E314D3"/>
    <w:rsid w:val="00E32303"/>
    <w:rsid w:val="00E32437"/>
    <w:rsid w:val="00E32547"/>
    <w:rsid w:val="00E32682"/>
    <w:rsid w:val="00E333E5"/>
    <w:rsid w:val="00E3367F"/>
    <w:rsid w:val="00E33869"/>
    <w:rsid w:val="00E34682"/>
    <w:rsid w:val="00E34695"/>
    <w:rsid w:val="00E348A2"/>
    <w:rsid w:val="00E348E0"/>
    <w:rsid w:val="00E3531F"/>
    <w:rsid w:val="00E35398"/>
    <w:rsid w:val="00E353BE"/>
    <w:rsid w:val="00E3608A"/>
    <w:rsid w:val="00E364B9"/>
    <w:rsid w:val="00E36C47"/>
    <w:rsid w:val="00E36C92"/>
    <w:rsid w:val="00E36F24"/>
    <w:rsid w:val="00E37606"/>
    <w:rsid w:val="00E37939"/>
    <w:rsid w:val="00E37D79"/>
    <w:rsid w:val="00E4001E"/>
    <w:rsid w:val="00E40493"/>
    <w:rsid w:val="00E405B1"/>
    <w:rsid w:val="00E406D4"/>
    <w:rsid w:val="00E40850"/>
    <w:rsid w:val="00E40C62"/>
    <w:rsid w:val="00E40CC4"/>
    <w:rsid w:val="00E41234"/>
    <w:rsid w:val="00E413FA"/>
    <w:rsid w:val="00E41635"/>
    <w:rsid w:val="00E41670"/>
    <w:rsid w:val="00E418A7"/>
    <w:rsid w:val="00E41A43"/>
    <w:rsid w:val="00E41E59"/>
    <w:rsid w:val="00E420E4"/>
    <w:rsid w:val="00E42336"/>
    <w:rsid w:val="00E42630"/>
    <w:rsid w:val="00E42A0E"/>
    <w:rsid w:val="00E42DAE"/>
    <w:rsid w:val="00E43152"/>
    <w:rsid w:val="00E4317F"/>
    <w:rsid w:val="00E43204"/>
    <w:rsid w:val="00E4356A"/>
    <w:rsid w:val="00E43765"/>
    <w:rsid w:val="00E444F5"/>
    <w:rsid w:val="00E44C08"/>
    <w:rsid w:val="00E44DD5"/>
    <w:rsid w:val="00E452AB"/>
    <w:rsid w:val="00E461E5"/>
    <w:rsid w:val="00E46422"/>
    <w:rsid w:val="00E469F7"/>
    <w:rsid w:val="00E46AC1"/>
    <w:rsid w:val="00E46F36"/>
    <w:rsid w:val="00E4701F"/>
    <w:rsid w:val="00E471B0"/>
    <w:rsid w:val="00E47313"/>
    <w:rsid w:val="00E4739A"/>
    <w:rsid w:val="00E473F4"/>
    <w:rsid w:val="00E47443"/>
    <w:rsid w:val="00E47695"/>
    <w:rsid w:val="00E47C30"/>
    <w:rsid w:val="00E47DAC"/>
    <w:rsid w:val="00E5002B"/>
    <w:rsid w:val="00E5022B"/>
    <w:rsid w:val="00E502F3"/>
    <w:rsid w:val="00E505EB"/>
    <w:rsid w:val="00E5207D"/>
    <w:rsid w:val="00E52630"/>
    <w:rsid w:val="00E52A14"/>
    <w:rsid w:val="00E52A23"/>
    <w:rsid w:val="00E52CAC"/>
    <w:rsid w:val="00E52D40"/>
    <w:rsid w:val="00E53215"/>
    <w:rsid w:val="00E53377"/>
    <w:rsid w:val="00E53ECA"/>
    <w:rsid w:val="00E54051"/>
    <w:rsid w:val="00E54E7D"/>
    <w:rsid w:val="00E5519E"/>
    <w:rsid w:val="00E55294"/>
    <w:rsid w:val="00E55912"/>
    <w:rsid w:val="00E55CFD"/>
    <w:rsid w:val="00E56112"/>
    <w:rsid w:val="00E5630B"/>
    <w:rsid w:val="00E56589"/>
    <w:rsid w:val="00E5686A"/>
    <w:rsid w:val="00E56A62"/>
    <w:rsid w:val="00E56F72"/>
    <w:rsid w:val="00E571DC"/>
    <w:rsid w:val="00E57593"/>
    <w:rsid w:val="00E57FF8"/>
    <w:rsid w:val="00E6091D"/>
    <w:rsid w:val="00E6129D"/>
    <w:rsid w:val="00E6140A"/>
    <w:rsid w:val="00E61675"/>
    <w:rsid w:val="00E62386"/>
    <w:rsid w:val="00E623D6"/>
    <w:rsid w:val="00E6273D"/>
    <w:rsid w:val="00E6286E"/>
    <w:rsid w:val="00E62872"/>
    <w:rsid w:val="00E62CED"/>
    <w:rsid w:val="00E62D7B"/>
    <w:rsid w:val="00E62DB0"/>
    <w:rsid w:val="00E6320C"/>
    <w:rsid w:val="00E63532"/>
    <w:rsid w:val="00E63714"/>
    <w:rsid w:val="00E63A21"/>
    <w:rsid w:val="00E63B43"/>
    <w:rsid w:val="00E63CE4"/>
    <w:rsid w:val="00E63F4A"/>
    <w:rsid w:val="00E63FB4"/>
    <w:rsid w:val="00E64E2D"/>
    <w:rsid w:val="00E64F6F"/>
    <w:rsid w:val="00E65382"/>
    <w:rsid w:val="00E653A7"/>
    <w:rsid w:val="00E65C55"/>
    <w:rsid w:val="00E65F91"/>
    <w:rsid w:val="00E66046"/>
    <w:rsid w:val="00E6631B"/>
    <w:rsid w:val="00E6633A"/>
    <w:rsid w:val="00E66FCB"/>
    <w:rsid w:val="00E67671"/>
    <w:rsid w:val="00E7020C"/>
    <w:rsid w:val="00E705AC"/>
    <w:rsid w:val="00E7097E"/>
    <w:rsid w:val="00E7101E"/>
    <w:rsid w:val="00E711A1"/>
    <w:rsid w:val="00E71291"/>
    <w:rsid w:val="00E71607"/>
    <w:rsid w:val="00E71697"/>
    <w:rsid w:val="00E71709"/>
    <w:rsid w:val="00E7193E"/>
    <w:rsid w:val="00E72142"/>
    <w:rsid w:val="00E721F4"/>
    <w:rsid w:val="00E723D2"/>
    <w:rsid w:val="00E7327B"/>
    <w:rsid w:val="00E737B0"/>
    <w:rsid w:val="00E73B7E"/>
    <w:rsid w:val="00E73D99"/>
    <w:rsid w:val="00E73DB4"/>
    <w:rsid w:val="00E73F4D"/>
    <w:rsid w:val="00E74B19"/>
    <w:rsid w:val="00E74D88"/>
    <w:rsid w:val="00E7550C"/>
    <w:rsid w:val="00E75782"/>
    <w:rsid w:val="00E7603C"/>
    <w:rsid w:val="00E76091"/>
    <w:rsid w:val="00E7640F"/>
    <w:rsid w:val="00E767EA"/>
    <w:rsid w:val="00E76FD2"/>
    <w:rsid w:val="00E774B3"/>
    <w:rsid w:val="00E77B1B"/>
    <w:rsid w:val="00E77C23"/>
    <w:rsid w:val="00E77D56"/>
    <w:rsid w:val="00E77DE2"/>
    <w:rsid w:val="00E77E26"/>
    <w:rsid w:val="00E80052"/>
    <w:rsid w:val="00E802BD"/>
    <w:rsid w:val="00E803DD"/>
    <w:rsid w:val="00E8061D"/>
    <w:rsid w:val="00E80A95"/>
    <w:rsid w:val="00E80B57"/>
    <w:rsid w:val="00E80ED1"/>
    <w:rsid w:val="00E8105D"/>
    <w:rsid w:val="00E81735"/>
    <w:rsid w:val="00E81954"/>
    <w:rsid w:val="00E81982"/>
    <w:rsid w:val="00E825F8"/>
    <w:rsid w:val="00E82D9A"/>
    <w:rsid w:val="00E82EB1"/>
    <w:rsid w:val="00E82FF8"/>
    <w:rsid w:val="00E8326B"/>
    <w:rsid w:val="00E83C35"/>
    <w:rsid w:val="00E843F8"/>
    <w:rsid w:val="00E84996"/>
    <w:rsid w:val="00E84C2E"/>
    <w:rsid w:val="00E84ED0"/>
    <w:rsid w:val="00E852B8"/>
    <w:rsid w:val="00E8567C"/>
    <w:rsid w:val="00E85E2D"/>
    <w:rsid w:val="00E86976"/>
    <w:rsid w:val="00E86BF8"/>
    <w:rsid w:val="00E86CC4"/>
    <w:rsid w:val="00E86E77"/>
    <w:rsid w:val="00E870C3"/>
    <w:rsid w:val="00E8713B"/>
    <w:rsid w:val="00E876F9"/>
    <w:rsid w:val="00E87E35"/>
    <w:rsid w:val="00E9012A"/>
    <w:rsid w:val="00E90BB8"/>
    <w:rsid w:val="00E90F1E"/>
    <w:rsid w:val="00E91193"/>
    <w:rsid w:val="00E914E5"/>
    <w:rsid w:val="00E92054"/>
    <w:rsid w:val="00E9215F"/>
    <w:rsid w:val="00E923F6"/>
    <w:rsid w:val="00E929E1"/>
    <w:rsid w:val="00E92D76"/>
    <w:rsid w:val="00E9352D"/>
    <w:rsid w:val="00E94032"/>
    <w:rsid w:val="00E9407C"/>
    <w:rsid w:val="00E941E4"/>
    <w:rsid w:val="00E945BC"/>
    <w:rsid w:val="00E947F4"/>
    <w:rsid w:val="00E949D6"/>
    <w:rsid w:val="00E94A22"/>
    <w:rsid w:val="00E950F3"/>
    <w:rsid w:val="00E951F9"/>
    <w:rsid w:val="00E952D4"/>
    <w:rsid w:val="00E95563"/>
    <w:rsid w:val="00E958F9"/>
    <w:rsid w:val="00E95FCA"/>
    <w:rsid w:val="00E9608B"/>
    <w:rsid w:val="00E9642A"/>
    <w:rsid w:val="00E964BF"/>
    <w:rsid w:val="00E96502"/>
    <w:rsid w:val="00E96A8D"/>
    <w:rsid w:val="00E96B10"/>
    <w:rsid w:val="00E96FB0"/>
    <w:rsid w:val="00E97191"/>
    <w:rsid w:val="00E97523"/>
    <w:rsid w:val="00E97B20"/>
    <w:rsid w:val="00E97C00"/>
    <w:rsid w:val="00EA0321"/>
    <w:rsid w:val="00EA0410"/>
    <w:rsid w:val="00EA0543"/>
    <w:rsid w:val="00EA05C3"/>
    <w:rsid w:val="00EA0662"/>
    <w:rsid w:val="00EA0683"/>
    <w:rsid w:val="00EA0720"/>
    <w:rsid w:val="00EA0882"/>
    <w:rsid w:val="00EA0B5C"/>
    <w:rsid w:val="00EA16C7"/>
    <w:rsid w:val="00EA16E5"/>
    <w:rsid w:val="00EA1D98"/>
    <w:rsid w:val="00EA1DC0"/>
    <w:rsid w:val="00EA223B"/>
    <w:rsid w:val="00EA28B5"/>
    <w:rsid w:val="00EA290E"/>
    <w:rsid w:val="00EA3443"/>
    <w:rsid w:val="00EA4AC4"/>
    <w:rsid w:val="00EA4D34"/>
    <w:rsid w:val="00EA4F19"/>
    <w:rsid w:val="00EA531E"/>
    <w:rsid w:val="00EA53ED"/>
    <w:rsid w:val="00EA5FE1"/>
    <w:rsid w:val="00EA6150"/>
    <w:rsid w:val="00EA6CAF"/>
    <w:rsid w:val="00EA7037"/>
    <w:rsid w:val="00EA71BD"/>
    <w:rsid w:val="00EA7809"/>
    <w:rsid w:val="00EA7AA3"/>
    <w:rsid w:val="00EA7AC2"/>
    <w:rsid w:val="00EA7FB1"/>
    <w:rsid w:val="00EB06A8"/>
    <w:rsid w:val="00EB0856"/>
    <w:rsid w:val="00EB092E"/>
    <w:rsid w:val="00EB0A57"/>
    <w:rsid w:val="00EB1482"/>
    <w:rsid w:val="00EB195D"/>
    <w:rsid w:val="00EB1CCE"/>
    <w:rsid w:val="00EB23B6"/>
    <w:rsid w:val="00EB284A"/>
    <w:rsid w:val="00EB289D"/>
    <w:rsid w:val="00EB30DA"/>
    <w:rsid w:val="00EB39D9"/>
    <w:rsid w:val="00EB3CA3"/>
    <w:rsid w:val="00EB3F9D"/>
    <w:rsid w:val="00EB4013"/>
    <w:rsid w:val="00EB484E"/>
    <w:rsid w:val="00EB546E"/>
    <w:rsid w:val="00EB5892"/>
    <w:rsid w:val="00EB5F8A"/>
    <w:rsid w:val="00EB6382"/>
    <w:rsid w:val="00EB65F5"/>
    <w:rsid w:val="00EB660E"/>
    <w:rsid w:val="00EB68A8"/>
    <w:rsid w:val="00EB6F2E"/>
    <w:rsid w:val="00EB7063"/>
    <w:rsid w:val="00EB737E"/>
    <w:rsid w:val="00EB7561"/>
    <w:rsid w:val="00EB7634"/>
    <w:rsid w:val="00EB78CA"/>
    <w:rsid w:val="00EB7E0C"/>
    <w:rsid w:val="00EB7FD2"/>
    <w:rsid w:val="00EC0169"/>
    <w:rsid w:val="00EC06E2"/>
    <w:rsid w:val="00EC0A02"/>
    <w:rsid w:val="00EC0BFC"/>
    <w:rsid w:val="00EC11E6"/>
    <w:rsid w:val="00EC1647"/>
    <w:rsid w:val="00EC1802"/>
    <w:rsid w:val="00EC1A9A"/>
    <w:rsid w:val="00EC1DBA"/>
    <w:rsid w:val="00EC1E47"/>
    <w:rsid w:val="00EC20F6"/>
    <w:rsid w:val="00EC21F5"/>
    <w:rsid w:val="00EC2310"/>
    <w:rsid w:val="00EC2469"/>
    <w:rsid w:val="00EC2BA3"/>
    <w:rsid w:val="00EC3506"/>
    <w:rsid w:val="00EC3AEB"/>
    <w:rsid w:val="00EC40DE"/>
    <w:rsid w:val="00EC429A"/>
    <w:rsid w:val="00EC48AB"/>
    <w:rsid w:val="00EC50C4"/>
    <w:rsid w:val="00EC5544"/>
    <w:rsid w:val="00EC5B49"/>
    <w:rsid w:val="00EC5B59"/>
    <w:rsid w:val="00EC5C6C"/>
    <w:rsid w:val="00EC6990"/>
    <w:rsid w:val="00EC6B21"/>
    <w:rsid w:val="00EC6DC0"/>
    <w:rsid w:val="00EC73B4"/>
    <w:rsid w:val="00EC73CA"/>
    <w:rsid w:val="00EC766A"/>
    <w:rsid w:val="00EC7704"/>
    <w:rsid w:val="00EC78F8"/>
    <w:rsid w:val="00EC7BF2"/>
    <w:rsid w:val="00EC7EA3"/>
    <w:rsid w:val="00ED0005"/>
    <w:rsid w:val="00ED1000"/>
    <w:rsid w:val="00ED1339"/>
    <w:rsid w:val="00ED14C9"/>
    <w:rsid w:val="00ED1598"/>
    <w:rsid w:val="00ED2007"/>
    <w:rsid w:val="00ED318C"/>
    <w:rsid w:val="00ED35F6"/>
    <w:rsid w:val="00ED364B"/>
    <w:rsid w:val="00ED39B2"/>
    <w:rsid w:val="00ED3B89"/>
    <w:rsid w:val="00ED3EEE"/>
    <w:rsid w:val="00ED4177"/>
    <w:rsid w:val="00ED435E"/>
    <w:rsid w:val="00ED438B"/>
    <w:rsid w:val="00ED5106"/>
    <w:rsid w:val="00ED53BE"/>
    <w:rsid w:val="00ED5723"/>
    <w:rsid w:val="00ED5850"/>
    <w:rsid w:val="00ED5B4B"/>
    <w:rsid w:val="00ED6091"/>
    <w:rsid w:val="00ED6143"/>
    <w:rsid w:val="00ED669C"/>
    <w:rsid w:val="00ED66BB"/>
    <w:rsid w:val="00ED6901"/>
    <w:rsid w:val="00ED74F7"/>
    <w:rsid w:val="00ED7677"/>
    <w:rsid w:val="00ED77DA"/>
    <w:rsid w:val="00ED78C2"/>
    <w:rsid w:val="00ED7A36"/>
    <w:rsid w:val="00ED7A77"/>
    <w:rsid w:val="00ED7AA6"/>
    <w:rsid w:val="00ED7BBD"/>
    <w:rsid w:val="00ED7D2A"/>
    <w:rsid w:val="00EE0200"/>
    <w:rsid w:val="00EE050B"/>
    <w:rsid w:val="00EE0AED"/>
    <w:rsid w:val="00EE0F38"/>
    <w:rsid w:val="00EE2194"/>
    <w:rsid w:val="00EE22B2"/>
    <w:rsid w:val="00EE28EE"/>
    <w:rsid w:val="00EE2DE2"/>
    <w:rsid w:val="00EE314B"/>
    <w:rsid w:val="00EE3789"/>
    <w:rsid w:val="00EE442C"/>
    <w:rsid w:val="00EE502C"/>
    <w:rsid w:val="00EE5512"/>
    <w:rsid w:val="00EE5608"/>
    <w:rsid w:val="00EE578D"/>
    <w:rsid w:val="00EE583B"/>
    <w:rsid w:val="00EE58FE"/>
    <w:rsid w:val="00EE5A2F"/>
    <w:rsid w:val="00EE5D5A"/>
    <w:rsid w:val="00EE5D6E"/>
    <w:rsid w:val="00EE691D"/>
    <w:rsid w:val="00EE7410"/>
    <w:rsid w:val="00EE7DB2"/>
    <w:rsid w:val="00EF0951"/>
    <w:rsid w:val="00EF09B5"/>
    <w:rsid w:val="00EF0CAD"/>
    <w:rsid w:val="00EF0CF7"/>
    <w:rsid w:val="00EF0D87"/>
    <w:rsid w:val="00EF12D5"/>
    <w:rsid w:val="00EF1665"/>
    <w:rsid w:val="00EF168E"/>
    <w:rsid w:val="00EF1827"/>
    <w:rsid w:val="00EF1984"/>
    <w:rsid w:val="00EF1FB2"/>
    <w:rsid w:val="00EF203A"/>
    <w:rsid w:val="00EF21FD"/>
    <w:rsid w:val="00EF2240"/>
    <w:rsid w:val="00EF23AC"/>
    <w:rsid w:val="00EF2C27"/>
    <w:rsid w:val="00EF2CBD"/>
    <w:rsid w:val="00EF2FAB"/>
    <w:rsid w:val="00EF47DD"/>
    <w:rsid w:val="00EF4C04"/>
    <w:rsid w:val="00EF4FC1"/>
    <w:rsid w:val="00EF6648"/>
    <w:rsid w:val="00EF6B9A"/>
    <w:rsid w:val="00EF76AB"/>
    <w:rsid w:val="00EF7AF8"/>
    <w:rsid w:val="00EF7C5F"/>
    <w:rsid w:val="00F000A4"/>
    <w:rsid w:val="00F008EF"/>
    <w:rsid w:val="00F00DBB"/>
    <w:rsid w:val="00F00E6B"/>
    <w:rsid w:val="00F01259"/>
    <w:rsid w:val="00F01542"/>
    <w:rsid w:val="00F01A23"/>
    <w:rsid w:val="00F01BC0"/>
    <w:rsid w:val="00F02106"/>
    <w:rsid w:val="00F029BB"/>
    <w:rsid w:val="00F029DA"/>
    <w:rsid w:val="00F02B05"/>
    <w:rsid w:val="00F02B67"/>
    <w:rsid w:val="00F031DE"/>
    <w:rsid w:val="00F039B1"/>
    <w:rsid w:val="00F03A0B"/>
    <w:rsid w:val="00F03D7C"/>
    <w:rsid w:val="00F03ECD"/>
    <w:rsid w:val="00F04079"/>
    <w:rsid w:val="00F043BC"/>
    <w:rsid w:val="00F045BE"/>
    <w:rsid w:val="00F04BAC"/>
    <w:rsid w:val="00F05039"/>
    <w:rsid w:val="00F05330"/>
    <w:rsid w:val="00F05349"/>
    <w:rsid w:val="00F055F1"/>
    <w:rsid w:val="00F05D19"/>
    <w:rsid w:val="00F062D6"/>
    <w:rsid w:val="00F067A9"/>
    <w:rsid w:val="00F06A64"/>
    <w:rsid w:val="00F06AA2"/>
    <w:rsid w:val="00F07465"/>
    <w:rsid w:val="00F07472"/>
    <w:rsid w:val="00F07AC5"/>
    <w:rsid w:val="00F07B14"/>
    <w:rsid w:val="00F07D9D"/>
    <w:rsid w:val="00F1026B"/>
    <w:rsid w:val="00F1068D"/>
    <w:rsid w:val="00F109D5"/>
    <w:rsid w:val="00F10DAB"/>
    <w:rsid w:val="00F10DF0"/>
    <w:rsid w:val="00F11CBE"/>
    <w:rsid w:val="00F11CE9"/>
    <w:rsid w:val="00F12393"/>
    <w:rsid w:val="00F12616"/>
    <w:rsid w:val="00F13A77"/>
    <w:rsid w:val="00F14751"/>
    <w:rsid w:val="00F14F12"/>
    <w:rsid w:val="00F15717"/>
    <w:rsid w:val="00F15A44"/>
    <w:rsid w:val="00F15E4D"/>
    <w:rsid w:val="00F16399"/>
    <w:rsid w:val="00F16410"/>
    <w:rsid w:val="00F167CF"/>
    <w:rsid w:val="00F16824"/>
    <w:rsid w:val="00F169C1"/>
    <w:rsid w:val="00F16EDC"/>
    <w:rsid w:val="00F175B5"/>
    <w:rsid w:val="00F177D6"/>
    <w:rsid w:val="00F17833"/>
    <w:rsid w:val="00F17B3F"/>
    <w:rsid w:val="00F17D61"/>
    <w:rsid w:val="00F20480"/>
    <w:rsid w:val="00F20D48"/>
    <w:rsid w:val="00F20E86"/>
    <w:rsid w:val="00F20EB5"/>
    <w:rsid w:val="00F2150D"/>
    <w:rsid w:val="00F21678"/>
    <w:rsid w:val="00F21D2F"/>
    <w:rsid w:val="00F21E01"/>
    <w:rsid w:val="00F22349"/>
    <w:rsid w:val="00F22742"/>
    <w:rsid w:val="00F229A3"/>
    <w:rsid w:val="00F22B10"/>
    <w:rsid w:val="00F22CD7"/>
    <w:rsid w:val="00F23BB7"/>
    <w:rsid w:val="00F23FC8"/>
    <w:rsid w:val="00F24824"/>
    <w:rsid w:val="00F24832"/>
    <w:rsid w:val="00F24C1B"/>
    <w:rsid w:val="00F24DCC"/>
    <w:rsid w:val="00F25916"/>
    <w:rsid w:val="00F25A74"/>
    <w:rsid w:val="00F25C81"/>
    <w:rsid w:val="00F25EAE"/>
    <w:rsid w:val="00F261A4"/>
    <w:rsid w:val="00F265F9"/>
    <w:rsid w:val="00F26663"/>
    <w:rsid w:val="00F26902"/>
    <w:rsid w:val="00F26B0A"/>
    <w:rsid w:val="00F27B45"/>
    <w:rsid w:val="00F30013"/>
    <w:rsid w:val="00F3046E"/>
    <w:rsid w:val="00F304B1"/>
    <w:rsid w:val="00F30BC4"/>
    <w:rsid w:val="00F30CD4"/>
    <w:rsid w:val="00F30CFA"/>
    <w:rsid w:val="00F30EBB"/>
    <w:rsid w:val="00F3151A"/>
    <w:rsid w:val="00F317FA"/>
    <w:rsid w:val="00F318CC"/>
    <w:rsid w:val="00F32038"/>
    <w:rsid w:val="00F3207B"/>
    <w:rsid w:val="00F3219F"/>
    <w:rsid w:val="00F324EF"/>
    <w:rsid w:val="00F3279B"/>
    <w:rsid w:val="00F32C56"/>
    <w:rsid w:val="00F32DE8"/>
    <w:rsid w:val="00F32E64"/>
    <w:rsid w:val="00F33097"/>
    <w:rsid w:val="00F33327"/>
    <w:rsid w:val="00F334BD"/>
    <w:rsid w:val="00F336DC"/>
    <w:rsid w:val="00F33CCD"/>
    <w:rsid w:val="00F33EA2"/>
    <w:rsid w:val="00F346D4"/>
    <w:rsid w:val="00F34F88"/>
    <w:rsid w:val="00F358ED"/>
    <w:rsid w:val="00F35CA1"/>
    <w:rsid w:val="00F35CED"/>
    <w:rsid w:val="00F35D2F"/>
    <w:rsid w:val="00F35EA4"/>
    <w:rsid w:val="00F363F8"/>
    <w:rsid w:val="00F36477"/>
    <w:rsid w:val="00F36478"/>
    <w:rsid w:val="00F364F4"/>
    <w:rsid w:val="00F366AD"/>
    <w:rsid w:val="00F367A6"/>
    <w:rsid w:val="00F36844"/>
    <w:rsid w:val="00F371A7"/>
    <w:rsid w:val="00F37667"/>
    <w:rsid w:val="00F3768B"/>
    <w:rsid w:val="00F37749"/>
    <w:rsid w:val="00F37779"/>
    <w:rsid w:val="00F37ECC"/>
    <w:rsid w:val="00F4081D"/>
    <w:rsid w:val="00F40EA7"/>
    <w:rsid w:val="00F41194"/>
    <w:rsid w:val="00F41488"/>
    <w:rsid w:val="00F414B5"/>
    <w:rsid w:val="00F4179E"/>
    <w:rsid w:val="00F41E2E"/>
    <w:rsid w:val="00F42401"/>
    <w:rsid w:val="00F4353C"/>
    <w:rsid w:val="00F43CCA"/>
    <w:rsid w:val="00F43F1D"/>
    <w:rsid w:val="00F44896"/>
    <w:rsid w:val="00F4489A"/>
    <w:rsid w:val="00F44AEE"/>
    <w:rsid w:val="00F44BA6"/>
    <w:rsid w:val="00F44C08"/>
    <w:rsid w:val="00F450CF"/>
    <w:rsid w:val="00F458D3"/>
    <w:rsid w:val="00F46191"/>
    <w:rsid w:val="00F467C2"/>
    <w:rsid w:val="00F46E01"/>
    <w:rsid w:val="00F470AC"/>
    <w:rsid w:val="00F47340"/>
    <w:rsid w:val="00F475D4"/>
    <w:rsid w:val="00F475E2"/>
    <w:rsid w:val="00F47791"/>
    <w:rsid w:val="00F47814"/>
    <w:rsid w:val="00F47AB8"/>
    <w:rsid w:val="00F47C00"/>
    <w:rsid w:val="00F47F20"/>
    <w:rsid w:val="00F5098F"/>
    <w:rsid w:val="00F51137"/>
    <w:rsid w:val="00F51DBD"/>
    <w:rsid w:val="00F51FF9"/>
    <w:rsid w:val="00F527CF"/>
    <w:rsid w:val="00F5288A"/>
    <w:rsid w:val="00F528CF"/>
    <w:rsid w:val="00F52E46"/>
    <w:rsid w:val="00F52F67"/>
    <w:rsid w:val="00F52FC4"/>
    <w:rsid w:val="00F53056"/>
    <w:rsid w:val="00F531D6"/>
    <w:rsid w:val="00F531DF"/>
    <w:rsid w:val="00F535B8"/>
    <w:rsid w:val="00F53B8A"/>
    <w:rsid w:val="00F53E5F"/>
    <w:rsid w:val="00F54156"/>
    <w:rsid w:val="00F541CA"/>
    <w:rsid w:val="00F544DF"/>
    <w:rsid w:val="00F54583"/>
    <w:rsid w:val="00F546CC"/>
    <w:rsid w:val="00F54A76"/>
    <w:rsid w:val="00F54D1F"/>
    <w:rsid w:val="00F54FC1"/>
    <w:rsid w:val="00F557ED"/>
    <w:rsid w:val="00F559BB"/>
    <w:rsid w:val="00F55A49"/>
    <w:rsid w:val="00F55B31"/>
    <w:rsid w:val="00F55E79"/>
    <w:rsid w:val="00F55F05"/>
    <w:rsid w:val="00F562B5"/>
    <w:rsid w:val="00F56C59"/>
    <w:rsid w:val="00F57202"/>
    <w:rsid w:val="00F60572"/>
    <w:rsid w:val="00F60E75"/>
    <w:rsid w:val="00F60F77"/>
    <w:rsid w:val="00F6134C"/>
    <w:rsid w:val="00F61782"/>
    <w:rsid w:val="00F617DD"/>
    <w:rsid w:val="00F61999"/>
    <w:rsid w:val="00F61F97"/>
    <w:rsid w:val="00F627D1"/>
    <w:rsid w:val="00F62BE3"/>
    <w:rsid w:val="00F633B6"/>
    <w:rsid w:val="00F63DA2"/>
    <w:rsid w:val="00F640D9"/>
    <w:rsid w:val="00F64487"/>
    <w:rsid w:val="00F64887"/>
    <w:rsid w:val="00F64A99"/>
    <w:rsid w:val="00F64B66"/>
    <w:rsid w:val="00F64E07"/>
    <w:rsid w:val="00F65078"/>
    <w:rsid w:val="00F654CC"/>
    <w:rsid w:val="00F655D4"/>
    <w:rsid w:val="00F656F3"/>
    <w:rsid w:val="00F659B5"/>
    <w:rsid w:val="00F65C62"/>
    <w:rsid w:val="00F65DBD"/>
    <w:rsid w:val="00F66380"/>
    <w:rsid w:val="00F66B18"/>
    <w:rsid w:val="00F66F04"/>
    <w:rsid w:val="00F671F2"/>
    <w:rsid w:val="00F672B8"/>
    <w:rsid w:val="00F679A0"/>
    <w:rsid w:val="00F67FB7"/>
    <w:rsid w:val="00F70326"/>
    <w:rsid w:val="00F703B6"/>
    <w:rsid w:val="00F70ED6"/>
    <w:rsid w:val="00F7108A"/>
    <w:rsid w:val="00F71173"/>
    <w:rsid w:val="00F71BE3"/>
    <w:rsid w:val="00F72239"/>
    <w:rsid w:val="00F722ED"/>
    <w:rsid w:val="00F72A71"/>
    <w:rsid w:val="00F72C43"/>
    <w:rsid w:val="00F72CC4"/>
    <w:rsid w:val="00F7303A"/>
    <w:rsid w:val="00F73195"/>
    <w:rsid w:val="00F731E8"/>
    <w:rsid w:val="00F732FB"/>
    <w:rsid w:val="00F733CB"/>
    <w:rsid w:val="00F73627"/>
    <w:rsid w:val="00F73789"/>
    <w:rsid w:val="00F73B71"/>
    <w:rsid w:val="00F73F98"/>
    <w:rsid w:val="00F74011"/>
    <w:rsid w:val="00F741EF"/>
    <w:rsid w:val="00F74411"/>
    <w:rsid w:val="00F745DC"/>
    <w:rsid w:val="00F747E6"/>
    <w:rsid w:val="00F752A8"/>
    <w:rsid w:val="00F75614"/>
    <w:rsid w:val="00F75644"/>
    <w:rsid w:val="00F75C01"/>
    <w:rsid w:val="00F760D3"/>
    <w:rsid w:val="00F760E4"/>
    <w:rsid w:val="00F76398"/>
    <w:rsid w:val="00F76B6E"/>
    <w:rsid w:val="00F76CAF"/>
    <w:rsid w:val="00F76E3F"/>
    <w:rsid w:val="00F77327"/>
    <w:rsid w:val="00F7792F"/>
    <w:rsid w:val="00F77E72"/>
    <w:rsid w:val="00F80480"/>
    <w:rsid w:val="00F809D7"/>
    <w:rsid w:val="00F80BC7"/>
    <w:rsid w:val="00F80CDD"/>
    <w:rsid w:val="00F80EA9"/>
    <w:rsid w:val="00F81177"/>
    <w:rsid w:val="00F8168E"/>
    <w:rsid w:val="00F81771"/>
    <w:rsid w:val="00F81C6D"/>
    <w:rsid w:val="00F81E69"/>
    <w:rsid w:val="00F81ED9"/>
    <w:rsid w:val="00F82AF6"/>
    <w:rsid w:val="00F82D47"/>
    <w:rsid w:val="00F83400"/>
    <w:rsid w:val="00F834DB"/>
    <w:rsid w:val="00F83730"/>
    <w:rsid w:val="00F8387C"/>
    <w:rsid w:val="00F83AE3"/>
    <w:rsid w:val="00F83D4A"/>
    <w:rsid w:val="00F844DE"/>
    <w:rsid w:val="00F845C3"/>
    <w:rsid w:val="00F848D7"/>
    <w:rsid w:val="00F84AA0"/>
    <w:rsid w:val="00F84DF0"/>
    <w:rsid w:val="00F851CD"/>
    <w:rsid w:val="00F853A4"/>
    <w:rsid w:val="00F85555"/>
    <w:rsid w:val="00F857C3"/>
    <w:rsid w:val="00F8592E"/>
    <w:rsid w:val="00F85950"/>
    <w:rsid w:val="00F863C0"/>
    <w:rsid w:val="00F86605"/>
    <w:rsid w:val="00F86719"/>
    <w:rsid w:val="00F869D4"/>
    <w:rsid w:val="00F87040"/>
    <w:rsid w:val="00F872B3"/>
    <w:rsid w:val="00F87634"/>
    <w:rsid w:val="00F87893"/>
    <w:rsid w:val="00F8790A"/>
    <w:rsid w:val="00F90230"/>
    <w:rsid w:val="00F90E6C"/>
    <w:rsid w:val="00F90E96"/>
    <w:rsid w:val="00F91832"/>
    <w:rsid w:val="00F91BAD"/>
    <w:rsid w:val="00F92154"/>
    <w:rsid w:val="00F927E9"/>
    <w:rsid w:val="00F92967"/>
    <w:rsid w:val="00F92C61"/>
    <w:rsid w:val="00F92E90"/>
    <w:rsid w:val="00F93376"/>
    <w:rsid w:val="00F933EC"/>
    <w:rsid w:val="00F93A9C"/>
    <w:rsid w:val="00F93F47"/>
    <w:rsid w:val="00F9426D"/>
    <w:rsid w:val="00F945A1"/>
    <w:rsid w:val="00F946A6"/>
    <w:rsid w:val="00F94A54"/>
    <w:rsid w:val="00F94C14"/>
    <w:rsid w:val="00F94C4E"/>
    <w:rsid w:val="00F9501F"/>
    <w:rsid w:val="00F951CC"/>
    <w:rsid w:val="00F952C5"/>
    <w:rsid w:val="00F95636"/>
    <w:rsid w:val="00F9606A"/>
    <w:rsid w:val="00F96072"/>
    <w:rsid w:val="00F96108"/>
    <w:rsid w:val="00F96739"/>
    <w:rsid w:val="00F96C13"/>
    <w:rsid w:val="00F96FC8"/>
    <w:rsid w:val="00F970DD"/>
    <w:rsid w:val="00F97418"/>
    <w:rsid w:val="00F97AF2"/>
    <w:rsid w:val="00FA014B"/>
    <w:rsid w:val="00FA085B"/>
    <w:rsid w:val="00FA0C7F"/>
    <w:rsid w:val="00FA0F20"/>
    <w:rsid w:val="00FA0F7F"/>
    <w:rsid w:val="00FA12E2"/>
    <w:rsid w:val="00FA12EC"/>
    <w:rsid w:val="00FA1C31"/>
    <w:rsid w:val="00FA1CDD"/>
    <w:rsid w:val="00FA2617"/>
    <w:rsid w:val="00FA27E6"/>
    <w:rsid w:val="00FA2992"/>
    <w:rsid w:val="00FA2C9A"/>
    <w:rsid w:val="00FA3BE2"/>
    <w:rsid w:val="00FA4006"/>
    <w:rsid w:val="00FA40F9"/>
    <w:rsid w:val="00FA4653"/>
    <w:rsid w:val="00FA4D8D"/>
    <w:rsid w:val="00FA4F38"/>
    <w:rsid w:val="00FA527A"/>
    <w:rsid w:val="00FA5A33"/>
    <w:rsid w:val="00FA5D46"/>
    <w:rsid w:val="00FA5F48"/>
    <w:rsid w:val="00FA6537"/>
    <w:rsid w:val="00FA65B8"/>
    <w:rsid w:val="00FA688E"/>
    <w:rsid w:val="00FA6AE1"/>
    <w:rsid w:val="00FA6EC7"/>
    <w:rsid w:val="00FA6F1A"/>
    <w:rsid w:val="00FA7437"/>
    <w:rsid w:val="00FA7491"/>
    <w:rsid w:val="00FA7812"/>
    <w:rsid w:val="00FA7CCF"/>
    <w:rsid w:val="00FB01EF"/>
    <w:rsid w:val="00FB0728"/>
    <w:rsid w:val="00FB0789"/>
    <w:rsid w:val="00FB1986"/>
    <w:rsid w:val="00FB1ACA"/>
    <w:rsid w:val="00FB1AF2"/>
    <w:rsid w:val="00FB1D3B"/>
    <w:rsid w:val="00FB2B9E"/>
    <w:rsid w:val="00FB2EF6"/>
    <w:rsid w:val="00FB313B"/>
    <w:rsid w:val="00FB3B7E"/>
    <w:rsid w:val="00FB3D33"/>
    <w:rsid w:val="00FB4422"/>
    <w:rsid w:val="00FB49E4"/>
    <w:rsid w:val="00FB4A5B"/>
    <w:rsid w:val="00FB4F51"/>
    <w:rsid w:val="00FB52CE"/>
    <w:rsid w:val="00FB599A"/>
    <w:rsid w:val="00FB5F73"/>
    <w:rsid w:val="00FB62D1"/>
    <w:rsid w:val="00FB69A8"/>
    <w:rsid w:val="00FB7F8D"/>
    <w:rsid w:val="00FC00C5"/>
    <w:rsid w:val="00FC046D"/>
    <w:rsid w:val="00FC075D"/>
    <w:rsid w:val="00FC09CA"/>
    <w:rsid w:val="00FC14BE"/>
    <w:rsid w:val="00FC15B3"/>
    <w:rsid w:val="00FC1887"/>
    <w:rsid w:val="00FC1EBB"/>
    <w:rsid w:val="00FC216E"/>
    <w:rsid w:val="00FC25C5"/>
    <w:rsid w:val="00FC2808"/>
    <w:rsid w:val="00FC2966"/>
    <w:rsid w:val="00FC2A3B"/>
    <w:rsid w:val="00FC2A90"/>
    <w:rsid w:val="00FC2DDC"/>
    <w:rsid w:val="00FC2F28"/>
    <w:rsid w:val="00FC3487"/>
    <w:rsid w:val="00FC3CC3"/>
    <w:rsid w:val="00FC3EE4"/>
    <w:rsid w:val="00FC4537"/>
    <w:rsid w:val="00FC4B64"/>
    <w:rsid w:val="00FC4F15"/>
    <w:rsid w:val="00FC4F8B"/>
    <w:rsid w:val="00FC56C8"/>
    <w:rsid w:val="00FC5895"/>
    <w:rsid w:val="00FC5970"/>
    <w:rsid w:val="00FC5D9C"/>
    <w:rsid w:val="00FC5EDF"/>
    <w:rsid w:val="00FC6A9F"/>
    <w:rsid w:val="00FC6EB5"/>
    <w:rsid w:val="00FC7048"/>
    <w:rsid w:val="00FC7348"/>
    <w:rsid w:val="00FC76EC"/>
    <w:rsid w:val="00FC7772"/>
    <w:rsid w:val="00FC7A3C"/>
    <w:rsid w:val="00FC7CEA"/>
    <w:rsid w:val="00FC7DEA"/>
    <w:rsid w:val="00FC7E64"/>
    <w:rsid w:val="00FD0940"/>
    <w:rsid w:val="00FD09FF"/>
    <w:rsid w:val="00FD0CE4"/>
    <w:rsid w:val="00FD0DB8"/>
    <w:rsid w:val="00FD15DB"/>
    <w:rsid w:val="00FD171C"/>
    <w:rsid w:val="00FD1744"/>
    <w:rsid w:val="00FD216C"/>
    <w:rsid w:val="00FD2677"/>
    <w:rsid w:val="00FD2791"/>
    <w:rsid w:val="00FD292A"/>
    <w:rsid w:val="00FD2C4E"/>
    <w:rsid w:val="00FD2F19"/>
    <w:rsid w:val="00FD2FD7"/>
    <w:rsid w:val="00FD3390"/>
    <w:rsid w:val="00FD33E0"/>
    <w:rsid w:val="00FD34E4"/>
    <w:rsid w:val="00FD3C67"/>
    <w:rsid w:val="00FD3E25"/>
    <w:rsid w:val="00FD4237"/>
    <w:rsid w:val="00FD427E"/>
    <w:rsid w:val="00FD42C0"/>
    <w:rsid w:val="00FD4A6B"/>
    <w:rsid w:val="00FD4A97"/>
    <w:rsid w:val="00FD4ABD"/>
    <w:rsid w:val="00FD4B2E"/>
    <w:rsid w:val="00FD505F"/>
    <w:rsid w:val="00FD5236"/>
    <w:rsid w:val="00FD52FC"/>
    <w:rsid w:val="00FD530B"/>
    <w:rsid w:val="00FD5A93"/>
    <w:rsid w:val="00FD5CA2"/>
    <w:rsid w:val="00FD62C1"/>
    <w:rsid w:val="00FD6789"/>
    <w:rsid w:val="00FD6D4F"/>
    <w:rsid w:val="00FD7588"/>
    <w:rsid w:val="00FD7883"/>
    <w:rsid w:val="00FE0187"/>
    <w:rsid w:val="00FE1039"/>
    <w:rsid w:val="00FE1A05"/>
    <w:rsid w:val="00FE1C89"/>
    <w:rsid w:val="00FE23BE"/>
    <w:rsid w:val="00FE27B2"/>
    <w:rsid w:val="00FE298E"/>
    <w:rsid w:val="00FE2C25"/>
    <w:rsid w:val="00FE2F6B"/>
    <w:rsid w:val="00FE3187"/>
    <w:rsid w:val="00FE349C"/>
    <w:rsid w:val="00FE3892"/>
    <w:rsid w:val="00FE3A70"/>
    <w:rsid w:val="00FE3BB6"/>
    <w:rsid w:val="00FE4090"/>
    <w:rsid w:val="00FE4451"/>
    <w:rsid w:val="00FE446D"/>
    <w:rsid w:val="00FE48E0"/>
    <w:rsid w:val="00FE4BC0"/>
    <w:rsid w:val="00FE4D62"/>
    <w:rsid w:val="00FE4E88"/>
    <w:rsid w:val="00FE50B4"/>
    <w:rsid w:val="00FE50E3"/>
    <w:rsid w:val="00FE52F8"/>
    <w:rsid w:val="00FE5354"/>
    <w:rsid w:val="00FE540B"/>
    <w:rsid w:val="00FE54D7"/>
    <w:rsid w:val="00FE6063"/>
    <w:rsid w:val="00FE60B6"/>
    <w:rsid w:val="00FE624F"/>
    <w:rsid w:val="00FE6362"/>
    <w:rsid w:val="00FE69BA"/>
    <w:rsid w:val="00FE6A87"/>
    <w:rsid w:val="00FE7496"/>
    <w:rsid w:val="00FE7581"/>
    <w:rsid w:val="00FE7AA1"/>
    <w:rsid w:val="00FE7B45"/>
    <w:rsid w:val="00FE7C75"/>
    <w:rsid w:val="00FE7DA6"/>
    <w:rsid w:val="00FF0328"/>
    <w:rsid w:val="00FF0669"/>
    <w:rsid w:val="00FF126A"/>
    <w:rsid w:val="00FF1572"/>
    <w:rsid w:val="00FF27F3"/>
    <w:rsid w:val="00FF33A4"/>
    <w:rsid w:val="00FF3501"/>
    <w:rsid w:val="00FF39A5"/>
    <w:rsid w:val="00FF479F"/>
    <w:rsid w:val="00FF4998"/>
    <w:rsid w:val="00FF4E4D"/>
    <w:rsid w:val="00FF50D8"/>
    <w:rsid w:val="00FF53B8"/>
    <w:rsid w:val="00FF550C"/>
    <w:rsid w:val="00FF581F"/>
    <w:rsid w:val="00FF64B6"/>
    <w:rsid w:val="00FF6678"/>
    <w:rsid w:val="00FF7139"/>
    <w:rsid w:val="00FF76FE"/>
    <w:rsid w:val="00FF7BAB"/>
    <w:rsid w:val="00FF7CE5"/>
    <w:rsid w:val="00FF7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070BB9B2"/>
  <w15:docId w15:val="{6BB99B41-F11B-4ED3-A8E3-E1826827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semiHidden="1" w:uiPriority="99"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iPriority="99"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qFormat="1"/>
    <w:lsdException w:name="macro" w:semiHidden="1" w:uiPriority="99" w:unhideWhenUsed="1"/>
    <w:lsdException w:name="toa heading" w:semiHidden="1" w:unhideWhenUsed="1" w:qFormat="1"/>
    <w:lsdException w:name="List" w:semiHidden="1" w:uiPriority="99" w:unhideWhenUsed="1" w:qFormat="1"/>
    <w:lsdException w:name="List Bullet" w:semiHidden="1" w:unhideWhenUsed="1"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99"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iPriority="99" w:unhideWhenUsed="1" w:qFormat="1"/>
    <w:lsdException w:name="Body Text Indent" w:semiHidden="1" w:uiPriority="99"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iPriority="99" w:unhideWhenUsed="1" w:qFormat="1"/>
    <w:lsdException w:name="Subtitle" w:uiPriority="99" w:qFormat="1"/>
    <w:lsdException w:name="Salutation" w:semiHidden="1" w:uiPriority="99" w:unhideWhenUsed="1" w:qFormat="1"/>
    <w:lsdException w:name="Date" w:semiHidden="1" w:uiPriority="99" w:unhideWhenUsed="1" w:qFormat="1"/>
    <w:lsdException w:name="Body Text First Indent" w:semiHidden="1" w:unhideWhenUsed="1" w:qFormat="1"/>
    <w:lsdException w:name="Body Text First Indent 2" w:semiHidden="1" w:unhideWhenUsed="1" w:qFormat="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iPriority="99" w:unhideWhenUsed="1" w:qFormat="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2E28EF"/>
    <w:pPr>
      <w:widowControl w:val="0"/>
      <w:jc w:val="both"/>
    </w:pPr>
    <w:rPr>
      <w:kern w:val="2"/>
      <w:sz w:val="21"/>
      <w:szCs w:val="22"/>
    </w:rPr>
  </w:style>
  <w:style w:type="paragraph" w:styleId="11">
    <w:name w:val="heading 1"/>
    <w:aliases w:val="-*+,章标题 1,1.标题 1,h1,1st level,Section Head,l1,b1,H1,Header1,Heading 0,Fab-1,PIM 1,标书1,章节,文章标题,标题 1(章),NMP Heading 1,章标题 1 Char Char,-*+1,章节标题,Fab-1...,一、,章 Char Char Char Char,§1.,?.,章 Char Char Char,Heading 11,H11,H,标题 1 Char Char Char,章节标题 Char"/>
    <w:basedOn w:val="aa"/>
    <w:next w:val="aa"/>
    <w:link w:val="15"/>
    <w:uiPriority w:val="99"/>
    <w:qFormat/>
    <w:rsid w:val="007D4A6A"/>
    <w:pPr>
      <w:keepNext/>
      <w:keepLines/>
      <w:numPr>
        <w:numId w:val="46"/>
      </w:numPr>
      <w:spacing w:before="340" w:after="330" w:line="578" w:lineRule="auto"/>
      <w:outlineLvl w:val="0"/>
    </w:pPr>
    <w:rPr>
      <w:b/>
      <w:bCs/>
      <w:kern w:val="44"/>
      <w:sz w:val="44"/>
      <w:szCs w:val="44"/>
    </w:rPr>
  </w:style>
  <w:style w:type="paragraph" w:styleId="22">
    <w:name w:val="heading 2"/>
    <w:aliases w:val="节标题 1.1,H2,（一）,Underrubrik1,prop2,Heading 2 Hidden,Heading 2 CCBS,UNDERRUBRIK 1-2,2nd level,h2,2,Header 2,l2,Titre2,Head 2,Fab-2,PIM2,heading 2,Titre3,HD2,sect 1.2,1.1标题2,b2,第一章 标题 2,H21,sect 1.21,H22,sect 1.22,H211,sect 1.211,H23,sect 1.23,第一,子系统"/>
    <w:basedOn w:val="aa"/>
    <w:next w:val="aa"/>
    <w:link w:val="24"/>
    <w:qFormat/>
    <w:rsid w:val="007D4A6A"/>
    <w:pPr>
      <w:keepNext/>
      <w:keepLines/>
      <w:numPr>
        <w:ilvl w:val="1"/>
        <w:numId w:val="46"/>
      </w:numPr>
      <w:spacing w:before="260" w:after="260" w:line="416" w:lineRule="auto"/>
      <w:outlineLvl w:val="1"/>
    </w:pPr>
    <w:rPr>
      <w:rFonts w:ascii="Arial" w:eastAsia="黑体" w:hAnsi="Arial"/>
      <w:b/>
      <w:bCs/>
      <w:sz w:val="32"/>
      <w:szCs w:val="32"/>
    </w:rPr>
  </w:style>
  <w:style w:type="paragraph" w:styleId="30">
    <w:name w:val="heading 3"/>
    <w:aliases w:val="标题 3 Char Char,条标题1.1.1,h3,H3,level_3,PIM 3,Level 3 Head,Heading 3 - old,sect1.2.3,sect1.2.31,sect1.2.32,sect1.2.311,sect1.2.33,sect1.2.312,Bold Head,bh,3rd level,3,(A-3),BOD 0,l3,CT,Fab-3,H3 Char Char,标题 3(1.1),标题 3 Char Char Cha,H31,H32,H33,u3,头"/>
    <w:basedOn w:val="aa"/>
    <w:next w:val="aa"/>
    <w:link w:val="33"/>
    <w:qFormat/>
    <w:rsid w:val="007D4A6A"/>
    <w:pPr>
      <w:keepNext/>
      <w:keepLines/>
      <w:numPr>
        <w:ilvl w:val="2"/>
        <w:numId w:val="46"/>
      </w:numPr>
      <w:spacing w:before="260" w:after="260" w:line="416" w:lineRule="auto"/>
      <w:outlineLvl w:val="2"/>
    </w:pPr>
    <w:rPr>
      <w:b/>
      <w:bCs/>
      <w:sz w:val="32"/>
      <w:szCs w:val="32"/>
    </w:rPr>
  </w:style>
  <w:style w:type="paragraph" w:styleId="40">
    <w:name w:val="heading 4"/>
    <w:aliases w:val="H4,H41,h4,款标题1.1.1.1,表图题,第三层条,PIM 4,Fab-4,T5,Ref Heading 1,rh1,Heading sql,sect 1.2.3.4,四,bullet,bl,bb,Heading Four,1.1.1.1标题 4,1.1.1.1,标题 4.1.1.1.1,四级标题，黑粗，小四，序号,h4 sub sub heading,sect 1.2.3.41,Ref Heading 11,rh11,sect 1.2.3.42,rh12,L4,style4,L"/>
    <w:basedOn w:val="aa"/>
    <w:next w:val="aa"/>
    <w:link w:val="41"/>
    <w:uiPriority w:val="9"/>
    <w:qFormat/>
    <w:rsid w:val="00490978"/>
    <w:pPr>
      <w:keepNext/>
      <w:keepLines/>
      <w:numPr>
        <w:ilvl w:val="3"/>
        <w:numId w:val="46"/>
      </w:numPr>
      <w:adjustRightInd w:val="0"/>
      <w:spacing w:line="360" w:lineRule="auto"/>
      <w:outlineLvl w:val="3"/>
    </w:pPr>
    <w:rPr>
      <w:rFonts w:ascii="Times New Roman" w:eastAsia="黑体" w:hAnsi="Times New Roman"/>
      <w:bCs/>
      <w:sz w:val="24"/>
      <w:szCs w:val="28"/>
    </w:rPr>
  </w:style>
  <w:style w:type="paragraph" w:styleId="50">
    <w:name w:val="heading 5"/>
    <w:aliases w:val="标题1.1.1.1.1,标题 5 Char Char,项,H5,第四层条,1),标5,一级项,标题 5 Char Char Char Char Char,标题 5 Char Char Char Char Char Char Char,标题 5 Char Char Char Char Char Char,标题 5 Char Char Char Char Char Char Char Char,标题 5 Char Char Char Char,一级项1,1)1,项1,标51,一级项2,一级项3"/>
    <w:basedOn w:val="aa"/>
    <w:next w:val="aa"/>
    <w:link w:val="52"/>
    <w:qFormat/>
    <w:rsid w:val="007D4A6A"/>
    <w:pPr>
      <w:keepNext/>
      <w:keepLines/>
      <w:numPr>
        <w:ilvl w:val="4"/>
        <w:numId w:val="46"/>
      </w:numPr>
      <w:spacing w:before="280" w:after="290" w:line="376" w:lineRule="auto"/>
      <w:outlineLvl w:val="4"/>
    </w:pPr>
    <w:rPr>
      <w:b/>
      <w:bCs/>
      <w:sz w:val="28"/>
      <w:szCs w:val="28"/>
    </w:rPr>
  </w:style>
  <w:style w:type="paragraph" w:styleId="6">
    <w:name w:val="heading 6"/>
    <w:aliases w:val="标题1.1.1.1.1.1,H6,H61,无节,编号正文,第五层条,标6,标题8,标题6，6级标题，小四中宋粗，无序号,H62,二级项,无节1,标题81,标题81 Char,无节2,标题82,无节11,标题811,标题81 Char1,无节3,标题83,无节4,标题84,无节12,标题812,标题81 Char2,无节5,标题85,无节13,标题813,标题81 Char3,无节6,标题86,无节14,标题814,标题81 Char4,无节21,标题821,无节111,标题8111,无节31"/>
    <w:basedOn w:val="aa"/>
    <w:next w:val="aa"/>
    <w:link w:val="61"/>
    <w:qFormat/>
    <w:rsid w:val="007D4A6A"/>
    <w:pPr>
      <w:keepNext/>
      <w:keepLines/>
      <w:numPr>
        <w:ilvl w:val="5"/>
        <w:numId w:val="46"/>
      </w:numPr>
      <w:spacing w:before="240" w:after="64" w:line="320" w:lineRule="auto"/>
      <w:outlineLvl w:val="5"/>
    </w:pPr>
    <w:rPr>
      <w:rFonts w:ascii="Arial" w:eastAsia="黑体" w:hAnsi="Arial"/>
      <w:b/>
      <w:bCs/>
      <w:sz w:val="24"/>
      <w:szCs w:val="24"/>
    </w:rPr>
  </w:style>
  <w:style w:type="paragraph" w:styleId="7">
    <w:name w:val="heading 7"/>
    <w:aliases w:val="项标题(1),H7,H71,无节条,标题 7 表,无级项,标7,标题 7表内5号,无节条 Char Char,标题 7 表1,无节条1,标题 7 表2,无节条2,标题 7 表11,无节条11,标题 7 表3,无节条3,标题 7 表4,无节条4,标题 7 表12,无节条12,标题 7 表5,无节条5,标题 7 表13,无节条13,标题 7 表6,无节条6,标题 7 表14,无节条14,标题 7 表21,无节条21,标题 7 表111,无节条111,标题 7 表31,标题 7表内5号1,L7"/>
    <w:basedOn w:val="aa"/>
    <w:next w:val="aa"/>
    <w:link w:val="72"/>
    <w:uiPriority w:val="99"/>
    <w:qFormat/>
    <w:rsid w:val="007D4A6A"/>
    <w:pPr>
      <w:keepNext/>
      <w:keepLines/>
      <w:numPr>
        <w:ilvl w:val="6"/>
        <w:numId w:val="46"/>
      </w:numPr>
      <w:spacing w:before="240" w:after="64" w:line="320" w:lineRule="auto"/>
      <w:outlineLvl w:val="6"/>
    </w:pPr>
    <w:rPr>
      <w:b/>
      <w:bCs/>
      <w:sz w:val="24"/>
      <w:szCs w:val="24"/>
    </w:rPr>
  </w:style>
  <w:style w:type="paragraph" w:styleId="8">
    <w:name w:val="heading 8"/>
    <w:aliases w:val="目标题 1),H8,无节款,注,标题8--表题,h8,H81,标题 8 Char Char Char Char Char Char Char Char Char Char Char,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标注"/>
    <w:basedOn w:val="aa"/>
    <w:next w:val="aa"/>
    <w:link w:val="81"/>
    <w:uiPriority w:val="99"/>
    <w:qFormat/>
    <w:rsid w:val="007D4A6A"/>
    <w:pPr>
      <w:keepNext/>
      <w:keepLines/>
      <w:numPr>
        <w:ilvl w:val="7"/>
        <w:numId w:val="46"/>
      </w:numPr>
      <w:spacing w:before="240" w:after="64" w:line="320" w:lineRule="auto"/>
      <w:outlineLvl w:val="7"/>
    </w:pPr>
    <w:rPr>
      <w:rFonts w:ascii="Arial" w:eastAsia="黑体" w:hAnsi="Arial"/>
      <w:sz w:val="24"/>
      <w:szCs w:val="24"/>
    </w:rPr>
  </w:style>
  <w:style w:type="paragraph" w:styleId="9">
    <w:name w:val="heading 9"/>
    <w:aliases w:val="干标题(a),H9,无节项,无节项1,无节项2,无节项3,无节项4,无节项11,无节项21,无节项31,无节项5,无节项12,无节项22,无节项32,无节项41,无节项111,无节项211,无节项311,无节项6,无节项13,无节项23,无节项33,无节项42,无节项112,无节项212,无节项312,无节项7,无节项14,无节项24,无节项34,无节项43,无节项113,无节项213,无节项313,无节项8,无节项15,无节项25,无节项35,无节项9,无节项16,无节项26,无节项36"/>
    <w:basedOn w:val="aa"/>
    <w:next w:val="aa"/>
    <w:link w:val="91"/>
    <w:uiPriority w:val="99"/>
    <w:qFormat/>
    <w:rsid w:val="007D4A6A"/>
    <w:pPr>
      <w:keepNext/>
      <w:keepLines/>
      <w:numPr>
        <w:ilvl w:val="8"/>
        <w:numId w:val="46"/>
      </w:numPr>
      <w:spacing w:before="240" w:after="64" w:line="320" w:lineRule="auto"/>
      <w:outlineLvl w:val="8"/>
    </w:pPr>
    <w:rPr>
      <w:rFonts w:ascii="Arial" w:eastAsia="黑体" w:hAnsi="Arial"/>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aliases w:val="页眉zxl,页眉2,g,g1,页眉，DHCC 公司页眉,ITTHEADER,页眉，DHCC 公司页眉1,ITTHEADER1,页眉，DHCC 公司页眉2,ITTHEADER2,页眉，DHCC 公司页眉3,ITTHEADER3,h11,页眉，DHCC 公司页眉11,ITTHEADER11,页眉，DHCC 公司页眉21,ITTHEADER21,页眉，DHCC 公司页眉4,ITTHEADER4,h5,页眉，DHCC 公司页眉5,ITTHEADER5,h6,页眉，DHCC 公司页眉6,h22,h7"/>
    <w:basedOn w:val="aa"/>
    <w:link w:val="af"/>
    <w:uiPriority w:val="99"/>
    <w:unhideWhenUsed/>
    <w:qFormat/>
    <w:rsid w:val="005800FF"/>
    <w:pPr>
      <w:pBdr>
        <w:bottom w:val="single" w:sz="6" w:space="1" w:color="auto"/>
      </w:pBdr>
      <w:tabs>
        <w:tab w:val="center" w:pos="4153"/>
        <w:tab w:val="right" w:pos="8306"/>
      </w:tabs>
      <w:snapToGrid w:val="0"/>
      <w:jc w:val="center"/>
    </w:pPr>
    <w:rPr>
      <w:sz w:val="18"/>
      <w:szCs w:val="18"/>
    </w:rPr>
  </w:style>
  <w:style w:type="character" w:customStyle="1" w:styleId="af">
    <w:name w:val="页眉 字符"/>
    <w:aliases w:val="页眉zxl 字符,页眉2 字符,g 字符,g1 字符,页眉，DHCC 公司页眉 字符,ITTHEADER 字符,页眉，DHCC 公司页眉1 字符,ITTHEADER1 字符,页眉，DHCC 公司页眉2 字符,ITTHEADER2 字符,页眉，DHCC 公司页眉3 字符,ITTHEADER3 字符,h11 字符,页眉，DHCC 公司页眉11 字符,ITTHEADER11 字符,页眉，DHCC 公司页眉21 字符,ITTHEADER21 字符,页眉，DHCC 公司页眉4 字符,h5 字符"/>
    <w:link w:val="ae"/>
    <w:uiPriority w:val="99"/>
    <w:qFormat/>
    <w:rsid w:val="005800FF"/>
    <w:rPr>
      <w:sz w:val="18"/>
      <w:szCs w:val="18"/>
    </w:rPr>
  </w:style>
  <w:style w:type="paragraph" w:styleId="af0">
    <w:name w:val="footer"/>
    <w:aliases w:val="123YJ,Footer1,Footer Line1,F1,Footer Line11,F11,Footer11,eersteregel, Char3 Char Char Char, Char3 Char Char Char Char, Char3 Char Char, Char31, Char3 Char Char Char1 Char Char, Char3 Char Char Char1 Char,Char3 Char Char Char Char,Footer-Even,fo,odd,f"/>
    <w:basedOn w:val="aa"/>
    <w:link w:val="af1"/>
    <w:uiPriority w:val="99"/>
    <w:unhideWhenUsed/>
    <w:qFormat/>
    <w:rsid w:val="005800FF"/>
    <w:pPr>
      <w:tabs>
        <w:tab w:val="center" w:pos="4153"/>
        <w:tab w:val="right" w:pos="8306"/>
      </w:tabs>
      <w:snapToGrid w:val="0"/>
      <w:jc w:val="left"/>
    </w:pPr>
    <w:rPr>
      <w:sz w:val="18"/>
      <w:szCs w:val="18"/>
    </w:rPr>
  </w:style>
  <w:style w:type="character" w:customStyle="1" w:styleId="af1">
    <w:name w:val="页脚 字符"/>
    <w:aliases w:val="123YJ 字符,Footer1 字符,Footer Line1 字符,F1 字符,Footer Line11 字符,F11 字符,Footer11 字符,eersteregel 字符, Char3 Char Char Char 字符, Char3 Char Char Char Char 字符, Char3 Char Char 字符, Char31 字符, Char3 Char Char Char1 Char Char 字符, Char3 Char Char Char1 Char 字符"/>
    <w:link w:val="af0"/>
    <w:uiPriority w:val="99"/>
    <w:qFormat/>
    <w:rsid w:val="005800FF"/>
    <w:rPr>
      <w:sz w:val="18"/>
      <w:szCs w:val="18"/>
    </w:rPr>
  </w:style>
  <w:style w:type="table" w:styleId="af2">
    <w:name w:val="Table Grid"/>
    <w:aliases w:val="网格型c,黄桥表,灰度表格,灰度表格1,灰度表格2,灰度表格11,灰度表格3,灰度表格12,灰度表格4,灰度表格13,灰度表格21,灰度表格111,灰度表格31,灰度表格121,灰度表格5,灰度表格14,灰度表格22,灰度表格112,灰度表格32,灰度表格122,网格型刘,网格型-中对齐,网格型88,表格类型,lily 表格"/>
    <w:basedOn w:val="ac"/>
    <w:uiPriority w:val="39"/>
    <w:qFormat/>
    <w:rsid w:val="0033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标题1.2"/>
    <w:basedOn w:val="aa"/>
    <w:link w:val="af4"/>
    <w:uiPriority w:val="34"/>
    <w:qFormat/>
    <w:rsid w:val="00504E72"/>
    <w:pPr>
      <w:ind w:firstLineChars="200" w:firstLine="420"/>
    </w:pPr>
  </w:style>
  <w:style w:type="paragraph" w:customStyle="1" w:styleId="CharChar2CharChar">
    <w:name w:val="Char Char2 Char Char"/>
    <w:basedOn w:val="aa"/>
    <w:uiPriority w:val="99"/>
    <w:qFormat/>
    <w:rsid w:val="000A2B50"/>
    <w:rPr>
      <w:rFonts w:ascii="Times New Roman" w:hAnsi="Times New Roman"/>
      <w:sz w:val="24"/>
      <w:szCs w:val="24"/>
    </w:rPr>
  </w:style>
  <w:style w:type="paragraph" w:styleId="af5">
    <w:name w:val="Document Map"/>
    <w:basedOn w:val="aa"/>
    <w:link w:val="af6"/>
    <w:uiPriority w:val="99"/>
    <w:qFormat/>
    <w:rsid w:val="007D4A6A"/>
    <w:pPr>
      <w:shd w:val="clear" w:color="auto" w:fill="000080"/>
    </w:pPr>
  </w:style>
  <w:style w:type="paragraph" w:customStyle="1" w:styleId="Char2CharCharCharCharCharChar">
    <w:name w:val="Char2 Char Char Char Char Char Char"/>
    <w:basedOn w:val="aa"/>
    <w:uiPriority w:val="99"/>
    <w:qFormat/>
    <w:rsid w:val="00471F83"/>
    <w:rPr>
      <w:rFonts w:ascii="Times New Roman" w:hAnsi="Times New Roman"/>
      <w:sz w:val="24"/>
      <w:szCs w:val="24"/>
    </w:rPr>
  </w:style>
  <w:style w:type="character" w:styleId="af7">
    <w:name w:val="Strong"/>
    <w:uiPriority w:val="22"/>
    <w:qFormat/>
    <w:rsid w:val="00991358"/>
    <w:rPr>
      <w:b/>
      <w:bCs/>
    </w:rPr>
  </w:style>
  <w:style w:type="paragraph" w:styleId="TOC">
    <w:name w:val="TOC Heading"/>
    <w:basedOn w:val="11"/>
    <w:next w:val="aa"/>
    <w:uiPriority w:val="39"/>
    <w:qFormat/>
    <w:rsid w:val="009378E2"/>
    <w:pPr>
      <w:widowControl/>
      <w:numPr>
        <w:numId w:val="0"/>
      </w:numPr>
      <w:spacing w:before="240" w:after="0" w:line="259" w:lineRule="auto"/>
      <w:jc w:val="left"/>
      <w:outlineLvl w:val="9"/>
    </w:pPr>
    <w:rPr>
      <w:rFonts w:ascii="Calibri Light" w:hAnsi="Calibri Light"/>
      <w:b w:val="0"/>
      <w:bCs w:val="0"/>
      <w:color w:val="2E74B5"/>
      <w:kern w:val="0"/>
      <w:sz w:val="32"/>
      <w:szCs w:val="32"/>
    </w:rPr>
  </w:style>
  <w:style w:type="paragraph" w:styleId="TOC1">
    <w:name w:val="toc 1"/>
    <w:aliases w:val="目录2,目录4,1."/>
    <w:basedOn w:val="aa"/>
    <w:next w:val="aa"/>
    <w:link w:val="TOC10"/>
    <w:autoRedefine/>
    <w:uiPriority w:val="39"/>
    <w:unhideWhenUsed/>
    <w:qFormat/>
    <w:rsid w:val="008D09E8"/>
    <w:pPr>
      <w:spacing w:before="120" w:after="120"/>
      <w:jc w:val="left"/>
    </w:pPr>
    <w:rPr>
      <w:rFonts w:asciiTheme="minorHAnsi" w:hAnsiTheme="minorHAnsi" w:cstheme="minorHAnsi"/>
      <w:b/>
      <w:bCs/>
      <w:caps/>
      <w:sz w:val="20"/>
      <w:szCs w:val="20"/>
    </w:rPr>
  </w:style>
  <w:style w:type="paragraph" w:styleId="TOC2">
    <w:name w:val="toc 2"/>
    <w:basedOn w:val="aa"/>
    <w:next w:val="aa"/>
    <w:autoRedefine/>
    <w:uiPriority w:val="39"/>
    <w:unhideWhenUsed/>
    <w:qFormat/>
    <w:rsid w:val="00655810"/>
    <w:pPr>
      <w:tabs>
        <w:tab w:val="right" w:leader="dot" w:pos="9016"/>
      </w:tabs>
      <w:ind w:left="210"/>
      <w:jc w:val="left"/>
    </w:pPr>
    <w:rPr>
      <w:rFonts w:ascii="Times New Roman" w:eastAsia="仿宋_GB2312" w:hAnsi="Times New Roman"/>
      <w:b/>
      <w:bCs/>
      <w:smallCaps/>
      <w:noProof/>
      <w:sz w:val="20"/>
      <w:szCs w:val="20"/>
    </w:rPr>
  </w:style>
  <w:style w:type="paragraph" w:styleId="TOC3">
    <w:name w:val="toc 3"/>
    <w:basedOn w:val="aa"/>
    <w:next w:val="aa"/>
    <w:autoRedefine/>
    <w:uiPriority w:val="39"/>
    <w:unhideWhenUsed/>
    <w:qFormat/>
    <w:rsid w:val="00B91031"/>
    <w:pPr>
      <w:ind w:left="420"/>
      <w:jc w:val="left"/>
    </w:pPr>
    <w:rPr>
      <w:rFonts w:asciiTheme="minorHAnsi" w:hAnsiTheme="minorHAnsi" w:cstheme="minorHAnsi"/>
      <w:i/>
      <w:iCs/>
      <w:sz w:val="20"/>
      <w:szCs w:val="20"/>
    </w:rPr>
  </w:style>
  <w:style w:type="paragraph" w:styleId="TOC4">
    <w:name w:val="toc 4"/>
    <w:basedOn w:val="aa"/>
    <w:next w:val="aa"/>
    <w:autoRedefine/>
    <w:uiPriority w:val="39"/>
    <w:unhideWhenUsed/>
    <w:qFormat/>
    <w:rsid w:val="009378E2"/>
    <w:pPr>
      <w:ind w:left="630"/>
      <w:jc w:val="left"/>
    </w:pPr>
    <w:rPr>
      <w:rFonts w:asciiTheme="minorHAnsi" w:hAnsiTheme="minorHAnsi" w:cstheme="minorHAnsi"/>
      <w:sz w:val="18"/>
      <w:szCs w:val="18"/>
    </w:rPr>
  </w:style>
  <w:style w:type="paragraph" w:styleId="TOC5">
    <w:name w:val="toc 5"/>
    <w:basedOn w:val="aa"/>
    <w:next w:val="aa"/>
    <w:autoRedefine/>
    <w:uiPriority w:val="39"/>
    <w:unhideWhenUsed/>
    <w:qFormat/>
    <w:rsid w:val="009378E2"/>
    <w:pPr>
      <w:ind w:left="840"/>
      <w:jc w:val="left"/>
    </w:pPr>
    <w:rPr>
      <w:rFonts w:asciiTheme="minorHAnsi" w:hAnsiTheme="minorHAnsi" w:cstheme="minorHAnsi"/>
      <w:sz w:val="18"/>
      <w:szCs w:val="18"/>
    </w:rPr>
  </w:style>
  <w:style w:type="paragraph" w:styleId="TOC6">
    <w:name w:val="toc 6"/>
    <w:basedOn w:val="aa"/>
    <w:next w:val="aa"/>
    <w:autoRedefine/>
    <w:uiPriority w:val="39"/>
    <w:unhideWhenUsed/>
    <w:qFormat/>
    <w:rsid w:val="009378E2"/>
    <w:pPr>
      <w:ind w:left="1050"/>
      <w:jc w:val="left"/>
    </w:pPr>
    <w:rPr>
      <w:rFonts w:asciiTheme="minorHAnsi" w:hAnsiTheme="minorHAnsi" w:cstheme="minorHAnsi"/>
      <w:sz w:val="18"/>
      <w:szCs w:val="18"/>
    </w:rPr>
  </w:style>
  <w:style w:type="paragraph" w:styleId="TOC7">
    <w:name w:val="toc 7"/>
    <w:basedOn w:val="aa"/>
    <w:next w:val="aa"/>
    <w:autoRedefine/>
    <w:uiPriority w:val="39"/>
    <w:unhideWhenUsed/>
    <w:qFormat/>
    <w:rsid w:val="009378E2"/>
    <w:pPr>
      <w:ind w:left="1260"/>
      <w:jc w:val="left"/>
    </w:pPr>
    <w:rPr>
      <w:rFonts w:asciiTheme="minorHAnsi" w:hAnsiTheme="minorHAnsi" w:cstheme="minorHAnsi"/>
      <w:sz w:val="18"/>
      <w:szCs w:val="18"/>
    </w:rPr>
  </w:style>
  <w:style w:type="paragraph" w:styleId="TOC8">
    <w:name w:val="toc 8"/>
    <w:basedOn w:val="aa"/>
    <w:next w:val="aa"/>
    <w:autoRedefine/>
    <w:uiPriority w:val="39"/>
    <w:unhideWhenUsed/>
    <w:qFormat/>
    <w:rsid w:val="009378E2"/>
    <w:pPr>
      <w:ind w:left="1470"/>
      <w:jc w:val="left"/>
    </w:pPr>
    <w:rPr>
      <w:rFonts w:asciiTheme="minorHAnsi" w:hAnsiTheme="minorHAnsi" w:cstheme="minorHAnsi"/>
      <w:sz w:val="18"/>
      <w:szCs w:val="18"/>
    </w:rPr>
  </w:style>
  <w:style w:type="paragraph" w:styleId="TOC9">
    <w:name w:val="toc 9"/>
    <w:basedOn w:val="aa"/>
    <w:next w:val="aa"/>
    <w:autoRedefine/>
    <w:uiPriority w:val="39"/>
    <w:unhideWhenUsed/>
    <w:qFormat/>
    <w:rsid w:val="009378E2"/>
    <w:pPr>
      <w:ind w:left="1680"/>
      <w:jc w:val="left"/>
    </w:pPr>
    <w:rPr>
      <w:rFonts w:asciiTheme="minorHAnsi" w:hAnsiTheme="minorHAnsi" w:cstheme="minorHAnsi"/>
      <w:sz w:val="18"/>
      <w:szCs w:val="18"/>
    </w:rPr>
  </w:style>
  <w:style w:type="character" w:styleId="af8">
    <w:name w:val="Hyperlink"/>
    <w:aliases w:val="Hyperlink,超级链接1,0-shiw"/>
    <w:uiPriority w:val="99"/>
    <w:unhideWhenUsed/>
    <w:qFormat/>
    <w:rsid w:val="009378E2"/>
    <w:rPr>
      <w:color w:val="0563C1"/>
      <w:u w:val="single"/>
    </w:rPr>
  </w:style>
  <w:style w:type="character" w:styleId="af9">
    <w:name w:val="page number"/>
    <w:aliases w:val="页码1,PN,wj,-页码-,PN1,PN2,PN11,PN3,PN4,PN5,PN12,PN21,PN31,PN41,PN6,PN111,PN51,PN7,PN8,PN22,PN32,PN42,PN52,PN61,PN211,PN311,PN411,PN511,PN71,PN9,PN10,PN13,PN14,PN15,PN16,PN23,PN112,PN33,PN43,PN53,PN121,PN212,PN312,PN412,PN62,PN1111,PN512,PN72,PN81,PN221"/>
    <w:basedOn w:val="ab"/>
    <w:qFormat/>
    <w:rsid w:val="002B1C85"/>
  </w:style>
  <w:style w:type="character" w:styleId="afa">
    <w:name w:val="annotation reference"/>
    <w:qFormat/>
    <w:rsid w:val="00693B80"/>
    <w:rPr>
      <w:sz w:val="21"/>
      <w:szCs w:val="21"/>
    </w:rPr>
  </w:style>
  <w:style w:type="paragraph" w:styleId="afb">
    <w:name w:val="annotation text"/>
    <w:aliases w:val="正文，zhna"/>
    <w:basedOn w:val="aa"/>
    <w:link w:val="afc"/>
    <w:qFormat/>
    <w:rsid w:val="00693B80"/>
    <w:pPr>
      <w:jc w:val="left"/>
    </w:pPr>
  </w:style>
  <w:style w:type="paragraph" w:styleId="afd">
    <w:name w:val="annotation subject"/>
    <w:basedOn w:val="afb"/>
    <w:next w:val="afb"/>
    <w:link w:val="afe"/>
    <w:uiPriority w:val="99"/>
    <w:qFormat/>
    <w:rsid w:val="00693B80"/>
    <w:rPr>
      <w:b/>
      <w:bCs/>
    </w:rPr>
  </w:style>
  <w:style w:type="paragraph" w:styleId="aff">
    <w:name w:val="Balloon Text"/>
    <w:aliases w:val="Char2 Char Char Char Char,批注框文本2,Char2 Char Char Char1 Char Char,Char2 Char Char Char1 Char,批注框文本21"/>
    <w:basedOn w:val="aa"/>
    <w:link w:val="aff0"/>
    <w:uiPriority w:val="99"/>
    <w:qFormat/>
    <w:rsid w:val="00693B80"/>
    <w:rPr>
      <w:sz w:val="18"/>
      <w:szCs w:val="18"/>
    </w:rPr>
  </w:style>
  <w:style w:type="paragraph" w:customStyle="1" w:styleId="Default">
    <w:name w:val="Default"/>
    <w:uiPriority w:val="99"/>
    <w:qFormat/>
    <w:rsid w:val="00017F3E"/>
    <w:pPr>
      <w:widowControl w:val="0"/>
      <w:autoSpaceDE w:val="0"/>
      <w:autoSpaceDN w:val="0"/>
      <w:adjustRightInd w:val="0"/>
    </w:pPr>
    <w:rPr>
      <w:rFonts w:ascii="宋体" w:hAnsi="Times New Roman" w:cs="宋体"/>
      <w:color w:val="000000"/>
      <w:sz w:val="24"/>
      <w:szCs w:val="24"/>
    </w:rPr>
  </w:style>
  <w:style w:type="paragraph" w:customStyle="1" w:styleId="aff1">
    <w:name w:val="标准条文"/>
    <w:basedOn w:val="Default"/>
    <w:next w:val="Default"/>
    <w:uiPriority w:val="99"/>
    <w:qFormat/>
    <w:rsid w:val="00017F3E"/>
    <w:rPr>
      <w:rFonts w:cs="Times New Roman"/>
      <w:color w:val="auto"/>
    </w:rPr>
  </w:style>
  <w:style w:type="paragraph" w:styleId="aff2">
    <w:name w:val="Body Text Indent"/>
    <w:aliases w:val="正文文字缩进,正文文字( 首段缩进两字）,正文文字缩进2字符,正文表中文字,特点标题,正文文字 21,Body Text 2,仿宋体正文,纯文本 Char Char Char Char Char Char Char Char Char Char Char Char Char Char Char,表内左齐,正文文字4,表格小4号字,PI,正文文字首行缩进,汤阴正文,正文文本缩进 Char Char Char Char,Body Text Indent,Body Text x,正文文字缩进2"/>
    <w:basedOn w:val="aa"/>
    <w:link w:val="aff3"/>
    <w:uiPriority w:val="99"/>
    <w:qFormat/>
    <w:rsid w:val="00F82AF6"/>
    <w:pPr>
      <w:autoSpaceDE w:val="0"/>
      <w:autoSpaceDN w:val="0"/>
      <w:adjustRightInd w:val="0"/>
      <w:snapToGrid w:val="0"/>
      <w:spacing w:line="360" w:lineRule="auto"/>
      <w:ind w:firstLine="540"/>
      <w:jc w:val="left"/>
      <w:textAlignment w:val="baseline"/>
    </w:pPr>
    <w:rPr>
      <w:rFonts w:ascii="宋体" w:hAnsi="Times New Roman"/>
      <w:kern w:val="0"/>
      <w:sz w:val="24"/>
      <w:szCs w:val="20"/>
    </w:rPr>
  </w:style>
  <w:style w:type="paragraph" w:styleId="aff4">
    <w:name w:val="caption"/>
    <w:aliases w:val="题注 Char Char Char Char Char Char Char, Char Char Char Char Char,题注 Char2,题注 Char Char,题注 Char Char Char Char Char Char Char Char Char Char,题注 Char Char Char,表题2,表题3,表题21,表题32,表题5,表题6,表题7,表题注,表题注1,表题33,表题注2,表题注3,表题注4,表题注5,表题注6,表题注7,表题注8,表题注9,表题注10"/>
    <w:basedOn w:val="aa"/>
    <w:next w:val="aa"/>
    <w:link w:val="aff5"/>
    <w:qFormat/>
    <w:rsid w:val="00612EE4"/>
    <w:pPr>
      <w:spacing w:beforeLines="50" w:before="120" w:afterLines="50" w:after="120" w:line="360" w:lineRule="auto"/>
      <w:ind w:rightChars="100" w:right="100" w:firstLineChars="200" w:firstLine="573"/>
    </w:pPr>
    <w:rPr>
      <w:rFonts w:ascii="Cambria" w:eastAsia="仿宋_GB2312" w:hAnsi="Cambria"/>
      <w:bCs/>
      <w:iCs/>
      <w:color w:val="000000"/>
      <w:sz w:val="22"/>
      <w:szCs w:val="20"/>
    </w:rPr>
  </w:style>
  <w:style w:type="character" w:customStyle="1" w:styleId="aff5">
    <w:name w:val="题注 字符"/>
    <w:aliases w:val="题注 Char Char Char Char Char Char Char 字符, Char Char Char Char Char 字符,题注 Char2 字符,题注 Char Char 字符,题注 Char Char Char Char Char Char Char Char Char Char 字符,题注 Char Char Char 字符,表题2 字符,表题3 字符,表题21 字符,表题32 字符,表题5 字符,表题6 字符,表题7 字符,表题注 字符,表题注1 字符"/>
    <w:link w:val="aff4"/>
    <w:qFormat/>
    <w:rsid w:val="00612EE4"/>
    <w:rPr>
      <w:rFonts w:ascii="Cambria" w:eastAsia="仿宋_GB2312" w:hAnsi="Cambria"/>
      <w:bCs/>
      <w:iCs/>
      <w:color w:val="000000"/>
      <w:kern w:val="2"/>
      <w:sz w:val="22"/>
    </w:rPr>
  </w:style>
  <w:style w:type="table" w:customStyle="1" w:styleId="16">
    <w:name w:val="网格型1"/>
    <w:basedOn w:val="ac"/>
    <w:next w:val="af2"/>
    <w:uiPriority w:val="39"/>
    <w:rsid w:val="001A76B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a"/>
    <w:uiPriority w:val="99"/>
    <w:qFormat/>
    <w:rsid w:val="001255D5"/>
    <w:rPr>
      <w:rFonts w:ascii="Times New Roman" w:hAnsi="Times New Roman"/>
      <w:szCs w:val="24"/>
    </w:rPr>
  </w:style>
  <w:style w:type="paragraph" w:styleId="aff6">
    <w:name w:val="Normal Indent"/>
    <w:aliases w:val="表格标题,文本条款,正文（首行缩进两字） Char Char Char Char Char Char Char,正文（首行缩进两字） Char,特点,段1,正文不缩进,标题4 Char,标题4 Char Char Char,s4,正文缩进 Char1 Char,正文缩进 Char Char Char,正文缩进 Char1 Char Char Char,正文缩进 Char Char Char Char Char,正文缩进 Char1,在编文字,特,正文（首行缩进两字） Char Char,在编"/>
    <w:basedOn w:val="aa"/>
    <w:unhideWhenUsed/>
    <w:qFormat/>
    <w:rsid w:val="002E6222"/>
    <w:pPr>
      <w:ind w:firstLineChars="200" w:firstLine="420"/>
    </w:pPr>
  </w:style>
  <w:style w:type="paragraph" w:styleId="aff7">
    <w:name w:val="Plain Text"/>
    <w:aliases w:val="文字缩进,Plain Text Char1,Plain Text Char Char,Plain Text Char,Plain Text Char2 Char,Plain Text Char Char Char,Plain Text Char1 Char Char,Plain Text Char2,纯文本 Char Char Char,纯文本 Char Char,纯文本 Char Char Char Char Char Char Char Char,纯文本1,普通文字 Ch,普通文字,普通文"/>
    <w:basedOn w:val="aa"/>
    <w:link w:val="aff8"/>
    <w:qFormat/>
    <w:rsid w:val="000C7CBF"/>
    <w:rPr>
      <w:rFonts w:ascii="宋体" w:hAnsi="Courier New" w:cs="Courier New"/>
      <w:szCs w:val="21"/>
    </w:rPr>
  </w:style>
  <w:style w:type="character" w:customStyle="1" w:styleId="Char0">
    <w:name w:val="纯文本 Char"/>
    <w:aliases w:val="普通文字 Char1,普通文字 Char Char,纯文本 Char Char Char Char1,普 Char"/>
    <w:qFormat/>
    <w:rsid w:val="000C7CBF"/>
    <w:rPr>
      <w:rFonts w:ascii="宋体" w:hAnsi="Courier New" w:cs="Courier New"/>
      <w:kern w:val="2"/>
      <w:sz w:val="21"/>
      <w:szCs w:val="21"/>
    </w:rPr>
  </w:style>
  <w:style w:type="character" w:customStyle="1" w:styleId="aff8">
    <w:name w:val="纯文本 字符"/>
    <w:aliases w:val="文字缩进 字符,Plain Text Char1 字符,Plain Text Char Char 字符,Plain Text Char 字符,Plain Text Char2 Char 字符,Plain Text Char Char Char 字符,Plain Text Char1 Char Char 字符,Plain Text Char2 字符,纯文本 Char Char Char 字符,纯文本 Char Char 字符,纯文本1 字符,普通文字 Ch 字符,普通文字 字符"/>
    <w:link w:val="aff7"/>
    <w:uiPriority w:val="99"/>
    <w:qFormat/>
    <w:rsid w:val="000C7CBF"/>
    <w:rPr>
      <w:rFonts w:ascii="宋体" w:hAnsi="Courier New" w:cs="Courier New"/>
      <w:kern w:val="2"/>
      <w:sz w:val="21"/>
      <w:szCs w:val="21"/>
    </w:rPr>
  </w:style>
  <w:style w:type="paragraph" w:customStyle="1" w:styleId="aff9">
    <w:name w:val="表格"/>
    <w:aliases w:val="五宋,图文,图文 + 左侧:  -0.2 字符,右侧:  -0.2 字符,图案: 清除 ()"/>
    <w:basedOn w:val="aa"/>
    <w:link w:val="Char1"/>
    <w:uiPriority w:val="99"/>
    <w:qFormat/>
    <w:rsid w:val="00072437"/>
    <w:pPr>
      <w:autoSpaceDE w:val="0"/>
      <w:autoSpaceDN w:val="0"/>
      <w:adjustRightInd w:val="0"/>
      <w:snapToGrid w:val="0"/>
      <w:jc w:val="center"/>
    </w:pPr>
    <w:rPr>
      <w:rFonts w:ascii="仿宋_GB2312" w:eastAsia="仿宋_GB2312" w:hAnsi="Times New Roman"/>
      <w:kern w:val="0"/>
      <w:sz w:val="24"/>
      <w:szCs w:val="20"/>
    </w:rPr>
  </w:style>
  <w:style w:type="paragraph" w:styleId="affa">
    <w:name w:val="Date"/>
    <w:basedOn w:val="aa"/>
    <w:next w:val="aa"/>
    <w:link w:val="affb"/>
    <w:uiPriority w:val="99"/>
    <w:unhideWhenUsed/>
    <w:qFormat/>
    <w:rsid w:val="000A6950"/>
    <w:pPr>
      <w:ind w:leftChars="2500" w:left="100"/>
    </w:pPr>
  </w:style>
  <w:style w:type="character" w:customStyle="1" w:styleId="affb">
    <w:name w:val="日期 字符"/>
    <w:link w:val="affa"/>
    <w:uiPriority w:val="99"/>
    <w:qFormat/>
    <w:rsid w:val="000A6950"/>
    <w:rPr>
      <w:kern w:val="2"/>
      <w:sz w:val="21"/>
      <w:szCs w:val="22"/>
    </w:rPr>
  </w:style>
  <w:style w:type="character" w:customStyle="1" w:styleId="15">
    <w:name w:val="标题 1 字符"/>
    <w:aliases w:val="-*+ 字符,章标题 1 字符,1.标题 1 字符,h1 字符,1st level 字符,Section Head 字符,l1 字符,b1 字符,H1 字符,Header1 字符,Heading 0 字符,Fab-1 字符,PIM 1 字符,标书1 字符,章节 字符,文章标题 字符,标题 1(章) 字符,NMP Heading 1 字符,章标题 1 Char Char 字符,-*+1 字符,章节标题 字符,Fab-1... 字符,一、 字符,§1. 字符,?. 字符,H11 字符"/>
    <w:link w:val="11"/>
    <w:uiPriority w:val="99"/>
    <w:qFormat/>
    <w:rsid w:val="00E20A5D"/>
    <w:rPr>
      <w:b/>
      <w:bCs/>
      <w:kern w:val="44"/>
      <w:sz w:val="44"/>
      <w:szCs w:val="44"/>
    </w:rPr>
  </w:style>
  <w:style w:type="character" w:customStyle="1" w:styleId="24">
    <w:name w:val="标题 2 字符"/>
    <w:aliases w:val="节标题 1.1 字符,H2 字符,（一） 字符,Underrubrik1 字符,prop2 字符,Heading 2 Hidden 字符,Heading 2 CCBS 字符,UNDERRUBRIK 1-2 字符,2nd level 字符,h2 字符,2 字符,Header 2 字符,l2 字符,Titre2 字符,Head 2 字符,Fab-2 字符,PIM2 字符,heading 2 字符,Titre3 字符,HD2 字符,sect 1.2 字符,1.1标题2 字符,b2 字符"/>
    <w:link w:val="22"/>
    <w:qFormat/>
    <w:rsid w:val="00E20A5D"/>
    <w:rPr>
      <w:rFonts w:ascii="Arial" w:eastAsia="黑体" w:hAnsi="Arial"/>
      <w:b/>
      <w:bCs/>
      <w:kern w:val="2"/>
      <w:sz w:val="32"/>
      <w:szCs w:val="32"/>
    </w:rPr>
  </w:style>
  <w:style w:type="character" w:customStyle="1" w:styleId="33">
    <w:name w:val="标题 3 字符"/>
    <w:aliases w:val="标题 3 Char Char 字符,条标题1.1.1 字符,h3 字符,H3 字符,level_3 字符,PIM 3 字符,Level 3 Head 字符,Heading 3 - old 字符,sect1.2.3 字符,sect1.2.31 字符,sect1.2.32 字符,sect1.2.311 字符,sect1.2.33 字符,sect1.2.312 字符,Bold Head 字符,bh 字符,3rd level 字符,3 字符,(A-3) 字符,BOD 0 字符,l3 字符"/>
    <w:link w:val="30"/>
    <w:qFormat/>
    <w:rsid w:val="00E20A5D"/>
    <w:rPr>
      <w:b/>
      <w:bCs/>
      <w:kern w:val="2"/>
      <w:sz w:val="32"/>
      <w:szCs w:val="32"/>
    </w:rPr>
  </w:style>
  <w:style w:type="character" w:customStyle="1" w:styleId="41">
    <w:name w:val="标题 4 字符"/>
    <w:aliases w:val="H4 字符,H41 字符,h4 字符,款标题1.1.1.1 字符,表图题 字符,第三层条 字符,PIM 4 字符,Fab-4 字符,T5 字符,Ref Heading 1 字符,rh1 字符,Heading sql 字符,sect 1.2.3.4 字符,四 字符,bullet 字符,bl 字符,bb 字符,Heading Four 字符,1.1.1.1标题 4 字符,1.1.1.1 字符,标题 4.1.1.1.1 字符,四级标题，黑粗，小四，序号 字符,sect 1.2.3.41 字符"/>
    <w:link w:val="40"/>
    <w:uiPriority w:val="9"/>
    <w:qFormat/>
    <w:rsid w:val="00490978"/>
    <w:rPr>
      <w:rFonts w:ascii="Times New Roman" w:eastAsia="黑体" w:hAnsi="Times New Roman"/>
      <w:bCs/>
      <w:kern w:val="2"/>
      <w:sz w:val="24"/>
      <w:szCs w:val="28"/>
    </w:rPr>
  </w:style>
  <w:style w:type="character" w:customStyle="1" w:styleId="52">
    <w:name w:val="标题 5 字符"/>
    <w:aliases w:val="标题1.1.1.1.1 字符,标题 5 Char Char 字符,项 字符,H5 字符,第四层条 字符,1) 字符,标5 字符,一级项 字符,标题 5 Char Char Char Char Char 字符,标题 5 Char Char Char Char Char Char Char 字符,标题 5 Char Char Char Char Char Char 字符,标题 5 Char Char Char Char Char Char Char Char 字符,一级项1 字符"/>
    <w:link w:val="50"/>
    <w:qFormat/>
    <w:rsid w:val="00E20A5D"/>
    <w:rPr>
      <w:b/>
      <w:bCs/>
      <w:kern w:val="2"/>
      <w:sz w:val="28"/>
      <w:szCs w:val="28"/>
    </w:rPr>
  </w:style>
  <w:style w:type="character" w:customStyle="1" w:styleId="61">
    <w:name w:val="标题 6 字符"/>
    <w:aliases w:val="标题1.1.1.1.1.1 字符,H6 字符,H61 字符,无节 字符,编号正文 字符,第五层条 字符,标6 字符,标题8 字符,标题6，6级标题，小四中宋粗，无序号 字符,H62 字符,二级项 字符,无节1 字符,标题81 字符,标题81 Char 字符,无节2 字符,标题82 字符,无节11 字符,标题811 字符,标题81 Char1 字符,无节3 字符,标题83 字符,无节4 字符,标题84 字符,无节12 字符,标题812 字符,标题81 Char2 字符,无节5 字符"/>
    <w:link w:val="6"/>
    <w:qFormat/>
    <w:rsid w:val="00E20A5D"/>
    <w:rPr>
      <w:rFonts w:ascii="Arial" w:eastAsia="黑体" w:hAnsi="Arial"/>
      <w:b/>
      <w:bCs/>
      <w:kern w:val="2"/>
      <w:sz w:val="24"/>
      <w:szCs w:val="24"/>
    </w:rPr>
  </w:style>
  <w:style w:type="character" w:customStyle="1" w:styleId="72">
    <w:name w:val="标题 7 字符"/>
    <w:aliases w:val="项标题(1) 字符,H7 字符,H71 字符,无节条 字符,标题 7 表 字符,无级项 字符,标7 字符,标题 7表内5号 字符,无节条 Char Char 字符,标题 7 表1 字符,无节条1 字符,标题 7 表2 字符,无节条2 字符,标题 7 表11 字符,无节条11 字符,标题 7 表3 字符,无节条3 字符,标题 7 表4 字符,无节条4 字符,标题 7 表12 字符,无节条12 字符,标题 7 表5 字符,无节条5 字符,标题 7 表13 字符,无节条13 字符,L7 字符"/>
    <w:link w:val="7"/>
    <w:uiPriority w:val="99"/>
    <w:qFormat/>
    <w:rsid w:val="00E20A5D"/>
    <w:rPr>
      <w:b/>
      <w:bCs/>
      <w:kern w:val="2"/>
      <w:sz w:val="24"/>
      <w:szCs w:val="24"/>
    </w:rPr>
  </w:style>
  <w:style w:type="character" w:customStyle="1" w:styleId="81">
    <w:name w:val="标题 8 字符"/>
    <w:aliases w:val="目标题 1) 字符,H8 字符,无节款 字符,注 字符,标题8--表题 字符,h8 字符,H81 字符,标题 8 Char Char Char Char Char Char Char Char Char Char Char 字符,无节款1 字符,无节款2 字符,无节款11 字符,无节款3 字符,无节款4 字符,无节款12 字符,无节款5 字符,无节款13 字符,无节款6 字符,无节款14 字符,无节款21 字符,无节款111 字符,无节款31 字符,无节款41 字符,无节款121 字符"/>
    <w:link w:val="8"/>
    <w:uiPriority w:val="99"/>
    <w:qFormat/>
    <w:rsid w:val="00E20A5D"/>
    <w:rPr>
      <w:rFonts w:ascii="Arial" w:eastAsia="黑体" w:hAnsi="Arial"/>
      <w:kern w:val="2"/>
      <w:sz w:val="24"/>
      <w:szCs w:val="24"/>
    </w:rPr>
  </w:style>
  <w:style w:type="character" w:customStyle="1" w:styleId="91">
    <w:name w:val="标题 9 字符"/>
    <w:aliases w:val="干标题(a) 字符,H9 字符,无节项 字符,无节项1 字符,无节项2 字符,无节项3 字符,无节项4 字符,无节项11 字符,无节项21 字符,无节项31 字符,无节项5 字符,无节项12 字符,无节项22 字符,无节项32 字符,无节项41 字符,无节项111 字符,无节项211 字符,无节项311 字符,无节项6 字符,无节项13 字符,无节项23 字符,无节项33 字符,无节项42 字符,无节项112 字符,无节项212 字符,无节项312 字符,无节项7 字符,无节项8 字符"/>
    <w:link w:val="9"/>
    <w:uiPriority w:val="99"/>
    <w:qFormat/>
    <w:rsid w:val="00E20A5D"/>
    <w:rPr>
      <w:rFonts w:ascii="Arial" w:eastAsia="黑体" w:hAnsi="Arial"/>
      <w:kern w:val="2"/>
      <w:sz w:val="21"/>
      <w:szCs w:val="21"/>
    </w:rPr>
  </w:style>
  <w:style w:type="table" w:customStyle="1" w:styleId="25">
    <w:name w:val="网格型2"/>
    <w:basedOn w:val="ac"/>
    <w:next w:val="af2"/>
    <w:uiPriority w:val="59"/>
    <w:rsid w:val="00E2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c"/>
    <w:next w:val="af2"/>
    <w:rsid w:val="00E20A5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CharCharCharCharCharChar">
    <w:name w:val="默认段落字体 Para Char Char Char Char Char Char Char Char Char Char Char Char Char"/>
    <w:basedOn w:val="aa"/>
    <w:uiPriority w:val="99"/>
    <w:qFormat/>
    <w:rsid w:val="00E20A5D"/>
    <w:rPr>
      <w:rFonts w:ascii="Times New Roman" w:hAnsi="Times New Roman"/>
      <w:sz w:val="24"/>
      <w:szCs w:val="24"/>
    </w:rPr>
  </w:style>
  <w:style w:type="paragraph" w:styleId="26">
    <w:name w:val="Body Text Indent 2"/>
    <w:aliases w:val="正文文字缩进 2,题注1,正文文字缩进 21,Body Text Indent 2,自定义,正文文字缩进 211, Char Char Char Char1,正文文字缩进小4,正文文本缩进 2wj,正文缩进 2,Alt+X"/>
    <w:basedOn w:val="aa"/>
    <w:link w:val="27"/>
    <w:uiPriority w:val="99"/>
    <w:qFormat/>
    <w:rsid w:val="00E20A5D"/>
    <w:pPr>
      <w:spacing w:after="120" w:line="480" w:lineRule="auto"/>
      <w:ind w:leftChars="200" w:left="420"/>
    </w:pPr>
    <w:rPr>
      <w:rFonts w:ascii="Times New Roman" w:hAnsi="Times New Roman"/>
      <w:sz w:val="24"/>
      <w:szCs w:val="20"/>
    </w:rPr>
  </w:style>
  <w:style w:type="character" w:customStyle="1" w:styleId="27">
    <w:name w:val="正文文本缩进 2 字符"/>
    <w:aliases w:val="正文文字缩进 2 字符,题注1 字符,正文文字缩进 21 字符,Body Text Indent 2 字符,自定义 字符,正文文字缩进 211 字符, Char Char Char Char1 字符,正文文字缩进小4 字符,正文文本缩进 2wj 字符,正文缩进 2 字符,Alt+X 字符"/>
    <w:link w:val="26"/>
    <w:uiPriority w:val="99"/>
    <w:qFormat/>
    <w:rsid w:val="00E20A5D"/>
    <w:rPr>
      <w:rFonts w:ascii="Times New Roman" w:hAnsi="Times New Roman"/>
      <w:kern w:val="2"/>
      <w:sz w:val="24"/>
    </w:rPr>
  </w:style>
  <w:style w:type="paragraph" w:styleId="affc">
    <w:name w:val="Normal (Web)"/>
    <w:aliases w:val="普通 (Web),普通(Web),普通(Web)1,普通 (Web)1,普通(Web)2,报告正文-1"/>
    <w:basedOn w:val="aa"/>
    <w:link w:val="affd"/>
    <w:uiPriority w:val="99"/>
    <w:unhideWhenUsed/>
    <w:qFormat/>
    <w:rsid w:val="00E20A5D"/>
    <w:rPr>
      <w:rFonts w:ascii="Times New Roman" w:hAnsi="Times New Roman"/>
      <w:sz w:val="24"/>
      <w:szCs w:val="24"/>
    </w:rPr>
  </w:style>
  <w:style w:type="paragraph" w:styleId="affe">
    <w:name w:val="Body Text"/>
    <w:aliases w:val="正文文本11,mytext,正文文字 Char Char Char Char Char Char Char,正文文本 Char Char Char,正文文字 Char1 Char Char,正文文本2,正文文字 Char Char Char Char Char Char Char1,正文文字 Char1,正文文本 Char Char Char1,正文文本111,bt,?y????×?,?y????,?y?????,建议书标准,????,正文无缩进,封面文字,正文文字1,body text"/>
    <w:basedOn w:val="aa"/>
    <w:link w:val="afff"/>
    <w:uiPriority w:val="99"/>
    <w:qFormat/>
    <w:rsid w:val="00E20A5D"/>
    <w:pPr>
      <w:spacing w:after="120"/>
    </w:pPr>
    <w:rPr>
      <w:rFonts w:ascii="Times New Roman" w:hAnsi="Times New Roman"/>
      <w:szCs w:val="24"/>
    </w:rPr>
  </w:style>
  <w:style w:type="character" w:customStyle="1" w:styleId="afff">
    <w:name w:val="正文文本 字符"/>
    <w:aliases w:val="正文文本11 字符,mytext 字符,正文文字 Char Char Char Char Char Char Char 字符,正文文本 Char Char Char 字符,正文文字 Char1 Char Char 字符,正文文本2 字符,正文文字 Char Char Char Char Char Char Char1 字符,正文文字 Char1 字符,正文文本 Char Char Char1 字符,正文文本111 字符,bt 字符,?y????×? 字符,?y???? 字符"/>
    <w:link w:val="affe"/>
    <w:uiPriority w:val="99"/>
    <w:qFormat/>
    <w:rsid w:val="00E20A5D"/>
    <w:rPr>
      <w:rFonts w:ascii="Times New Roman" w:hAnsi="Times New Roman"/>
      <w:kern w:val="2"/>
      <w:sz w:val="21"/>
      <w:szCs w:val="24"/>
    </w:rPr>
  </w:style>
  <w:style w:type="character" w:customStyle="1" w:styleId="af6">
    <w:name w:val="文档结构图 字符"/>
    <w:link w:val="af5"/>
    <w:uiPriority w:val="99"/>
    <w:qFormat/>
    <w:rsid w:val="00FA527A"/>
    <w:rPr>
      <w:kern w:val="2"/>
      <w:sz w:val="21"/>
      <w:szCs w:val="22"/>
      <w:shd w:val="clear" w:color="auto" w:fill="000080"/>
    </w:rPr>
  </w:style>
  <w:style w:type="character" w:customStyle="1" w:styleId="afc">
    <w:name w:val="批注文字 字符"/>
    <w:aliases w:val="正文，zhna 字符"/>
    <w:link w:val="afb"/>
    <w:qFormat/>
    <w:rsid w:val="00FA527A"/>
    <w:rPr>
      <w:kern w:val="2"/>
      <w:sz w:val="21"/>
      <w:szCs w:val="22"/>
    </w:rPr>
  </w:style>
  <w:style w:type="character" w:customStyle="1" w:styleId="afe">
    <w:name w:val="批注主题 字符"/>
    <w:link w:val="afd"/>
    <w:uiPriority w:val="99"/>
    <w:qFormat/>
    <w:rsid w:val="00FA527A"/>
    <w:rPr>
      <w:b/>
      <w:bCs/>
      <w:kern w:val="2"/>
      <w:sz w:val="21"/>
      <w:szCs w:val="22"/>
    </w:rPr>
  </w:style>
  <w:style w:type="character" w:customStyle="1" w:styleId="aff0">
    <w:name w:val="批注框文本 字符"/>
    <w:aliases w:val="Char2 Char Char Char Char 字符,批注框文本2 字符,Char2 Char Char Char1 Char Char 字符,Char2 Char Char Char1 Char 字符,批注框文本21 字符"/>
    <w:link w:val="aff"/>
    <w:uiPriority w:val="99"/>
    <w:qFormat/>
    <w:rsid w:val="00FA527A"/>
    <w:rPr>
      <w:kern w:val="2"/>
      <w:sz w:val="18"/>
      <w:szCs w:val="18"/>
    </w:rPr>
  </w:style>
  <w:style w:type="character" w:customStyle="1" w:styleId="Char2">
    <w:name w:val="正文文本缩进 Char"/>
    <w:aliases w:val="正文文字 21 Char1,特点标题 Char1,正文文字( 首段缩进两字） Char1,汤阴正文 Char1,正文文字缩进 Char,正文表中文字 Char1,PI Char1,正文文字首行缩进 Char1,Body Text Indent Char1,正文文字缩进2字符 Char,Body Text 2 Char,仿宋体正文 Char1,表内左齐 Char,正文文字4 Char,表格小4号字 Char,PI Char,Body Text1 Char"/>
    <w:uiPriority w:val="99"/>
    <w:qFormat/>
    <w:rsid w:val="00FA527A"/>
    <w:rPr>
      <w:rFonts w:ascii="宋体" w:eastAsia="宋体" w:hAnsi="Times New Roman" w:cs="Times New Roman"/>
      <w:kern w:val="0"/>
      <w:sz w:val="24"/>
      <w:szCs w:val="20"/>
    </w:rPr>
  </w:style>
  <w:style w:type="character" w:styleId="afff0">
    <w:name w:val="FollowedHyperlink"/>
    <w:aliases w:val="已访问的超链接,已访问的超链接1,已访问的超链接11"/>
    <w:uiPriority w:val="99"/>
    <w:unhideWhenUsed/>
    <w:qFormat/>
    <w:rsid w:val="00FA527A"/>
    <w:rPr>
      <w:color w:val="800080"/>
      <w:u w:val="single"/>
    </w:rPr>
  </w:style>
  <w:style w:type="paragraph" w:customStyle="1" w:styleId="font5">
    <w:name w:val="font5"/>
    <w:basedOn w:val="aa"/>
    <w:qFormat/>
    <w:rsid w:val="00FA527A"/>
    <w:pPr>
      <w:widowControl/>
      <w:spacing w:before="100" w:beforeAutospacing="1" w:after="100" w:afterAutospacing="1"/>
      <w:jc w:val="left"/>
    </w:pPr>
    <w:rPr>
      <w:rFonts w:ascii="Arial" w:hAnsi="Arial" w:cs="Arial"/>
      <w:color w:val="FF0000"/>
      <w:kern w:val="0"/>
      <w:sz w:val="20"/>
      <w:szCs w:val="20"/>
    </w:rPr>
  </w:style>
  <w:style w:type="paragraph" w:customStyle="1" w:styleId="font6">
    <w:name w:val="font6"/>
    <w:basedOn w:val="aa"/>
    <w:qFormat/>
    <w:rsid w:val="00FA527A"/>
    <w:pPr>
      <w:widowControl/>
      <w:spacing w:before="100" w:beforeAutospacing="1" w:after="100" w:afterAutospacing="1"/>
      <w:jc w:val="left"/>
    </w:pPr>
    <w:rPr>
      <w:rFonts w:ascii="宋体" w:hAnsi="宋体" w:cs="宋体"/>
      <w:color w:val="FF0000"/>
      <w:kern w:val="0"/>
      <w:sz w:val="20"/>
      <w:szCs w:val="20"/>
    </w:rPr>
  </w:style>
  <w:style w:type="paragraph" w:customStyle="1" w:styleId="xl65">
    <w:name w:val="xl65"/>
    <w:basedOn w:val="aa"/>
    <w:qFormat/>
    <w:rsid w:val="00FA527A"/>
    <w:pPr>
      <w:widowControl/>
      <w:spacing w:before="100" w:beforeAutospacing="1" w:after="100" w:afterAutospacing="1"/>
      <w:jc w:val="left"/>
    </w:pPr>
    <w:rPr>
      <w:rFonts w:ascii="宋体" w:hAnsi="宋体" w:cs="宋体"/>
      <w:color w:val="FF0000"/>
      <w:kern w:val="0"/>
      <w:sz w:val="24"/>
      <w:szCs w:val="24"/>
    </w:rPr>
  </w:style>
  <w:style w:type="paragraph" w:customStyle="1" w:styleId="xl66">
    <w:name w:val="xl66"/>
    <w:basedOn w:val="aa"/>
    <w:qFormat/>
    <w:rsid w:val="00FA527A"/>
    <w:pPr>
      <w:widowControl/>
      <w:spacing w:before="100" w:beforeAutospacing="1" w:after="100" w:afterAutospacing="1"/>
      <w:jc w:val="left"/>
    </w:pPr>
    <w:rPr>
      <w:rFonts w:ascii="宋体" w:hAnsi="宋体" w:cs="宋体"/>
      <w:color w:val="FF0000"/>
      <w:kern w:val="0"/>
      <w:sz w:val="24"/>
      <w:szCs w:val="24"/>
    </w:rPr>
  </w:style>
  <w:style w:type="paragraph" w:customStyle="1" w:styleId="afff1">
    <w:name w:val="表格内文字"/>
    <w:basedOn w:val="aa"/>
    <w:link w:val="Char3"/>
    <w:qFormat/>
    <w:rsid w:val="00FA527A"/>
    <w:pPr>
      <w:spacing w:before="100" w:after="100" w:line="320" w:lineRule="exact"/>
      <w:jc w:val="center"/>
    </w:pPr>
    <w:rPr>
      <w:rFonts w:ascii="Times New Roman" w:hAnsi="Times New Roman"/>
      <w:spacing w:val="10"/>
      <w:sz w:val="24"/>
      <w:szCs w:val="20"/>
    </w:rPr>
  </w:style>
  <w:style w:type="paragraph" w:styleId="28">
    <w:name w:val="List 2"/>
    <w:aliases w:val="列表 2 Char Char,列表 2 Char Char Char Char Char Char,列表 2 Char Char Char Char Char Char Char Char,列表 2 Char Char Char Char Char,列表 2 Char Char Char Char,列表 2 Char"/>
    <w:basedOn w:val="aa"/>
    <w:uiPriority w:val="99"/>
    <w:unhideWhenUsed/>
    <w:qFormat/>
    <w:rsid w:val="00FA527A"/>
    <w:pPr>
      <w:ind w:leftChars="200" w:left="100" w:hangingChars="200" w:hanging="200"/>
      <w:contextualSpacing/>
    </w:pPr>
  </w:style>
  <w:style w:type="paragraph" w:styleId="20">
    <w:name w:val="List Bullet 2"/>
    <w:basedOn w:val="aa"/>
    <w:unhideWhenUsed/>
    <w:qFormat/>
    <w:rsid w:val="00FA527A"/>
    <w:pPr>
      <w:numPr>
        <w:numId w:val="1"/>
      </w:numPr>
      <w:contextualSpacing/>
    </w:pPr>
  </w:style>
  <w:style w:type="paragraph" w:styleId="afff2">
    <w:name w:val="Body Text First Indent"/>
    <w:aliases w:val="正文首行缩进 Char4,正文首行缩进 Char5,正文首行缩进 Char1 Char,正文首行缩进 Char Char Char,正文首行缩进 Char Char Char Char Char Char Char Char Char Char Char Char Char Char Char Char,正文首行缩进 Char1 Char Char Char,正文首行缩进 Char7,正文首行缩进 Char41,正文首行缩进 Char51,正文首行缩进正文首行缩"/>
    <w:basedOn w:val="affe"/>
    <w:link w:val="afff3"/>
    <w:unhideWhenUsed/>
    <w:qFormat/>
    <w:rsid w:val="00FA527A"/>
    <w:pPr>
      <w:ind w:firstLineChars="100" w:firstLine="420"/>
    </w:pPr>
    <w:rPr>
      <w:rFonts w:ascii="Calibri" w:hAnsi="Calibri"/>
      <w:szCs w:val="22"/>
    </w:rPr>
  </w:style>
  <w:style w:type="character" w:customStyle="1" w:styleId="afff3">
    <w:name w:val="正文文本首行缩进 字符"/>
    <w:aliases w:val="正文首行缩进 Char4 字符,正文首行缩进 Char5 字符,正文首行缩进 Char1 Char 字符,正文首行缩进 Char Char Char 字符,正文首行缩进 Char Char Char Char Char Char Char Char Char Char Char Char Char Char Char Char 字符,正文首行缩进 Char1 Char Char Char 字符,正文首行缩进 Char7 字符,正文首行缩进 Char41 字符"/>
    <w:link w:val="afff2"/>
    <w:qFormat/>
    <w:rsid w:val="00FA527A"/>
    <w:rPr>
      <w:rFonts w:ascii="Times New Roman" w:hAnsi="Times New Roman"/>
      <w:kern w:val="2"/>
      <w:sz w:val="21"/>
      <w:szCs w:val="22"/>
    </w:rPr>
  </w:style>
  <w:style w:type="paragraph" w:styleId="29">
    <w:name w:val="Body Text First Indent 2"/>
    <w:basedOn w:val="aff2"/>
    <w:link w:val="2a"/>
    <w:unhideWhenUsed/>
    <w:qFormat/>
    <w:rsid w:val="00FA527A"/>
    <w:pPr>
      <w:autoSpaceDE/>
      <w:autoSpaceDN/>
      <w:adjustRightInd/>
      <w:snapToGrid/>
      <w:spacing w:after="120" w:line="240" w:lineRule="auto"/>
      <w:ind w:leftChars="200" w:left="420" w:firstLineChars="200" w:firstLine="420"/>
      <w:jc w:val="both"/>
      <w:textAlignment w:val="auto"/>
    </w:pPr>
    <w:rPr>
      <w:rFonts w:ascii="Calibri" w:hAnsi="Calibri"/>
      <w:kern w:val="2"/>
      <w:sz w:val="21"/>
      <w:szCs w:val="22"/>
    </w:rPr>
  </w:style>
  <w:style w:type="character" w:customStyle="1" w:styleId="aff3">
    <w:name w:val="正文文本缩进 字符"/>
    <w:aliases w:val="正文文字缩进 字符,正文文字( 首段缩进两字） 字符,正文文字缩进2字符 字符,正文表中文字 字符,特点标题 字符,正文文字 21 字符,Body Text 2 字符,仿宋体正文 字符,纯文本 Char Char Char Char Char Char Char Char Char Char Char Char Char Char Char 字符,表内左齐 字符,正文文字4 字符,表格小4号字 字符,PI 字符,正文文字首行缩进 字符,汤阴正文 字符,Body Text x 字符"/>
    <w:link w:val="aff2"/>
    <w:uiPriority w:val="99"/>
    <w:qFormat/>
    <w:rsid w:val="00FA527A"/>
    <w:rPr>
      <w:rFonts w:ascii="宋体" w:hAnsi="Times New Roman"/>
      <w:sz w:val="24"/>
    </w:rPr>
  </w:style>
  <w:style w:type="character" w:customStyle="1" w:styleId="2a">
    <w:name w:val="正文文本首行缩进 2 字符"/>
    <w:link w:val="29"/>
    <w:qFormat/>
    <w:rsid w:val="00FA527A"/>
    <w:rPr>
      <w:rFonts w:ascii="宋体" w:hAnsi="Times New Roman"/>
      <w:kern w:val="2"/>
      <w:sz w:val="21"/>
      <w:szCs w:val="22"/>
    </w:rPr>
  </w:style>
  <w:style w:type="paragraph" w:customStyle="1" w:styleId="CharChar2CharChar2">
    <w:name w:val="Char Char2 Char Char2"/>
    <w:basedOn w:val="aa"/>
    <w:uiPriority w:val="99"/>
    <w:qFormat/>
    <w:rsid w:val="00077A95"/>
    <w:rPr>
      <w:rFonts w:ascii="Times New Roman" w:hAnsi="Times New Roman"/>
      <w:sz w:val="24"/>
      <w:szCs w:val="24"/>
    </w:rPr>
  </w:style>
  <w:style w:type="paragraph" w:customStyle="1" w:styleId="Char2CharCharCharCharCharChar1">
    <w:name w:val="Char2 Char Char Char Char Char Char1"/>
    <w:basedOn w:val="aa"/>
    <w:uiPriority w:val="99"/>
    <w:qFormat/>
    <w:rsid w:val="00077A95"/>
    <w:rPr>
      <w:rFonts w:ascii="Times New Roman" w:hAnsi="Times New Roman"/>
      <w:sz w:val="24"/>
      <w:szCs w:val="24"/>
    </w:rPr>
  </w:style>
  <w:style w:type="paragraph" w:customStyle="1" w:styleId="Char9">
    <w:name w:val="Char9"/>
    <w:basedOn w:val="aa"/>
    <w:uiPriority w:val="99"/>
    <w:qFormat/>
    <w:rsid w:val="00077A95"/>
    <w:rPr>
      <w:rFonts w:ascii="Times New Roman" w:hAnsi="Times New Roman"/>
      <w:szCs w:val="24"/>
    </w:rPr>
  </w:style>
  <w:style w:type="paragraph" w:customStyle="1" w:styleId="reader-word-layer">
    <w:name w:val="reader-word-layer"/>
    <w:basedOn w:val="aa"/>
    <w:uiPriority w:val="99"/>
    <w:qFormat/>
    <w:rsid w:val="00CA4E7F"/>
    <w:pPr>
      <w:widowControl/>
      <w:spacing w:before="100" w:beforeAutospacing="1" w:after="100" w:afterAutospacing="1"/>
      <w:jc w:val="left"/>
    </w:pPr>
    <w:rPr>
      <w:rFonts w:ascii="宋体" w:hAnsi="宋体" w:cs="宋体"/>
      <w:kern w:val="0"/>
      <w:sz w:val="24"/>
      <w:szCs w:val="24"/>
    </w:rPr>
  </w:style>
  <w:style w:type="paragraph" w:customStyle="1" w:styleId="17">
    <w:name w:val="标题1"/>
    <w:basedOn w:val="aa"/>
    <w:next w:val="aa"/>
    <w:link w:val="1Char"/>
    <w:qFormat/>
    <w:rsid w:val="006918A7"/>
    <w:pPr>
      <w:tabs>
        <w:tab w:val="left" w:pos="9193"/>
        <w:tab w:val="left" w:pos="9827"/>
      </w:tabs>
      <w:autoSpaceDE w:val="0"/>
      <w:autoSpaceDN w:val="0"/>
      <w:snapToGrid w:val="0"/>
      <w:spacing w:line="640" w:lineRule="atLeast"/>
      <w:jc w:val="center"/>
    </w:pPr>
    <w:rPr>
      <w:rFonts w:ascii="Times New Roman" w:eastAsia="方正小标宋_GBK" w:hAnsi="Times New Roman"/>
      <w:snapToGrid w:val="0"/>
      <w:kern w:val="0"/>
      <w:sz w:val="44"/>
      <w:szCs w:val="20"/>
    </w:rPr>
  </w:style>
  <w:style w:type="character" w:customStyle="1" w:styleId="1Char">
    <w:name w:val="标题1 Char"/>
    <w:link w:val="17"/>
    <w:qFormat/>
    <w:rsid w:val="006918A7"/>
    <w:rPr>
      <w:rFonts w:ascii="Times New Roman" w:eastAsia="方正小标宋_GBK" w:hAnsi="Times New Roman"/>
      <w:snapToGrid w:val="0"/>
      <w:sz w:val="44"/>
    </w:rPr>
  </w:style>
  <w:style w:type="paragraph" w:styleId="afff4">
    <w:name w:val="List"/>
    <w:aliases w:val="列表1,表头文字,列表 Char"/>
    <w:basedOn w:val="aa"/>
    <w:uiPriority w:val="99"/>
    <w:qFormat/>
    <w:rsid w:val="00F80CDD"/>
    <w:pPr>
      <w:ind w:left="200" w:hangingChars="200" w:hanging="200"/>
    </w:pPr>
    <w:rPr>
      <w:rFonts w:ascii="Times New Roman" w:hAnsi="Times New Roman"/>
      <w:szCs w:val="24"/>
    </w:rPr>
  </w:style>
  <w:style w:type="table" w:customStyle="1" w:styleId="42">
    <w:name w:val="网格型4"/>
    <w:basedOn w:val="ac"/>
    <w:next w:val="af2"/>
    <w:uiPriority w:val="59"/>
    <w:rsid w:val="0099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网格型5"/>
    <w:basedOn w:val="ac"/>
    <w:next w:val="af2"/>
    <w:uiPriority w:val="59"/>
    <w:rsid w:val="00C0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a"/>
    <w:uiPriority w:val="99"/>
    <w:qFormat/>
    <w:rsid w:val="0064796B"/>
    <w:pPr>
      <w:widowControl/>
      <w:spacing w:before="100" w:beforeAutospacing="1" w:after="100" w:afterAutospacing="1"/>
      <w:jc w:val="left"/>
    </w:pPr>
    <w:rPr>
      <w:rFonts w:ascii="宋体" w:hAnsi="宋体" w:cs="宋体"/>
      <w:b/>
      <w:bCs/>
      <w:color w:val="000000"/>
      <w:kern w:val="0"/>
      <w:sz w:val="20"/>
      <w:szCs w:val="20"/>
    </w:rPr>
  </w:style>
  <w:style w:type="paragraph" w:customStyle="1" w:styleId="font8">
    <w:name w:val="font8"/>
    <w:basedOn w:val="aa"/>
    <w:uiPriority w:val="99"/>
    <w:qFormat/>
    <w:rsid w:val="0064796B"/>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a"/>
    <w:uiPriority w:val="99"/>
    <w:qFormat/>
    <w:rsid w:val="0064796B"/>
    <w:pPr>
      <w:widowControl/>
      <w:spacing w:before="100" w:beforeAutospacing="1" w:after="100" w:afterAutospacing="1"/>
      <w:jc w:val="left"/>
    </w:pPr>
    <w:rPr>
      <w:rFonts w:ascii="Times New Roman" w:hAnsi="Times New Roman"/>
      <w:kern w:val="0"/>
      <w:sz w:val="24"/>
      <w:szCs w:val="24"/>
    </w:rPr>
  </w:style>
  <w:style w:type="paragraph" w:customStyle="1" w:styleId="font10">
    <w:name w:val="font10"/>
    <w:basedOn w:val="aa"/>
    <w:uiPriority w:val="99"/>
    <w:qFormat/>
    <w:rsid w:val="0064796B"/>
    <w:pPr>
      <w:widowControl/>
      <w:spacing w:before="100" w:beforeAutospacing="1" w:after="100" w:afterAutospacing="1"/>
      <w:jc w:val="left"/>
    </w:pPr>
    <w:rPr>
      <w:rFonts w:ascii="Times New Roman" w:hAnsi="Times New Roman"/>
      <w:kern w:val="0"/>
      <w:sz w:val="22"/>
    </w:rPr>
  </w:style>
  <w:style w:type="paragraph" w:customStyle="1" w:styleId="font11">
    <w:name w:val="font11"/>
    <w:basedOn w:val="aa"/>
    <w:uiPriority w:val="99"/>
    <w:qFormat/>
    <w:rsid w:val="0064796B"/>
    <w:pPr>
      <w:widowControl/>
      <w:spacing w:before="100" w:beforeAutospacing="1" w:after="100" w:afterAutospacing="1"/>
      <w:jc w:val="left"/>
    </w:pPr>
    <w:rPr>
      <w:rFonts w:ascii="Times New Roman" w:hAnsi="Times New Roman"/>
      <w:kern w:val="0"/>
      <w:sz w:val="20"/>
      <w:szCs w:val="20"/>
    </w:rPr>
  </w:style>
  <w:style w:type="paragraph" w:customStyle="1" w:styleId="font12">
    <w:name w:val="font12"/>
    <w:basedOn w:val="aa"/>
    <w:uiPriority w:val="99"/>
    <w:qFormat/>
    <w:rsid w:val="0064796B"/>
    <w:pPr>
      <w:widowControl/>
      <w:spacing w:before="100" w:beforeAutospacing="1" w:after="100" w:afterAutospacing="1"/>
      <w:jc w:val="left"/>
    </w:pPr>
    <w:rPr>
      <w:rFonts w:ascii="楷体_GB2312" w:eastAsia="楷体_GB2312" w:hAnsi="宋体" w:cs="宋体"/>
      <w:kern w:val="0"/>
      <w:sz w:val="22"/>
    </w:rPr>
  </w:style>
  <w:style w:type="paragraph" w:customStyle="1" w:styleId="font13">
    <w:name w:val="font13"/>
    <w:basedOn w:val="aa"/>
    <w:uiPriority w:val="99"/>
    <w:qFormat/>
    <w:rsid w:val="0064796B"/>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4">
    <w:name w:val="font14"/>
    <w:basedOn w:val="aa"/>
    <w:uiPriority w:val="99"/>
    <w:qFormat/>
    <w:rsid w:val="0064796B"/>
    <w:pPr>
      <w:widowControl/>
      <w:spacing w:before="100" w:beforeAutospacing="1" w:after="100" w:afterAutospacing="1"/>
      <w:jc w:val="left"/>
    </w:pPr>
    <w:rPr>
      <w:rFonts w:ascii="楷体_GB2312" w:eastAsia="楷体_GB2312" w:hAnsi="宋体" w:cs="宋体"/>
      <w:kern w:val="0"/>
      <w:sz w:val="20"/>
      <w:szCs w:val="20"/>
    </w:rPr>
  </w:style>
  <w:style w:type="paragraph" w:customStyle="1" w:styleId="font15">
    <w:name w:val="font15"/>
    <w:basedOn w:val="aa"/>
    <w:uiPriority w:val="99"/>
    <w:qFormat/>
    <w:rsid w:val="0064796B"/>
    <w:pPr>
      <w:widowControl/>
      <w:spacing w:before="100" w:beforeAutospacing="1" w:after="100" w:afterAutospacing="1"/>
      <w:jc w:val="left"/>
    </w:pPr>
    <w:rPr>
      <w:rFonts w:ascii="楷体_GB2312" w:eastAsia="楷体_GB2312" w:hAnsi="宋体" w:cs="宋体"/>
      <w:kern w:val="0"/>
      <w:szCs w:val="21"/>
    </w:rPr>
  </w:style>
  <w:style w:type="paragraph" w:customStyle="1" w:styleId="font16">
    <w:name w:val="font16"/>
    <w:basedOn w:val="aa"/>
    <w:uiPriority w:val="99"/>
    <w:qFormat/>
    <w:rsid w:val="0064796B"/>
    <w:pPr>
      <w:widowControl/>
      <w:spacing w:before="100" w:beforeAutospacing="1" w:after="100" w:afterAutospacing="1"/>
      <w:jc w:val="left"/>
    </w:pPr>
    <w:rPr>
      <w:rFonts w:ascii="Times New Roman" w:hAnsi="Times New Roman"/>
      <w:color w:val="000000"/>
      <w:kern w:val="0"/>
      <w:sz w:val="22"/>
    </w:rPr>
  </w:style>
  <w:style w:type="paragraph" w:customStyle="1" w:styleId="font17">
    <w:name w:val="font17"/>
    <w:basedOn w:val="aa"/>
    <w:uiPriority w:val="99"/>
    <w:qFormat/>
    <w:rsid w:val="0064796B"/>
    <w:pPr>
      <w:widowControl/>
      <w:spacing w:before="100" w:beforeAutospacing="1" w:after="100" w:afterAutospacing="1"/>
      <w:jc w:val="left"/>
    </w:pPr>
    <w:rPr>
      <w:rFonts w:ascii="Times New Roman" w:hAnsi="Times New Roman"/>
      <w:kern w:val="0"/>
      <w:sz w:val="22"/>
    </w:rPr>
  </w:style>
  <w:style w:type="paragraph" w:customStyle="1" w:styleId="font18">
    <w:name w:val="font18"/>
    <w:basedOn w:val="aa"/>
    <w:uiPriority w:val="99"/>
    <w:qFormat/>
    <w:rsid w:val="0064796B"/>
    <w:pPr>
      <w:widowControl/>
      <w:spacing w:before="100" w:beforeAutospacing="1" w:after="100" w:afterAutospacing="1"/>
      <w:jc w:val="left"/>
    </w:pPr>
    <w:rPr>
      <w:rFonts w:ascii="Times New Roman" w:hAnsi="Times New Roman"/>
      <w:color w:val="00B0F0"/>
      <w:kern w:val="0"/>
      <w:sz w:val="24"/>
      <w:szCs w:val="24"/>
    </w:rPr>
  </w:style>
  <w:style w:type="paragraph" w:customStyle="1" w:styleId="font19">
    <w:name w:val="font19"/>
    <w:basedOn w:val="aa"/>
    <w:uiPriority w:val="99"/>
    <w:qFormat/>
    <w:rsid w:val="0064796B"/>
    <w:pPr>
      <w:widowControl/>
      <w:spacing w:before="100" w:beforeAutospacing="1" w:after="100" w:afterAutospacing="1"/>
      <w:jc w:val="left"/>
    </w:pPr>
    <w:rPr>
      <w:rFonts w:ascii="楷体_GB2312" w:eastAsia="楷体_GB2312" w:hAnsi="宋体" w:cs="宋体"/>
      <w:color w:val="00B0F0"/>
      <w:kern w:val="0"/>
      <w:sz w:val="24"/>
      <w:szCs w:val="24"/>
    </w:rPr>
  </w:style>
  <w:style w:type="paragraph" w:customStyle="1" w:styleId="font20">
    <w:name w:val="font20"/>
    <w:basedOn w:val="aa"/>
    <w:uiPriority w:val="99"/>
    <w:qFormat/>
    <w:rsid w:val="0064796B"/>
    <w:pPr>
      <w:widowControl/>
      <w:spacing w:before="100" w:beforeAutospacing="1" w:after="100" w:afterAutospacing="1"/>
      <w:jc w:val="left"/>
    </w:pPr>
    <w:rPr>
      <w:rFonts w:ascii="楷体_GB2312" w:eastAsia="楷体_GB2312" w:hAnsi="宋体" w:cs="宋体"/>
      <w:color w:val="00B0F0"/>
      <w:kern w:val="0"/>
      <w:sz w:val="22"/>
    </w:rPr>
  </w:style>
  <w:style w:type="paragraph" w:customStyle="1" w:styleId="font21">
    <w:name w:val="font21"/>
    <w:basedOn w:val="aa"/>
    <w:uiPriority w:val="99"/>
    <w:qFormat/>
    <w:rsid w:val="0064796B"/>
    <w:pPr>
      <w:widowControl/>
      <w:spacing w:before="100" w:beforeAutospacing="1" w:after="100" w:afterAutospacing="1"/>
      <w:jc w:val="left"/>
    </w:pPr>
    <w:rPr>
      <w:rFonts w:ascii="楷体_GB2312" w:eastAsia="楷体_GB2312" w:hAnsi="宋体" w:cs="宋体"/>
      <w:color w:val="00B0F0"/>
      <w:kern w:val="0"/>
      <w:szCs w:val="21"/>
    </w:rPr>
  </w:style>
  <w:style w:type="paragraph" w:customStyle="1" w:styleId="xl68">
    <w:name w:val="xl68"/>
    <w:basedOn w:val="aa"/>
    <w:qFormat/>
    <w:rsid w:val="0064796B"/>
    <w:pPr>
      <w:widowControl/>
      <w:spacing w:before="100" w:beforeAutospacing="1" w:after="100" w:afterAutospacing="1"/>
      <w:jc w:val="left"/>
    </w:pPr>
    <w:rPr>
      <w:rFonts w:ascii="宋体" w:hAnsi="宋体" w:cs="宋体"/>
      <w:kern w:val="0"/>
      <w:sz w:val="24"/>
      <w:szCs w:val="24"/>
    </w:rPr>
  </w:style>
  <w:style w:type="paragraph" w:customStyle="1" w:styleId="xl69">
    <w:name w:val="xl69"/>
    <w:basedOn w:val="aa"/>
    <w:qFormat/>
    <w:rsid w:val="0064796B"/>
    <w:pPr>
      <w:widowControl/>
      <w:spacing w:before="100" w:beforeAutospacing="1" w:after="100" w:afterAutospacing="1"/>
      <w:jc w:val="center"/>
    </w:pPr>
    <w:rPr>
      <w:rFonts w:ascii="宋体" w:hAnsi="宋体" w:cs="宋体"/>
      <w:kern w:val="0"/>
      <w:sz w:val="24"/>
      <w:szCs w:val="24"/>
    </w:rPr>
  </w:style>
  <w:style w:type="paragraph" w:customStyle="1" w:styleId="xl70">
    <w:name w:val="xl70"/>
    <w:basedOn w:val="aa"/>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Cs w:val="21"/>
    </w:rPr>
  </w:style>
  <w:style w:type="paragraph" w:customStyle="1" w:styleId="xl71">
    <w:name w:val="xl71"/>
    <w:basedOn w:val="aa"/>
    <w:qFormat/>
    <w:rsid w:val="0064796B"/>
    <w:pPr>
      <w:widowControl/>
      <w:spacing w:before="100" w:beforeAutospacing="1" w:after="100" w:afterAutospacing="1"/>
      <w:jc w:val="center"/>
    </w:pPr>
    <w:rPr>
      <w:rFonts w:ascii="Times New Roman" w:hAnsi="Times New Roman"/>
      <w:kern w:val="0"/>
      <w:sz w:val="24"/>
      <w:szCs w:val="24"/>
    </w:rPr>
  </w:style>
  <w:style w:type="paragraph" w:customStyle="1" w:styleId="xl72">
    <w:name w:val="xl72"/>
    <w:basedOn w:val="aa"/>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kern w:val="0"/>
      <w:sz w:val="24"/>
      <w:szCs w:val="24"/>
    </w:rPr>
  </w:style>
  <w:style w:type="paragraph" w:customStyle="1" w:styleId="xl73">
    <w:name w:val="xl73"/>
    <w:basedOn w:val="aa"/>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4">
    <w:name w:val="xl74"/>
    <w:basedOn w:val="aa"/>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5">
    <w:name w:val="xl75"/>
    <w:basedOn w:val="aa"/>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76">
    <w:name w:val="xl76"/>
    <w:basedOn w:val="aa"/>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kern w:val="0"/>
      <w:sz w:val="24"/>
      <w:szCs w:val="24"/>
    </w:rPr>
  </w:style>
  <w:style w:type="paragraph" w:customStyle="1" w:styleId="xl77">
    <w:name w:val="xl77"/>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78">
    <w:name w:val="xl78"/>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hAnsi="Times New Roman"/>
      <w:kern w:val="0"/>
      <w:sz w:val="20"/>
      <w:szCs w:val="20"/>
    </w:rPr>
  </w:style>
  <w:style w:type="paragraph" w:customStyle="1" w:styleId="xl79">
    <w:name w:val="xl79"/>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Cs w:val="21"/>
    </w:rPr>
  </w:style>
  <w:style w:type="paragraph" w:customStyle="1" w:styleId="xl80">
    <w:name w:val="xl80"/>
    <w:basedOn w:val="aa"/>
    <w:uiPriority w:val="99"/>
    <w:qFormat/>
    <w:rsid w:val="0064796B"/>
    <w:pPr>
      <w:widowControl/>
      <w:pBdr>
        <w:top w:val="single" w:sz="8" w:space="0" w:color="auto"/>
        <w:left w:val="single" w:sz="8" w:space="0" w:color="auto"/>
        <w:right w:val="single" w:sz="4" w:space="0" w:color="auto"/>
      </w:pBdr>
      <w:spacing w:before="100" w:beforeAutospacing="1" w:after="100" w:afterAutospacing="1"/>
      <w:jc w:val="center"/>
    </w:pPr>
    <w:rPr>
      <w:rFonts w:ascii="楷体_GB2312" w:eastAsia="楷体_GB2312" w:hAnsi="宋体" w:cs="宋体"/>
      <w:kern w:val="0"/>
      <w:sz w:val="24"/>
      <w:szCs w:val="24"/>
    </w:rPr>
  </w:style>
  <w:style w:type="paragraph" w:customStyle="1" w:styleId="xl81">
    <w:name w:val="xl81"/>
    <w:basedOn w:val="aa"/>
    <w:uiPriority w:val="99"/>
    <w:qFormat/>
    <w:rsid w:val="0064796B"/>
    <w:pPr>
      <w:widowControl/>
      <w:pBdr>
        <w:top w:val="single" w:sz="8" w:space="0" w:color="auto"/>
        <w:left w:val="single" w:sz="4" w:space="0" w:color="auto"/>
        <w:right w:val="single" w:sz="4" w:space="0" w:color="auto"/>
      </w:pBdr>
      <w:spacing w:before="100" w:beforeAutospacing="1" w:after="100" w:afterAutospacing="1"/>
      <w:jc w:val="center"/>
    </w:pPr>
    <w:rPr>
      <w:rFonts w:ascii="楷体_GB2312" w:eastAsia="楷体_GB2312" w:hAnsi="宋体" w:cs="宋体"/>
      <w:kern w:val="0"/>
      <w:sz w:val="24"/>
      <w:szCs w:val="24"/>
    </w:rPr>
  </w:style>
  <w:style w:type="paragraph" w:customStyle="1" w:styleId="xl82">
    <w:name w:val="xl82"/>
    <w:basedOn w:val="aa"/>
    <w:uiPriority w:val="99"/>
    <w:qFormat/>
    <w:rsid w:val="0064796B"/>
    <w:pPr>
      <w:widowControl/>
      <w:pBdr>
        <w:top w:val="single" w:sz="8" w:space="0" w:color="auto"/>
        <w:left w:val="single" w:sz="4" w:space="0" w:color="auto"/>
        <w:right w:val="single" w:sz="4" w:space="0" w:color="auto"/>
      </w:pBdr>
      <w:spacing w:before="100" w:beforeAutospacing="1" w:after="100" w:afterAutospacing="1"/>
      <w:jc w:val="left"/>
    </w:pPr>
    <w:rPr>
      <w:rFonts w:ascii="楷体_GB2312" w:eastAsia="楷体_GB2312" w:hAnsi="宋体" w:cs="宋体"/>
      <w:kern w:val="0"/>
      <w:sz w:val="24"/>
      <w:szCs w:val="24"/>
    </w:rPr>
  </w:style>
  <w:style w:type="paragraph" w:customStyle="1" w:styleId="xl83">
    <w:name w:val="xl83"/>
    <w:basedOn w:val="aa"/>
    <w:uiPriority w:val="99"/>
    <w:qFormat/>
    <w:rsid w:val="0064796B"/>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84">
    <w:name w:val="xl84"/>
    <w:basedOn w:val="aa"/>
    <w:uiPriority w:val="99"/>
    <w:qFormat/>
    <w:rsid w:val="0064796B"/>
    <w:pPr>
      <w:widowControl/>
      <w:pBdr>
        <w:top w:val="single" w:sz="8" w:space="0" w:color="auto"/>
        <w:left w:val="single" w:sz="4" w:space="0" w:color="auto"/>
        <w:right w:val="single" w:sz="4" w:space="0" w:color="auto"/>
      </w:pBdr>
      <w:spacing w:before="100" w:beforeAutospacing="1" w:after="100" w:afterAutospacing="1"/>
      <w:jc w:val="center"/>
    </w:pPr>
    <w:rPr>
      <w:rFonts w:ascii="楷体_GB2312" w:eastAsia="楷体_GB2312" w:hAnsi="宋体" w:cs="宋体"/>
      <w:kern w:val="0"/>
      <w:sz w:val="24"/>
      <w:szCs w:val="24"/>
    </w:rPr>
  </w:style>
  <w:style w:type="paragraph" w:customStyle="1" w:styleId="xl85">
    <w:name w:val="xl85"/>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86">
    <w:name w:val="xl86"/>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kern w:val="0"/>
      <w:sz w:val="24"/>
      <w:szCs w:val="24"/>
    </w:rPr>
  </w:style>
  <w:style w:type="paragraph" w:customStyle="1" w:styleId="xl87">
    <w:name w:val="xl87"/>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0"/>
      <w:szCs w:val="20"/>
    </w:rPr>
  </w:style>
  <w:style w:type="paragraph" w:customStyle="1" w:styleId="xl88">
    <w:name w:val="xl88"/>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89">
    <w:name w:val="xl89"/>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hAnsi="Times New Roman"/>
      <w:kern w:val="0"/>
      <w:sz w:val="24"/>
      <w:szCs w:val="24"/>
    </w:rPr>
  </w:style>
  <w:style w:type="paragraph" w:customStyle="1" w:styleId="xl90">
    <w:name w:val="xl90"/>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91">
    <w:name w:val="xl91"/>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0"/>
      <w:szCs w:val="20"/>
    </w:rPr>
  </w:style>
  <w:style w:type="paragraph" w:customStyle="1" w:styleId="xl92">
    <w:name w:val="xl92"/>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93">
    <w:name w:val="xl93"/>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hAnsi="Times New Roman"/>
      <w:kern w:val="0"/>
      <w:sz w:val="24"/>
      <w:szCs w:val="24"/>
    </w:rPr>
  </w:style>
  <w:style w:type="paragraph" w:customStyle="1" w:styleId="xl94">
    <w:name w:val="xl94"/>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95">
    <w:name w:val="xl95"/>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xl96">
    <w:name w:val="xl96"/>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kern w:val="0"/>
      <w:sz w:val="24"/>
      <w:szCs w:val="24"/>
    </w:rPr>
  </w:style>
  <w:style w:type="paragraph" w:customStyle="1" w:styleId="xl97">
    <w:name w:val="xl97"/>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B0F0"/>
      <w:kern w:val="0"/>
      <w:sz w:val="24"/>
      <w:szCs w:val="24"/>
    </w:rPr>
  </w:style>
  <w:style w:type="paragraph" w:customStyle="1" w:styleId="xl98">
    <w:name w:val="xl98"/>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B0F0"/>
      <w:kern w:val="0"/>
      <w:sz w:val="24"/>
      <w:szCs w:val="24"/>
    </w:rPr>
  </w:style>
  <w:style w:type="paragraph" w:customStyle="1" w:styleId="xl99">
    <w:name w:val="xl99"/>
    <w:basedOn w:val="aa"/>
    <w:uiPriority w:val="99"/>
    <w:qFormat/>
    <w:rsid w:val="006479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B0F0"/>
      <w:kern w:val="0"/>
      <w:szCs w:val="21"/>
    </w:rPr>
  </w:style>
  <w:style w:type="table" w:customStyle="1" w:styleId="62">
    <w:name w:val="网格型6"/>
    <w:basedOn w:val="ac"/>
    <w:next w:val="af2"/>
    <w:uiPriority w:val="59"/>
    <w:rsid w:val="0064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图例"/>
    <w:basedOn w:val="aa"/>
    <w:link w:val="Char4"/>
    <w:qFormat/>
    <w:rsid w:val="003D19FD"/>
    <w:pPr>
      <w:autoSpaceDE w:val="0"/>
      <w:autoSpaceDN w:val="0"/>
      <w:adjustRightInd w:val="0"/>
      <w:jc w:val="center"/>
    </w:pPr>
    <w:rPr>
      <w:rFonts w:ascii="楷体_GB2312" w:eastAsia="楷体_GB2312" w:hAnsi="Times New Roman"/>
      <w:kern w:val="0"/>
      <w:sz w:val="24"/>
      <w:szCs w:val="24"/>
    </w:rPr>
  </w:style>
  <w:style w:type="character" w:customStyle="1" w:styleId="Char4">
    <w:name w:val="图例 Char"/>
    <w:aliases w:val="题注 Char,题注 Char Char Char Char Char Char Char Char,题注 Char2 Char,题注 Char Char Char1,题注 Char Char Char Char Char Char Char Char Char Char Char,题注 Char Char Char Char,表题2 Char,表题3 Char,表题21 Char,表题32 Char,表题5 Char,表题6 Char,表题7 Char,表题注 Char"/>
    <w:link w:val="afff5"/>
    <w:uiPriority w:val="35"/>
    <w:qFormat/>
    <w:locked/>
    <w:rsid w:val="003D19FD"/>
    <w:rPr>
      <w:rFonts w:ascii="楷体_GB2312" w:eastAsia="楷体_GB2312" w:hAnsi="Times New Roman"/>
      <w:sz w:val="24"/>
      <w:szCs w:val="24"/>
    </w:rPr>
  </w:style>
  <w:style w:type="table" w:customStyle="1" w:styleId="18">
    <w:name w:val="专业表格样式1"/>
    <w:basedOn w:val="ac"/>
    <w:rsid w:val="00D024F5"/>
    <w:rPr>
      <w:rFonts w:ascii="Times New Roman" w:hAnsi="Times New Roman"/>
    </w:rPr>
    <w:tblPr>
      <w:tblBorders>
        <w:top w:val="single" w:sz="12" w:space="0" w:color="auto"/>
        <w:bottom w:val="single" w:sz="12" w:space="0" w:color="auto"/>
        <w:insideH w:val="single" w:sz="2" w:space="0" w:color="auto"/>
        <w:insideV w:val="single" w:sz="2" w:space="0" w:color="auto"/>
      </w:tblBorders>
    </w:tblPr>
  </w:style>
  <w:style w:type="paragraph" w:styleId="afff6">
    <w:name w:val="Revision"/>
    <w:hidden/>
    <w:uiPriority w:val="99"/>
    <w:qFormat/>
    <w:rsid w:val="009904A8"/>
    <w:rPr>
      <w:kern w:val="2"/>
      <w:sz w:val="21"/>
      <w:szCs w:val="22"/>
    </w:rPr>
  </w:style>
  <w:style w:type="character" w:customStyle="1" w:styleId="2Char1">
    <w:name w:val="标题 2 Char1"/>
    <w:aliases w:val="节标题 1.1 Char,H2 Char2,（一） Char2,Underrubrik1 Char2,prop2 Char2,Heading 2 Hidden Char2,Heading 2 CCBS Char2,UNDERRUBRIK 1-2 Char2,2nd level Char2,h2 Char2,2 Char2,Header 2 Char2,l2 Char2,Titre2 Char2,Head 2 Char2,Fab-2 Char2,PIM2 Char2,b2 Char"/>
    <w:uiPriority w:val="9"/>
    <w:qFormat/>
    <w:rsid w:val="00CB7F35"/>
    <w:rPr>
      <w:rFonts w:ascii="Arial" w:eastAsia="黑体" w:hAnsi="Arial"/>
      <w:b/>
      <w:sz w:val="32"/>
    </w:rPr>
  </w:style>
  <w:style w:type="paragraph" w:customStyle="1" w:styleId="19">
    <w:name w:val="批注主题1"/>
    <w:basedOn w:val="afb"/>
    <w:next w:val="afb"/>
    <w:link w:val="CharCharCharChar"/>
    <w:qFormat/>
    <w:rsid w:val="00CB7F35"/>
    <w:rPr>
      <w:rFonts w:ascii="仿宋_GB2312" w:eastAsia="仿宋_GB2312" w:hAnsi="Arial Black"/>
      <w:b/>
      <w:bCs/>
      <w:sz w:val="28"/>
      <w:szCs w:val="24"/>
    </w:rPr>
  </w:style>
  <w:style w:type="character" w:customStyle="1" w:styleId="Char5">
    <w:name w:val="宏文本 Char"/>
    <w:link w:val="1a"/>
    <w:qFormat/>
    <w:rsid w:val="00CB7F35"/>
    <w:rPr>
      <w:rFonts w:ascii="Courier New" w:hAnsi="Courier New" w:cs="Courier New"/>
      <w:sz w:val="24"/>
      <w:szCs w:val="21"/>
    </w:rPr>
  </w:style>
  <w:style w:type="paragraph" w:customStyle="1" w:styleId="1a">
    <w:name w:val="宏文本1"/>
    <w:link w:val="Char5"/>
    <w:qFormat/>
    <w:rsid w:val="00CB7F3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1"/>
    </w:rPr>
  </w:style>
  <w:style w:type="paragraph" w:styleId="4">
    <w:name w:val="List Bullet 4"/>
    <w:basedOn w:val="aa"/>
    <w:qFormat/>
    <w:rsid w:val="00CB7F35"/>
    <w:pPr>
      <w:numPr>
        <w:numId w:val="2"/>
      </w:numPr>
      <w:contextualSpacing/>
    </w:pPr>
    <w:rPr>
      <w:rFonts w:ascii="Times New Roman" w:hAnsi="Times New Roman"/>
      <w:szCs w:val="24"/>
    </w:rPr>
  </w:style>
  <w:style w:type="character" w:customStyle="1" w:styleId="Char6">
    <w:name w:val="电子邮件签名 Char"/>
    <w:link w:val="1b"/>
    <w:uiPriority w:val="99"/>
    <w:qFormat/>
    <w:rsid w:val="00CB7F35"/>
    <w:rPr>
      <w:rFonts w:ascii="宋体" w:hAnsi="宋体"/>
      <w:sz w:val="24"/>
      <w:szCs w:val="21"/>
    </w:rPr>
  </w:style>
  <w:style w:type="paragraph" w:customStyle="1" w:styleId="1b">
    <w:name w:val="电子邮件签名1"/>
    <w:basedOn w:val="aa"/>
    <w:link w:val="Char6"/>
    <w:uiPriority w:val="99"/>
    <w:qFormat/>
    <w:rsid w:val="00CB7F35"/>
    <w:rPr>
      <w:rFonts w:ascii="宋体" w:hAnsi="宋体"/>
      <w:kern w:val="0"/>
      <w:sz w:val="24"/>
      <w:szCs w:val="21"/>
    </w:rPr>
  </w:style>
  <w:style w:type="paragraph" w:styleId="a">
    <w:name w:val="List Bullet"/>
    <w:basedOn w:val="aa"/>
    <w:qFormat/>
    <w:rsid w:val="00CB7F35"/>
    <w:pPr>
      <w:numPr>
        <w:numId w:val="3"/>
      </w:numPr>
      <w:contextualSpacing/>
    </w:pPr>
    <w:rPr>
      <w:rFonts w:ascii="Times New Roman" w:hAnsi="Times New Roman"/>
      <w:szCs w:val="24"/>
    </w:rPr>
  </w:style>
  <w:style w:type="paragraph" w:customStyle="1" w:styleId="1c">
    <w:name w:val="文档结构图1"/>
    <w:basedOn w:val="aa"/>
    <w:link w:val="CharChar"/>
    <w:qFormat/>
    <w:rsid w:val="00CB7F35"/>
    <w:rPr>
      <w:rFonts w:ascii="宋体" w:hAnsi="宋体"/>
      <w:szCs w:val="24"/>
    </w:rPr>
  </w:style>
  <w:style w:type="character" w:customStyle="1" w:styleId="Char7">
    <w:name w:val="称呼 Char"/>
    <w:link w:val="1d"/>
    <w:uiPriority w:val="99"/>
    <w:qFormat/>
    <w:rsid w:val="00CB7F35"/>
    <w:rPr>
      <w:rFonts w:ascii="宋体" w:hAnsi="宋体"/>
      <w:sz w:val="24"/>
      <w:szCs w:val="21"/>
    </w:rPr>
  </w:style>
  <w:style w:type="paragraph" w:customStyle="1" w:styleId="1d">
    <w:name w:val="称呼1"/>
    <w:basedOn w:val="aa"/>
    <w:next w:val="aa"/>
    <w:link w:val="Char7"/>
    <w:qFormat/>
    <w:rsid w:val="00CB7F35"/>
    <w:rPr>
      <w:rFonts w:ascii="宋体" w:hAnsi="宋体"/>
      <w:kern w:val="0"/>
      <w:sz w:val="24"/>
      <w:szCs w:val="21"/>
    </w:rPr>
  </w:style>
  <w:style w:type="character" w:customStyle="1" w:styleId="3Char">
    <w:name w:val="正文文本 3 Char"/>
    <w:aliases w:val="正文文字 3 Char"/>
    <w:link w:val="310"/>
    <w:uiPriority w:val="99"/>
    <w:qFormat/>
    <w:rsid w:val="00CB7F35"/>
    <w:rPr>
      <w:rFonts w:ascii="楷体_GB2312" w:eastAsia="楷体_GB2312"/>
      <w:b/>
      <w:sz w:val="72"/>
      <w:szCs w:val="21"/>
    </w:rPr>
  </w:style>
  <w:style w:type="paragraph" w:customStyle="1" w:styleId="310">
    <w:name w:val="正文文本 31"/>
    <w:basedOn w:val="aa"/>
    <w:link w:val="3Char"/>
    <w:qFormat/>
    <w:rsid w:val="00CB7F35"/>
    <w:pPr>
      <w:spacing w:after="120"/>
    </w:pPr>
    <w:rPr>
      <w:rFonts w:ascii="楷体_GB2312" w:eastAsia="楷体_GB2312"/>
      <w:b/>
      <w:kern w:val="0"/>
      <w:sz w:val="72"/>
      <w:szCs w:val="21"/>
    </w:rPr>
  </w:style>
  <w:style w:type="character" w:customStyle="1" w:styleId="Char8">
    <w:name w:val="结束语 Char"/>
    <w:link w:val="1e"/>
    <w:qFormat/>
    <w:rsid w:val="00CB7F35"/>
    <w:rPr>
      <w:rFonts w:ascii="宋体" w:hAnsi="宋体"/>
      <w:sz w:val="24"/>
      <w:szCs w:val="21"/>
    </w:rPr>
  </w:style>
  <w:style w:type="paragraph" w:customStyle="1" w:styleId="1e">
    <w:name w:val="结束语1"/>
    <w:basedOn w:val="aa"/>
    <w:link w:val="Char8"/>
    <w:qFormat/>
    <w:rsid w:val="00CB7F35"/>
    <w:pPr>
      <w:ind w:leftChars="2100" w:left="100"/>
    </w:pPr>
    <w:rPr>
      <w:rFonts w:ascii="宋体" w:hAnsi="宋体"/>
      <w:kern w:val="0"/>
      <w:sz w:val="24"/>
      <w:szCs w:val="21"/>
    </w:rPr>
  </w:style>
  <w:style w:type="paragraph" w:styleId="3">
    <w:name w:val="List Bullet 3"/>
    <w:basedOn w:val="aa"/>
    <w:qFormat/>
    <w:rsid w:val="00CB7F35"/>
    <w:pPr>
      <w:numPr>
        <w:numId w:val="4"/>
      </w:numPr>
      <w:contextualSpacing/>
    </w:pPr>
    <w:rPr>
      <w:rFonts w:ascii="Times New Roman" w:hAnsi="Times New Roman"/>
      <w:szCs w:val="24"/>
    </w:rPr>
  </w:style>
  <w:style w:type="character" w:customStyle="1" w:styleId="HTMLChar">
    <w:name w:val="HTML 地址 Char"/>
    <w:link w:val="HTML1"/>
    <w:qFormat/>
    <w:rsid w:val="00CB7F35"/>
    <w:rPr>
      <w:rFonts w:ascii="Times New Roman" w:hAnsi="Times New Roman"/>
      <w:i/>
      <w:iCs/>
      <w:sz w:val="24"/>
    </w:rPr>
  </w:style>
  <w:style w:type="paragraph" w:customStyle="1" w:styleId="HTML1">
    <w:name w:val="HTML 地址1"/>
    <w:basedOn w:val="aa"/>
    <w:link w:val="HTMLChar"/>
    <w:uiPriority w:val="99"/>
    <w:qFormat/>
    <w:rsid w:val="00CB7F35"/>
    <w:pPr>
      <w:pBdr>
        <w:top w:val="single" w:sz="4" w:space="1" w:color="auto"/>
      </w:pBdr>
      <w:adjustRightInd w:val="0"/>
      <w:spacing w:line="360" w:lineRule="atLeast"/>
      <w:jc w:val="left"/>
    </w:pPr>
    <w:rPr>
      <w:rFonts w:ascii="Times New Roman" w:hAnsi="Times New Roman"/>
      <w:i/>
      <w:iCs/>
      <w:kern w:val="0"/>
      <w:sz w:val="24"/>
      <w:szCs w:val="20"/>
    </w:rPr>
  </w:style>
  <w:style w:type="paragraph" w:styleId="5">
    <w:name w:val="List Bullet 5"/>
    <w:basedOn w:val="aa"/>
    <w:qFormat/>
    <w:rsid w:val="00CB7F35"/>
    <w:pPr>
      <w:numPr>
        <w:numId w:val="5"/>
      </w:numPr>
      <w:contextualSpacing/>
    </w:pPr>
    <w:rPr>
      <w:rFonts w:ascii="Times New Roman" w:hAnsi="Times New Roman"/>
      <w:szCs w:val="24"/>
    </w:rPr>
  </w:style>
  <w:style w:type="paragraph" w:customStyle="1" w:styleId="1f">
    <w:name w:val="日期1"/>
    <w:basedOn w:val="aa"/>
    <w:next w:val="aa"/>
    <w:uiPriority w:val="99"/>
    <w:qFormat/>
    <w:rsid w:val="00CB7F35"/>
    <w:pPr>
      <w:ind w:leftChars="2500" w:left="100"/>
    </w:pPr>
    <w:rPr>
      <w:rFonts w:ascii="宋体" w:hAnsi="Courier New"/>
      <w:szCs w:val="21"/>
    </w:rPr>
  </w:style>
  <w:style w:type="paragraph" w:styleId="afff7">
    <w:name w:val="endnote text"/>
    <w:basedOn w:val="aa"/>
    <w:link w:val="afff8"/>
    <w:uiPriority w:val="99"/>
    <w:qFormat/>
    <w:rsid w:val="00CB7F35"/>
    <w:pPr>
      <w:snapToGrid w:val="0"/>
      <w:jc w:val="left"/>
    </w:pPr>
    <w:rPr>
      <w:rFonts w:ascii="宋体" w:hAnsi="宋体"/>
      <w:szCs w:val="21"/>
    </w:rPr>
  </w:style>
  <w:style w:type="character" w:customStyle="1" w:styleId="afff8">
    <w:name w:val="尾注文本 字符"/>
    <w:link w:val="afff7"/>
    <w:qFormat/>
    <w:rsid w:val="00CB7F35"/>
    <w:rPr>
      <w:rFonts w:ascii="宋体" w:hAnsi="宋体"/>
      <w:kern w:val="2"/>
      <w:sz w:val="21"/>
      <w:szCs w:val="21"/>
    </w:rPr>
  </w:style>
  <w:style w:type="paragraph" w:customStyle="1" w:styleId="211">
    <w:name w:val="正文首行缩进 21"/>
    <w:basedOn w:val="1f0"/>
    <w:link w:val="2CharChar"/>
    <w:qFormat/>
    <w:rsid w:val="00CB7F35"/>
    <w:pPr>
      <w:spacing w:after="120" w:line="240" w:lineRule="auto"/>
      <w:ind w:leftChars="200" w:left="420"/>
    </w:pPr>
    <w:rPr>
      <w:rFonts w:ascii="黑体" w:eastAsia="华文中宋" w:hAnsi="Arial" w:cs="宋体"/>
      <w:sz w:val="24"/>
      <w:szCs w:val="44"/>
    </w:rPr>
  </w:style>
  <w:style w:type="paragraph" w:customStyle="1" w:styleId="1f0">
    <w:name w:val="正文文本缩进1"/>
    <w:basedOn w:val="aa"/>
    <w:uiPriority w:val="99"/>
    <w:qFormat/>
    <w:rsid w:val="00CB7F35"/>
    <w:pPr>
      <w:spacing w:line="360" w:lineRule="auto"/>
      <w:ind w:firstLineChars="200" w:firstLine="420"/>
    </w:pPr>
    <w:rPr>
      <w:rFonts w:ascii="仿宋_GB2312" w:eastAsia="仿宋_GB2312"/>
      <w:szCs w:val="24"/>
    </w:rPr>
  </w:style>
  <w:style w:type="character" w:customStyle="1" w:styleId="Chara">
    <w:name w:val="签名 Char"/>
    <w:link w:val="1f1"/>
    <w:uiPriority w:val="99"/>
    <w:qFormat/>
    <w:rsid w:val="00CB7F35"/>
    <w:rPr>
      <w:rFonts w:ascii="宋体" w:hAnsi="宋体"/>
      <w:sz w:val="24"/>
      <w:szCs w:val="21"/>
    </w:rPr>
  </w:style>
  <w:style w:type="paragraph" w:customStyle="1" w:styleId="1f1">
    <w:name w:val="签名1"/>
    <w:basedOn w:val="aa"/>
    <w:link w:val="Chara"/>
    <w:qFormat/>
    <w:rsid w:val="00CB7F35"/>
    <w:pPr>
      <w:ind w:leftChars="2100" w:left="100"/>
    </w:pPr>
    <w:rPr>
      <w:rFonts w:ascii="宋体" w:hAnsi="宋体"/>
      <w:kern w:val="0"/>
      <w:sz w:val="24"/>
      <w:szCs w:val="21"/>
    </w:rPr>
  </w:style>
  <w:style w:type="paragraph" w:styleId="afff9">
    <w:name w:val="Subtitle"/>
    <w:basedOn w:val="aa"/>
    <w:next w:val="aa"/>
    <w:link w:val="afffa"/>
    <w:uiPriority w:val="99"/>
    <w:qFormat/>
    <w:rsid w:val="00CB7F35"/>
    <w:pPr>
      <w:spacing w:before="240" w:after="60" w:line="312" w:lineRule="auto"/>
      <w:jc w:val="center"/>
      <w:outlineLvl w:val="1"/>
    </w:pPr>
    <w:rPr>
      <w:rFonts w:ascii="Arial" w:hAnsi="Arial" w:cs="Arial"/>
      <w:b/>
      <w:bCs/>
      <w:kern w:val="28"/>
      <w:sz w:val="32"/>
      <w:szCs w:val="32"/>
    </w:rPr>
  </w:style>
  <w:style w:type="character" w:customStyle="1" w:styleId="afffa">
    <w:name w:val="副标题 字符"/>
    <w:link w:val="afff9"/>
    <w:qFormat/>
    <w:rsid w:val="00CB7F35"/>
    <w:rPr>
      <w:rFonts w:ascii="Arial" w:hAnsi="Arial" w:cs="Arial"/>
      <w:b/>
      <w:bCs/>
      <w:kern w:val="28"/>
      <w:sz w:val="32"/>
      <w:szCs w:val="32"/>
    </w:rPr>
  </w:style>
  <w:style w:type="paragraph" w:styleId="afffb">
    <w:name w:val="footnote text"/>
    <w:basedOn w:val="aa"/>
    <w:link w:val="afffc"/>
    <w:uiPriority w:val="99"/>
    <w:qFormat/>
    <w:rsid w:val="00CB7F35"/>
    <w:pPr>
      <w:snapToGrid w:val="0"/>
      <w:jc w:val="left"/>
    </w:pPr>
    <w:rPr>
      <w:rFonts w:ascii="宋体" w:hAnsi="宋体"/>
      <w:sz w:val="18"/>
      <w:szCs w:val="18"/>
    </w:rPr>
  </w:style>
  <w:style w:type="character" w:customStyle="1" w:styleId="afffc">
    <w:name w:val="脚注文本 字符"/>
    <w:link w:val="afffb"/>
    <w:qFormat/>
    <w:rsid w:val="00CB7F35"/>
    <w:rPr>
      <w:rFonts w:ascii="宋体" w:hAnsi="宋体"/>
      <w:kern w:val="2"/>
      <w:sz w:val="18"/>
      <w:szCs w:val="18"/>
    </w:rPr>
  </w:style>
  <w:style w:type="character" w:customStyle="1" w:styleId="2Char">
    <w:name w:val="正文文本 2 Char"/>
    <w:aliases w:val="正文文字 2 Char,信息计划书 标题样式 Char,框图正文 Char"/>
    <w:link w:val="212"/>
    <w:uiPriority w:val="99"/>
    <w:qFormat/>
    <w:rsid w:val="00CB7F35"/>
    <w:rPr>
      <w:rFonts w:ascii="宋体" w:hAnsi="宋体"/>
      <w:color w:val="000000"/>
      <w:szCs w:val="24"/>
    </w:rPr>
  </w:style>
  <w:style w:type="paragraph" w:customStyle="1" w:styleId="212">
    <w:name w:val="正文文本 21"/>
    <w:basedOn w:val="aa"/>
    <w:link w:val="2Char"/>
    <w:qFormat/>
    <w:rsid w:val="00CB7F35"/>
    <w:pPr>
      <w:spacing w:after="120" w:line="480" w:lineRule="auto"/>
    </w:pPr>
    <w:rPr>
      <w:rFonts w:ascii="宋体" w:hAnsi="宋体"/>
      <w:color w:val="000000"/>
      <w:kern w:val="0"/>
      <w:sz w:val="20"/>
      <w:szCs w:val="24"/>
    </w:rPr>
  </w:style>
  <w:style w:type="character" w:customStyle="1" w:styleId="Charb">
    <w:name w:val="信息标题 Char"/>
    <w:link w:val="1f2"/>
    <w:uiPriority w:val="99"/>
    <w:qFormat/>
    <w:rsid w:val="00CB7F35"/>
    <w:rPr>
      <w:rFonts w:ascii="Arial" w:hAnsi="Arial" w:cs="Arial"/>
      <w:sz w:val="24"/>
      <w:szCs w:val="24"/>
      <w:shd w:val="pct20" w:color="auto" w:fill="auto"/>
    </w:rPr>
  </w:style>
  <w:style w:type="paragraph" w:customStyle="1" w:styleId="1f2">
    <w:name w:val="信息标题1"/>
    <w:basedOn w:val="aa"/>
    <w:link w:val="Charb"/>
    <w:uiPriority w:val="99"/>
    <w:qFormat/>
    <w:rsid w:val="00CB7F3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kern w:val="0"/>
      <w:sz w:val="24"/>
      <w:szCs w:val="24"/>
      <w:shd w:val="pct20" w:color="auto" w:fill="auto"/>
    </w:rPr>
  </w:style>
  <w:style w:type="character" w:styleId="afffd">
    <w:name w:val="Emphasis"/>
    <w:uiPriority w:val="20"/>
    <w:qFormat/>
    <w:rsid w:val="00CB7F35"/>
    <w:rPr>
      <w:rFonts w:ascii="黑体" w:eastAsia="华文中宋" w:hAnsi="Arial" w:cs="宋体" w:hint="eastAsia"/>
      <w:i/>
      <w:iCs/>
      <w:kern w:val="2"/>
      <w:sz w:val="44"/>
      <w:szCs w:val="44"/>
      <w:lang w:val="en-US" w:eastAsia="zh-CN" w:bidi="ar-SA"/>
    </w:rPr>
  </w:style>
  <w:style w:type="character" w:styleId="afffe">
    <w:name w:val="footnote reference"/>
    <w:uiPriority w:val="99"/>
    <w:qFormat/>
    <w:rsid w:val="00CB7F35"/>
    <w:rPr>
      <w:rFonts w:ascii="黑体" w:eastAsia="华文中宋" w:hAnsi="Arial" w:cs="宋体" w:hint="eastAsia"/>
      <w:kern w:val="2"/>
      <w:sz w:val="44"/>
      <w:szCs w:val="44"/>
      <w:vertAlign w:val="superscript"/>
      <w:lang w:val="en-US" w:eastAsia="zh-CN" w:bidi="ar-SA"/>
    </w:rPr>
  </w:style>
  <w:style w:type="paragraph" w:customStyle="1" w:styleId="CharChar0">
    <w:name w:val="批注框文本 Char Char"/>
    <w:basedOn w:val="aa"/>
    <w:link w:val="CharCharCharChar0"/>
    <w:uiPriority w:val="99"/>
    <w:qFormat/>
    <w:rsid w:val="00CB7F35"/>
    <w:rPr>
      <w:sz w:val="18"/>
      <w:szCs w:val="18"/>
    </w:rPr>
  </w:style>
  <w:style w:type="paragraph" w:customStyle="1" w:styleId="112">
    <w:name w:val="标题 11"/>
    <w:basedOn w:val="aa"/>
    <w:next w:val="aa"/>
    <w:uiPriority w:val="99"/>
    <w:qFormat/>
    <w:rsid w:val="00CB7F35"/>
    <w:pPr>
      <w:keepNext/>
      <w:keepLines/>
      <w:tabs>
        <w:tab w:val="left" w:pos="574"/>
      </w:tabs>
      <w:spacing w:before="340" w:after="330" w:line="578" w:lineRule="auto"/>
      <w:ind w:left="574" w:hanging="432"/>
      <w:outlineLvl w:val="0"/>
    </w:pPr>
    <w:rPr>
      <w:b/>
      <w:bCs/>
      <w:kern w:val="44"/>
      <w:sz w:val="44"/>
      <w:szCs w:val="44"/>
    </w:rPr>
  </w:style>
  <w:style w:type="paragraph" w:customStyle="1" w:styleId="213">
    <w:name w:val="标题 21"/>
    <w:basedOn w:val="aa"/>
    <w:next w:val="aa"/>
    <w:uiPriority w:val="99"/>
    <w:qFormat/>
    <w:rsid w:val="00CB7F35"/>
    <w:pPr>
      <w:keepNext/>
      <w:keepLines/>
      <w:tabs>
        <w:tab w:val="left" w:pos="574"/>
        <w:tab w:val="left" w:pos="996"/>
      </w:tabs>
      <w:spacing w:before="260" w:after="260" w:line="416" w:lineRule="auto"/>
      <w:ind w:left="996" w:hanging="576"/>
      <w:outlineLvl w:val="1"/>
    </w:pPr>
    <w:rPr>
      <w:rFonts w:ascii="Arial" w:eastAsia="黑体" w:hAnsi="Arial"/>
      <w:b/>
      <w:bCs/>
      <w:sz w:val="32"/>
      <w:szCs w:val="32"/>
    </w:rPr>
  </w:style>
  <w:style w:type="paragraph" w:customStyle="1" w:styleId="311">
    <w:name w:val="标题 31"/>
    <w:aliases w:val="Title"/>
    <w:basedOn w:val="aa"/>
    <w:next w:val="aa"/>
    <w:uiPriority w:val="99"/>
    <w:qFormat/>
    <w:rsid w:val="00CB7F35"/>
    <w:pPr>
      <w:keepNext/>
      <w:keepLines/>
      <w:tabs>
        <w:tab w:val="left" w:pos="574"/>
        <w:tab w:val="left" w:pos="720"/>
      </w:tabs>
      <w:spacing w:before="260" w:after="260" w:line="416" w:lineRule="auto"/>
      <w:ind w:left="720" w:hanging="720"/>
      <w:outlineLvl w:val="2"/>
    </w:pPr>
    <w:rPr>
      <w:b/>
      <w:bCs/>
      <w:sz w:val="32"/>
      <w:szCs w:val="32"/>
    </w:rPr>
  </w:style>
  <w:style w:type="paragraph" w:customStyle="1" w:styleId="410">
    <w:name w:val="标题 41"/>
    <w:basedOn w:val="aa"/>
    <w:next w:val="aa"/>
    <w:uiPriority w:val="99"/>
    <w:qFormat/>
    <w:rsid w:val="00CB7F35"/>
    <w:pPr>
      <w:keepNext/>
      <w:keepLines/>
      <w:tabs>
        <w:tab w:val="left" w:pos="574"/>
        <w:tab w:val="left" w:pos="1006"/>
      </w:tabs>
      <w:spacing w:before="280" w:after="290" w:line="376" w:lineRule="auto"/>
      <w:ind w:left="1006" w:hanging="864"/>
      <w:outlineLvl w:val="3"/>
    </w:pPr>
    <w:rPr>
      <w:rFonts w:ascii="Arial" w:eastAsia="黑体" w:hAnsi="Arial"/>
      <w:b/>
      <w:bCs/>
      <w:sz w:val="28"/>
      <w:szCs w:val="28"/>
    </w:rPr>
  </w:style>
  <w:style w:type="paragraph" w:customStyle="1" w:styleId="510">
    <w:name w:val="标题 51"/>
    <w:basedOn w:val="aa"/>
    <w:next w:val="aa"/>
    <w:uiPriority w:val="99"/>
    <w:qFormat/>
    <w:rsid w:val="00CB7F35"/>
    <w:pPr>
      <w:keepNext/>
      <w:keepLines/>
      <w:tabs>
        <w:tab w:val="left" w:pos="574"/>
        <w:tab w:val="left" w:pos="1008"/>
      </w:tabs>
      <w:spacing w:before="280" w:after="290" w:line="376" w:lineRule="auto"/>
      <w:ind w:left="1008" w:hanging="1008"/>
      <w:outlineLvl w:val="4"/>
    </w:pPr>
    <w:rPr>
      <w:b/>
      <w:bCs/>
      <w:sz w:val="28"/>
      <w:szCs w:val="28"/>
    </w:rPr>
  </w:style>
  <w:style w:type="paragraph" w:customStyle="1" w:styleId="610">
    <w:name w:val="标题 61"/>
    <w:basedOn w:val="aa"/>
    <w:next w:val="aa"/>
    <w:uiPriority w:val="99"/>
    <w:qFormat/>
    <w:rsid w:val="00CB7F35"/>
    <w:pPr>
      <w:keepNext/>
      <w:keepLines/>
      <w:tabs>
        <w:tab w:val="left" w:pos="574"/>
        <w:tab w:val="left" w:pos="1152"/>
      </w:tabs>
      <w:spacing w:before="240" w:after="64" w:line="320" w:lineRule="auto"/>
      <w:ind w:left="1152" w:hanging="1152"/>
      <w:outlineLvl w:val="5"/>
    </w:pPr>
    <w:rPr>
      <w:rFonts w:ascii="Arial" w:eastAsia="黑体" w:hAnsi="Arial"/>
      <w:b/>
      <w:bCs/>
      <w:sz w:val="24"/>
      <w:szCs w:val="24"/>
    </w:rPr>
  </w:style>
  <w:style w:type="paragraph" w:customStyle="1" w:styleId="710">
    <w:name w:val="标题 71"/>
    <w:basedOn w:val="aa"/>
    <w:next w:val="aa"/>
    <w:uiPriority w:val="99"/>
    <w:qFormat/>
    <w:rsid w:val="00CB7F35"/>
    <w:pPr>
      <w:keepNext/>
      <w:keepLines/>
      <w:tabs>
        <w:tab w:val="left" w:pos="574"/>
        <w:tab w:val="left" w:pos="1296"/>
      </w:tabs>
      <w:spacing w:before="240" w:after="64" w:line="320" w:lineRule="auto"/>
      <w:ind w:left="1296" w:hanging="1296"/>
      <w:outlineLvl w:val="6"/>
    </w:pPr>
    <w:rPr>
      <w:b/>
      <w:bCs/>
      <w:sz w:val="24"/>
      <w:szCs w:val="24"/>
    </w:rPr>
  </w:style>
  <w:style w:type="paragraph" w:customStyle="1" w:styleId="810">
    <w:name w:val="标题 81"/>
    <w:basedOn w:val="aa"/>
    <w:next w:val="aa"/>
    <w:uiPriority w:val="99"/>
    <w:qFormat/>
    <w:rsid w:val="00CB7F35"/>
    <w:pPr>
      <w:keepNext/>
      <w:keepLines/>
      <w:tabs>
        <w:tab w:val="left" w:pos="574"/>
        <w:tab w:val="left" w:pos="1440"/>
      </w:tabs>
      <w:spacing w:before="240" w:after="64" w:line="320" w:lineRule="auto"/>
      <w:ind w:left="1440" w:hanging="1440"/>
      <w:outlineLvl w:val="7"/>
    </w:pPr>
    <w:rPr>
      <w:rFonts w:ascii="Arial" w:eastAsia="黑体" w:hAnsi="Arial"/>
      <w:sz w:val="24"/>
      <w:szCs w:val="24"/>
    </w:rPr>
  </w:style>
  <w:style w:type="paragraph" w:customStyle="1" w:styleId="910">
    <w:name w:val="标题 91"/>
    <w:basedOn w:val="aa"/>
    <w:next w:val="aa"/>
    <w:uiPriority w:val="99"/>
    <w:qFormat/>
    <w:rsid w:val="00CB7F35"/>
    <w:pPr>
      <w:keepNext/>
      <w:keepLines/>
      <w:tabs>
        <w:tab w:val="left" w:pos="574"/>
        <w:tab w:val="left" w:pos="1584"/>
      </w:tabs>
      <w:spacing w:before="240" w:after="64" w:line="320" w:lineRule="auto"/>
      <w:ind w:left="1584" w:hanging="1584"/>
      <w:outlineLvl w:val="8"/>
    </w:pPr>
    <w:rPr>
      <w:rFonts w:ascii="Arial" w:eastAsia="黑体" w:hAnsi="Arial"/>
      <w:szCs w:val="21"/>
    </w:rPr>
  </w:style>
  <w:style w:type="paragraph" w:customStyle="1" w:styleId="1f3">
    <w:name w:val="页眉1"/>
    <w:basedOn w:val="aa"/>
    <w:uiPriority w:val="99"/>
    <w:qFormat/>
    <w:rsid w:val="00CB7F35"/>
    <w:pPr>
      <w:pBdr>
        <w:bottom w:val="single" w:sz="6" w:space="1" w:color="auto"/>
      </w:pBdr>
      <w:tabs>
        <w:tab w:val="center" w:pos="4153"/>
        <w:tab w:val="right" w:pos="8306"/>
      </w:tabs>
      <w:snapToGrid w:val="0"/>
      <w:jc w:val="center"/>
    </w:pPr>
    <w:rPr>
      <w:sz w:val="18"/>
      <w:szCs w:val="18"/>
    </w:rPr>
  </w:style>
  <w:style w:type="paragraph" w:customStyle="1" w:styleId="1f4">
    <w:name w:val="页脚1"/>
    <w:basedOn w:val="aa"/>
    <w:uiPriority w:val="99"/>
    <w:qFormat/>
    <w:rsid w:val="00CB7F35"/>
    <w:pPr>
      <w:tabs>
        <w:tab w:val="center" w:pos="4153"/>
        <w:tab w:val="right" w:pos="8306"/>
      </w:tabs>
      <w:snapToGrid w:val="0"/>
      <w:jc w:val="left"/>
    </w:pPr>
    <w:rPr>
      <w:sz w:val="18"/>
      <w:szCs w:val="18"/>
    </w:rPr>
  </w:style>
  <w:style w:type="paragraph" w:customStyle="1" w:styleId="1f5">
    <w:name w:val="列出段落1"/>
    <w:basedOn w:val="aa"/>
    <w:link w:val="-1Char"/>
    <w:qFormat/>
    <w:rsid w:val="00CB7F35"/>
    <w:pPr>
      <w:ind w:firstLineChars="200" w:firstLine="420"/>
    </w:pPr>
  </w:style>
  <w:style w:type="paragraph" w:customStyle="1" w:styleId="1f6">
    <w:name w:val="正文缩进1"/>
    <w:basedOn w:val="aa"/>
    <w:link w:val="Charc"/>
    <w:uiPriority w:val="99"/>
    <w:qFormat/>
    <w:rsid w:val="00CB7F35"/>
    <w:pPr>
      <w:ind w:firstLineChars="200" w:firstLine="420"/>
    </w:pPr>
    <w:rPr>
      <w:rFonts w:ascii="Times New Roman" w:hAnsi="Times New Roman"/>
      <w:szCs w:val="24"/>
    </w:rPr>
  </w:style>
  <w:style w:type="paragraph" w:customStyle="1" w:styleId="01">
    <w:name w:val="正文01"/>
    <w:basedOn w:val="aa"/>
    <w:link w:val="01CharChar"/>
    <w:qFormat/>
    <w:rsid w:val="00CB7F35"/>
    <w:pPr>
      <w:spacing w:before="60" w:line="460" w:lineRule="exact"/>
      <w:ind w:firstLineChars="200" w:firstLine="200"/>
    </w:pPr>
    <w:rPr>
      <w:rFonts w:ascii="Times New Roman" w:hAnsi="Times New Roman"/>
      <w:sz w:val="24"/>
      <w:szCs w:val="24"/>
    </w:rPr>
  </w:style>
  <w:style w:type="paragraph" w:customStyle="1" w:styleId="HTML10">
    <w:name w:val="HTML 预设格式1"/>
    <w:basedOn w:val="aa"/>
    <w:link w:val="HTMLChar0"/>
    <w:uiPriority w:val="99"/>
    <w:qFormat/>
    <w:rsid w:val="00CB7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1"/>
    </w:rPr>
  </w:style>
  <w:style w:type="paragraph" w:customStyle="1" w:styleId="1f7">
    <w:name w:val="普通(网站)1"/>
    <w:basedOn w:val="112"/>
    <w:next w:val="aa"/>
    <w:link w:val="CharChar1"/>
    <w:qFormat/>
    <w:rsid w:val="00CB7F35"/>
    <w:pPr>
      <w:widowControl/>
      <w:spacing w:before="480" w:after="0" w:line="276" w:lineRule="auto"/>
      <w:ind w:left="0" w:firstLine="0"/>
      <w:jc w:val="left"/>
      <w:outlineLvl w:val="9"/>
    </w:pPr>
    <w:rPr>
      <w:rFonts w:ascii="Cambria" w:hAnsi="Cambria"/>
      <w:color w:val="365F91"/>
      <w:kern w:val="0"/>
      <w:sz w:val="28"/>
      <w:szCs w:val="28"/>
    </w:rPr>
  </w:style>
  <w:style w:type="paragraph" w:customStyle="1" w:styleId="113">
    <w:name w:val="目录 11"/>
    <w:basedOn w:val="aa"/>
    <w:next w:val="aa"/>
    <w:uiPriority w:val="99"/>
    <w:qFormat/>
    <w:rsid w:val="00CB7F35"/>
    <w:pPr>
      <w:spacing w:before="120" w:after="120"/>
      <w:jc w:val="left"/>
    </w:pPr>
    <w:rPr>
      <w:rFonts w:ascii="Times New Roman" w:hAnsi="Times New Roman"/>
      <w:b/>
      <w:bCs/>
      <w:caps/>
      <w:sz w:val="20"/>
      <w:szCs w:val="20"/>
    </w:rPr>
  </w:style>
  <w:style w:type="paragraph" w:customStyle="1" w:styleId="214">
    <w:name w:val="目录 21"/>
    <w:basedOn w:val="aa"/>
    <w:next w:val="aa"/>
    <w:uiPriority w:val="99"/>
    <w:qFormat/>
    <w:rsid w:val="00CB7F35"/>
    <w:pPr>
      <w:ind w:left="210"/>
      <w:jc w:val="left"/>
    </w:pPr>
    <w:rPr>
      <w:rFonts w:ascii="Times New Roman" w:hAnsi="Times New Roman"/>
      <w:smallCaps/>
      <w:sz w:val="20"/>
      <w:szCs w:val="20"/>
    </w:rPr>
  </w:style>
  <w:style w:type="paragraph" w:customStyle="1" w:styleId="312">
    <w:name w:val="目录 31"/>
    <w:basedOn w:val="aa"/>
    <w:next w:val="aa"/>
    <w:uiPriority w:val="99"/>
    <w:qFormat/>
    <w:rsid w:val="00CB7F35"/>
    <w:pPr>
      <w:ind w:left="420"/>
      <w:jc w:val="left"/>
    </w:pPr>
    <w:rPr>
      <w:rFonts w:ascii="Times New Roman" w:hAnsi="Times New Roman"/>
      <w:i/>
      <w:iCs/>
      <w:sz w:val="20"/>
      <w:szCs w:val="20"/>
    </w:rPr>
  </w:style>
  <w:style w:type="paragraph" w:customStyle="1" w:styleId="411">
    <w:name w:val="目录 41"/>
    <w:basedOn w:val="aa"/>
    <w:next w:val="aa"/>
    <w:uiPriority w:val="99"/>
    <w:qFormat/>
    <w:rsid w:val="00CB7F35"/>
    <w:pPr>
      <w:ind w:left="630"/>
      <w:jc w:val="left"/>
    </w:pPr>
    <w:rPr>
      <w:rFonts w:ascii="Times New Roman" w:hAnsi="Times New Roman"/>
      <w:sz w:val="18"/>
      <w:szCs w:val="18"/>
    </w:rPr>
  </w:style>
  <w:style w:type="paragraph" w:customStyle="1" w:styleId="511">
    <w:name w:val="目录 51"/>
    <w:basedOn w:val="aa"/>
    <w:next w:val="aa"/>
    <w:uiPriority w:val="99"/>
    <w:qFormat/>
    <w:rsid w:val="00CB7F35"/>
    <w:pPr>
      <w:ind w:left="840"/>
      <w:jc w:val="left"/>
    </w:pPr>
    <w:rPr>
      <w:rFonts w:ascii="Times New Roman" w:hAnsi="Times New Roman"/>
      <w:sz w:val="18"/>
      <w:szCs w:val="18"/>
    </w:rPr>
  </w:style>
  <w:style w:type="paragraph" w:customStyle="1" w:styleId="611">
    <w:name w:val="目录 61"/>
    <w:basedOn w:val="aa"/>
    <w:next w:val="aa"/>
    <w:uiPriority w:val="99"/>
    <w:qFormat/>
    <w:rsid w:val="00CB7F35"/>
    <w:pPr>
      <w:ind w:left="1050"/>
      <w:jc w:val="left"/>
    </w:pPr>
    <w:rPr>
      <w:rFonts w:ascii="Times New Roman" w:hAnsi="Times New Roman"/>
      <w:sz w:val="18"/>
      <w:szCs w:val="18"/>
    </w:rPr>
  </w:style>
  <w:style w:type="paragraph" w:customStyle="1" w:styleId="911">
    <w:name w:val="目录 91"/>
    <w:basedOn w:val="aa"/>
    <w:next w:val="aa"/>
    <w:uiPriority w:val="99"/>
    <w:qFormat/>
    <w:rsid w:val="00CB7F35"/>
    <w:pPr>
      <w:ind w:left="1680"/>
      <w:jc w:val="left"/>
    </w:pPr>
    <w:rPr>
      <w:rFonts w:ascii="Times New Roman" w:hAnsi="Times New Roman"/>
      <w:sz w:val="18"/>
      <w:szCs w:val="18"/>
    </w:rPr>
  </w:style>
  <w:style w:type="paragraph" w:customStyle="1" w:styleId="114">
    <w:name w:val="索引 11"/>
    <w:basedOn w:val="aa"/>
    <w:next w:val="aa"/>
    <w:uiPriority w:val="99"/>
    <w:qFormat/>
    <w:rsid w:val="00CB7F35"/>
    <w:rPr>
      <w:rFonts w:ascii="Times New Roman" w:hAnsi="Times New Roman"/>
      <w:szCs w:val="24"/>
    </w:rPr>
  </w:style>
  <w:style w:type="paragraph" w:customStyle="1" w:styleId="1f8">
    <w:name w:val="正文文本1"/>
    <w:basedOn w:val="aa"/>
    <w:uiPriority w:val="99"/>
    <w:qFormat/>
    <w:rsid w:val="00CB7F35"/>
    <w:pPr>
      <w:spacing w:line="0" w:lineRule="atLeast"/>
      <w:jc w:val="center"/>
    </w:pPr>
    <w:rPr>
      <w:rFonts w:ascii="宋体" w:hAnsi="宋体"/>
      <w:spacing w:val="-20"/>
      <w:szCs w:val="24"/>
    </w:rPr>
  </w:style>
  <w:style w:type="paragraph" w:customStyle="1" w:styleId="1f9">
    <w:name w:val="正文首行缩进1"/>
    <w:basedOn w:val="1f8"/>
    <w:link w:val="Char20"/>
    <w:qFormat/>
    <w:rsid w:val="00CB7F35"/>
    <w:pPr>
      <w:spacing w:after="120" w:line="480" w:lineRule="exact"/>
      <w:ind w:firstLineChars="100" w:firstLine="420"/>
      <w:jc w:val="both"/>
    </w:pPr>
    <w:rPr>
      <w:sz w:val="24"/>
    </w:rPr>
  </w:style>
  <w:style w:type="paragraph" w:customStyle="1" w:styleId="1fa">
    <w:name w:val="注释标题1"/>
    <w:basedOn w:val="aa"/>
    <w:next w:val="aa"/>
    <w:link w:val="Chard"/>
    <w:qFormat/>
    <w:rsid w:val="00CB7F35"/>
    <w:pPr>
      <w:pBdr>
        <w:top w:val="single" w:sz="4" w:space="1" w:color="auto"/>
      </w:pBdr>
      <w:adjustRightInd w:val="0"/>
      <w:jc w:val="left"/>
    </w:pPr>
    <w:rPr>
      <w:rFonts w:ascii="黑体" w:eastAsia="黑体" w:hAnsi="黑体"/>
      <w:szCs w:val="21"/>
    </w:rPr>
  </w:style>
  <w:style w:type="paragraph" w:customStyle="1" w:styleId="215">
    <w:name w:val="正文文本缩进 21"/>
    <w:basedOn w:val="aa"/>
    <w:link w:val="2CharChar0"/>
    <w:qFormat/>
    <w:rsid w:val="00CB7F35"/>
    <w:pPr>
      <w:spacing w:after="120" w:line="480" w:lineRule="auto"/>
      <w:ind w:leftChars="200" w:left="420"/>
    </w:pPr>
    <w:rPr>
      <w:szCs w:val="24"/>
    </w:rPr>
  </w:style>
  <w:style w:type="paragraph" w:customStyle="1" w:styleId="313">
    <w:name w:val="正文文本缩进 31"/>
    <w:basedOn w:val="aa"/>
    <w:link w:val="3Char0"/>
    <w:qFormat/>
    <w:rsid w:val="00CB7F35"/>
    <w:pPr>
      <w:spacing w:line="360" w:lineRule="auto"/>
      <w:ind w:firstLine="480"/>
    </w:pPr>
    <w:rPr>
      <w:rFonts w:ascii="华文仿宋" w:eastAsia="华文仿宋" w:hAnsi="华文仿宋"/>
      <w:color w:val="000000"/>
      <w:sz w:val="24"/>
      <w:szCs w:val="24"/>
    </w:rPr>
  </w:style>
  <w:style w:type="paragraph" w:customStyle="1" w:styleId="1fb">
    <w:name w:val="文本块1"/>
    <w:basedOn w:val="aa"/>
    <w:uiPriority w:val="99"/>
    <w:qFormat/>
    <w:rsid w:val="00CB7F35"/>
    <w:pPr>
      <w:spacing w:after="120"/>
      <w:ind w:leftChars="700" w:left="1440" w:rightChars="700" w:right="1440"/>
    </w:pPr>
    <w:rPr>
      <w:rFonts w:ascii="Times New Roman" w:hAnsi="Times New Roman"/>
      <w:szCs w:val="24"/>
    </w:rPr>
  </w:style>
  <w:style w:type="paragraph" w:customStyle="1" w:styleId="affff">
    <w:name w:val="样式 表格文字 + (西文) 宋体 (中文) 华文仿宋 小四 黑色"/>
    <w:basedOn w:val="aa"/>
    <w:uiPriority w:val="99"/>
    <w:qFormat/>
    <w:rsid w:val="00CB7F35"/>
    <w:rPr>
      <w:rFonts w:ascii="Times New Roman" w:hAnsi="Times New Roman"/>
      <w:szCs w:val="24"/>
    </w:rPr>
  </w:style>
  <w:style w:type="paragraph" w:customStyle="1" w:styleId="CharCharCharCharCharCharCharCharChar1CharCharCharChar">
    <w:name w:val="Char Char Char Char Char Char Char Char Char1 Char Char Char Char"/>
    <w:basedOn w:val="aa"/>
    <w:uiPriority w:val="99"/>
    <w:qFormat/>
    <w:rsid w:val="00CB7F35"/>
    <w:rPr>
      <w:rFonts w:ascii="Times New Roman" w:hAnsi="Times New Roman"/>
      <w:szCs w:val="21"/>
    </w:rPr>
  </w:style>
  <w:style w:type="paragraph" w:customStyle="1" w:styleId="affff0">
    <w:name w:val="表格文字"/>
    <w:aliases w:val="普通文字1,普通文字 Char Char Char Char Char Char1,普通文字 Char Char Char Char Char C Char Char1,普通文字 Char Char Char Char Char Char Char1"/>
    <w:basedOn w:val="aa"/>
    <w:link w:val="Char10"/>
    <w:qFormat/>
    <w:rsid w:val="00CB7F35"/>
    <w:pPr>
      <w:spacing w:afterLines="50" w:line="500" w:lineRule="exact"/>
      <w:jc w:val="center"/>
    </w:pPr>
    <w:rPr>
      <w:b/>
      <w:kern w:val="44"/>
      <w:sz w:val="24"/>
      <w:szCs w:val="24"/>
    </w:rPr>
  </w:style>
  <w:style w:type="paragraph" w:customStyle="1" w:styleId="affff1">
    <w:name w:val="环表头"/>
    <w:basedOn w:val="aa"/>
    <w:next w:val="aa"/>
    <w:link w:val="CharChar2"/>
    <w:qFormat/>
    <w:rsid w:val="00CB7F35"/>
    <w:pPr>
      <w:widowControl/>
      <w:suppressAutoHyphens/>
      <w:adjustRightInd w:val="0"/>
      <w:spacing w:before="60" w:after="60" w:line="240" w:lineRule="atLeast"/>
      <w:ind w:right="28"/>
      <w:jc w:val="center"/>
    </w:pPr>
    <w:rPr>
      <w:rFonts w:ascii="宋体" w:eastAsia="仿宋_GB2312" w:hAnsi="宋体"/>
      <w:b/>
      <w:sz w:val="24"/>
      <w:szCs w:val="24"/>
    </w:rPr>
  </w:style>
  <w:style w:type="paragraph" w:customStyle="1" w:styleId="affff2">
    <w:name w:val="环正文"/>
    <w:basedOn w:val="aa"/>
    <w:link w:val="Char11"/>
    <w:qFormat/>
    <w:rsid w:val="00CB7F35"/>
    <w:pPr>
      <w:widowControl/>
      <w:suppressAutoHyphens/>
      <w:adjustRightInd w:val="0"/>
      <w:spacing w:line="240" w:lineRule="atLeast"/>
      <w:ind w:firstLineChars="187" w:firstLine="512"/>
    </w:pPr>
    <w:rPr>
      <w:rFonts w:ascii="宋体" w:hAnsi="宋体"/>
      <w:sz w:val="24"/>
    </w:rPr>
  </w:style>
  <w:style w:type="paragraph" w:customStyle="1" w:styleId="35">
    <w:name w:val="环标3"/>
    <w:basedOn w:val="311"/>
    <w:link w:val="3CharChar"/>
    <w:uiPriority w:val="99"/>
    <w:qFormat/>
    <w:rsid w:val="00CB7F35"/>
    <w:pPr>
      <w:numPr>
        <w:ilvl w:val="2"/>
      </w:numPr>
      <w:adjustRightInd w:val="0"/>
      <w:spacing w:before="0" w:after="0" w:line="312" w:lineRule="atLeast"/>
      <w:ind w:left="720" w:hanging="720"/>
      <w:jc w:val="left"/>
    </w:pPr>
    <w:rPr>
      <w:rFonts w:ascii="宋体" w:hAnsi="宋体"/>
      <w:sz w:val="24"/>
    </w:rPr>
  </w:style>
  <w:style w:type="paragraph" w:customStyle="1" w:styleId="affff3">
    <w:name w:val="封面标准名称"/>
    <w:uiPriority w:val="99"/>
    <w:qFormat/>
    <w:rsid w:val="00CB7F35"/>
    <w:pPr>
      <w:widowControl w:val="0"/>
      <w:spacing w:line="680" w:lineRule="exact"/>
      <w:jc w:val="center"/>
    </w:pPr>
    <w:rPr>
      <w:rFonts w:ascii="黑体" w:eastAsia="黑体" w:hAnsi="Times New Roman"/>
      <w:sz w:val="52"/>
    </w:rPr>
  </w:style>
  <w:style w:type="paragraph" w:customStyle="1" w:styleId="2b">
    <w:name w:val="封面标准号2"/>
    <w:basedOn w:val="aa"/>
    <w:uiPriority w:val="99"/>
    <w:qFormat/>
    <w:rsid w:val="00CB7F35"/>
    <w:pPr>
      <w:kinsoku w:val="0"/>
      <w:overflowPunct w:val="0"/>
      <w:autoSpaceDE w:val="0"/>
      <w:autoSpaceDN w:val="0"/>
      <w:adjustRightInd w:val="0"/>
      <w:spacing w:before="357" w:line="280" w:lineRule="exact"/>
      <w:jc w:val="right"/>
    </w:pPr>
    <w:rPr>
      <w:rFonts w:ascii="Times New Roman" w:hAnsi="Times New Roman"/>
      <w:kern w:val="0"/>
      <w:sz w:val="28"/>
      <w:szCs w:val="20"/>
    </w:rPr>
  </w:style>
  <w:style w:type="paragraph" w:customStyle="1" w:styleId="ParaCharCharCharChar">
    <w:name w:val="默认段落字体 Para Char Char Char Char"/>
    <w:basedOn w:val="aa"/>
    <w:uiPriority w:val="99"/>
    <w:qFormat/>
    <w:rsid w:val="00CB7F35"/>
    <w:rPr>
      <w:rFonts w:ascii="Times New Roman" w:hAnsi="Times New Roman"/>
      <w:szCs w:val="21"/>
    </w:rPr>
  </w:style>
  <w:style w:type="paragraph" w:customStyle="1" w:styleId="1H1SectionHeadHeader1h11stlevell1Heading0Fab-1">
    <w:name w:val="样式 标题 1H1Section HeadHeader1h11st levell1Heading 0Fab-1..."/>
    <w:basedOn w:val="112"/>
    <w:uiPriority w:val="99"/>
    <w:qFormat/>
    <w:rsid w:val="00CB7F35"/>
    <w:pPr>
      <w:spacing w:line="498" w:lineRule="exact"/>
      <w:ind w:left="0" w:firstLine="0"/>
    </w:pPr>
    <w:rPr>
      <w:rFonts w:ascii="Times New Roman" w:eastAsia="黑体" w:hAnsi="Times New Roman"/>
      <w:sz w:val="30"/>
      <w:szCs w:val="30"/>
    </w:rPr>
  </w:style>
  <w:style w:type="paragraph" w:customStyle="1" w:styleId="33CharCharTimesNewRomanGB2312">
    <w:name w:val="样式 标题 3标题 3 Char Char + (西文) Times New Roman (中文) 仿宋_GB2312 加..."/>
    <w:basedOn w:val="311"/>
    <w:uiPriority w:val="99"/>
    <w:qFormat/>
    <w:rsid w:val="00CB7F35"/>
    <w:pPr>
      <w:numPr>
        <w:ilvl w:val="2"/>
      </w:numPr>
      <w:spacing w:before="120" w:after="120" w:line="498" w:lineRule="exact"/>
      <w:ind w:left="720" w:hanging="720"/>
      <w:jc w:val="center"/>
    </w:pPr>
    <w:rPr>
      <w:rFonts w:ascii="Times New Roman" w:hAnsi="Times New Roman" w:cs="宋体"/>
      <w:sz w:val="28"/>
      <w:szCs w:val="20"/>
    </w:rPr>
  </w:style>
  <w:style w:type="paragraph" w:customStyle="1" w:styleId="2H2Underrubrik1prop2Heading2HiddenHeading2CCB">
    <w:name w:val="样式 标题 2H2（一）Underrubrik1prop2Heading 2 HiddenHeading 2 CCB..."/>
    <w:basedOn w:val="213"/>
    <w:uiPriority w:val="99"/>
    <w:qFormat/>
    <w:rsid w:val="00CB7F35"/>
    <w:pPr>
      <w:numPr>
        <w:ilvl w:val="1"/>
      </w:numPr>
      <w:spacing w:before="200" w:after="200" w:line="498" w:lineRule="exact"/>
      <w:ind w:left="996" w:hanging="576"/>
    </w:pPr>
    <w:rPr>
      <w:rFonts w:ascii="Times New Roman" w:eastAsia="宋体" w:hAnsi="Times New Roman" w:cs="宋体"/>
      <w:sz w:val="28"/>
      <w:szCs w:val="28"/>
    </w:rPr>
  </w:style>
  <w:style w:type="paragraph" w:customStyle="1" w:styleId="affff4">
    <w:name w:val="小节标题"/>
    <w:basedOn w:val="aa"/>
    <w:next w:val="aa"/>
    <w:uiPriority w:val="99"/>
    <w:qFormat/>
    <w:rsid w:val="00CB7F35"/>
    <w:pPr>
      <w:widowControl/>
      <w:spacing w:before="175" w:after="102" w:line="351" w:lineRule="atLeast"/>
    </w:pPr>
    <w:rPr>
      <w:rFonts w:ascii="Times New Roman" w:eastAsia="黑体" w:hAnsi="Times New Roman"/>
      <w:color w:val="000000"/>
      <w:kern w:val="0"/>
      <w:szCs w:val="20"/>
      <w:u w:color="000000"/>
    </w:rPr>
  </w:style>
  <w:style w:type="paragraph" w:customStyle="1" w:styleId="xl25">
    <w:name w:val="xl25"/>
    <w:basedOn w:val="aa"/>
    <w:uiPriority w:val="99"/>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kern w:val="0"/>
      <w:sz w:val="16"/>
      <w:szCs w:val="16"/>
    </w:rPr>
  </w:style>
  <w:style w:type="paragraph" w:customStyle="1" w:styleId="affff5">
    <w:name w:val="图文框"/>
    <w:basedOn w:val="aa"/>
    <w:uiPriority w:val="99"/>
    <w:qFormat/>
    <w:rsid w:val="00CB7F35"/>
    <w:pPr>
      <w:spacing w:line="360" w:lineRule="auto"/>
      <w:jc w:val="center"/>
    </w:pPr>
    <w:rPr>
      <w:rFonts w:ascii="宋体" w:hAnsi="Times New Roman"/>
      <w:szCs w:val="20"/>
    </w:rPr>
  </w:style>
  <w:style w:type="paragraph" w:customStyle="1" w:styleId="xl24">
    <w:name w:val="xl24"/>
    <w:basedOn w:val="aa"/>
    <w:uiPriority w:val="99"/>
    <w:qFormat/>
    <w:rsid w:val="00CB7F35"/>
    <w:pPr>
      <w:widowControl/>
      <w:spacing w:before="100" w:beforeAutospacing="1" w:after="100" w:afterAutospacing="1"/>
      <w:jc w:val="center"/>
    </w:pPr>
    <w:rPr>
      <w:rFonts w:ascii="仿宋_GB2312" w:eastAsia="仿宋_GB2312" w:hAnsi="Arial Unicode MS" w:cs="Arial Unicode MS"/>
      <w:kern w:val="0"/>
      <w:sz w:val="24"/>
      <w:szCs w:val="24"/>
    </w:rPr>
  </w:style>
  <w:style w:type="paragraph" w:customStyle="1" w:styleId="43">
    <w:name w:val="标题4"/>
    <w:basedOn w:val="410"/>
    <w:uiPriority w:val="99"/>
    <w:qFormat/>
    <w:rsid w:val="00CB7F35"/>
    <w:pPr>
      <w:numPr>
        <w:ilvl w:val="3"/>
      </w:numPr>
      <w:spacing w:before="0" w:after="0" w:line="500" w:lineRule="exact"/>
      <w:ind w:left="1006" w:rightChars="-428" w:right="-899" w:hanging="864"/>
    </w:pPr>
    <w:rPr>
      <w:rFonts w:ascii="Times New Roman" w:eastAsia="宋体" w:hAnsi="Times New Roman"/>
      <w:bCs w:val="0"/>
      <w:color w:val="000000"/>
      <w:sz w:val="24"/>
      <w:szCs w:val="24"/>
    </w:rPr>
  </w:style>
  <w:style w:type="paragraph" w:customStyle="1" w:styleId="1fc">
    <w:name w:val="1"/>
    <w:aliases w:val="1.1标题 2,1.11"/>
    <w:basedOn w:val="aa"/>
    <w:next w:val="aff7"/>
    <w:uiPriority w:val="99"/>
    <w:qFormat/>
    <w:rsid w:val="00CB7F35"/>
    <w:rPr>
      <w:rFonts w:ascii="宋体" w:hAnsi="Courier New" w:cs="Courier New"/>
      <w:szCs w:val="21"/>
    </w:rPr>
  </w:style>
  <w:style w:type="paragraph" w:customStyle="1" w:styleId="44">
    <w:name w:val="4"/>
    <w:basedOn w:val="aa"/>
    <w:next w:val="1f0"/>
    <w:uiPriority w:val="99"/>
    <w:qFormat/>
    <w:rsid w:val="00CB7F35"/>
    <w:pPr>
      <w:spacing w:line="500" w:lineRule="exact"/>
      <w:ind w:firstLineChars="200" w:firstLine="560"/>
    </w:pPr>
    <w:rPr>
      <w:rFonts w:ascii="仿宋_GB2312" w:eastAsia="仿宋_GB2312" w:hAnsi="Times New Roman"/>
      <w:sz w:val="28"/>
      <w:szCs w:val="24"/>
    </w:rPr>
  </w:style>
  <w:style w:type="paragraph" w:customStyle="1" w:styleId="xl23">
    <w:name w:val="xl23"/>
    <w:basedOn w:val="aa"/>
    <w:uiPriority w:val="99"/>
    <w:qFormat/>
    <w:rsid w:val="00CB7F35"/>
    <w:pPr>
      <w:widowControl/>
      <w:spacing w:before="100" w:beforeAutospacing="1" w:after="100" w:afterAutospacing="1"/>
      <w:jc w:val="center"/>
    </w:pPr>
    <w:rPr>
      <w:rFonts w:ascii="宋体" w:hAnsi="宋体"/>
      <w:kern w:val="0"/>
      <w:sz w:val="24"/>
      <w:szCs w:val="24"/>
    </w:rPr>
  </w:style>
  <w:style w:type="paragraph" w:customStyle="1" w:styleId="2c">
    <w:name w:val="表格文字2"/>
    <w:basedOn w:val="affff0"/>
    <w:uiPriority w:val="99"/>
    <w:qFormat/>
    <w:rsid w:val="00CB7F35"/>
    <w:rPr>
      <w:color w:val="000000"/>
    </w:rPr>
  </w:style>
  <w:style w:type="paragraph" w:customStyle="1" w:styleId="1fd">
    <w:name w:val="样式 表格文字 + (西文) 宋体 (中文) 华文仿宋 小四 黑色1"/>
    <w:basedOn w:val="affff0"/>
    <w:uiPriority w:val="99"/>
    <w:qFormat/>
    <w:rsid w:val="00CB7F35"/>
    <w:rPr>
      <w:rFonts w:ascii="宋体" w:hAnsi="宋体" w:cs="宋体"/>
      <w:color w:val="000000"/>
    </w:rPr>
  </w:style>
  <w:style w:type="paragraph" w:customStyle="1" w:styleId="affff6">
    <w:name w:val="标准"/>
    <w:basedOn w:val="aa"/>
    <w:uiPriority w:val="99"/>
    <w:qFormat/>
    <w:rsid w:val="00CB7F35"/>
    <w:pPr>
      <w:adjustRightInd w:val="0"/>
      <w:spacing w:line="360" w:lineRule="auto"/>
    </w:pPr>
    <w:rPr>
      <w:rFonts w:ascii="宋体" w:hAnsi="Times New Roman"/>
      <w:kern w:val="0"/>
      <w:sz w:val="28"/>
      <w:szCs w:val="28"/>
    </w:rPr>
  </w:style>
  <w:style w:type="paragraph" w:customStyle="1" w:styleId="412">
    <w:name w:val="小4黑居中行1"/>
    <w:uiPriority w:val="99"/>
    <w:qFormat/>
    <w:rsid w:val="00CB7F35"/>
    <w:pPr>
      <w:spacing w:line="360" w:lineRule="auto"/>
      <w:jc w:val="center"/>
    </w:pPr>
    <w:rPr>
      <w:rFonts w:ascii="仿宋_GB2312" w:eastAsia="仿宋_GB2312" w:hAnsi="Times New Roman"/>
      <w:w w:val="80"/>
      <w:sz w:val="24"/>
      <w:szCs w:val="21"/>
    </w:rPr>
  </w:style>
  <w:style w:type="paragraph" w:customStyle="1" w:styleId="affff7">
    <w:name w:val="表头"/>
    <w:basedOn w:val="aa"/>
    <w:link w:val="CharChar3"/>
    <w:qFormat/>
    <w:rsid w:val="00CB7F35"/>
    <w:pPr>
      <w:adjustRightInd w:val="0"/>
      <w:spacing w:line="320" w:lineRule="atLeast"/>
      <w:jc w:val="center"/>
    </w:pPr>
    <w:rPr>
      <w:rFonts w:ascii="黑体" w:eastAsia="黑体" w:hAnsi="黑体"/>
      <w:spacing w:val="-10"/>
    </w:rPr>
  </w:style>
  <w:style w:type="paragraph" w:customStyle="1" w:styleId="Date1">
    <w:name w:val="Date1"/>
    <w:basedOn w:val="aa"/>
    <w:next w:val="aa"/>
    <w:uiPriority w:val="99"/>
    <w:qFormat/>
    <w:rsid w:val="00CB7F35"/>
    <w:pPr>
      <w:adjustRightInd w:val="0"/>
    </w:pPr>
    <w:rPr>
      <w:rFonts w:ascii="Times New Roman" w:hAnsi="Times New Roman"/>
      <w:szCs w:val="24"/>
    </w:rPr>
  </w:style>
  <w:style w:type="paragraph" w:customStyle="1" w:styleId="36">
    <w:name w:val="正文文字 3"/>
    <w:basedOn w:val="aa"/>
    <w:uiPriority w:val="99"/>
    <w:qFormat/>
    <w:rsid w:val="00CB7F35"/>
    <w:rPr>
      <w:rFonts w:ascii="宋体" w:hAnsi="宋体"/>
      <w:szCs w:val="21"/>
    </w:rPr>
  </w:style>
  <w:style w:type="paragraph" w:customStyle="1" w:styleId="1fe">
    <w:name w:val="样式1"/>
    <w:basedOn w:val="aa"/>
    <w:next w:val="aa"/>
    <w:uiPriority w:val="99"/>
    <w:qFormat/>
    <w:rsid w:val="00CB7F35"/>
    <w:pPr>
      <w:ind w:leftChars="-45" w:left="-108"/>
      <w:jc w:val="center"/>
    </w:pPr>
    <w:rPr>
      <w:rFonts w:ascii="宋体" w:hAnsi="Times New Roman"/>
      <w:szCs w:val="21"/>
    </w:rPr>
  </w:style>
  <w:style w:type="paragraph" w:customStyle="1" w:styleId="affff8">
    <w:name w:val="项目编号"/>
    <w:basedOn w:val="aa"/>
    <w:next w:val="aa"/>
    <w:uiPriority w:val="99"/>
    <w:qFormat/>
    <w:rsid w:val="00CB7F35"/>
    <w:pPr>
      <w:spacing w:before="120" w:after="120" w:line="360" w:lineRule="auto"/>
    </w:pPr>
    <w:rPr>
      <w:rFonts w:ascii="Times New Roman" w:hAnsi="Times New Roman"/>
      <w:sz w:val="24"/>
      <w:szCs w:val="24"/>
    </w:rPr>
  </w:style>
  <w:style w:type="paragraph" w:customStyle="1" w:styleId="CM27">
    <w:name w:val="CM27"/>
    <w:basedOn w:val="aa"/>
    <w:next w:val="aa"/>
    <w:uiPriority w:val="99"/>
    <w:qFormat/>
    <w:rsid w:val="00CB7F35"/>
    <w:pPr>
      <w:autoSpaceDE w:val="0"/>
      <w:autoSpaceDN w:val="0"/>
      <w:adjustRightInd w:val="0"/>
      <w:spacing w:after="178"/>
      <w:jc w:val="left"/>
    </w:pPr>
    <w:rPr>
      <w:rFonts w:ascii="Li Super" w:eastAsia="Li Super" w:hAnsi="Times New Roman"/>
      <w:kern w:val="0"/>
      <w:sz w:val="24"/>
      <w:szCs w:val="24"/>
    </w:rPr>
  </w:style>
  <w:style w:type="paragraph" w:customStyle="1" w:styleId="CM32">
    <w:name w:val="CM32"/>
    <w:basedOn w:val="Default"/>
    <w:next w:val="Default"/>
    <w:uiPriority w:val="99"/>
    <w:qFormat/>
    <w:rsid w:val="00CB7F35"/>
    <w:pPr>
      <w:spacing w:after="230"/>
    </w:pPr>
    <w:rPr>
      <w:rFonts w:ascii="Li Super" w:eastAsia="Li Super" w:cs="Times New Roman"/>
      <w:color w:val="auto"/>
    </w:rPr>
  </w:style>
  <w:style w:type="paragraph" w:customStyle="1" w:styleId="CharCharChar1CharCharCharCharCharCharCharCharCharCharCharChar">
    <w:name w:val="Char Char Char1 Char Char Char Char Char Char Char Char Char Char Char Char"/>
    <w:basedOn w:val="aa"/>
    <w:uiPriority w:val="99"/>
    <w:qFormat/>
    <w:rsid w:val="00CB7F35"/>
    <w:rPr>
      <w:rFonts w:ascii="Times New Roman" w:hAnsi="Times New Roman"/>
      <w:szCs w:val="21"/>
    </w:rPr>
  </w:style>
  <w:style w:type="paragraph" w:customStyle="1" w:styleId="affff9">
    <w:name w:val="小四表文左齐"/>
    <w:basedOn w:val="aa"/>
    <w:uiPriority w:val="99"/>
    <w:qFormat/>
    <w:rsid w:val="00CB7F35"/>
    <w:pPr>
      <w:jc w:val="center"/>
    </w:pPr>
    <w:rPr>
      <w:rFonts w:ascii="仿宋_GB2312" w:eastAsia="仿宋_GB2312" w:hAnsi="Times New Roman"/>
      <w:spacing w:val="-20"/>
      <w:sz w:val="24"/>
      <w:szCs w:val="24"/>
    </w:rPr>
  </w:style>
  <w:style w:type="paragraph" w:customStyle="1" w:styleId="CharCharChar1CharCharChar1CharCharChar1Char">
    <w:name w:val="Char Char Char1 Char Char Char1 Char Char Char1 Char"/>
    <w:basedOn w:val="aa"/>
    <w:uiPriority w:val="99"/>
    <w:qFormat/>
    <w:rsid w:val="00CB7F35"/>
    <w:pPr>
      <w:spacing w:line="400" w:lineRule="exact"/>
      <w:ind w:firstLineChars="200" w:firstLine="200"/>
    </w:pPr>
    <w:rPr>
      <w:rFonts w:ascii="Times New Roman" w:hAnsi="Times New Roman"/>
      <w:sz w:val="28"/>
      <w:szCs w:val="28"/>
    </w:rPr>
  </w:style>
  <w:style w:type="paragraph" w:customStyle="1" w:styleId="2d">
    <w:name w:val="正文文字 2"/>
    <w:basedOn w:val="aa"/>
    <w:uiPriority w:val="99"/>
    <w:qFormat/>
    <w:rsid w:val="00CB7F35"/>
    <w:pPr>
      <w:jc w:val="center"/>
    </w:pPr>
    <w:rPr>
      <w:rFonts w:ascii="宋体" w:hAnsi="宋体"/>
      <w:szCs w:val="21"/>
    </w:rPr>
  </w:style>
  <w:style w:type="paragraph" w:customStyle="1" w:styleId="affffa">
    <w:name w:val="我的样式（正文）"/>
    <w:basedOn w:val="aa"/>
    <w:uiPriority w:val="99"/>
    <w:qFormat/>
    <w:rsid w:val="00CB7F35"/>
    <w:pPr>
      <w:spacing w:line="440" w:lineRule="exact"/>
    </w:pPr>
    <w:rPr>
      <w:rFonts w:ascii="宋体" w:hAnsi="Times New Roman"/>
      <w:sz w:val="28"/>
      <w:szCs w:val="20"/>
    </w:rPr>
  </w:style>
  <w:style w:type="paragraph" w:customStyle="1" w:styleId="CharCharCharChar3">
    <w:name w:val="Char Char Char Char3"/>
    <w:basedOn w:val="aa"/>
    <w:uiPriority w:val="99"/>
    <w:qFormat/>
    <w:rsid w:val="00CB7F35"/>
    <w:rPr>
      <w:rFonts w:ascii="Times New Roman" w:hAnsi="Times New Roman"/>
      <w:szCs w:val="21"/>
    </w:rPr>
  </w:style>
  <w:style w:type="paragraph" w:customStyle="1" w:styleId="affffb">
    <w:name w:val="表格内容"/>
    <w:basedOn w:val="aa"/>
    <w:link w:val="CharChar4"/>
    <w:qFormat/>
    <w:rsid w:val="00CB7F35"/>
    <w:pPr>
      <w:overflowPunct w:val="0"/>
      <w:adjustRightInd w:val="0"/>
      <w:spacing w:before="40" w:after="60" w:line="200" w:lineRule="atLeast"/>
    </w:pPr>
    <w:rPr>
      <w:rFonts w:ascii="Arial" w:eastAsia="仿宋_GB2312" w:hAnsi="Arial" w:cs="Arial"/>
      <w:sz w:val="24"/>
    </w:rPr>
  </w:style>
  <w:style w:type="paragraph" w:customStyle="1" w:styleId="2e">
    <w:name w:val="环标2"/>
    <w:basedOn w:val="213"/>
    <w:link w:val="2Char10"/>
    <w:qFormat/>
    <w:rsid w:val="00CB7F35"/>
    <w:pPr>
      <w:numPr>
        <w:ilvl w:val="1"/>
      </w:numPr>
      <w:adjustRightInd w:val="0"/>
      <w:spacing w:before="60" w:after="60" w:line="312" w:lineRule="atLeast"/>
      <w:ind w:left="996" w:hanging="576"/>
      <w:jc w:val="left"/>
    </w:pPr>
    <w:rPr>
      <w:rFonts w:ascii="黑体"/>
      <w:b w:val="0"/>
      <w:bCs w:val="0"/>
      <w:kern w:val="0"/>
      <w:sz w:val="28"/>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a"/>
    <w:uiPriority w:val="99"/>
    <w:qFormat/>
    <w:rsid w:val="00CB7F35"/>
    <w:rPr>
      <w:rFonts w:ascii="Times New Roman" w:hAnsi="Times New Roman"/>
      <w:sz w:val="24"/>
      <w:szCs w:val="24"/>
    </w:rPr>
  </w:style>
  <w:style w:type="paragraph" w:customStyle="1" w:styleId="ParaCharCharCharCharCharCharCharCharCharCharCharCharCharCharChar">
    <w:name w:val="默认段落字体 Para Char Char Char Char Char Char Char Char Char Char Char Char Char Char Char"/>
    <w:basedOn w:val="1c"/>
    <w:uiPriority w:val="99"/>
    <w:qFormat/>
    <w:rsid w:val="00CB7F35"/>
    <w:pPr>
      <w:shd w:val="clear" w:color="auto" w:fill="000080"/>
    </w:pPr>
    <w:rPr>
      <w:rFonts w:ascii="Tahoma" w:hAnsi="Tahoma"/>
      <w:sz w:val="24"/>
    </w:rPr>
  </w:style>
  <w:style w:type="paragraph" w:customStyle="1" w:styleId="CharCharCharCharCharCharChar">
    <w:name w:val="Char Char Char Char Char Char Char"/>
    <w:basedOn w:val="aa"/>
    <w:uiPriority w:val="99"/>
    <w:qFormat/>
    <w:rsid w:val="00CB7F35"/>
    <w:rPr>
      <w:rFonts w:ascii="Times New Roman" w:hAnsi="Times New Roman"/>
      <w:sz w:val="24"/>
      <w:szCs w:val="24"/>
    </w:rPr>
  </w:style>
  <w:style w:type="paragraph" w:customStyle="1" w:styleId="Char30">
    <w:name w:val="Char3"/>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CharCharCharCharCharCharCharCharChar">
    <w:name w:val="Char Char Char Char Char Char Char Char Char"/>
    <w:basedOn w:val="aa"/>
    <w:uiPriority w:val="99"/>
    <w:qFormat/>
    <w:rsid w:val="00CB7F35"/>
    <w:rPr>
      <w:rFonts w:ascii="Times New Roman" w:hAnsi="Times New Roman"/>
      <w:szCs w:val="21"/>
    </w:rPr>
  </w:style>
  <w:style w:type="paragraph" w:customStyle="1" w:styleId="CharCharCharChar4">
    <w:name w:val="Char Char Char Char4"/>
    <w:basedOn w:val="aa"/>
    <w:uiPriority w:val="99"/>
    <w:qFormat/>
    <w:rsid w:val="00CB7F35"/>
    <w:rPr>
      <w:rFonts w:ascii="Times New Roman" w:hAnsi="Times New Roman"/>
      <w:szCs w:val="21"/>
    </w:rPr>
  </w:style>
  <w:style w:type="paragraph" w:customStyle="1" w:styleId="affffc">
    <w:name w:val="报告书表格"/>
    <w:basedOn w:val="aa"/>
    <w:link w:val="CharChar5"/>
    <w:qFormat/>
    <w:rsid w:val="00CB7F35"/>
    <w:pPr>
      <w:adjustRightInd w:val="0"/>
      <w:spacing w:line="400" w:lineRule="exact"/>
      <w:ind w:firstLineChars="5" w:firstLine="10"/>
      <w:jc w:val="center"/>
    </w:pPr>
    <w:rPr>
      <w:rFonts w:ascii="宋体" w:hAnsi="宋体"/>
      <w:szCs w:val="21"/>
    </w:rPr>
  </w:style>
  <w:style w:type="paragraph" w:customStyle="1" w:styleId="CM83">
    <w:name w:val="CM83"/>
    <w:basedOn w:val="Default"/>
    <w:next w:val="Default"/>
    <w:uiPriority w:val="99"/>
    <w:qFormat/>
    <w:rsid w:val="00CB7F35"/>
    <w:pPr>
      <w:spacing w:after="160"/>
    </w:pPr>
    <w:rPr>
      <w:rFonts w:ascii="Sim Sun+ 2" w:eastAsia="Sim Sun+ 2" w:cs="Times New Roman"/>
      <w:color w:val="auto"/>
    </w:rPr>
  </w:style>
  <w:style w:type="paragraph" w:customStyle="1" w:styleId="CM9">
    <w:name w:val="CM9"/>
    <w:basedOn w:val="Default"/>
    <w:next w:val="Default"/>
    <w:uiPriority w:val="99"/>
    <w:qFormat/>
    <w:rsid w:val="00CB7F35"/>
    <w:pPr>
      <w:spacing w:line="560" w:lineRule="atLeast"/>
    </w:pPr>
    <w:rPr>
      <w:rFonts w:ascii="Sim Sun+ 2" w:eastAsia="Sim Sun+ 2" w:cs="Times New Roman"/>
      <w:color w:val="auto"/>
    </w:rPr>
  </w:style>
  <w:style w:type="paragraph" w:customStyle="1" w:styleId="CM20">
    <w:name w:val="CM20"/>
    <w:basedOn w:val="Default"/>
    <w:next w:val="Default"/>
    <w:uiPriority w:val="99"/>
    <w:qFormat/>
    <w:rsid w:val="00CB7F35"/>
    <w:pPr>
      <w:spacing w:line="560" w:lineRule="atLeast"/>
    </w:pPr>
    <w:rPr>
      <w:rFonts w:ascii="Sim Sun+ 2" w:eastAsia="Sim Sun+ 2" w:cs="Times New Roman"/>
      <w:color w:val="auto"/>
    </w:rPr>
  </w:style>
  <w:style w:type="paragraph" w:customStyle="1" w:styleId="CM103">
    <w:name w:val="CM103"/>
    <w:basedOn w:val="Default"/>
    <w:next w:val="Default"/>
    <w:uiPriority w:val="99"/>
    <w:qFormat/>
    <w:rsid w:val="00CB7F35"/>
    <w:pPr>
      <w:spacing w:after="713"/>
    </w:pPr>
    <w:rPr>
      <w:rFonts w:ascii="Sim Sun+ 2" w:eastAsia="Sim Sun+ 2" w:cs="Times New Roman"/>
      <w:color w:val="auto"/>
    </w:rPr>
  </w:style>
  <w:style w:type="paragraph" w:customStyle="1" w:styleId="CharCharCharCharCharCharChar4">
    <w:name w:val="样式 样式 正文缩进正文（首行缩进两字） Char Char Char Char Char Char Char表格标题标题4文...."/>
    <w:basedOn w:val="aa"/>
    <w:uiPriority w:val="99"/>
    <w:qFormat/>
    <w:rsid w:val="00CB7F35"/>
    <w:pPr>
      <w:overflowPunct w:val="0"/>
      <w:adjustRightInd w:val="0"/>
      <w:snapToGrid w:val="0"/>
      <w:spacing w:line="500" w:lineRule="exact"/>
      <w:ind w:firstLineChars="200" w:firstLine="200"/>
    </w:pPr>
    <w:rPr>
      <w:rFonts w:ascii="Times New Roman" w:eastAsia="仿宋_GB2312" w:hAnsi="Times New Roman" w:cs="宋体"/>
      <w:kern w:val="0"/>
      <w:sz w:val="28"/>
      <w:szCs w:val="20"/>
    </w:rPr>
  </w:style>
  <w:style w:type="paragraph" w:customStyle="1" w:styleId="CharCharCharCharCharChar">
    <w:name w:val="Char Char Char Char Char Char"/>
    <w:basedOn w:val="aa"/>
    <w:link w:val="CharCharCharCharCharCharCharChar"/>
    <w:qFormat/>
    <w:rsid w:val="00CB7F35"/>
    <w:rPr>
      <w:rFonts w:ascii="Times New Roman" w:hAnsi="Times New Roman"/>
      <w:sz w:val="24"/>
      <w:szCs w:val="24"/>
    </w:rPr>
  </w:style>
  <w:style w:type="paragraph" w:customStyle="1" w:styleId="1ff">
    <w:name w:val="表格1"/>
    <w:basedOn w:val="aa"/>
    <w:link w:val="1Char0"/>
    <w:qFormat/>
    <w:rsid w:val="00CB7F35"/>
    <w:pPr>
      <w:adjustRightInd w:val="0"/>
      <w:snapToGrid w:val="0"/>
      <w:spacing w:line="400" w:lineRule="exact"/>
      <w:jc w:val="center"/>
    </w:pPr>
    <w:rPr>
      <w:rFonts w:ascii="Times New Roman" w:hAnsi="Times New Roman"/>
      <w:color w:val="000000"/>
      <w:szCs w:val="21"/>
    </w:rPr>
  </w:style>
  <w:style w:type="paragraph" w:customStyle="1" w:styleId="CharChar2CharCharChar">
    <w:name w:val="Char Char2 Char Char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hhcwt4">
    <w:name w:val="hhcwt标题4"/>
    <w:basedOn w:val="410"/>
    <w:link w:val="hhcwt4CharChar"/>
    <w:uiPriority w:val="99"/>
    <w:qFormat/>
    <w:rsid w:val="00CB7F35"/>
    <w:pPr>
      <w:numPr>
        <w:ilvl w:val="3"/>
      </w:numPr>
      <w:spacing w:before="0" w:after="0" w:line="360" w:lineRule="auto"/>
      <w:ind w:left="1006" w:hanging="864"/>
    </w:pPr>
    <w:rPr>
      <w:rFonts w:ascii="宋体" w:eastAsia="宋体" w:hAnsi="宋体" w:cs="宋体"/>
      <w:sz w:val="24"/>
    </w:rPr>
  </w:style>
  <w:style w:type="paragraph" w:customStyle="1" w:styleId="hhcwt">
    <w:name w:val="hhcwt正文"/>
    <w:basedOn w:val="aa"/>
    <w:uiPriority w:val="99"/>
    <w:qFormat/>
    <w:rsid w:val="00CB7F35"/>
    <w:pPr>
      <w:spacing w:line="360" w:lineRule="auto"/>
      <w:ind w:firstLineChars="200" w:firstLine="480"/>
    </w:pPr>
    <w:rPr>
      <w:rFonts w:ascii="Times New Roman" w:hAnsi="Times New Roman"/>
      <w:sz w:val="24"/>
      <w:szCs w:val="20"/>
    </w:rPr>
  </w:style>
  <w:style w:type="paragraph" w:customStyle="1" w:styleId="Char12">
    <w:name w:val="Char1"/>
    <w:basedOn w:val="aa"/>
    <w:next w:val="510"/>
    <w:uiPriority w:val="99"/>
    <w:qFormat/>
    <w:rsid w:val="00CB7F35"/>
    <w:pPr>
      <w:keepNext/>
      <w:keepLines/>
      <w:pBdr>
        <w:top w:val="single" w:sz="4" w:space="1" w:color="auto"/>
      </w:pBdr>
      <w:tabs>
        <w:tab w:val="left" w:pos="2160"/>
      </w:tabs>
      <w:spacing w:beforeLines="50" w:line="360" w:lineRule="auto"/>
      <w:ind w:left="2160" w:firstLineChars="200" w:hanging="420"/>
      <w:outlineLvl w:val="3"/>
    </w:pPr>
    <w:rPr>
      <w:rFonts w:ascii="宋体" w:eastAsia="楷体_GB2312" w:hAnsi="宋体" w:cs="宋体"/>
      <w:b/>
      <w:bCs/>
      <w:sz w:val="24"/>
      <w:szCs w:val="24"/>
    </w:rPr>
  </w:style>
  <w:style w:type="paragraph" w:customStyle="1" w:styleId="ParaChar">
    <w:name w:val="默认段落字体 Para Char"/>
    <w:basedOn w:val="aa"/>
    <w:uiPriority w:val="99"/>
    <w:qFormat/>
    <w:rsid w:val="00CB7F35"/>
    <w:rPr>
      <w:rFonts w:ascii="Times New Roman" w:hAnsi="Times New Roman"/>
      <w:sz w:val="24"/>
      <w:szCs w:val="24"/>
    </w:rPr>
  </w:style>
  <w:style w:type="paragraph" w:customStyle="1" w:styleId="1ff0">
    <w:name w:val="样式 宋体 小三1"/>
    <w:basedOn w:val="aa"/>
    <w:uiPriority w:val="99"/>
    <w:qFormat/>
    <w:rsid w:val="00CB7F35"/>
    <w:pPr>
      <w:adjustRightInd w:val="0"/>
      <w:snapToGrid w:val="0"/>
      <w:spacing w:line="360" w:lineRule="auto"/>
      <w:ind w:firstLineChars="150" w:firstLine="420"/>
    </w:pPr>
    <w:rPr>
      <w:rFonts w:ascii="黑体" w:eastAsia="黑体" w:hAnsi="宋体" w:cs="宋体"/>
      <w:bCs/>
      <w:kern w:val="44"/>
      <w:sz w:val="28"/>
      <w:szCs w:val="28"/>
    </w:rPr>
  </w:style>
  <w:style w:type="paragraph" w:customStyle="1" w:styleId="ST201">
    <w:name w:val="ST20_1"/>
    <w:basedOn w:val="aa"/>
    <w:uiPriority w:val="99"/>
    <w:qFormat/>
    <w:rsid w:val="00CB7F35"/>
    <w:pPr>
      <w:autoSpaceDE w:val="0"/>
      <w:autoSpaceDN w:val="0"/>
      <w:adjustRightInd w:val="0"/>
      <w:spacing w:line="312" w:lineRule="atLeast"/>
      <w:jc w:val="center"/>
    </w:pPr>
    <w:rPr>
      <w:rFonts w:ascii="宋体" w:hAnsi="Tms Rmn"/>
      <w:kern w:val="0"/>
      <w:sz w:val="24"/>
      <w:szCs w:val="20"/>
    </w:rPr>
  </w:style>
  <w:style w:type="paragraph" w:customStyle="1" w:styleId="Affffd">
    <w:name w:val="编号A."/>
    <w:basedOn w:val="aa"/>
    <w:uiPriority w:val="99"/>
    <w:qFormat/>
    <w:rsid w:val="00CB7F35"/>
    <w:pPr>
      <w:tabs>
        <w:tab w:val="left" w:pos="360"/>
        <w:tab w:val="left" w:pos="547"/>
        <w:tab w:val="left" w:pos="1080"/>
      </w:tabs>
      <w:spacing w:line="480" w:lineRule="atLeast"/>
    </w:pPr>
    <w:rPr>
      <w:rFonts w:ascii="Times New Roman" w:hAnsi="Times New Roman"/>
      <w:sz w:val="28"/>
      <w:szCs w:val="20"/>
    </w:rPr>
  </w:style>
  <w:style w:type="paragraph" w:customStyle="1" w:styleId="xl22">
    <w:name w:val="xl22"/>
    <w:basedOn w:val="aa"/>
    <w:uiPriority w:val="99"/>
    <w:qFormat/>
    <w:rsid w:val="00CB7F35"/>
    <w:pPr>
      <w:widowControl/>
      <w:pBdr>
        <w:bottom w:val="single" w:sz="4" w:space="0" w:color="auto"/>
        <w:right w:val="single" w:sz="4" w:space="0" w:color="auto"/>
      </w:pBdr>
      <w:spacing w:before="100" w:after="100"/>
      <w:jc w:val="center"/>
    </w:pPr>
    <w:rPr>
      <w:rFonts w:ascii="宋体" w:hAnsi="宋体"/>
      <w:kern w:val="0"/>
      <w:szCs w:val="20"/>
    </w:rPr>
  </w:style>
  <w:style w:type="paragraph" w:customStyle="1" w:styleId="BodyText21">
    <w:name w:val="Body Text 21"/>
    <w:basedOn w:val="aa"/>
    <w:link w:val="BodyText21Char"/>
    <w:qFormat/>
    <w:rsid w:val="00CB7F35"/>
    <w:pPr>
      <w:autoSpaceDE w:val="0"/>
      <w:autoSpaceDN w:val="0"/>
      <w:adjustRightInd w:val="0"/>
      <w:spacing w:line="480" w:lineRule="exact"/>
      <w:ind w:firstLine="540"/>
    </w:pPr>
    <w:rPr>
      <w:rFonts w:ascii="宋体" w:hAnsi="Tms Rmn"/>
      <w:kern w:val="0"/>
      <w:sz w:val="24"/>
      <w:szCs w:val="20"/>
    </w:rPr>
  </w:style>
  <w:style w:type="paragraph" w:customStyle="1" w:styleId="1ff1">
    <w:name w:val="编号(1)"/>
    <w:basedOn w:val="aa"/>
    <w:uiPriority w:val="99"/>
    <w:qFormat/>
    <w:rsid w:val="00CB7F35"/>
    <w:pPr>
      <w:tabs>
        <w:tab w:val="left" w:pos="360"/>
        <w:tab w:val="left" w:pos="547"/>
        <w:tab w:val="left" w:pos="1080"/>
      </w:tabs>
      <w:spacing w:line="480" w:lineRule="atLeast"/>
    </w:pPr>
    <w:rPr>
      <w:rFonts w:ascii="Times New Roman" w:hAnsi="Times New Roman"/>
      <w:sz w:val="28"/>
      <w:szCs w:val="20"/>
    </w:rPr>
  </w:style>
  <w:style w:type="paragraph" w:customStyle="1" w:styleId="1ff2">
    <w:name w:val="编号1."/>
    <w:basedOn w:val="aa"/>
    <w:uiPriority w:val="99"/>
    <w:qFormat/>
    <w:rsid w:val="00CB7F35"/>
    <w:pPr>
      <w:tabs>
        <w:tab w:val="left" w:pos="360"/>
        <w:tab w:val="left" w:pos="547"/>
        <w:tab w:val="left" w:pos="1080"/>
      </w:tabs>
      <w:spacing w:line="480" w:lineRule="atLeast"/>
    </w:pPr>
    <w:rPr>
      <w:rFonts w:ascii="Times New Roman" w:hAnsi="Times New Roman"/>
      <w:sz w:val="28"/>
      <w:szCs w:val="20"/>
    </w:rPr>
  </w:style>
  <w:style w:type="paragraph" w:customStyle="1" w:styleId="affffe">
    <w:name w:val="大纲正文"/>
    <w:basedOn w:val="aa"/>
    <w:link w:val="CharChar6"/>
    <w:qFormat/>
    <w:rsid w:val="00CB7F35"/>
    <w:pPr>
      <w:widowControl/>
      <w:adjustRightInd w:val="0"/>
      <w:snapToGrid w:val="0"/>
      <w:spacing w:afterLines="50" w:line="300" w:lineRule="auto"/>
      <w:ind w:firstLineChars="200" w:firstLine="480"/>
    </w:pPr>
    <w:rPr>
      <w:rFonts w:ascii="宋体" w:hAnsi="宋体" w:cs="宋体"/>
      <w:sz w:val="24"/>
      <w:szCs w:val="24"/>
    </w:rPr>
  </w:style>
  <w:style w:type="paragraph" w:customStyle="1" w:styleId="afffff">
    <w:name w:val="表题"/>
    <w:basedOn w:val="aa"/>
    <w:link w:val="CharChar7"/>
    <w:qFormat/>
    <w:rsid w:val="00CB7F35"/>
    <w:pPr>
      <w:snapToGrid w:val="0"/>
      <w:spacing w:beforeLines="100" w:afterLines="50"/>
      <w:jc w:val="center"/>
    </w:pPr>
    <w:rPr>
      <w:rFonts w:ascii="黑体" w:eastAsia="黑体" w:hAnsi="黑体"/>
      <w:szCs w:val="21"/>
    </w:rPr>
  </w:style>
  <w:style w:type="paragraph" w:customStyle="1" w:styleId="Char1CharCharCharCharCharChar">
    <w:name w:val="Char1 Char Char Char Char Char Char"/>
    <w:basedOn w:val="aa"/>
    <w:uiPriority w:val="99"/>
    <w:qFormat/>
    <w:rsid w:val="00CB7F35"/>
    <w:rPr>
      <w:rFonts w:ascii="Times New Roman" w:hAnsi="Times New Roman"/>
      <w:szCs w:val="21"/>
    </w:rPr>
  </w:style>
  <w:style w:type="paragraph" w:customStyle="1" w:styleId="ParaCharCharCharCharCharCharChar">
    <w:name w:val="默认段落字体 Para Char Char Char Char Char Char Char"/>
    <w:basedOn w:val="aa"/>
    <w:uiPriority w:val="99"/>
    <w:qFormat/>
    <w:rsid w:val="00CB7F35"/>
    <w:rPr>
      <w:rFonts w:ascii="Times New Roman" w:hAnsi="Times New Roman"/>
      <w:sz w:val="24"/>
      <w:szCs w:val="24"/>
    </w:rPr>
  </w:style>
  <w:style w:type="paragraph" w:customStyle="1" w:styleId="1CharCharCharChar">
    <w:name w:val="1 Char Char Char Char"/>
    <w:basedOn w:val="aa"/>
    <w:uiPriority w:val="99"/>
    <w:qFormat/>
    <w:rsid w:val="00CB7F35"/>
    <w:pPr>
      <w:spacing w:line="360" w:lineRule="auto"/>
      <w:ind w:firstLineChars="200" w:firstLine="200"/>
    </w:pPr>
    <w:rPr>
      <w:rFonts w:ascii="宋体" w:hAnsi="宋体" w:cs="宋体"/>
      <w:sz w:val="24"/>
      <w:szCs w:val="24"/>
    </w:rPr>
  </w:style>
  <w:style w:type="paragraph" w:customStyle="1" w:styleId="37">
    <w:name w:val="样式3"/>
    <w:basedOn w:val="213"/>
    <w:link w:val="3CharChar0"/>
    <w:qFormat/>
    <w:rsid w:val="00CB7F35"/>
    <w:pPr>
      <w:numPr>
        <w:ilvl w:val="1"/>
      </w:numPr>
      <w:spacing w:before="0" w:after="0" w:line="360" w:lineRule="auto"/>
      <w:ind w:left="996" w:hanging="576"/>
      <w:outlineLvl w:val="9"/>
    </w:pPr>
    <w:rPr>
      <w:rFonts w:ascii="宋体" w:eastAsia="宋体" w:hAnsi="宋体"/>
      <w:sz w:val="24"/>
      <w:szCs w:val="24"/>
    </w:rPr>
  </w:style>
  <w:style w:type="paragraph" w:customStyle="1" w:styleId="afffff0">
    <w:name w:val="条题"/>
    <w:basedOn w:val="1f6"/>
    <w:next w:val="1f6"/>
    <w:uiPriority w:val="99"/>
    <w:qFormat/>
    <w:rsid w:val="00CB7F35"/>
    <w:pPr>
      <w:tabs>
        <w:tab w:val="left" w:pos="960"/>
      </w:tabs>
      <w:spacing w:line="360" w:lineRule="auto"/>
      <w:ind w:left="960" w:firstLineChars="0" w:hanging="960"/>
    </w:pPr>
    <w:rPr>
      <w:bCs/>
      <w:sz w:val="24"/>
      <w:szCs w:val="20"/>
    </w:rPr>
  </w:style>
  <w:style w:type="paragraph" w:customStyle="1" w:styleId="afffff1">
    <w:name w:val="表格字体"/>
    <w:basedOn w:val="1f6"/>
    <w:link w:val="CharChar8"/>
    <w:qFormat/>
    <w:rsid w:val="00CB7F35"/>
    <w:pPr>
      <w:spacing w:line="360" w:lineRule="auto"/>
      <w:ind w:firstLineChars="0" w:firstLine="0"/>
      <w:jc w:val="center"/>
    </w:pPr>
    <w:rPr>
      <w:sz w:val="24"/>
      <w:szCs w:val="20"/>
    </w:rPr>
  </w:style>
  <w:style w:type="paragraph" w:customStyle="1" w:styleId="GB231215192">
    <w:name w:val="样式 样式 仿宋_GB2312 四号 行距: 1.5 倍行距 + 首行缩进:  1.92 字符"/>
    <w:basedOn w:val="aa"/>
    <w:link w:val="GB231215192Char"/>
    <w:qFormat/>
    <w:rsid w:val="00CB7F35"/>
    <w:pPr>
      <w:spacing w:line="360" w:lineRule="auto"/>
      <w:ind w:firstLineChars="200" w:firstLine="560"/>
    </w:pPr>
    <w:rPr>
      <w:rFonts w:ascii="宋体" w:hAnsi="宋体"/>
      <w:color w:val="0000FF"/>
      <w:kern w:val="0"/>
      <w:sz w:val="28"/>
      <w:szCs w:val="20"/>
    </w:rPr>
  </w:style>
  <w:style w:type="paragraph" w:customStyle="1" w:styleId="CharCharCharCharCharCharCharCharCharCharCharCharCharCharChar">
    <w:name w:val="条题 Char Char Char Char Char Char Char Char Char Char Char Char Char Char Char"/>
    <w:basedOn w:val="1f6"/>
    <w:next w:val="1f6"/>
    <w:uiPriority w:val="99"/>
    <w:qFormat/>
    <w:rsid w:val="00CB7F35"/>
    <w:pPr>
      <w:tabs>
        <w:tab w:val="left" w:pos="902"/>
      </w:tabs>
      <w:spacing w:line="360" w:lineRule="auto"/>
      <w:ind w:left="902" w:firstLineChars="0" w:hanging="420"/>
    </w:pPr>
    <w:rPr>
      <w:bCs/>
      <w:sz w:val="24"/>
      <w:szCs w:val="20"/>
    </w:rPr>
  </w:style>
  <w:style w:type="paragraph" w:customStyle="1" w:styleId="afffff2">
    <w:name w:val="表标题"/>
    <w:basedOn w:val="aa"/>
    <w:link w:val="CharChar9"/>
    <w:qFormat/>
    <w:rsid w:val="00CB7F35"/>
    <w:pPr>
      <w:keepNext/>
      <w:adjustRightInd w:val="0"/>
      <w:spacing w:before="120" w:after="60" w:line="440" w:lineRule="atLeast"/>
      <w:ind w:right="238" w:firstLineChars="200" w:firstLine="510"/>
      <w:jc w:val="center"/>
    </w:pPr>
    <w:rPr>
      <w:rFonts w:ascii="楷体_GB2312" w:eastAsia="楷体_GB2312"/>
      <w:b/>
      <w:sz w:val="24"/>
    </w:rPr>
  </w:style>
  <w:style w:type="paragraph" w:customStyle="1" w:styleId="101">
    <w:name w:val="样式 首行缩进:  1.01 厘米"/>
    <w:basedOn w:val="aa"/>
    <w:uiPriority w:val="99"/>
    <w:qFormat/>
    <w:rsid w:val="00CB7F35"/>
    <w:pPr>
      <w:spacing w:line="360" w:lineRule="auto"/>
      <w:ind w:firstLineChars="200" w:firstLine="480"/>
    </w:pPr>
    <w:rPr>
      <w:rFonts w:ascii="Times New Roman" w:hAnsi="Times New Roman"/>
      <w:sz w:val="24"/>
      <w:szCs w:val="24"/>
    </w:rPr>
  </w:style>
  <w:style w:type="paragraph" w:customStyle="1" w:styleId="CharCharChar1CharCharChar1CharCharChar1CharCharCharChar">
    <w:name w:val="Char Char Char1 Char Char Char1 Char Char Char1 Char Char Char Char"/>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xl28">
    <w:name w:val="xl28"/>
    <w:basedOn w:val="aa"/>
    <w:uiPriority w:val="99"/>
    <w:qFormat/>
    <w:rsid w:val="00CB7F35"/>
    <w:pPr>
      <w:widowControl/>
      <w:pBdr>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PlainText1">
    <w:name w:val="Plain Text1"/>
    <w:basedOn w:val="aa"/>
    <w:uiPriority w:val="99"/>
    <w:qFormat/>
    <w:rsid w:val="00CB7F35"/>
    <w:pPr>
      <w:adjustRightInd w:val="0"/>
      <w:spacing w:line="500" w:lineRule="exact"/>
    </w:pPr>
    <w:rPr>
      <w:rFonts w:ascii="宋体" w:eastAsia="仿宋_GB2312" w:hAnsi="Courier New"/>
      <w:sz w:val="28"/>
      <w:szCs w:val="20"/>
    </w:rPr>
  </w:style>
  <w:style w:type="paragraph" w:customStyle="1" w:styleId="afffff3">
    <w:name w:val="新正文"/>
    <w:basedOn w:val="aa"/>
    <w:link w:val="CharChara"/>
    <w:qFormat/>
    <w:rsid w:val="00CB7F35"/>
    <w:pPr>
      <w:spacing w:line="480" w:lineRule="exact"/>
      <w:ind w:firstLine="567"/>
    </w:pPr>
    <w:rPr>
      <w:rFonts w:ascii="仿宋_GB2312" w:eastAsia="仿宋_GB2312"/>
      <w:bCs/>
      <w:sz w:val="28"/>
      <w:szCs w:val="21"/>
    </w:rPr>
  </w:style>
  <w:style w:type="paragraph" w:customStyle="1" w:styleId="afffff4">
    <w:name w:val="表蕊"/>
    <w:basedOn w:val="aa"/>
    <w:link w:val="Char13"/>
    <w:qFormat/>
    <w:rsid w:val="00CB7F35"/>
    <w:pPr>
      <w:spacing w:line="280" w:lineRule="atLeast"/>
      <w:jc w:val="left"/>
    </w:pPr>
    <w:rPr>
      <w:rFonts w:ascii="宋体" w:hAnsi="Times New Roman"/>
      <w:spacing w:val="-10"/>
      <w:szCs w:val="20"/>
    </w:rPr>
  </w:style>
  <w:style w:type="paragraph" w:customStyle="1" w:styleId="xl31">
    <w:name w:val="xl31"/>
    <w:basedOn w:val="aa"/>
    <w:uiPriority w:val="99"/>
    <w:qFormat/>
    <w:rsid w:val="00CB7F35"/>
    <w:pPr>
      <w:widowControl/>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2f">
    <w:name w:val="标题2"/>
    <w:basedOn w:val="213"/>
    <w:uiPriority w:val="99"/>
    <w:qFormat/>
    <w:rsid w:val="00CB7F35"/>
    <w:pPr>
      <w:numPr>
        <w:ilvl w:val="1"/>
      </w:numPr>
      <w:spacing w:before="240" w:after="240" w:line="500" w:lineRule="exact"/>
      <w:ind w:left="996" w:hanging="576"/>
    </w:pPr>
    <w:rPr>
      <w:rFonts w:ascii="Times New Roman" w:eastAsia="宋体" w:hAnsi="Times New Roman"/>
      <w:sz w:val="28"/>
    </w:rPr>
  </w:style>
  <w:style w:type="paragraph" w:customStyle="1" w:styleId="2f0">
    <w:name w:val="样式2"/>
    <w:basedOn w:val="aa"/>
    <w:uiPriority w:val="99"/>
    <w:qFormat/>
    <w:rsid w:val="00CB7F35"/>
    <w:pPr>
      <w:tabs>
        <w:tab w:val="left" w:pos="720"/>
      </w:tabs>
    </w:pPr>
    <w:rPr>
      <w:rFonts w:ascii="Times New Roman" w:hAnsi="Times New Roman"/>
      <w:spacing w:val="20"/>
      <w:szCs w:val="20"/>
    </w:rPr>
  </w:style>
  <w:style w:type="paragraph" w:customStyle="1" w:styleId="afffff5">
    <w:name w:val="段"/>
    <w:uiPriority w:val="99"/>
    <w:qFormat/>
    <w:rsid w:val="00CB7F35"/>
    <w:pPr>
      <w:autoSpaceDE w:val="0"/>
      <w:autoSpaceDN w:val="0"/>
      <w:ind w:firstLineChars="200" w:firstLine="200"/>
      <w:jc w:val="both"/>
    </w:pPr>
    <w:rPr>
      <w:rFonts w:ascii="宋体" w:hAnsi="Times New Roman"/>
    </w:rPr>
  </w:style>
  <w:style w:type="paragraph" w:customStyle="1" w:styleId="xl27">
    <w:name w:val="xl27"/>
    <w:basedOn w:val="aa"/>
    <w:uiPriority w:val="99"/>
    <w:qFormat/>
    <w:rsid w:val="00CB7F35"/>
    <w:pPr>
      <w:widowControl/>
      <w:pBdr>
        <w:left w:val="single" w:sz="4" w:space="0" w:color="auto"/>
      </w:pBdr>
      <w:spacing w:before="100" w:beforeAutospacing="1" w:after="100" w:afterAutospacing="1"/>
      <w:jc w:val="center"/>
    </w:pPr>
    <w:rPr>
      <w:rFonts w:ascii="Times New Roman" w:eastAsia="Arial Unicode MS" w:hAnsi="Times New Roman"/>
      <w:kern w:val="0"/>
      <w:sz w:val="24"/>
      <w:szCs w:val="20"/>
      <w:lang w:eastAsia="zh-TW"/>
    </w:rPr>
  </w:style>
  <w:style w:type="paragraph" w:customStyle="1" w:styleId="xl53">
    <w:name w:val="xl53"/>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36">
    <w:name w:val="xl36"/>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4"/>
      <w:szCs w:val="24"/>
    </w:rPr>
  </w:style>
  <w:style w:type="paragraph" w:customStyle="1" w:styleId="afffff6">
    <w:name w:val="表题格式"/>
    <w:basedOn w:val="aa"/>
    <w:uiPriority w:val="99"/>
    <w:qFormat/>
    <w:rsid w:val="00CB7F35"/>
    <w:pPr>
      <w:spacing w:line="440" w:lineRule="exact"/>
      <w:ind w:firstLineChars="377" w:firstLine="377"/>
    </w:pPr>
    <w:rPr>
      <w:rFonts w:ascii="Times New Roman" w:eastAsia="黑体" w:hAnsi="Times New Roman"/>
      <w:kern w:val="0"/>
      <w:sz w:val="24"/>
      <w:szCs w:val="20"/>
    </w:rPr>
  </w:style>
  <w:style w:type="paragraph" w:customStyle="1" w:styleId="1ff3">
    <w:name w:val="表格标题1"/>
    <w:basedOn w:val="afff4"/>
    <w:uiPriority w:val="99"/>
    <w:qFormat/>
    <w:rsid w:val="00CB7F35"/>
    <w:pPr>
      <w:spacing w:beforeLines="50" w:line="400" w:lineRule="exact"/>
      <w:ind w:left="0" w:firstLineChars="0" w:firstLine="0"/>
      <w:jc w:val="center"/>
    </w:pPr>
    <w:rPr>
      <w:rFonts w:ascii="黑体" w:eastAsia="黑体"/>
      <w:sz w:val="24"/>
    </w:rPr>
  </w:style>
  <w:style w:type="paragraph" w:customStyle="1" w:styleId="afffff7">
    <w:name w:val="前言、引言标题"/>
    <w:next w:val="aa"/>
    <w:uiPriority w:val="99"/>
    <w:qFormat/>
    <w:rsid w:val="00CB7F35"/>
    <w:pPr>
      <w:shd w:val="clear" w:color="auto" w:fill="FFFFFF"/>
      <w:tabs>
        <w:tab w:val="left" w:pos="903"/>
      </w:tabs>
      <w:spacing w:before="640" w:after="560"/>
      <w:ind w:left="903" w:hanging="315"/>
      <w:jc w:val="center"/>
      <w:outlineLvl w:val="0"/>
    </w:pPr>
    <w:rPr>
      <w:rFonts w:ascii="黑体" w:eastAsia="黑体" w:hAnsi="Times New Roman"/>
      <w:sz w:val="32"/>
    </w:rPr>
  </w:style>
  <w:style w:type="paragraph" w:customStyle="1" w:styleId="afffff8">
    <w:name w:val="一级条标题"/>
    <w:basedOn w:val="112"/>
    <w:next w:val="aa"/>
    <w:uiPriority w:val="99"/>
    <w:qFormat/>
    <w:rsid w:val="00CB7F35"/>
    <w:pPr>
      <w:widowControl/>
      <w:tabs>
        <w:tab w:val="clear" w:pos="574"/>
        <w:tab w:val="left" w:pos="360"/>
        <w:tab w:val="left" w:pos="1260"/>
      </w:tabs>
      <w:spacing w:before="0" w:after="0" w:line="240" w:lineRule="auto"/>
      <w:ind w:left="1260" w:hanging="420"/>
      <w:outlineLvl w:val="2"/>
    </w:pPr>
    <w:rPr>
      <w:rFonts w:ascii="黑体" w:eastAsia="黑体" w:hAnsi="Times New Roman"/>
      <w:b w:val="0"/>
      <w:bCs w:val="0"/>
      <w:kern w:val="0"/>
      <w:sz w:val="21"/>
      <w:szCs w:val="20"/>
    </w:rPr>
  </w:style>
  <w:style w:type="paragraph" w:customStyle="1" w:styleId="afffff9">
    <w:name w:val="二级条标题"/>
    <w:basedOn w:val="afffff8"/>
    <w:next w:val="aa"/>
    <w:uiPriority w:val="99"/>
    <w:qFormat/>
    <w:rsid w:val="00CB7F35"/>
    <w:pPr>
      <w:tabs>
        <w:tab w:val="clear" w:pos="360"/>
        <w:tab w:val="clear" w:pos="1260"/>
        <w:tab w:val="left" w:pos="1680"/>
      </w:tabs>
      <w:ind w:left="1680"/>
      <w:outlineLvl w:val="3"/>
    </w:pPr>
  </w:style>
  <w:style w:type="paragraph" w:customStyle="1" w:styleId="afffffa">
    <w:name w:val="三级条标题"/>
    <w:basedOn w:val="afffff9"/>
    <w:next w:val="aa"/>
    <w:uiPriority w:val="99"/>
    <w:qFormat/>
    <w:rsid w:val="00CB7F35"/>
    <w:pPr>
      <w:tabs>
        <w:tab w:val="clear" w:pos="1680"/>
        <w:tab w:val="left" w:pos="2100"/>
      </w:tabs>
      <w:ind w:left="2100"/>
      <w:outlineLvl w:val="4"/>
    </w:pPr>
  </w:style>
  <w:style w:type="paragraph" w:customStyle="1" w:styleId="afffffb">
    <w:name w:val="四级条标题"/>
    <w:basedOn w:val="afffffa"/>
    <w:next w:val="aa"/>
    <w:uiPriority w:val="99"/>
    <w:qFormat/>
    <w:rsid w:val="00CB7F35"/>
    <w:pPr>
      <w:tabs>
        <w:tab w:val="clear" w:pos="2100"/>
        <w:tab w:val="left" w:pos="2520"/>
      </w:tabs>
      <w:ind w:left="2520"/>
      <w:outlineLvl w:val="5"/>
    </w:pPr>
  </w:style>
  <w:style w:type="paragraph" w:customStyle="1" w:styleId="afffffc">
    <w:name w:val="五级条标题"/>
    <w:basedOn w:val="afffffb"/>
    <w:next w:val="aa"/>
    <w:uiPriority w:val="99"/>
    <w:qFormat/>
    <w:rsid w:val="00CB7F35"/>
    <w:pPr>
      <w:tabs>
        <w:tab w:val="clear" w:pos="2520"/>
        <w:tab w:val="left" w:pos="2940"/>
      </w:tabs>
      <w:ind w:left="2940"/>
      <w:outlineLvl w:val="6"/>
    </w:pPr>
  </w:style>
  <w:style w:type="paragraph" w:customStyle="1" w:styleId="afffffd">
    <w:name w:val="文本框"/>
    <w:basedOn w:val="aa"/>
    <w:next w:val="aa"/>
    <w:uiPriority w:val="99"/>
    <w:qFormat/>
    <w:rsid w:val="00CB7F35"/>
    <w:pPr>
      <w:widowControl/>
      <w:spacing w:line="320" w:lineRule="exact"/>
      <w:ind w:firstLineChars="200" w:firstLine="200"/>
      <w:jc w:val="center"/>
    </w:pPr>
    <w:rPr>
      <w:rFonts w:ascii="仿宋_GB2312" w:eastAsia="仿宋_GB2312" w:hAnsi="Times New Roman"/>
      <w:kern w:val="0"/>
      <w:sz w:val="24"/>
      <w:szCs w:val="24"/>
    </w:rPr>
  </w:style>
  <w:style w:type="paragraph" w:customStyle="1" w:styleId="Chapter">
    <w:name w:val="Chapter"/>
    <w:basedOn w:val="112"/>
    <w:uiPriority w:val="99"/>
    <w:qFormat/>
    <w:rsid w:val="00CB7F35"/>
    <w:pPr>
      <w:tabs>
        <w:tab w:val="clear" w:pos="574"/>
        <w:tab w:val="left" w:pos="926"/>
      </w:tabs>
      <w:spacing w:line="576" w:lineRule="auto"/>
      <w:ind w:left="-16" w:firstLine="0"/>
      <w:jc w:val="center"/>
    </w:pPr>
    <w:rPr>
      <w:rFonts w:ascii="Times New Roman" w:hAnsi="Times New Roman"/>
      <w:sz w:val="36"/>
      <w:szCs w:val="36"/>
    </w:rPr>
  </w:style>
  <w:style w:type="paragraph" w:customStyle="1" w:styleId="book11">
    <w:name w:val="book1_1"/>
    <w:basedOn w:val="213"/>
    <w:uiPriority w:val="99"/>
    <w:qFormat/>
    <w:rsid w:val="00CB7F35"/>
    <w:pPr>
      <w:numPr>
        <w:ilvl w:val="1"/>
      </w:numPr>
      <w:shd w:val="pct10" w:color="auto" w:fill="FFFFFF"/>
      <w:tabs>
        <w:tab w:val="clear" w:pos="574"/>
        <w:tab w:val="clear" w:pos="996"/>
        <w:tab w:val="left" w:pos="622"/>
        <w:tab w:val="left" w:pos="720"/>
      </w:tabs>
      <w:spacing w:beforeLines="50" w:after="0" w:line="240" w:lineRule="auto"/>
      <w:ind w:left="996" w:hanging="576"/>
    </w:pPr>
    <w:rPr>
      <w:b w:val="0"/>
      <w:sz w:val="24"/>
    </w:rPr>
  </w:style>
  <w:style w:type="paragraph" w:customStyle="1" w:styleId="1ff4">
    <w:name w:val="样式1）"/>
    <w:basedOn w:val="510"/>
    <w:uiPriority w:val="99"/>
    <w:qFormat/>
    <w:rsid w:val="00CB7F35"/>
    <w:pPr>
      <w:numPr>
        <w:ilvl w:val="4"/>
      </w:numPr>
      <w:tabs>
        <w:tab w:val="clear" w:pos="574"/>
        <w:tab w:val="clear" w:pos="1008"/>
        <w:tab w:val="left" w:pos="1226"/>
      </w:tabs>
      <w:spacing w:beforeLines="50" w:after="0" w:line="400" w:lineRule="exact"/>
      <w:ind w:leftChars="213" w:left="213" w:hangingChars="156" w:hanging="374"/>
    </w:pPr>
    <w:rPr>
      <w:rFonts w:ascii="Times New Roman" w:hAnsi="Times New Roman"/>
      <w:b w:val="0"/>
      <w:sz w:val="24"/>
    </w:rPr>
  </w:style>
  <w:style w:type="paragraph" w:customStyle="1" w:styleId="book111">
    <w:name w:val="book1_1_1"/>
    <w:basedOn w:val="311"/>
    <w:uiPriority w:val="99"/>
    <w:qFormat/>
    <w:rsid w:val="00CB7F35"/>
    <w:pPr>
      <w:numPr>
        <w:ilvl w:val="2"/>
      </w:numPr>
      <w:tabs>
        <w:tab w:val="clear" w:pos="574"/>
        <w:tab w:val="clear" w:pos="720"/>
        <w:tab w:val="left" w:pos="360"/>
        <w:tab w:val="left" w:pos="1050"/>
      </w:tabs>
      <w:spacing w:beforeLines="50" w:after="0" w:line="400" w:lineRule="exact"/>
      <w:ind w:left="360" w:hangingChars="200" w:hanging="360"/>
    </w:pPr>
    <w:rPr>
      <w:rFonts w:ascii="Times New Roman" w:hAnsi="Times New Roman"/>
      <w:b w:val="0"/>
      <w:sz w:val="24"/>
    </w:rPr>
  </w:style>
  <w:style w:type="paragraph" w:customStyle="1" w:styleId="book1111">
    <w:name w:val="book1_1_1_1"/>
    <w:basedOn w:val="410"/>
    <w:uiPriority w:val="99"/>
    <w:qFormat/>
    <w:rsid w:val="00CB7F35"/>
    <w:pPr>
      <w:numPr>
        <w:ilvl w:val="3"/>
      </w:numPr>
      <w:tabs>
        <w:tab w:val="clear" w:pos="574"/>
        <w:tab w:val="clear" w:pos="1006"/>
        <w:tab w:val="left" w:pos="360"/>
      </w:tabs>
      <w:spacing w:beforeLines="50" w:after="0" w:line="400" w:lineRule="exact"/>
      <w:ind w:left="536" w:hangingChars="200" w:hanging="360"/>
    </w:pPr>
    <w:rPr>
      <w:rFonts w:ascii="宋体" w:eastAsia="宋体" w:hAnsi="宋体" w:cs="Arial"/>
      <w:b w:val="0"/>
      <w:sz w:val="24"/>
    </w:rPr>
  </w:style>
  <w:style w:type="paragraph" w:customStyle="1" w:styleId="-1">
    <w:name w:val="正文-1"/>
    <w:basedOn w:val="aa"/>
    <w:link w:val="-1Char0"/>
    <w:uiPriority w:val="99"/>
    <w:qFormat/>
    <w:rsid w:val="00CB7F35"/>
    <w:pPr>
      <w:adjustRightInd w:val="0"/>
      <w:spacing w:line="440" w:lineRule="exact"/>
      <w:ind w:firstLineChars="200" w:firstLine="200"/>
    </w:pPr>
    <w:rPr>
      <w:rFonts w:ascii="Times New Roman" w:hAnsi="Times New Roman"/>
      <w:sz w:val="24"/>
      <w:szCs w:val="20"/>
    </w:rPr>
  </w:style>
  <w:style w:type="paragraph" w:customStyle="1" w:styleId="afffffe">
    <w:name w:val="条款"/>
    <w:basedOn w:val="aa"/>
    <w:uiPriority w:val="99"/>
    <w:qFormat/>
    <w:rsid w:val="00CB7F35"/>
    <w:rPr>
      <w:rFonts w:ascii="Times New Roman" w:hAnsi="Times New Roman"/>
      <w:szCs w:val="20"/>
    </w:rPr>
  </w:style>
  <w:style w:type="paragraph" w:customStyle="1" w:styleId="puce">
    <w:name w:val="puce"/>
    <w:basedOn w:val="aa"/>
    <w:uiPriority w:val="99"/>
    <w:qFormat/>
    <w:rsid w:val="00CB7F35"/>
    <w:pPr>
      <w:widowControl/>
      <w:tabs>
        <w:tab w:val="left" w:pos="1319"/>
      </w:tabs>
      <w:adjustRightInd w:val="0"/>
      <w:snapToGrid w:val="0"/>
      <w:spacing w:before="120" w:line="300" w:lineRule="auto"/>
      <w:ind w:left="1319" w:hanging="360"/>
    </w:pPr>
    <w:rPr>
      <w:rFonts w:ascii="Arial" w:hAnsi="Arial"/>
      <w:kern w:val="0"/>
      <w:sz w:val="24"/>
      <w:szCs w:val="20"/>
    </w:rPr>
  </w:style>
  <w:style w:type="paragraph" w:customStyle="1" w:styleId="affffff">
    <w:name w:val="图表文字"/>
    <w:basedOn w:val="aa"/>
    <w:link w:val="Chare"/>
    <w:qFormat/>
    <w:rsid w:val="00CB7F35"/>
    <w:pPr>
      <w:spacing w:line="300" w:lineRule="exact"/>
      <w:jc w:val="center"/>
    </w:pPr>
    <w:rPr>
      <w:rFonts w:ascii="Times New Roman" w:hAnsi="Times New Roman"/>
      <w:bCs/>
      <w:szCs w:val="20"/>
    </w:rPr>
  </w:style>
  <w:style w:type="paragraph" w:customStyle="1" w:styleId="1ff5">
    <w:name w:val="表中文字1"/>
    <w:uiPriority w:val="99"/>
    <w:qFormat/>
    <w:rsid w:val="00CB7F35"/>
    <w:pPr>
      <w:widowControl w:val="0"/>
      <w:adjustRightInd w:val="0"/>
      <w:snapToGrid w:val="0"/>
      <w:jc w:val="center"/>
    </w:pPr>
    <w:rPr>
      <w:rFonts w:ascii="仿宋_GB2312" w:eastAsia="仿宋_GB2312" w:hAnsi="Times New Roman"/>
      <w:sz w:val="24"/>
      <w:szCs w:val="24"/>
    </w:rPr>
  </w:style>
  <w:style w:type="paragraph" w:customStyle="1" w:styleId="affffff0">
    <w:name w:val="环评样式"/>
    <w:basedOn w:val="aa"/>
    <w:uiPriority w:val="99"/>
    <w:qFormat/>
    <w:rsid w:val="00CB7F35"/>
    <w:pPr>
      <w:adjustRightInd w:val="0"/>
      <w:snapToGrid w:val="0"/>
      <w:spacing w:line="360" w:lineRule="auto"/>
      <w:outlineLvl w:val="0"/>
    </w:pPr>
    <w:rPr>
      <w:rFonts w:ascii="仿宋_GB2312" w:eastAsia="仿宋_GB2312" w:hAnsi="Alaska"/>
      <w:kern w:val="0"/>
      <w:sz w:val="30"/>
      <w:szCs w:val="20"/>
    </w:rPr>
  </w:style>
  <w:style w:type="paragraph" w:customStyle="1" w:styleId="CharChar1Char">
    <w:name w:val="Char Char1 Char"/>
    <w:basedOn w:val="aa"/>
    <w:uiPriority w:val="99"/>
    <w:qFormat/>
    <w:rsid w:val="00CB7F35"/>
    <w:pPr>
      <w:widowControl/>
      <w:spacing w:after="160" w:line="240" w:lineRule="exact"/>
      <w:jc w:val="left"/>
    </w:pPr>
    <w:rPr>
      <w:rFonts w:ascii="Times New Roman" w:hAnsi="Times New Roman"/>
      <w:szCs w:val="20"/>
    </w:rPr>
  </w:style>
  <w:style w:type="paragraph" w:customStyle="1" w:styleId="Char1CharCharChar">
    <w:name w:val="Char1 Char Char Char"/>
    <w:basedOn w:val="aa"/>
    <w:uiPriority w:val="99"/>
    <w:qFormat/>
    <w:rsid w:val="00CB7F35"/>
    <w:rPr>
      <w:rFonts w:ascii="Times New Roman" w:hAnsi="Times New Roman"/>
      <w:szCs w:val="21"/>
    </w:rPr>
  </w:style>
  <w:style w:type="paragraph" w:customStyle="1" w:styleId="2f1">
    <w:name w:val="表格2"/>
    <w:basedOn w:val="aa"/>
    <w:uiPriority w:val="99"/>
    <w:qFormat/>
    <w:rsid w:val="00CB7F35"/>
    <w:pPr>
      <w:adjustRightInd w:val="0"/>
      <w:snapToGrid w:val="0"/>
      <w:outlineLvl w:val="0"/>
    </w:pPr>
    <w:rPr>
      <w:rFonts w:ascii="Times New Roman" w:hAnsi="Times New Roman"/>
      <w:kern w:val="10"/>
      <w:sz w:val="24"/>
      <w:szCs w:val="20"/>
    </w:rPr>
  </w:style>
  <w:style w:type="paragraph" w:customStyle="1" w:styleId="xl33">
    <w:name w:val="xl33"/>
    <w:basedOn w:val="aa"/>
    <w:uiPriority w:val="99"/>
    <w:qFormat/>
    <w:rsid w:val="00CB7F35"/>
    <w:pPr>
      <w:widowControl/>
      <w:pBdr>
        <w:left w:val="single" w:sz="4" w:space="0" w:color="auto"/>
        <w:bottom w:val="single" w:sz="4" w:space="0" w:color="auto"/>
        <w:right w:val="single" w:sz="4" w:space="0" w:color="auto"/>
      </w:pBdr>
      <w:spacing w:before="100" w:after="100"/>
      <w:jc w:val="center"/>
    </w:pPr>
    <w:rPr>
      <w:rFonts w:ascii="宋体" w:hAnsi="宋体"/>
      <w:kern w:val="0"/>
      <w:sz w:val="24"/>
      <w:szCs w:val="20"/>
    </w:rPr>
  </w:style>
  <w:style w:type="paragraph" w:customStyle="1" w:styleId="affffff1">
    <w:name w:val="环评正文"/>
    <w:basedOn w:val="1f"/>
    <w:link w:val="CharCharb"/>
    <w:qFormat/>
    <w:rsid w:val="00CB7F35"/>
    <w:pPr>
      <w:spacing w:line="500" w:lineRule="exact"/>
      <w:ind w:leftChars="0" w:left="0" w:firstLineChars="200" w:firstLine="560"/>
    </w:pPr>
    <w:rPr>
      <w:rFonts w:ascii="仿宋_GB2312" w:eastAsia="仿宋_GB2312" w:hAnsi="宋体"/>
      <w:sz w:val="28"/>
      <w:szCs w:val="20"/>
    </w:rPr>
  </w:style>
  <w:style w:type="paragraph" w:customStyle="1" w:styleId="102">
    <w:name w:val="小四宋居中1.0"/>
    <w:basedOn w:val="aa"/>
    <w:next w:val="aa"/>
    <w:uiPriority w:val="99"/>
    <w:qFormat/>
    <w:rsid w:val="00CB7F35"/>
    <w:pPr>
      <w:jc w:val="center"/>
    </w:pPr>
    <w:rPr>
      <w:rFonts w:ascii="仿宋_GB2312" w:eastAsia="仿宋_GB2312" w:hAnsi="Times New Roman"/>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a"/>
    <w:uiPriority w:val="99"/>
    <w:qFormat/>
    <w:rsid w:val="00CB7F35"/>
    <w:rPr>
      <w:rFonts w:ascii="Times New Roman" w:hAnsi="Times New Roman"/>
      <w:sz w:val="24"/>
      <w:szCs w:val="24"/>
    </w:rPr>
  </w:style>
  <w:style w:type="paragraph" w:customStyle="1" w:styleId="affffff2">
    <w:name w:val="表体宋旭峰"/>
    <w:basedOn w:val="aa"/>
    <w:uiPriority w:val="99"/>
    <w:qFormat/>
    <w:rsid w:val="00CB7F35"/>
    <w:pPr>
      <w:overflowPunct w:val="0"/>
      <w:snapToGrid w:val="0"/>
      <w:jc w:val="center"/>
    </w:pPr>
    <w:rPr>
      <w:rFonts w:ascii="宋体" w:hAnsi="宋体" w:cs="Courier New"/>
      <w:color w:val="000000"/>
      <w:spacing w:val="-20"/>
      <w:kern w:val="0"/>
      <w:szCs w:val="21"/>
    </w:rPr>
  </w:style>
  <w:style w:type="paragraph" w:customStyle="1" w:styleId="affffff3">
    <w:name w:val="表注"/>
    <w:basedOn w:val="aa"/>
    <w:next w:val="aa"/>
    <w:link w:val="CharCharc"/>
    <w:qFormat/>
    <w:rsid w:val="00CB7F35"/>
    <w:pPr>
      <w:keepLines/>
      <w:spacing w:line="240" w:lineRule="atLeast"/>
    </w:pPr>
    <w:rPr>
      <w:rFonts w:ascii="宋体" w:hAnsi="宋体" w:cs="Courier New"/>
      <w:sz w:val="18"/>
      <w:szCs w:val="21"/>
    </w:rPr>
  </w:style>
  <w:style w:type="paragraph" w:customStyle="1" w:styleId="affffff4">
    <w:name w:val="正文(首行缩进)宋旭峰"/>
    <w:basedOn w:val="1f6"/>
    <w:link w:val="CharChard"/>
    <w:qFormat/>
    <w:rsid w:val="00CB7F35"/>
    <w:pPr>
      <w:snapToGrid w:val="0"/>
      <w:spacing w:line="500" w:lineRule="exact"/>
      <w:ind w:firstLine="560"/>
      <w:contextualSpacing/>
    </w:pPr>
    <w:rPr>
      <w:rFonts w:ascii="楷体_GB2312" w:eastAsia="楷体_GB2312" w:hAnsi="宋体" w:cs="Arial"/>
      <w:sz w:val="28"/>
      <w:szCs w:val="28"/>
    </w:rPr>
  </w:style>
  <w:style w:type="paragraph" w:customStyle="1" w:styleId="CharCharChar1CharCharChar1CharCharCharCharCharCharCharCharCharCharCharCharCharCharCharChar">
    <w:name w:val="Char Char Char1 Char Char Char1 Char Char Char Char Char Char Char Char Char Char Char Char Char Char Char Char"/>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03">
    <w:name w:val="表格03"/>
    <w:basedOn w:val="aa"/>
    <w:uiPriority w:val="99"/>
    <w:qFormat/>
    <w:rsid w:val="00CB7F35"/>
    <w:pPr>
      <w:spacing w:line="400" w:lineRule="exact"/>
      <w:jc w:val="center"/>
    </w:pPr>
    <w:rPr>
      <w:rFonts w:ascii="Times New Roman" w:hAnsi="Times New Roman"/>
      <w:szCs w:val="21"/>
    </w:rPr>
  </w:style>
  <w:style w:type="paragraph" w:customStyle="1" w:styleId="affffff5">
    <w:name w:val="表、图名宋旭峰"/>
    <w:basedOn w:val="aa"/>
    <w:uiPriority w:val="99"/>
    <w:qFormat/>
    <w:rsid w:val="00CB7F35"/>
    <w:pPr>
      <w:snapToGrid w:val="0"/>
      <w:spacing w:beforeLines="50" w:line="360" w:lineRule="auto"/>
      <w:jc w:val="center"/>
    </w:pPr>
    <w:rPr>
      <w:rFonts w:ascii="宋体" w:hAnsi="宋体"/>
      <w:bCs/>
      <w:spacing w:val="-12"/>
      <w:kern w:val="0"/>
      <w:sz w:val="28"/>
      <w:szCs w:val="28"/>
    </w:rPr>
  </w:style>
  <w:style w:type="paragraph" w:customStyle="1" w:styleId="1ff6">
    <w:name w:val="标题正1"/>
    <w:basedOn w:val="aa"/>
    <w:uiPriority w:val="99"/>
    <w:qFormat/>
    <w:rsid w:val="00CB7F35"/>
    <w:pPr>
      <w:spacing w:line="400" w:lineRule="exact"/>
      <w:jc w:val="center"/>
    </w:pPr>
    <w:rPr>
      <w:rFonts w:ascii="黑体" w:eastAsia="黑体" w:hAnsi="Times New Roman"/>
      <w:sz w:val="32"/>
      <w:szCs w:val="28"/>
    </w:rPr>
  </w:style>
  <w:style w:type="paragraph" w:customStyle="1" w:styleId="T">
    <w:name w:val="T正文"/>
    <w:uiPriority w:val="99"/>
    <w:qFormat/>
    <w:rsid w:val="00CB7F35"/>
    <w:pPr>
      <w:widowControl w:val="0"/>
      <w:adjustRightInd w:val="0"/>
      <w:snapToGrid w:val="0"/>
      <w:spacing w:line="360" w:lineRule="auto"/>
      <w:ind w:firstLineChars="200" w:firstLine="200"/>
      <w:jc w:val="both"/>
    </w:pPr>
    <w:rPr>
      <w:rFonts w:ascii="Times New Roman" w:eastAsia="仿宋_GB2312" w:hAnsi="Times New Roman"/>
      <w:sz w:val="28"/>
    </w:rPr>
  </w:style>
  <w:style w:type="paragraph" w:customStyle="1" w:styleId="affffff6">
    <w:name w:val="亚行正文"/>
    <w:basedOn w:val="aa"/>
    <w:link w:val="CharChare"/>
    <w:qFormat/>
    <w:rsid w:val="00CB7F35"/>
    <w:pPr>
      <w:spacing w:line="500" w:lineRule="exact"/>
      <w:ind w:firstLineChars="200" w:firstLine="560"/>
    </w:pPr>
    <w:rPr>
      <w:rFonts w:ascii="宋体" w:hAnsi="宋体"/>
      <w:sz w:val="28"/>
      <w:szCs w:val="28"/>
    </w:rPr>
  </w:style>
  <w:style w:type="paragraph" w:customStyle="1" w:styleId="26614">
    <w:name w:val="样式 标题 2 + 段前: 6 磅 段后: 6 磅 行距: 多倍行距 1.4 字行"/>
    <w:basedOn w:val="213"/>
    <w:uiPriority w:val="99"/>
    <w:qFormat/>
    <w:rsid w:val="00CB7F35"/>
    <w:pPr>
      <w:numPr>
        <w:ilvl w:val="1"/>
      </w:numPr>
      <w:tabs>
        <w:tab w:val="clear" w:pos="574"/>
        <w:tab w:val="clear" w:pos="996"/>
        <w:tab w:val="left" w:pos="315"/>
      </w:tabs>
      <w:spacing w:line="336" w:lineRule="auto"/>
      <w:ind w:left="996" w:hanging="576"/>
    </w:pPr>
    <w:rPr>
      <w:rFonts w:ascii="Times New Roman" w:hAnsi="Times New Roman" w:cs="宋体"/>
      <w:sz w:val="30"/>
      <w:szCs w:val="20"/>
    </w:rPr>
  </w:style>
  <w:style w:type="paragraph" w:customStyle="1" w:styleId="pvc11">
    <w:name w:val="pvc1.1"/>
    <w:basedOn w:val="213"/>
    <w:next w:val="213"/>
    <w:uiPriority w:val="99"/>
    <w:qFormat/>
    <w:rsid w:val="00CB7F35"/>
    <w:pPr>
      <w:numPr>
        <w:ilvl w:val="1"/>
      </w:numPr>
      <w:tabs>
        <w:tab w:val="clear" w:pos="574"/>
        <w:tab w:val="clear" w:pos="996"/>
        <w:tab w:val="left" w:pos="315"/>
        <w:tab w:val="left" w:pos="576"/>
        <w:tab w:val="left" w:pos="768"/>
      </w:tabs>
      <w:adjustRightInd w:val="0"/>
      <w:spacing w:beforeLines="100" w:after="0" w:line="324" w:lineRule="auto"/>
      <w:ind w:left="576" w:hanging="576"/>
    </w:pPr>
    <w:rPr>
      <w:rFonts w:ascii="黑体" w:eastAsia="华文中宋" w:hAnsi="Times New Roman" w:cs="宋体"/>
      <w:b w:val="0"/>
      <w:bCs w:val="0"/>
      <w:sz w:val="44"/>
      <w:szCs w:val="44"/>
    </w:rPr>
  </w:style>
  <w:style w:type="paragraph" w:customStyle="1" w:styleId="brdrw15brsp20tqctx4153t">
    <w:name w:val="brdrw15brsp20 tqctx4153t"/>
    <w:uiPriority w:val="99"/>
    <w:qFormat/>
    <w:rsid w:val="00CB7F35"/>
    <w:pPr>
      <w:widowControl w:val="0"/>
      <w:pBdr>
        <w:bottom w:val="single" w:sz="6" w:space="0" w:color="auto"/>
      </w:pBdr>
      <w:adjustRightInd w:val="0"/>
      <w:spacing w:line="312" w:lineRule="atLeast"/>
      <w:jc w:val="center"/>
    </w:pPr>
    <w:rPr>
      <w:rFonts w:ascii="Times New Roman" w:hAnsi="Times New Roman"/>
    </w:rPr>
  </w:style>
  <w:style w:type="paragraph" w:customStyle="1" w:styleId="5S">
    <w:name w:val="表内5S"/>
    <w:basedOn w:val="aa"/>
    <w:uiPriority w:val="99"/>
    <w:qFormat/>
    <w:rsid w:val="00CB7F35"/>
    <w:pPr>
      <w:pBdr>
        <w:top w:val="single" w:sz="4" w:space="1" w:color="auto"/>
      </w:pBdr>
      <w:spacing w:line="300" w:lineRule="atLeast"/>
      <w:jc w:val="center"/>
    </w:pPr>
    <w:rPr>
      <w:rFonts w:ascii="Times New Roman" w:eastAsia="方正宋三简体" w:hAnsi="Times New Roman"/>
      <w:szCs w:val="20"/>
    </w:rPr>
  </w:style>
  <w:style w:type="paragraph" w:customStyle="1" w:styleId="36614">
    <w:name w:val="样式 标题 3 + 华文中宋 小三 段前: 6 磅 段后: 6 磅 行距: 多倍行距 1.4 字行"/>
    <w:basedOn w:val="311"/>
    <w:uiPriority w:val="99"/>
    <w:qFormat/>
    <w:rsid w:val="00CB7F35"/>
    <w:pPr>
      <w:numPr>
        <w:ilvl w:val="2"/>
      </w:numPr>
      <w:tabs>
        <w:tab w:val="clear" w:pos="574"/>
        <w:tab w:val="clear" w:pos="720"/>
        <w:tab w:val="left" w:pos="861"/>
        <w:tab w:val="left" w:pos="916"/>
        <w:tab w:val="left" w:pos="1756"/>
      </w:tabs>
      <w:snapToGrid w:val="0"/>
      <w:spacing w:before="0" w:after="0" w:line="480" w:lineRule="exact"/>
      <w:ind w:left="720" w:hanging="720"/>
      <w:outlineLvl w:val="9"/>
    </w:pPr>
    <w:rPr>
      <w:rFonts w:ascii="Times New Roman" w:hAnsi="宋体"/>
      <w:b w:val="0"/>
      <w:bCs w:val="0"/>
      <w:color w:val="000000"/>
      <w:kern w:val="0"/>
      <w:sz w:val="24"/>
      <w:szCs w:val="24"/>
    </w:rPr>
  </w:style>
  <w:style w:type="paragraph" w:customStyle="1" w:styleId="xl60">
    <w:name w:val="xl60"/>
    <w:basedOn w:val="aa"/>
    <w:uiPriority w:val="99"/>
    <w:qFormat/>
    <w:rsid w:val="00CB7F35"/>
    <w:pPr>
      <w:widowControl/>
      <w:pBdr>
        <w:top w:val="single" w:sz="4" w:space="1" w:color="auto"/>
        <w:left w:val="single" w:sz="8" w:space="0" w:color="auto"/>
        <w:right w:val="single" w:sz="4" w:space="0" w:color="auto"/>
      </w:pBdr>
      <w:spacing w:before="100" w:after="100"/>
      <w:jc w:val="center"/>
    </w:pPr>
    <w:rPr>
      <w:rFonts w:ascii="Times New Roman" w:hAnsi="Times New Roman"/>
      <w:kern w:val="0"/>
      <w:sz w:val="24"/>
      <w:szCs w:val="24"/>
    </w:rPr>
  </w:style>
  <w:style w:type="paragraph" w:customStyle="1" w:styleId="affffff7">
    <w:name w:val="表格正文"/>
    <w:aliases w:val="No Spacing"/>
    <w:link w:val="CharCharf"/>
    <w:qFormat/>
    <w:rsid w:val="00CB7F35"/>
    <w:pPr>
      <w:widowControl w:val="0"/>
      <w:spacing w:line="480" w:lineRule="exact"/>
      <w:jc w:val="both"/>
    </w:pPr>
    <w:rPr>
      <w:rFonts w:ascii="Times New Roman" w:hAnsi="Times New Roman"/>
      <w:b/>
      <w:bCs/>
      <w:color w:val="000000"/>
      <w:sz w:val="24"/>
      <w:szCs w:val="21"/>
    </w:rPr>
  </w:style>
  <w:style w:type="paragraph" w:customStyle="1" w:styleId="affffff8">
    <w:name w:val="样式 宋体 小四 加粗"/>
    <w:basedOn w:val="aa"/>
    <w:uiPriority w:val="99"/>
    <w:qFormat/>
    <w:rsid w:val="00CB7F35"/>
    <w:pPr>
      <w:pBdr>
        <w:top w:val="single" w:sz="4" w:space="1" w:color="auto"/>
      </w:pBdr>
      <w:spacing w:line="440" w:lineRule="exact"/>
      <w:jc w:val="left"/>
    </w:pPr>
    <w:rPr>
      <w:rFonts w:ascii="宋体" w:hAnsi="宋体"/>
      <w:sz w:val="24"/>
      <w:szCs w:val="24"/>
    </w:rPr>
  </w:style>
  <w:style w:type="paragraph" w:customStyle="1" w:styleId="144">
    <w:name w:val="样式 样式1 + 五号 黑色 段前: 4 磅 段后: 4 磅 行距: 单倍行距"/>
    <w:basedOn w:val="aa"/>
    <w:uiPriority w:val="99"/>
    <w:qFormat/>
    <w:rsid w:val="00CB7F35"/>
    <w:pPr>
      <w:pBdr>
        <w:top w:val="single" w:sz="4" w:space="1" w:color="auto"/>
      </w:pBdr>
      <w:spacing w:before="80" w:after="80"/>
    </w:pPr>
    <w:rPr>
      <w:rFonts w:ascii="Times New Roman" w:hAnsi="Times New Roman"/>
      <w:szCs w:val="21"/>
    </w:rPr>
  </w:style>
  <w:style w:type="paragraph" w:customStyle="1" w:styleId="TimesNewRoman1500">
    <w:name w:val="样式 样式 Times New Roman 小四 行距: 1.5 倍行距 + 左侧:  0 厘米 首行缩进:  0 厘米"/>
    <w:basedOn w:val="aa"/>
    <w:uiPriority w:val="99"/>
    <w:qFormat/>
    <w:rsid w:val="00CB7F35"/>
    <w:pPr>
      <w:pBdr>
        <w:top w:val="single" w:sz="4" w:space="1" w:color="auto"/>
      </w:pBdr>
      <w:spacing w:line="324" w:lineRule="auto"/>
      <w:ind w:firstLineChars="200" w:firstLine="480"/>
    </w:pPr>
    <w:rPr>
      <w:rFonts w:ascii="Times New Roman" w:hAnsi="Times New Roman"/>
      <w:sz w:val="24"/>
      <w:szCs w:val="24"/>
    </w:rPr>
  </w:style>
  <w:style w:type="paragraph" w:customStyle="1" w:styleId="1121214">
    <w:name w:val="样式 标题 1 + 华文中宋 居中 段前: 12 磅 段后: 12 磅 行距: 多倍行距 1.4 字行"/>
    <w:basedOn w:val="112"/>
    <w:uiPriority w:val="99"/>
    <w:qFormat/>
    <w:rsid w:val="00CB7F35"/>
    <w:pPr>
      <w:pageBreakBefore/>
      <w:tabs>
        <w:tab w:val="clear" w:pos="574"/>
        <w:tab w:val="left" w:pos="0"/>
      </w:tabs>
      <w:spacing w:before="240" w:after="240" w:line="360" w:lineRule="auto"/>
      <w:ind w:left="0" w:firstLine="0"/>
      <w:jc w:val="center"/>
    </w:pPr>
    <w:rPr>
      <w:rFonts w:ascii="华文中宋" w:eastAsia="楷体_GB2312" w:hAnsi="华文中宋"/>
      <w:sz w:val="36"/>
      <w:szCs w:val="20"/>
    </w:rPr>
  </w:style>
  <w:style w:type="paragraph" w:customStyle="1" w:styleId="affffff9">
    <w:name w:val="图"/>
    <w:basedOn w:val="1f8"/>
    <w:uiPriority w:val="99"/>
    <w:qFormat/>
    <w:rsid w:val="00CB7F35"/>
    <w:pPr>
      <w:pBdr>
        <w:top w:val="single" w:sz="4" w:space="1" w:color="auto"/>
      </w:pBdr>
      <w:adjustRightInd w:val="0"/>
      <w:spacing w:line="288" w:lineRule="auto"/>
    </w:pPr>
    <w:rPr>
      <w:rFonts w:ascii="黑体" w:eastAsia="黑体"/>
      <w:b/>
      <w:spacing w:val="0"/>
      <w:kern w:val="0"/>
      <w:sz w:val="28"/>
      <w:szCs w:val="28"/>
    </w:rPr>
  </w:style>
  <w:style w:type="paragraph" w:customStyle="1" w:styleId="xl26">
    <w:name w:val="xl26"/>
    <w:basedOn w:val="aa"/>
    <w:uiPriority w:val="99"/>
    <w:qFormat/>
    <w:rsid w:val="00CB7F35"/>
    <w:pPr>
      <w:widowControl/>
      <w:pBdr>
        <w:top w:val="single" w:sz="4" w:space="1"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2f2">
    <w:name w:val="样式2－王鹏"/>
    <w:basedOn w:val="aa"/>
    <w:uiPriority w:val="99"/>
    <w:qFormat/>
    <w:rsid w:val="00CB7F35"/>
    <w:pPr>
      <w:pBdr>
        <w:top w:val="single" w:sz="4" w:space="1" w:color="auto"/>
      </w:pBdr>
      <w:autoSpaceDE w:val="0"/>
      <w:autoSpaceDN w:val="0"/>
      <w:adjustRightInd w:val="0"/>
      <w:snapToGrid w:val="0"/>
      <w:spacing w:line="300" w:lineRule="auto"/>
      <w:jc w:val="center"/>
    </w:pPr>
    <w:rPr>
      <w:rFonts w:ascii="Times New Roman" w:hAnsi="Times New Roman"/>
      <w:kern w:val="0"/>
      <w:szCs w:val="21"/>
    </w:rPr>
  </w:style>
  <w:style w:type="paragraph" w:customStyle="1" w:styleId="affffffa">
    <w:name w:val="正文(首行缩进)"/>
    <w:basedOn w:val="aa"/>
    <w:link w:val="Charf"/>
    <w:qFormat/>
    <w:rsid w:val="00CB7F35"/>
    <w:pPr>
      <w:pBdr>
        <w:top w:val="single" w:sz="4" w:space="1" w:color="auto"/>
      </w:pBdr>
      <w:adjustRightInd w:val="0"/>
      <w:snapToGrid w:val="0"/>
      <w:spacing w:line="360" w:lineRule="auto"/>
    </w:pPr>
    <w:rPr>
      <w:rFonts w:ascii="Times New Roman" w:hAnsi="Times New Roman"/>
      <w:kern w:val="44"/>
      <w:sz w:val="24"/>
      <w:szCs w:val="24"/>
    </w:rPr>
  </w:style>
  <w:style w:type="paragraph" w:customStyle="1" w:styleId="BG1">
    <w:name w:val="BG1"/>
    <w:basedOn w:val="aa"/>
    <w:uiPriority w:val="99"/>
    <w:qFormat/>
    <w:rsid w:val="00CB7F35"/>
    <w:pPr>
      <w:pBdr>
        <w:top w:val="single" w:sz="4" w:space="1" w:color="auto"/>
      </w:pBdr>
      <w:adjustRightInd w:val="0"/>
      <w:ind w:left="-17" w:hanging="126"/>
      <w:jc w:val="center"/>
    </w:pPr>
    <w:rPr>
      <w:rFonts w:ascii="Times New Roman" w:hAnsi="Times New Roman"/>
      <w:szCs w:val="21"/>
    </w:rPr>
  </w:style>
  <w:style w:type="paragraph" w:customStyle="1" w:styleId="23">
    <w:name w:val="样式 俺的正文 + 首行缩进:  2 字符"/>
    <w:basedOn w:val="aa"/>
    <w:uiPriority w:val="99"/>
    <w:qFormat/>
    <w:rsid w:val="00CB7F35"/>
    <w:pPr>
      <w:numPr>
        <w:numId w:val="6"/>
      </w:numPr>
      <w:pBdr>
        <w:top w:val="single" w:sz="4" w:space="1" w:color="auto"/>
      </w:pBdr>
      <w:spacing w:line="360" w:lineRule="auto"/>
    </w:pPr>
    <w:rPr>
      <w:rFonts w:ascii="Times New Roman" w:hAnsi="Times New Roman"/>
      <w:sz w:val="24"/>
      <w:szCs w:val="24"/>
    </w:rPr>
  </w:style>
  <w:style w:type="paragraph" w:customStyle="1" w:styleId="121">
    <w:name w:val="1标2"/>
    <w:basedOn w:val="aa"/>
    <w:uiPriority w:val="99"/>
    <w:qFormat/>
    <w:rsid w:val="00CB7F35"/>
    <w:pPr>
      <w:keepNext/>
      <w:keepLines/>
      <w:pBdr>
        <w:top w:val="single" w:sz="4" w:space="1" w:color="auto"/>
      </w:pBdr>
      <w:adjustRightInd w:val="0"/>
      <w:spacing w:before="240" w:after="120" w:line="480" w:lineRule="exact"/>
      <w:jc w:val="left"/>
      <w:outlineLvl w:val="1"/>
    </w:pPr>
    <w:rPr>
      <w:rFonts w:ascii="Times New Roman" w:eastAsia="黑体" w:hAnsi="Times New Roman"/>
      <w:b/>
      <w:kern w:val="0"/>
      <w:sz w:val="32"/>
      <w:szCs w:val="32"/>
    </w:rPr>
  </w:style>
  <w:style w:type="paragraph" w:customStyle="1" w:styleId="8--">
    <w:name w:val="8--"/>
    <w:basedOn w:val="aa"/>
    <w:uiPriority w:val="99"/>
    <w:qFormat/>
    <w:rsid w:val="00CB7F35"/>
    <w:pPr>
      <w:pBdr>
        <w:top w:val="single" w:sz="4" w:space="1" w:color="auto"/>
      </w:pBdr>
      <w:adjustRightInd w:val="0"/>
      <w:spacing w:line="360" w:lineRule="atLeast"/>
      <w:jc w:val="left"/>
    </w:pPr>
    <w:rPr>
      <w:rFonts w:ascii="Times New Roman" w:hAnsi="Times New Roman"/>
      <w:kern w:val="0"/>
      <w:sz w:val="24"/>
      <w:szCs w:val="20"/>
    </w:rPr>
  </w:style>
  <w:style w:type="paragraph" w:customStyle="1" w:styleId="bg">
    <w:name w:val="bg正文首行缩进"/>
    <w:basedOn w:val="aa"/>
    <w:uiPriority w:val="99"/>
    <w:qFormat/>
    <w:rsid w:val="00CB7F35"/>
    <w:pPr>
      <w:pBdr>
        <w:top w:val="single" w:sz="4" w:space="1" w:color="auto"/>
      </w:pBdr>
      <w:spacing w:line="400" w:lineRule="exact"/>
      <w:ind w:firstLine="482"/>
    </w:pPr>
    <w:rPr>
      <w:rFonts w:ascii="Times New Roman" w:hAnsi="Times New Roman"/>
      <w:sz w:val="24"/>
      <w:szCs w:val="20"/>
    </w:rPr>
  </w:style>
  <w:style w:type="paragraph" w:customStyle="1" w:styleId="bg10">
    <w:name w:val="bg附录1标题"/>
    <w:basedOn w:val="aa"/>
    <w:next w:val="bg"/>
    <w:uiPriority w:val="99"/>
    <w:qFormat/>
    <w:rsid w:val="00CB7F35"/>
    <w:pPr>
      <w:pBdr>
        <w:top w:val="single" w:sz="4" w:space="1" w:color="auto"/>
      </w:pBdr>
      <w:spacing w:before="120"/>
      <w:ind w:firstLine="482"/>
      <w:outlineLvl w:val="2"/>
    </w:pPr>
    <w:rPr>
      <w:rFonts w:ascii="Times New Roman" w:eastAsia="黑体" w:hAnsi="Times New Roman"/>
      <w:sz w:val="28"/>
      <w:szCs w:val="20"/>
    </w:rPr>
  </w:style>
  <w:style w:type="paragraph" w:customStyle="1" w:styleId="bg0">
    <w:name w:val="bg正文"/>
    <w:basedOn w:val="aa"/>
    <w:uiPriority w:val="99"/>
    <w:qFormat/>
    <w:rsid w:val="00CB7F35"/>
    <w:pPr>
      <w:pBdr>
        <w:top w:val="single" w:sz="4" w:space="1" w:color="auto"/>
      </w:pBdr>
    </w:pPr>
    <w:rPr>
      <w:rFonts w:ascii="Times New Roman" w:hAnsi="Times New Roman"/>
      <w:sz w:val="24"/>
      <w:szCs w:val="20"/>
    </w:rPr>
  </w:style>
  <w:style w:type="paragraph" w:customStyle="1" w:styleId="BodySingle">
    <w:name w:val="Body Single"/>
    <w:uiPriority w:val="99"/>
    <w:qFormat/>
    <w:rsid w:val="00CB7F35"/>
    <w:pPr>
      <w:widowControl w:val="0"/>
      <w:autoSpaceDE w:val="0"/>
      <w:autoSpaceDN w:val="0"/>
      <w:adjustRightInd w:val="0"/>
    </w:pPr>
    <w:rPr>
      <w:rFonts w:ascii="宋体" w:hAnsi="Times New Roman"/>
      <w:color w:val="000000"/>
      <w:sz w:val="24"/>
    </w:rPr>
  </w:style>
  <w:style w:type="paragraph" w:customStyle="1" w:styleId="Bullet">
    <w:name w:val="Bullet"/>
    <w:uiPriority w:val="99"/>
    <w:qFormat/>
    <w:rsid w:val="00CB7F35"/>
    <w:pPr>
      <w:widowControl w:val="0"/>
      <w:autoSpaceDE w:val="0"/>
      <w:autoSpaceDN w:val="0"/>
      <w:adjustRightInd w:val="0"/>
      <w:ind w:left="288"/>
    </w:pPr>
    <w:rPr>
      <w:rFonts w:ascii="宋体" w:hAnsi="Times New Roman"/>
      <w:color w:val="000000"/>
      <w:sz w:val="24"/>
    </w:rPr>
  </w:style>
  <w:style w:type="paragraph" w:customStyle="1" w:styleId="Bullet1">
    <w:name w:val="Bullet 1"/>
    <w:uiPriority w:val="99"/>
    <w:qFormat/>
    <w:rsid w:val="00CB7F35"/>
    <w:pPr>
      <w:widowControl w:val="0"/>
      <w:autoSpaceDE w:val="0"/>
      <w:autoSpaceDN w:val="0"/>
      <w:adjustRightInd w:val="0"/>
      <w:ind w:left="576"/>
    </w:pPr>
    <w:rPr>
      <w:rFonts w:ascii="宋体" w:hAnsi="Times New Roman"/>
      <w:color w:val="000000"/>
      <w:sz w:val="24"/>
    </w:rPr>
  </w:style>
  <w:style w:type="paragraph" w:customStyle="1" w:styleId="c">
    <w:name w:val="c_"/>
    <w:uiPriority w:val="99"/>
    <w:qFormat/>
    <w:rsid w:val="00CB7F35"/>
    <w:pPr>
      <w:widowControl w:val="0"/>
      <w:autoSpaceDE w:val="0"/>
      <w:autoSpaceDN w:val="0"/>
      <w:adjustRightInd w:val="0"/>
      <w:jc w:val="both"/>
    </w:pPr>
    <w:rPr>
      <w:rFonts w:ascii="五" w:eastAsia="五" w:hAnsi="Times New Roman"/>
      <w:sz w:val="24"/>
    </w:rPr>
  </w:style>
  <w:style w:type="paragraph" w:customStyle="1" w:styleId="m3">
    <w:name w:val="m3"/>
    <w:basedOn w:val="aa"/>
    <w:uiPriority w:val="99"/>
    <w:qFormat/>
    <w:rsid w:val="00CB7F35"/>
    <w:pPr>
      <w:pBdr>
        <w:top w:val="single" w:sz="4" w:space="1" w:color="auto"/>
      </w:pBdr>
      <w:adjustRightInd w:val="0"/>
      <w:spacing w:line="400" w:lineRule="atLeast"/>
      <w:jc w:val="center"/>
    </w:pPr>
    <w:rPr>
      <w:rFonts w:ascii="Times New Roman" w:eastAsia="楷体" w:hAnsi="Times New Roman"/>
      <w:kern w:val="0"/>
      <w:sz w:val="28"/>
      <w:szCs w:val="20"/>
    </w:rPr>
  </w:style>
  <w:style w:type="paragraph" w:customStyle="1" w:styleId="1ff7">
    <w:name w:val="正文1"/>
    <w:link w:val="1CharChar"/>
    <w:qFormat/>
    <w:rsid w:val="00CB7F35"/>
    <w:pPr>
      <w:widowControl w:val="0"/>
      <w:adjustRightInd w:val="0"/>
      <w:spacing w:line="315" w:lineRule="atLeast"/>
      <w:jc w:val="both"/>
    </w:pPr>
    <w:rPr>
      <w:rFonts w:ascii="宋体" w:hAnsi="Times New Roman"/>
      <w:sz w:val="24"/>
    </w:rPr>
  </w:style>
  <w:style w:type="paragraph" w:customStyle="1" w:styleId="NumberList">
    <w:name w:val="Number List"/>
    <w:uiPriority w:val="99"/>
    <w:qFormat/>
    <w:rsid w:val="00CB7F35"/>
    <w:pPr>
      <w:widowControl w:val="0"/>
      <w:autoSpaceDE w:val="0"/>
      <w:autoSpaceDN w:val="0"/>
      <w:adjustRightInd w:val="0"/>
      <w:ind w:left="720"/>
    </w:pPr>
    <w:rPr>
      <w:rFonts w:ascii="宋体" w:hAnsi="Times New Roman"/>
      <w:color w:val="000000"/>
      <w:sz w:val="24"/>
    </w:rPr>
  </w:style>
  <w:style w:type="paragraph" w:customStyle="1" w:styleId="Subhead">
    <w:name w:val="Subhead"/>
    <w:uiPriority w:val="99"/>
    <w:qFormat/>
    <w:rsid w:val="00CB7F35"/>
    <w:pPr>
      <w:widowControl w:val="0"/>
      <w:autoSpaceDE w:val="0"/>
      <w:autoSpaceDN w:val="0"/>
      <w:adjustRightInd w:val="0"/>
      <w:spacing w:before="72" w:after="72"/>
    </w:pPr>
    <w:rPr>
      <w:rFonts w:ascii="宋体" w:hAnsi="Times New Roman"/>
      <w:b/>
      <w:i/>
      <w:color w:val="000000"/>
      <w:sz w:val="24"/>
    </w:rPr>
  </w:style>
  <w:style w:type="paragraph" w:customStyle="1" w:styleId="affffffb">
    <w:name w:val="俺的正文"/>
    <w:basedOn w:val="aa"/>
    <w:link w:val="CharCharf0"/>
    <w:qFormat/>
    <w:rsid w:val="00CB7F35"/>
    <w:pPr>
      <w:pBdr>
        <w:top w:val="single" w:sz="4" w:space="1" w:color="auto"/>
      </w:pBdr>
      <w:spacing w:line="460" w:lineRule="exact"/>
      <w:ind w:firstLineChars="200" w:firstLine="200"/>
    </w:pPr>
    <w:rPr>
      <w:rFonts w:ascii="宋体" w:hAnsi="宋体"/>
      <w:sz w:val="24"/>
      <w:szCs w:val="24"/>
    </w:rPr>
  </w:style>
  <w:style w:type="paragraph" w:customStyle="1" w:styleId="affffffc">
    <w:name w:val="白洋淀"/>
    <w:basedOn w:val="affffffb"/>
    <w:uiPriority w:val="99"/>
    <w:qFormat/>
    <w:rsid w:val="00CB7F35"/>
    <w:pPr>
      <w:spacing w:line="360" w:lineRule="auto"/>
      <w:ind w:firstLine="480"/>
      <w:jc w:val="left"/>
    </w:pPr>
    <w:rPr>
      <w:rFonts w:cs="宋体"/>
    </w:rPr>
  </w:style>
  <w:style w:type="paragraph" w:customStyle="1" w:styleId="affffffd">
    <w:name w:val="备注文字"/>
    <w:basedOn w:val="aa"/>
    <w:uiPriority w:val="99"/>
    <w:qFormat/>
    <w:rsid w:val="00CB7F35"/>
    <w:pPr>
      <w:pBdr>
        <w:top w:val="single" w:sz="4" w:space="1" w:color="auto"/>
      </w:pBdr>
      <w:adjustRightInd w:val="0"/>
      <w:spacing w:line="240" w:lineRule="atLeast"/>
    </w:pPr>
    <w:rPr>
      <w:rFonts w:ascii="Times New Roman" w:eastAsia="楷体_GB2312" w:hAnsi="Times New Roman" w:cs="宋体"/>
      <w:kern w:val="0"/>
      <w:szCs w:val="21"/>
    </w:rPr>
  </w:style>
  <w:style w:type="paragraph" w:customStyle="1" w:styleId="1ff8">
    <w:name w:val="标1"/>
    <w:basedOn w:val="112"/>
    <w:uiPriority w:val="99"/>
    <w:qFormat/>
    <w:rsid w:val="00CB7F35"/>
    <w:pPr>
      <w:spacing w:before="360" w:after="320" w:line="324" w:lineRule="auto"/>
      <w:ind w:left="0" w:firstLine="0"/>
      <w:jc w:val="center"/>
    </w:pPr>
    <w:rPr>
      <w:rFonts w:ascii="Times New Roman" w:hAnsi="Times New Roman"/>
      <w:bCs w:val="0"/>
    </w:rPr>
  </w:style>
  <w:style w:type="paragraph" w:customStyle="1" w:styleId="38">
    <w:name w:val="标3"/>
    <w:basedOn w:val="311"/>
    <w:uiPriority w:val="99"/>
    <w:qFormat/>
    <w:rsid w:val="00CB7F35"/>
    <w:pPr>
      <w:numPr>
        <w:ilvl w:val="2"/>
      </w:numPr>
      <w:tabs>
        <w:tab w:val="clear" w:pos="574"/>
        <w:tab w:val="clear" w:pos="720"/>
        <w:tab w:val="left" w:pos="900"/>
      </w:tabs>
      <w:spacing w:before="120" w:after="120" w:line="480" w:lineRule="exact"/>
      <w:ind w:left="720" w:hanging="720"/>
    </w:pPr>
    <w:rPr>
      <w:rFonts w:ascii="Times New Roman" w:hAnsi="宋体"/>
      <w:b w:val="0"/>
      <w:color w:val="000000"/>
      <w:sz w:val="28"/>
      <w:szCs w:val="28"/>
    </w:rPr>
  </w:style>
  <w:style w:type="paragraph" w:customStyle="1" w:styleId="2f3">
    <w:name w:val="标题 2新"/>
    <w:basedOn w:val="213"/>
    <w:uiPriority w:val="99"/>
    <w:qFormat/>
    <w:rsid w:val="00CB7F35"/>
    <w:pPr>
      <w:numPr>
        <w:ilvl w:val="1"/>
      </w:numPr>
      <w:tabs>
        <w:tab w:val="clear" w:pos="574"/>
        <w:tab w:val="clear" w:pos="996"/>
        <w:tab w:val="left" w:pos="315"/>
        <w:tab w:val="left" w:pos="576"/>
      </w:tabs>
      <w:adjustRightInd w:val="0"/>
      <w:spacing w:before="240" w:line="324" w:lineRule="auto"/>
      <w:ind w:left="576" w:hanging="576"/>
    </w:pPr>
    <w:rPr>
      <w:rFonts w:ascii="Times New Roman" w:hAnsi="Times New Roman" w:cs="宋体"/>
      <w:kern w:val="0"/>
      <w:sz w:val="28"/>
      <w:szCs w:val="28"/>
    </w:rPr>
  </w:style>
  <w:style w:type="paragraph" w:customStyle="1" w:styleId="affffffe">
    <w:name w:val="标题四"/>
    <w:basedOn w:val="410"/>
    <w:uiPriority w:val="99"/>
    <w:qFormat/>
    <w:rsid w:val="00CB7F35"/>
    <w:pPr>
      <w:numPr>
        <w:ilvl w:val="3"/>
      </w:numPr>
      <w:spacing w:before="100" w:beforeAutospacing="1" w:after="100" w:afterAutospacing="1" w:line="480" w:lineRule="exact"/>
      <w:ind w:left="1006" w:hanging="864"/>
    </w:pPr>
    <w:rPr>
      <w:rFonts w:ascii="Times New Roman" w:eastAsia="楷体_GB2312" w:hAnsi="Times New Roman" w:cs="宋体"/>
      <w:b w:val="0"/>
      <w:color w:val="000000"/>
      <w:spacing w:val="6"/>
      <w:kern w:val="44"/>
      <w:sz w:val="24"/>
      <w:szCs w:val="24"/>
    </w:rPr>
  </w:style>
  <w:style w:type="paragraph" w:customStyle="1" w:styleId="afffffff">
    <w:name w:val="标题一"/>
    <w:basedOn w:val="112"/>
    <w:uiPriority w:val="99"/>
    <w:qFormat/>
    <w:rsid w:val="00CB7F35"/>
    <w:pPr>
      <w:spacing w:beforeLines="240" w:after="0" w:line="360" w:lineRule="auto"/>
      <w:ind w:left="0" w:firstLine="0"/>
      <w:jc w:val="center"/>
    </w:pPr>
    <w:rPr>
      <w:rFonts w:ascii="Times New Roman" w:hAnsi="Times New Roman"/>
    </w:rPr>
  </w:style>
  <w:style w:type="paragraph" w:customStyle="1" w:styleId="afffffff0">
    <w:name w:val="表"/>
    <w:basedOn w:val="aa"/>
    <w:next w:val="aa"/>
    <w:link w:val="CharCharf1"/>
    <w:qFormat/>
    <w:rsid w:val="00CB7F35"/>
    <w:pPr>
      <w:pBdr>
        <w:top w:val="single" w:sz="4" w:space="1" w:color="auto"/>
      </w:pBdr>
      <w:spacing w:line="240" w:lineRule="atLeast"/>
      <w:jc w:val="center"/>
    </w:pPr>
    <w:rPr>
      <w:sz w:val="24"/>
      <w:szCs w:val="24"/>
    </w:rPr>
  </w:style>
  <w:style w:type="paragraph" w:customStyle="1" w:styleId="320">
    <w:name w:val="表格 32"/>
    <w:basedOn w:val="aa"/>
    <w:uiPriority w:val="99"/>
    <w:qFormat/>
    <w:rsid w:val="00CB7F35"/>
    <w:pPr>
      <w:pBdr>
        <w:top w:val="single" w:sz="4" w:space="1" w:color="auto"/>
      </w:pBdr>
      <w:autoSpaceDE w:val="0"/>
      <w:autoSpaceDN w:val="0"/>
      <w:adjustRightInd w:val="0"/>
      <w:snapToGrid w:val="0"/>
      <w:jc w:val="center"/>
    </w:pPr>
    <w:rPr>
      <w:rFonts w:ascii="宋体" w:hAnsi="宋体"/>
      <w:bCs/>
      <w:kern w:val="0"/>
      <w:szCs w:val="20"/>
    </w:rPr>
  </w:style>
  <w:style w:type="paragraph" w:customStyle="1" w:styleId="1ff9">
    <w:name w:val="列表接续1"/>
    <w:basedOn w:val="aa"/>
    <w:uiPriority w:val="99"/>
    <w:qFormat/>
    <w:rsid w:val="00CB7F35"/>
    <w:pPr>
      <w:spacing w:after="120"/>
      <w:ind w:leftChars="200" w:left="420"/>
      <w:contextualSpacing/>
    </w:pPr>
    <w:rPr>
      <w:rFonts w:ascii="Times New Roman" w:hAnsi="Times New Roman"/>
      <w:szCs w:val="24"/>
    </w:rPr>
  </w:style>
  <w:style w:type="paragraph" w:customStyle="1" w:styleId="a2">
    <w:name w:val="表格编号"/>
    <w:basedOn w:val="1ff9"/>
    <w:link w:val="Charf0"/>
    <w:uiPriority w:val="99"/>
    <w:qFormat/>
    <w:rsid w:val="00CB7F35"/>
    <w:pPr>
      <w:numPr>
        <w:numId w:val="7"/>
      </w:numPr>
      <w:pBdr>
        <w:top w:val="single" w:sz="4" w:space="1" w:color="auto"/>
      </w:pBdr>
      <w:adjustRightInd w:val="0"/>
      <w:spacing w:after="0" w:line="360" w:lineRule="auto"/>
      <w:ind w:leftChars="0" w:left="0"/>
      <w:jc w:val="left"/>
    </w:pPr>
    <w:rPr>
      <w:kern w:val="0"/>
      <w:sz w:val="24"/>
      <w:szCs w:val="20"/>
    </w:rPr>
  </w:style>
  <w:style w:type="paragraph" w:customStyle="1" w:styleId="216">
    <w:name w:val="列表接续 21"/>
    <w:basedOn w:val="aa"/>
    <w:uiPriority w:val="99"/>
    <w:qFormat/>
    <w:rsid w:val="00CB7F35"/>
    <w:pPr>
      <w:spacing w:after="120"/>
      <w:ind w:leftChars="400" w:left="840"/>
      <w:contextualSpacing/>
    </w:pPr>
    <w:rPr>
      <w:rFonts w:ascii="Times New Roman" w:hAnsi="Times New Roman"/>
      <w:szCs w:val="24"/>
    </w:rPr>
  </w:style>
  <w:style w:type="paragraph" w:customStyle="1" w:styleId="100">
    <w:name w:val="表格标题10"/>
    <w:basedOn w:val="216"/>
    <w:uiPriority w:val="99"/>
    <w:qFormat/>
    <w:rsid w:val="00CB7F35"/>
    <w:pPr>
      <w:numPr>
        <w:numId w:val="8"/>
      </w:numPr>
      <w:pBdr>
        <w:top w:val="single" w:sz="4" w:space="1" w:color="auto"/>
      </w:pBdr>
      <w:adjustRightInd w:val="0"/>
      <w:spacing w:after="0" w:line="360" w:lineRule="auto"/>
      <w:ind w:leftChars="0"/>
      <w:jc w:val="center"/>
    </w:pPr>
    <w:rPr>
      <w:b/>
      <w:kern w:val="0"/>
      <w:sz w:val="24"/>
      <w:szCs w:val="20"/>
    </w:rPr>
  </w:style>
  <w:style w:type="paragraph" w:customStyle="1" w:styleId="413">
    <w:name w:val="列表接续 41"/>
    <w:basedOn w:val="aa"/>
    <w:uiPriority w:val="99"/>
    <w:qFormat/>
    <w:rsid w:val="00CB7F35"/>
    <w:pPr>
      <w:spacing w:after="120"/>
      <w:ind w:leftChars="800" w:left="1680"/>
      <w:contextualSpacing/>
    </w:pPr>
    <w:rPr>
      <w:rFonts w:ascii="Times New Roman" w:hAnsi="Times New Roman"/>
      <w:szCs w:val="24"/>
    </w:rPr>
  </w:style>
  <w:style w:type="paragraph" w:customStyle="1" w:styleId="111">
    <w:name w:val="表格标题11"/>
    <w:basedOn w:val="413"/>
    <w:uiPriority w:val="99"/>
    <w:qFormat/>
    <w:rsid w:val="00CB7F35"/>
    <w:pPr>
      <w:numPr>
        <w:numId w:val="9"/>
      </w:numPr>
      <w:pBdr>
        <w:top w:val="single" w:sz="4" w:space="1" w:color="auto"/>
      </w:pBdr>
      <w:adjustRightInd w:val="0"/>
      <w:spacing w:after="0" w:line="240" w:lineRule="atLeast"/>
      <w:ind w:leftChars="0"/>
      <w:jc w:val="center"/>
    </w:pPr>
    <w:rPr>
      <w:b/>
      <w:kern w:val="0"/>
      <w:sz w:val="24"/>
      <w:szCs w:val="20"/>
    </w:rPr>
  </w:style>
  <w:style w:type="paragraph" w:customStyle="1" w:styleId="512">
    <w:name w:val="列表接续 51"/>
    <w:basedOn w:val="aa"/>
    <w:uiPriority w:val="99"/>
    <w:qFormat/>
    <w:rsid w:val="00CB7F35"/>
    <w:pPr>
      <w:spacing w:after="120"/>
      <w:ind w:leftChars="1000" w:left="2100"/>
      <w:contextualSpacing/>
    </w:pPr>
    <w:rPr>
      <w:rFonts w:ascii="Times New Roman" w:hAnsi="Times New Roman"/>
      <w:szCs w:val="24"/>
    </w:rPr>
  </w:style>
  <w:style w:type="paragraph" w:customStyle="1" w:styleId="120">
    <w:name w:val="表格标题12"/>
    <w:basedOn w:val="512"/>
    <w:uiPriority w:val="99"/>
    <w:qFormat/>
    <w:rsid w:val="00CB7F35"/>
    <w:pPr>
      <w:numPr>
        <w:numId w:val="10"/>
      </w:numPr>
      <w:pBdr>
        <w:top w:val="single" w:sz="4" w:space="1" w:color="auto"/>
      </w:pBdr>
      <w:adjustRightInd w:val="0"/>
      <w:spacing w:after="0" w:line="360" w:lineRule="auto"/>
      <w:ind w:leftChars="0"/>
      <w:jc w:val="center"/>
    </w:pPr>
    <w:rPr>
      <w:b/>
      <w:kern w:val="0"/>
      <w:sz w:val="24"/>
      <w:szCs w:val="20"/>
    </w:rPr>
  </w:style>
  <w:style w:type="paragraph" w:customStyle="1" w:styleId="21">
    <w:name w:val="列表编号 21"/>
    <w:basedOn w:val="aa"/>
    <w:uiPriority w:val="99"/>
    <w:qFormat/>
    <w:rsid w:val="00CB7F35"/>
    <w:pPr>
      <w:numPr>
        <w:numId w:val="11"/>
      </w:numPr>
      <w:contextualSpacing/>
    </w:pPr>
    <w:rPr>
      <w:rFonts w:ascii="Times New Roman" w:hAnsi="Times New Roman"/>
      <w:szCs w:val="24"/>
    </w:rPr>
  </w:style>
  <w:style w:type="paragraph" w:customStyle="1" w:styleId="2f4">
    <w:name w:val="表格标题2"/>
    <w:basedOn w:val="21"/>
    <w:uiPriority w:val="99"/>
    <w:qFormat/>
    <w:rsid w:val="00CB7F35"/>
    <w:pPr>
      <w:numPr>
        <w:numId w:val="0"/>
      </w:numPr>
      <w:pBdr>
        <w:top w:val="single" w:sz="4" w:space="1" w:color="auto"/>
      </w:pBdr>
      <w:adjustRightInd w:val="0"/>
      <w:spacing w:line="360" w:lineRule="atLeast"/>
      <w:jc w:val="center"/>
    </w:pPr>
    <w:rPr>
      <w:b/>
      <w:kern w:val="0"/>
      <w:sz w:val="24"/>
      <w:szCs w:val="20"/>
    </w:rPr>
  </w:style>
  <w:style w:type="paragraph" w:customStyle="1" w:styleId="31">
    <w:name w:val="列表编号 31"/>
    <w:basedOn w:val="aa"/>
    <w:uiPriority w:val="99"/>
    <w:qFormat/>
    <w:rsid w:val="00CB7F35"/>
    <w:pPr>
      <w:numPr>
        <w:numId w:val="12"/>
      </w:numPr>
      <w:contextualSpacing/>
    </w:pPr>
    <w:rPr>
      <w:rFonts w:ascii="Times New Roman" w:hAnsi="Times New Roman"/>
      <w:szCs w:val="24"/>
    </w:rPr>
  </w:style>
  <w:style w:type="paragraph" w:customStyle="1" w:styleId="39">
    <w:name w:val="表格标题3"/>
    <w:basedOn w:val="31"/>
    <w:uiPriority w:val="99"/>
    <w:qFormat/>
    <w:rsid w:val="00CB7F35"/>
    <w:pPr>
      <w:numPr>
        <w:numId w:val="0"/>
      </w:numPr>
      <w:pBdr>
        <w:top w:val="single" w:sz="4" w:space="1" w:color="auto"/>
      </w:pBdr>
      <w:adjustRightInd w:val="0"/>
      <w:spacing w:line="360" w:lineRule="auto"/>
      <w:jc w:val="center"/>
    </w:pPr>
    <w:rPr>
      <w:kern w:val="0"/>
      <w:sz w:val="24"/>
      <w:szCs w:val="20"/>
    </w:rPr>
  </w:style>
  <w:style w:type="paragraph" w:customStyle="1" w:styleId="414">
    <w:name w:val="列表编号 41"/>
    <w:basedOn w:val="aa"/>
    <w:uiPriority w:val="99"/>
    <w:qFormat/>
    <w:rsid w:val="00CB7F35"/>
    <w:pPr>
      <w:tabs>
        <w:tab w:val="left" w:pos="1620"/>
      </w:tabs>
      <w:ind w:leftChars="600" w:left="720" w:hangingChars="200" w:hanging="360"/>
      <w:contextualSpacing/>
    </w:pPr>
    <w:rPr>
      <w:rFonts w:ascii="Times New Roman" w:hAnsi="Times New Roman"/>
      <w:szCs w:val="24"/>
    </w:rPr>
  </w:style>
  <w:style w:type="paragraph" w:customStyle="1" w:styleId="45">
    <w:name w:val="表格标题4"/>
    <w:basedOn w:val="414"/>
    <w:uiPriority w:val="99"/>
    <w:qFormat/>
    <w:rsid w:val="00CB7F35"/>
    <w:pPr>
      <w:pBdr>
        <w:top w:val="single" w:sz="4" w:space="1" w:color="auto"/>
      </w:pBdr>
      <w:adjustRightInd w:val="0"/>
      <w:spacing w:line="360" w:lineRule="auto"/>
      <w:ind w:leftChars="0" w:left="0" w:firstLineChars="0" w:firstLine="0"/>
      <w:jc w:val="center"/>
    </w:pPr>
    <w:rPr>
      <w:b/>
      <w:kern w:val="0"/>
      <w:sz w:val="24"/>
      <w:szCs w:val="20"/>
    </w:rPr>
  </w:style>
  <w:style w:type="paragraph" w:customStyle="1" w:styleId="51">
    <w:name w:val="列表编号 51"/>
    <w:basedOn w:val="aa"/>
    <w:uiPriority w:val="99"/>
    <w:qFormat/>
    <w:rsid w:val="00CB7F35"/>
    <w:pPr>
      <w:numPr>
        <w:numId w:val="14"/>
      </w:numPr>
      <w:contextualSpacing/>
    </w:pPr>
    <w:rPr>
      <w:rFonts w:ascii="Times New Roman" w:hAnsi="Times New Roman"/>
      <w:szCs w:val="24"/>
    </w:rPr>
  </w:style>
  <w:style w:type="paragraph" w:customStyle="1" w:styleId="54">
    <w:name w:val="表格标题5"/>
    <w:basedOn w:val="51"/>
    <w:uiPriority w:val="99"/>
    <w:qFormat/>
    <w:rsid w:val="00CB7F35"/>
    <w:pPr>
      <w:numPr>
        <w:numId w:val="0"/>
      </w:numPr>
      <w:pBdr>
        <w:top w:val="single" w:sz="4" w:space="1" w:color="auto"/>
      </w:pBdr>
      <w:adjustRightInd w:val="0"/>
      <w:spacing w:line="360" w:lineRule="auto"/>
      <w:jc w:val="center"/>
    </w:pPr>
    <w:rPr>
      <w:b/>
      <w:kern w:val="0"/>
      <w:sz w:val="24"/>
      <w:szCs w:val="20"/>
    </w:rPr>
  </w:style>
  <w:style w:type="paragraph" w:customStyle="1" w:styleId="60">
    <w:name w:val="表格标题6"/>
    <w:basedOn w:val="1ff9"/>
    <w:uiPriority w:val="99"/>
    <w:qFormat/>
    <w:rsid w:val="00CB7F35"/>
    <w:pPr>
      <w:numPr>
        <w:numId w:val="15"/>
      </w:numPr>
      <w:pBdr>
        <w:top w:val="single" w:sz="4" w:space="1" w:color="auto"/>
      </w:pBdr>
      <w:wordWrap w:val="0"/>
      <w:adjustRightInd w:val="0"/>
      <w:spacing w:after="0" w:line="360" w:lineRule="auto"/>
      <w:ind w:leftChars="0"/>
      <w:jc w:val="center"/>
    </w:pPr>
    <w:rPr>
      <w:b/>
      <w:kern w:val="0"/>
      <w:sz w:val="24"/>
      <w:szCs w:val="20"/>
    </w:rPr>
  </w:style>
  <w:style w:type="paragraph" w:customStyle="1" w:styleId="71">
    <w:name w:val="表格标题7"/>
    <w:basedOn w:val="216"/>
    <w:uiPriority w:val="99"/>
    <w:qFormat/>
    <w:rsid w:val="00CB7F35"/>
    <w:pPr>
      <w:numPr>
        <w:numId w:val="16"/>
      </w:numPr>
      <w:pBdr>
        <w:top w:val="single" w:sz="4" w:space="1" w:color="auto"/>
      </w:pBdr>
      <w:adjustRightInd w:val="0"/>
      <w:spacing w:after="0" w:line="360" w:lineRule="auto"/>
      <w:ind w:leftChars="0"/>
      <w:jc w:val="center"/>
    </w:pPr>
    <w:rPr>
      <w:b/>
      <w:kern w:val="0"/>
      <w:sz w:val="24"/>
      <w:szCs w:val="20"/>
    </w:rPr>
  </w:style>
  <w:style w:type="paragraph" w:customStyle="1" w:styleId="314">
    <w:name w:val="列表接续 31"/>
    <w:basedOn w:val="aa"/>
    <w:uiPriority w:val="99"/>
    <w:qFormat/>
    <w:rsid w:val="00CB7F35"/>
    <w:pPr>
      <w:spacing w:after="120"/>
      <w:ind w:leftChars="600" w:left="1260"/>
      <w:contextualSpacing/>
    </w:pPr>
    <w:rPr>
      <w:rFonts w:ascii="Times New Roman" w:hAnsi="Times New Roman"/>
      <w:szCs w:val="24"/>
    </w:rPr>
  </w:style>
  <w:style w:type="paragraph" w:customStyle="1" w:styleId="80">
    <w:name w:val="表格标题8"/>
    <w:basedOn w:val="314"/>
    <w:uiPriority w:val="99"/>
    <w:qFormat/>
    <w:rsid w:val="00CB7F35"/>
    <w:pPr>
      <w:numPr>
        <w:numId w:val="17"/>
      </w:numPr>
      <w:pBdr>
        <w:top w:val="single" w:sz="4" w:space="1" w:color="auto"/>
      </w:pBdr>
      <w:adjustRightInd w:val="0"/>
      <w:spacing w:after="0" w:line="360" w:lineRule="auto"/>
      <w:ind w:leftChars="0"/>
      <w:jc w:val="center"/>
    </w:pPr>
    <w:rPr>
      <w:b/>
      <w:kern w:val="0"/>
      <w:sz w:val="24"/>
      <w:szCs w:val="20"/>
    </w:rPr>
  </w:style>
  <w:style w:type="paragraph" w:customStyle="1" w:styleId="90">
    <w:name w:val="表格标题9"/>
    <w:basedOn w:val="314"/>
    <w:uiPriority w:val="99"/>
    <w:qFormat/>
    <w:rsid w:val="00CB7F35"/>
    <w:pPr>
      <w:numPr>
        <w:numId w:val="18"/>
      </w:numPr>
      <w:pBdr>
        <w:top w:val="single" w:sz="4" w:space="1" w:color="auto"/>
      </w:pBdr>
      <w:wordWrap w:val="0"/>
      <w:adjustRightInd w:val="0"/>
      <w:spacing w:after="0" w:line="240" w:lineRule="atLeast"/>
      <w:ind w:leftChars="0"/>
      <w:jc w:val="center"/>
    </w:pPr>
    <w:rPr>
      <w:b/>
      <w:kern w:val="0"/>
      <w:sz w:val="24"/>
      <w:szCs w:val="20"/>
    </w:rPr>
  </w:style>
  <w:style w:type="paragraph" w:customStyle="1" w:styleId="afffffff1">
    <w:name w:val="表格单位"/>
    <w:basedOn w:val="1f6"/>
    <w:uiPriority w:val="99"/>
    <w:qFormat/>
    <w:rsid w:val="00CB7F35"/>
    <w:pPr>
      <w:pBdr>
        <w:top w:val="single" w:sz="4" w:space="1" w:color="auto"/>
      </w:pBdr>
      <w:ind w:firstLineChars="0" w:firstLine="0"/>
      <w:jc w:val="right"/>
    </w:pPr>
  </w:style>
  <w:style w:type="paragraph" w:customStyle="1" w:styleId="1ffa">
    <w:name w:val="表格文字1"/>
    <w:basedOn w:val="aa"/>
    <w:uiPriority w:val="99"/>
    <w:qFormat/>
    <w:rsid w:val="00CB7F35"/>
    <w:pPr>
      <w:pBdr>
        <w:top w:val="single" w:sz="4" w:space="1" w:color="auto"/>
      </w:pBdr>
      <w:adjustRightInd w:val="0"/>
      <w:spacing w:before="120" w:line="360" w:lineRule="auto"/>
      <w:ind w:left="113"/>
      <w:jc w:val="left"/>
    </w:pPr>
    <w:rPr>
      <w:rFonts w:ascii="宋体" w:hAnsi="Times New Roman"/>
      <w:kern w:val="0"/>
      <w:sz w:val="24"/>
      <w:szCs w:val="20"/>
    </w:rPr>
  </w:style>
  <w:style w:type="paragraph" w:customStyle="1" w:styleId="afffffff2">
    <w:name w:val="公式"/>
    <w:basedOn w:val="1f0"/>
    <w:uiPriority w:val="99"/>
    <w:qFormat/>
    <w:rsid w:val="00CB7F35"/>
    <w:pPr>
      <w:pBdr>
        <w:top w:val="single" w:sz="4" w:space="1" w:color="auto"/>
      </w:pBdr>
      <w:adjustRightInd w:val="0"/>
      <w:ind w:firstLineChars="150" w:firstLine="360"/>
      <w:jc w:val="left"/>
    </w:pPr>
    <w:rPr>
      <w:rFonts w:ascii="宋体" w:eastAsia="宋体" w:hAnsi="宋体"/>
      <w:kern w:val="0"/>
      <w:sz w:val="24"/>
    </w:rPr>
  </w:style>
  <w:style w:type="paragraph" w:customStyle="1" w:styleId="afffffff3">
    <w:name w:val="前言"/>
    <w:basedOn w:val="17"/>
    <w:uiPriority w:val="99"/>
    <w:qFormat/>
    <w:rsid w:val="00CB7F35"/>
    <w:pPr>
      <w:pBdr>
        <w:top w:val="single" w:sz="4" w:space="1" w:color="auto"/>
      </w:pBdr>
      <w:tabs>
        <w:tab w:val="clear" w:pos="9193"/>
        <w:tab w:val="clear" w:pos="9827"/>
      </w:tabs>
      <w:autoSpaceDE/>
      <w:autoSpaceDN/>
      <w:adjustRightInd w:val="0"/>
      <w:snapToGrid/>
      <w:spacing w:before="240" w:after="60" w:line="360" w:lineRule="auto"/>
      <w:outlineLvl w:val="0"/>
    </w:pPr>
    <w:rPr>
      <w:rFonts w:ascii="黑体" w:eastAsia="黑体" w:hAnsi="Arial" w:cs="Arial"/>
      <w:b/>
      <w:bCs/>
      <w:snapToGrid/>
      <w:sz w:val="32"/>
      <w:szCs w:val="32"/>
    </w:rPr>
  </w:style>
  <w:style w:type="paragraph" w:customStyle="1" w:styleId="afffffff4">
    <w:name w:val="前沿"/>
    <w:basedOn w:val="17"/>
    <w:uiPriority w:val="99"/>
    <w:qFormat/>
    <w:rsid w:val="00CB7F35"/>
    <w:pPr>
      <w:pBdr>
        <w:top w:val="single" w:sz="4" w:space="1" w:color="auto"/>
      </w:pBdr>
      <w:tabs>
        <w:tab w:val="clear" w:pos="9193"/>
        <w:tab w:val="clear" w:pos="9827"/>
      </w:tabs>
      <w:autoSpaceDE/>
      <w:autoSpaceDN/>
      <w:adjustRightInd w:val="0"/>
      <w:snapToGrid/>
      <w:spacing w:before="360" w:after="240" w:line="360" w:lineRule="atLeast"/>
      <w:outlineLvl w:val="0"/>
    </w:pPr>
    <w:rPr>
      <w:rFonts w:ascii="Arial" w:eastAsia="宋体" w:hAnsi="Arial" w:cs="宋体"/>
      <w:b/>
      <w:bCs/>
      <w:snapToGrid/>
      <w:sz w:val="30"/>
      <w:szCs w:val="30"/>
    </w:rPr>
  </w:style>
  <w:style w:type="paragraph" w:customStyle="1" w:styleId="1ffb">
    <w:name w:val="引文目录标题1"/>
    <w:basedOn w:val="aa"/>
    <w:next w:val="aa"/>
    <w:uiPriority w:val="99"/>
    <w:qFormat/>
    <w:rsid w:val="00CB7F35"/>
    <w:pPr>
      <w:spacing w:before="120"/>
    </w:pPr>
    <w:rPr>
      <w:rFonts w:ascii="Calibri Light" w:hAnsi="Calibri Light" w:cs="黑体"/>
      <w:sz w:val="24"/>
      <w:szCs w:val="24"/>
    </w:rPr>
  </w:style>
  <w:style w:type="paragraph" w:customStyle="1" w:styleId="afffffff5">
    <w:name w:val="目录"/>
    <w:basedOn w:val="1ffb"/>
    <w:uiPriority w:val="99"/>
    <w:qFormat/>
    <w:rsid w:val="00CB7F35"/>
    <w:pPr>
      <w:pBdr>
        <w:top w:val="single" w:sz="4" w:space="1" w:color="auto"/>
      </w:pBdr>
      <w:adjustRightInd w:val="0"/>
      <w:spacing w:before="0" w:line="360" w:lineRule="auto"/>
      <w:jc w:val="center"/>
    </w:pPr>
    <w:rPr>
      <w:rFonts w:ascii="Times New Roman" w:hAnsi="Times New Roman" w:cs="Arial"/>
      <w:b/>
      <w:kern w:val="0"/>
      <w:sz w:val="30"/>
      <w:szCs w:val="30"/>
    </w:rPr>
  </w:style>
  <w:style w:type="paragraph" w:customStyle="1" w:styleId="afffffff6">
    <w:name w:val="统一正文"/>
    <w:basedOn w:val="aa"/>
    <w:uiPriority w:val="99"/>
    <w:qFormat/>
    <w:rsid w:val="00CB7F35"/>
    <w:pPr>
      <w:pBdr>
        <w:top w:val="single" w:sz="4" w:space="1" w:color="auto"/>
      </w:pBdr>
      <w:adjustRightInd w:val="0"/>
      <w:spacing w:line="360" w:lineRule="auto"/>
      <w:ind w:firstLineChars="200" w:firstLine="480"/>
      <w:jc w:val="left"/>
    </w:pPr>
    <w:rPr>
      <w:rFonts w:ascii="Times New Roman" w:hAnsi="Times New Roman"/>
      <w:kern w:val="0"/>
      <w:sz w:val="24"/>
      <w:szCs w:val="20"/>
    </w:rPr>
  </w:style>
  <w:style w:type="paragraph" w:customStyle="1" w:styleId="afffffff7">
    <w:name w:val="图标"/>
    <w:basedOn w:val="1f0"/>
    <w:uiPriority w:val="99"/>
    <w:qFormat/>
    <w:rsid w:val="00CB7F35"/>
    <w:pPr>
      <w:pBdr>
        <w:top w:val="single" w:sz="4" w:space="1" w:color="auto"/>
      </w:pBdr>
      <w:ind w:firstLine="561"/>
      <w:jc w:val="center"/>
    </w:pPr>
    <w:rPr>
      <w:rFonts w:ascii="宋体" w:eastAsia="宋体" w:hAnsi="宋体"/>
      <w:b/>
      <w:sz w:val="24"/>
    </w:rPr>
  </w:style>
  <w:style w:type="paragraph" w:customStyle="1" w:styleId="afffffff8">
    <w:name w:val="图标标题"/>
    <w:basedOn w:val="a"/>
    <w:uiPriority w:val="99"/>
    <w:qFormat/>
    <w:rsid w:val="00CB7F35"/>
    <w:pPr>
      <w:numPr>
        <w:numId w:val="0"/>
      </w:numPr>
      <w:pBdr>
        <w:top w:val="single" w:sz="4" w:space="1" w:color="auto"/>
      </w:pBdr>
      <w:adjustRightInd w:val="0"/>
      <w:spacing w:line="360" w:lineRule="auto"/>
      <w:jc w:val="center"/>
    </w:pPr>
    <w:rPr>
      <w:b/>
      <w:kern w:val="0"/>
      <w:sz w:val="24"/>
      <w:szCs w:val="20"/>
    </w:rPr>
  </w:style>
  <w:style w:type="paragraph" w:customStyle="1" w:styleId="afffffff9">
    <w:name w:val="图表标题"/>
    <w:basedOn w:val="1f0"/>
    <w:next w:val="1f0"/>
    <w:uiPriority w:val="99"/>
    <w:qFormat/>
    <w:rsid w:val="00CB7F35"/>
    <w:pPr>
      <w:pBdr>
        <w:top w:val="single" w:sz="4" w:space="1" w:color="auto"/>
      </w:pBdr>
      <w:spacing w:line="480" w:lineRule="exact"/>
      <w:ind w:firstLineChars="0" w:firstLine="0"/>
      <w:jc w:val="center"/>
    </w:pPr>
    <w:rPr>
      <w:rFonts w:ascii="黑体" w:eastAsia="黑体" w:hAnsi="宋体"/>
      <w:b/>
      <w:sz w:val="24"/>
    </w:rPr>
  </w:style>
  <w:style w:type="paragraph" w:customStyle="1" w:styleId="afffffffa">
    <w:name w:val="文字"/>
    <w:basedOn w:val="aa"/>
    <w:link w:val="Charf1"/>
    <w:qFormat/>
    <w:rsid w:val="00CB7F35"/>
    <w:pPr>
      <w:widowControl/>
      <w:pBdr>
        <w:top w:val="single" w:sz="4" w:space="1" w:color="auto"/>
      </w:pBdr>
      <w:spacing w:line="360" w:lineRule="auto"/>
      <w:ind w:firstLine="420"/>
    </w:pPr>
    <w:rPr>
      <w:rFonts w:ascii="Times New Roman" w:hAnsi="Times New Roman"/>
      <w:kern w:val="0"/>
      <w:sz w:val="24"/>
      <w:szCs w:val="24"/>
    </w:rPr>
  </w:style>
  <w:style w:type="paragraph" w:customStyle="1" w:styleId="afffffffb">
    <w:name w:val="我的正文"/>
    <w:basedOn w:val="1f0"/>
    <w:uiPriority w:val="99"/>
    <w:qFormat/>
    <w:rsid w:val="00CB7F35"/>
    <w:pPr>
      <w:pBdr>
        <w:top w:val="single" w:sz="4" w:space="1" w:color="auto"/>
      </w:pBdr>
      <w:ind w:firstLine="200"/>
    </w:pPr>
    <w:rPr>
      <w:rFonts w:ascii="宋体" w:eastAsia="宋体" w:hAnsi="宋体"/>
      <w:sz w:val="24"/>
    </w:rPr>
  </w:style>
  <w:style w:type="paragraph" w:customStyle="1" w:styleId="CharCharf2">
    <w:name w:val="我的正文 Char Char"/>
    <w:basedOn w:val="aa"/>
    <w:uiPriority w:val="99"/>
    <w:qFormat/>
    <w:rsid w:val="00CB7F35"/>
    <w:pPr>
      <w:pBdr>
        <w:top w:val="single" w:sz="4" w:space="1" w:color="auto"/>
      </w:pBdr>
      <w:spacing w:line="360" w:lineRule="auto"/>
      <w:ind w:firstLineChars="200" w:firstLine="200"/>
    </w:pPr>
    <w:rPr>
      <w:rFonts w:ascii="Times New Roman" w:hAnsi="Times New Roman"/>
      <w:sz w:val="24"/>
      <w:szCs w:val="24"/>
    </w:rPr>
  </w:style>
  <w:style w:type="paragraph" w:customStyle="1" w:styleId="afffffffc">
    <w:name w:val="燕儿正文"/>
    <w:basedOn w:val="aa"/>
    <w:uiPriority w:val="99"/>
    <w:qFormat/>
    <w:rsid w:val="00CB7F35"/>
    <w:pPr>
      <w:pBdr>
        <w:top w:val="single" w:sz="4" w:space="1" w:color="auto"/>
      </w:pBdr>
      <w:adjustRightInd w:val="0"/>
      <w:spacing w:line="480" w:lineRule="exact"/>
      <w:ind w:firstLineChars="200" w:firstLine="480"/>
      <w:jc w:val="left"/>
    </w:pPr>
    <w:rPr>
      <w:rFonts w:ascii="Times New Roman" w:hAnsi="Times New Roman"/>
      <w:kern w:val="0"/>
      <w:sz w:val="24"/>
      <w:szCs w:val="20"/>
    </w:rPr>
  </w:style>
  <w:style w:type="paragraph" w:customStyle="1" w:styleId="afffffffd">
    <w:name w:val="燕正文"/>
    <w:basedOn w:val="1f0"/>
    <w:uiPriority w:val="99"/>
    <w:qFormat/>
    <w:rsid w:val="00CB7F35"/>
    <w:pPr>
      <w:pBdr>
        <w:top w:val="single" w:sz="4" w:space="1" w:color="auto"/>
      </w:pBdr>
      <w:spacing w:line="480" w:lineRule="atLeast"/>
      <w:ind w:firstLine="480"/>
    </w:pPr>
    <w:rPr>
      <w:rFonts w:ascii="宋体" w:eastAsia="宋体" w:hAnsi="宋体" w:cs="宋体"/>
      <w:sz w:val="24"/>
    </w:rPr>
  </w:style>
  <w:style w:type="paragraph" w:customStyle="1" w:styleId="05">
    <w:name w:val="样式 （一）标题 + 段前: 0.5 行"/>
    <w:basedOn w:val="aa"/>
    <w:uiPriority w:val="99"/>
    <w:qFormat/>
    <w:rsid w:val="00CB7F35"/>
    <w:pPr>
      <w:pBdr>
        <w:top w:val="single" w:sz="4" w:space="1" w:color="auto"/>
      </w:pBdr>
      <w:adjustRightInd w:val="0"/>
      <w:spacing w:line="360" w:lineRule="auto"/>
      <w:jc w:val="left"/>
    </w:pPr>
    <w:rPr>
      <w:rFonts w:ascii="Times New Roman" w:hAnsi="Times New Roman" w:cs="宋体"/>
      <w:b/>
      <w:bCs/>
      <w:kern w:val="0"/>
      <w:sz w:val="24"/>
      <w:szCs w:val="20"/>
    </w:rPr>
  </w:style>
  <w:style w:type="paragraph" w:customStyle="1" w:styleId="afffffffe">
    <w:name w:val="样式 标题 + 非加粗 黑色"/>
    <w:basedOn w:val="17"/>
    <w:uiPriority w:val="99"/>
    <w:qFormat/>
    <w:rsid w:val="00CB7F35"/>
    <w:pPr>
      <w:pBdr>
        <w:top w:val="single" w:sz="4" w:space="1" w:color="auto"/>
      </w:pBdr>
      <w:tabs>
        <w:tab w:val="clear" w:pos="9193"/>
        <w:tab w:val="clear" w:pos="9827"/>
      </w:tabs>
      <w:autoSpaceDE/>
      <w:autoSpaceDN/>
      <w:adjustRightInd w:val="0"/>
      <w:snapToGrid/>
      <w:spacing w:before="240" w:after="60" w:line="360" w:lineRule="atLeast"/>
      <w:outlineLvl w:val="0"/>
    </w:pPr>
    <w:rPr>
      <w:rFonts w:ascii="Arial" w:eastAsia="宋体" w:hAnsi="Arial" w:cs="Arial"/>
      <w:b/>
      <w:snapToGrid/>
      <w:sz w:val="32"/>
      <w:szCs w:val="32"/>
    </w:rPr>
  </w:style>
  <w:style w:type="paragraph" w:customStyle="1" w:styleId="10015">
    <w:name w:val="样式 标题 1 + 段前: 0 磅 段后: 0 磅 行距: 1.5 倍行距"/>
    <w:basedOn w:val="112"/>
    <w:uiPriority w:val="99"/>
    <w:qFormat/>
    <w:rsid w:val="00CB7F35"/>
    <w:pPr>
      <w:spacing w:before="0" w:after="0" w:line="324" w:lineRule="auto"/>
      <w:ind w:left="0" w:firstLine="0"/>
      <w:jc w:val="center"/>
    </w:pPr>
    <w:rPr>
      <w:rFonts w:ascii="Times New Roman" w:hAnsi="Times New Roman" w:cs="宋体"/>
      <w:b w:val="0"/>
      <w:sz w:val="24"/>
      <w:szCs w:val="24"/>
    </w:rPr>
  </w:style>
  <w:style w:type="paragraph" w:customStyle="1" w:styleId="1120">
    <w:name w:val="样式 标题 1 + 行距: 最小值 12 磅"/>
    <w:basedOn w:val="112"/>
    <w:uiPriority w:val="99"/>
    <w:qFormat/>
    <w:rsid w:val="00CB7F35"/>
    <w:pPr>
      <w:spacing w:before="360" w:after="240" w:line="240" w:lineRule="atLeast"/>
      <w:ind w:left="0" w:firstLine="0"/>
      <w:jc w:val="center"/>
    </w:pPr>
    <w:rPr>
      <w:rFonts w:ascii="Times New Roman" w:hAnsi="Times New Roman" w:cs="宋体"/>
      <w:sz w:val="32"/>
      <w:szCs w:val="32"/>
    </w:rPr>
  </w:style>
  <w:style w:type="paragraph" w:customStyle="1" w:styleId="2120">
    <w:name w:val="样式 标题 2 + 行距: 最小值 12 磅"/>
    <w:basedOn w:val="213"/>
    <w:uiPriority w:val="99"/>
    <w:qFormat/>
    <w:rsid w:val="00CB7F35"/>
    <w:pPr>
      <w:numPr>
        <w:ilvl w:val="1"/>
      </w:numPr>
      <w:tabs>
        <w:tab w:val="clear" w:pos="574"/>
        <w:tab w:val="clear" w:pos="996"/>
        <w:tab w:val="left" w:pos="315"/>
        <w:tab w:val="left" w:pos="768"/>
      </w:tabs>
      <w:adjustRightInd w:val="0"/>
      <w:spacing w:beforeLines="100" w:after="0" w:line="240" w:lineRule="atLeast"/>
      <w:ind w:left="996" w:hanging="576"/>
      <w:jc w:val="left"/>
    </w:pPr>
    <w:rPr>
      <w:rFonts w:ascii="黑体" w:hAnsi="Times New Roman" w:cs="宋体"/>
      <w:bCs w:val="0"/>
      <w:kern w:val="0"/>
      <w:sz w:val="28"/>
      <w:szCs w:val="28"/>
    </w:rPr>
  </w:style>
  <w:style w:type="paragraph" w:customStyle="1" w:styleId="22Char11">
    <w:name w:val="样式 标题 2标题 2 Char + 段前: 1 行 段后: 1 行"/>
    <w:basedOn w:val="213"/>
    <w:uiPriority w:val="99"/>
    <w:qFormat/>
    <w:rsid w:val="00CB7F35"/>
    <w:pPr>
      <w:numPr>
        <w:ilvl w:val="1"/>
      </w:numPr>
      <w:tabs>
        <w:tab w:val="clear" w:pos="574"/>
        <w:tab w:val="clear" w:pos="996"/>
        <w:tab w:val="left" w:pos="315"/>
        <w:tab w:val="left" w:pos="768"/>
      </w:tabs>
      <w:adjustRightInd w:val="0"/>
      <w:spacing w:beforeLines="80" w:after="0" w:line="520" w:lineRule="exact"/>
      <w:ind w:left="996" w:hanging="576"/>
      <w:jc w:val="left"/>
    </w:pPr>
    <w:rPr>
      <w:rFonts w:ascii="黑体" w:hAnsi="Times New Roman" w:cs="宋体"/>
      <w:kern w:val="0"/>
      <w:sz w:val="28"/>
      <w:szCs w:val="20"/>
    </w:rPr>
  </w:style>
  <w:style w:type="paragraph" w:customStyle="1" w:styleId="3110">
    <w:name w:val="样式 标题 3 + 段前: 1 行 段后: 1 行"/>
    <w:basedOn w:val="311"/>
    <w:uiPriority w:val="99"/>
    <w:qFormat/>
    <w:rsid w:val="00CB7F35"/>
    <w:pPr>
      <w:numPr>
        <w:ilvl w:val="2"/>
      </w:numPr>
      <w:tabs>
        <w:tab w:val="clear" w:pos="574"/>
        <w:tab w:val="clear" w:pos="720"/>
        <w:tab w:val="left" w:pos="900"/>
      </w:tabs>
      <w:spacing w:beforeLines="80" w:after="0" w:line="324" w:lineRule="auto"/>
      <w:ind w:left="720" w:hanging="720"/>
    </w:pPr>
    <w:rPr>
      <w:rFonts w:ascii="Times New Roman" w:hAnsi="宋体" w:cs="宋体"/>
      <w:bCs w:val="0"/>
      <w:color w:val="000000"/>
      <w:sz w:val="28"/>
      <w:szCs w:val="20"/>
    </w:rPr>
  </w:style>
  <w:style w:type="paragraph" w:customStyle="1" w:styleId="36324">
    <w:name w:val="样式 标题 3 + 段前: 6 磅 段后: 3 磅 行距: 固定值 24 磅"/>
    <w:basedOn w:val="311"/>
    <w:uiPriority w:val="99"/>
    <w:qFormat/>
    <w:rsid w:val="00CB7F35"/>
    <w:pPr>
      <w:numPr>
        <w:ilvl w:val="2"/>
      </w:numPr>
      <w:tabs>
        <w:tab w:val="clear" w:pos="574"/>
        <w:tab w:val="clear" w:pos="720"/>
        <w:tab w:val="left" w:pos="900"/>
      </w:tabs>
      <w:spacing w:before="120" w:after="120" w:line="324" w:lineRule="auto"/>
      <w:ind w:left="720" w:hanging="720"/>
    </w:pPr>
    <w:rPr>
      <w:rFonts w:ascii="Times New Roman" w:hAnsi="宋体" w:cs="宋体"/>
      <w:bCs w:val="0"/>
      <w:color w:val="000000"/>
      <w:sz w:val="28"/>
      <w:szCs w:val="30"/>
    </w:rPr>
  </w:style>
  <w:style w:type="paragraph" w:customStyle="1" w:styleId="40505">
    <w:name w:val="样式 标题 4 + 段前: 0.5 行 段后: 0.5 行"/>
    <w:basedOn w:val="410"/>
    <w:uiPriority w:val="99"/>
    <w:qFormat/>
    <w:rsid w:val="00CB7F35"/>
    <w:pPr>
      <w:numPr>
        <w:ilvl w:val="3"/>
      </w:numPr>
      <w:spacing w:beforeLines="50" w:after="0" w:line="480" w:lineRule="exact"/>
      <w:ind w:left="1006" w:hanging="864"/>
    </w:pPr>
    <w:rPr>
      <w:rFonts w:ascii="楷体_GB2312" w:eastAsia="楷体_GB2312" w:hAnsi="Times New Roman" w:cs="宋体"/>
      <w:b w:val="0"/>
      <w:color w:val="000000"/>
      <w:spacing w:val="-6"/>
      <w:kern w:val="44"/>
      <w:sz w:val="24"/>
      <w:szCs w:val="20"/>
    </w:rPr>
  </w:style>
  <w:style w:type="paragraph" w:customStyle="1" w:styleId="405051">
    <w:name w:val="样式 标题 4 + 段前: 0.5 行 段后: 0.5 行1"/>
    <w:basedOn w:val="410"/>
    <w:uiPriority w:val="99"/>
    <w:qFormat/>
    <w:rsid w:val="00CB7F35"/>
    <w:pPr>
      <w:numPr>
        <w:ilvl w:val="3"/>
      </w:numPr>
      <w:spacing w:beforeLines="50" w:after="0" w:line="480" w:lineRule="exact"/>
      <w:ind w:left="1006" w:hanging="864"/>
    </w:pPr>
    <w:rPr>
      <w:rFonts w:ascii="楷体_GB2312" w:eastAsia="楷体_GB2312" w:hAnsi="Times New Roman" w:cs="宋体"/>
      <w:b w:val="0"/>
      <w:color w:val="000000"/>
      <w:spacing w:val="-6"/>
      <w:kern w:val="0"/>
      <w:sz w:val="24"/>
      <w:szCs w:val="20"/>
    </w:rPr>
  </w:style>
  <w:style w:type="paragraph" w:customStyle="1" w:styleId="050">
    <w:name w:val="样式 表格标题 + 段后: 0.5 行"/>
    <w:basedOn w:val="aa"/>
    <w:uiPriority w:val="99"/>
    <w:qFormat/>
    <w:rsid w:val="00CB7F35"/>
    <w:pPr>
      <w:pBdr>
        <w:top w:val="single" w:sz="4" w:space="1" w:color="auto"/>
      </w:pBdr>
      <w:adjustRightInd w:val="0"/>
      <w:spacing w:line="324" w:lineRule="auto"/>
      <w:jc w:val="center"/>
    </w:pPr>
    <w:rPr>
      <w:rFonts w:ascii="Times New Roman" w:eastAsia="黑体" w:hAnsi="Times New Roman" w:cs="宋体"/>
      <w:b/>
      <w:bCs/>
      <w:kern w:val="0"/>
      <w:sz w:val="24"/>
      <w:szCs w:val="20"/>
    </w:rPr>
  </w:style>
  <w:style w:type="paragraph" w:customStyle="1" w:styleId="051">
    <w:name w:val="样式 表格标题 + 段后: 0.5 行1"/>
    <w:basedOn w:val="aa"/>
    <w:uiPriority w:val="99"/>
    <w:qFormat/>
    <w:rsid w:val="00CB7F35"/>
    <w:pPr>
      <w:pBdr>
        <w:top w:val="single" w:sz="4" w:space="1" w:color="auto"/>
      </w:pBdr>
      <w:adjustRightInd w:val="0"/>
      <w:spacing w:line="480" w:lineRule="exact"/>
      <w:jc w:val="center"/>
    </w:pPr>
    <w:rPr>
      <w:rFonts w:ascii="Times New Roman" w:hAnsi="Times New Roman" w:cs="宋体"/>
      <w:b/>
      <w:bCs/>
      <w:kern w:val="0"/>
      <w:sz w:val="24"/>
      <w:szCs w:val="20"/>
    </w:rPr>
  </w:style>
  <w:style w:type="paragraph" w:customStyle="1" w:styleId="052">
    <w:name w:val="样式 表格标题 + 段后: 0.5 行2"/>
    <w:basedOn w:val="aa"/>
    <w:uiPriority w:val="99"/>
    <w:qFormat/>
    <w:rsid w:val="00CB7F35"/>
    <w:pPr>
      <w:pBdr>
        <w:top w:val="single" w:sz="4" w:space="1" w:color="auto"/>
      </w:pBdr>
      <w:adjustRightInd w:val="0"/>
      <w:spacing w:line="324" w:lineRule="auto"/>
      <w:jc w:val="center"/>
    </w:pPr>
    <w:rPr>
      <w:rFonts w:ascii="Times New Roman" w:eastAsia="黑体" w:hAnsi="Times New Roman" w:cs="宋体"/>
      <w:b/>
      <w:bCs/>
      <w:kern w:val="0"/>
      <w:sz w:val="24"/>
      <w:szCs w:val="20"/>
    </w:rPr>
  </w:style>
  <w:style w:type="paragraph" w:customStyle="1" w:styleId="-005005">
    <w:name w:val="样式 表格内文字 + 左侧:  -0.05 字符 首行缩进:  0.05 字符"/>
    <w:basedOn w:val="afff1"/>
    <w:uiPriority w:val="99"/>
    <w:qFormat/>
    <w:rsid w:val="00CB7F35"/>
    <w:pPr>
      <w:pBdr>
        <w:top w:val="single" w:sz="4" w:space="1" w:color="auto"/>
      </w:pBdr>
      <w:adjustRightInd w:val="0"/>
      <w:spacing w:before="0" w:after="0" w:line="240" w:lineRule="atLeast"/>
    </w:pPr>
    <w:rPr>
      <w:rFonts w:cs="宋体"/>
      <w:spacing w:val="6"/>
      <w:kern w:val="0"/>
      <w:sz w:val="21"/>
      <w:szCs w:val="21"/>
    </w:rPr>
  </w:style>
  <w:style w:type="paragraph" w:customStyle="1" w:styleId="affffffff">
    <w:name w:val="样式 表格文字 + 小四"/>
    <w:basedOn w:val="affff0"/>
    <w:uiPriority w:val="99"/>
    <w:qFormat/>
    <w:rsid w:val="00CB7F35"/>
    <w:pPr>
      <w:autoSpaceDE w:val="0"/>
      <w:autoSpaceDN w:val="0"/>
      <w:adjustRightInd w:val="0"/>
      <w:spacing w:line="240" w:lineRule="auto"/>
    </w:pPr>
    <w:rPr>
      <w:color w:val="000000"/>
      <w:kern w:val="0"/>
      <w:szCs w:val="20"/>
    </w:rPr>
  </w:style>
  <w:style w:type="paragraph" w:customStyle="1" w:styleId="0505">
    <w:name w:val="样式 公式 + 段前: 0.5 行 段后: 0.5 行"/>
    <w:basedOn w:val="afffffff2"/>
    <w:uiPriority w:val="99"/>
    <w:qFormat/>
    <w:rsid w:val="00CB7F35"/>
    <w:rPr>
      <w:rFonts w:cs="宋体"/>
      <w:iCs/>
    </w:rPr>
  </w:style>
  <w:style w:type="paragraph" w:customStyle="1" w:styleId="05051">
    <w:name w:val="样式 公式 + 段前: 0.5 行 段后: 0.5 行1"/>
    <w:basedOn w:val="afffffff2"/>
    <w:uiPriority w:val="99"/>
    <w:qFormat/>
    <w:rsid w:val="00CB7F35"/>
    <w:rPr>
      <w:rFonts w:cs="宋体"/>
      <w:iCs/>
    </w:rPr>
  </w:style>
  <w:style w:type="paragraph" w:customStyle="1" w:styleId="05050">
    <w:name w:val="样式 公式 + 左 段前: 0.5 行 段后: 0.5 行"/>
    <w:basedOn w:val="afffffff2"/>
    <w:uiPriority w:val="99"/>
    <w:qFormat/>
    <w:rsid w:val="00CB7F35"/>
    <w:rPr>
      <w:rFonts w:cs="宋体"/>
      <w:iCs/>
    </w:rPr>
  </w:style>
  <w:style w:type="paragraph" w:customStyle="1" w:styleId="2f5">
    <w:name w:val="样式 黑色 首行缩进:  2 字符"/>
    <w:basedOn w:val="aa"/>
    <w:uiPriority w:val="99"/>
    <w:qFormat/>
    <w:rsid w:val="00CB7F35"/>
    <w:pPr>
      <w:pBdr>
        <w:top w:val="single" w:sz="4" w:space="1" w:color="auto"/>
      </w:pBdr>
      <w:spacing w:line="500" w:lineRule="atLeast"/>
      <w:ind w:firstLineChars="200" w:firstLine="200"/>
    </w:pPr>
    <w:rPr>
      <w:rFonts w:ascii="Times New Roman" w:hAnsi="Times New Roman" w:cs="宋体"/>
      <w:color w:val="000000"/>
      <w:sz w:val="28"/>
      <w:szCs w:val="20"/>
    </w:rPr>
  </w:style>
  <w:style w:type="paragraph" w:customStyle="1" w:styleId="150">
    <w:name w:val="样式 加粗 行距: 1.5 倍行距"/>
    <w:basedOn w:val="aa"/>
    <w:uiPriority w:val="99"/>
    <w:qFormat/>
    <w:rsid w:val="00CB7F35"/>
    <w:pPr>
      <w:pBdr>
        <w:top w:val="single" w:sz="4" w:space="1" w:color="auto"/>
        <w:bottom w:val="threeDEngrave" w:sz="12" w:space="1" w:color="auto"/>
      </w:pBdr>
      <w:adjustRightInd w:val="0"/>
      <w:spacing w:line="360" w:lineRule="auto"/>
      <w:ind w:firstLineChars="200" w:firstLine="480"/>
      <w:jc w:val="left"/>
    </w:pPr>
    <w:rPr>
      <w:rFonts w:ascii="Times New Roman" w:hAnsi="Times New Roman" w:cs="宋体"/>
      <w:b/>
      <w:bCs/>
      <w:kern w:val="0"/>
      <w:sz w:val="24"/>
      <w:szCs w:val="20"/>
    </w:rPr>
  </w:style>
  <w:style w:type="paragraph" w:customStyle="1" w:styleId="220">
    <w:name w:val="样式 前沿 + 段前: 2 行 段后: 2 行"/>
    <w:basedOn w:val="afffffff4"/>
    <w:uiPriority w:val="99"/>
    <w:qFormat/>
    <w:rsid w:val="00CB7F35"/>
    <w:pPr>
      <w:spacing w:beforeLines="400" w:after="0"/>
    </w:pPr>
    <w:rPr>
      <w:szCs w:val="20"/>
    </w:rPr>
  </w:style>
  <w:style w:type="paragraph" w:customStyle="1" w:styleId="053">
    <w:name w:val="样式 图表标题 + 段后: 0.5 行"/>
    <w:basedOn w:val="afffffff9"/>
    <w:uiPriority w:val="99"/>
    <w:qFormat/>
    <w:rsid w:val="00CB7F35"/>
    <w:rPr>
      <w:rFonts w:cs="宋体"/>
      <w:bCs/>
    </w:rPr>
  </w:style>
  <w:style w:type="paragraph" w:customStyle="1" w:styleId="405050505">
    <w:name w:val="样式 样式 标题 4 + 段前: 0.5 行 段后: 0.5 行 + 段前: 0.5 行 段后: 0.5 行"/>
    <w:basedOn w:val="40505"/>
    <w:uiPriority w:val="99"/>
    <w:qFormat/>
    <w:rsid w:val="00CB7F35"/>
  </w:style>
  <w:style w:type="paragraph" w:customStyle="1" w:styleId="4050505051">
    <w:name w:val="样式 样式 标题 4 + 段前: 0.5 行 段后: 0.5 行 + 段前: 0.5 行 段后: 0.5 行1"/>
    <w:basedOn w:val="40505"/>
    <w:uiPriority w:val="99"/>
    <w:qFormat/>
    <w:rsid w:val="00CB7F35"/>
    <w:pPr>
      <w:adjustRightInd w:val="0"/>
    </w:pPr>
  </w:style>
  <w:style w:type="paragraph" w:customStyle="1" w:styleId="4050505052">
    <w:name w:val="样式 样式 标题 4 + 段前: 0.5 行 段后: 0.5 行 + 段前: 0.5 行 段后: 0.5 行2"/>
    <w:basedOn w:val="40505"/>
    <w:uiPriority w:val="99"/>
    <w:qFormat/>
    <w:rsid w:val="00CB7F35"/>
  </w:style>
  <w:style w:type="paragraph" w:customStyle="1" w:styleId="4050505053">
    <w:name w:val="样式 样式 标题 4 + 段前: 0.5 行 段后: 0.5 行 + 段前: 0.5 行 段后: 0.5 行3"/>
    <w:basedOn w:val="40505"/>
    <w:uiPriority w:val="99"/>
    <w:qFormat/>
    <w:rsid w:val="00CB7F35"/>
    <w:pPr>
      <w:adjustRightInd w:val="0"/>
    </w:pPr>
  </w:style>
  <w:style w:type="paragraph" w:customStyle="1" w:styleId="40505050540">
    <w:name w:val="样式 样式 标题 4 + 段前: 0.5 行 段后: 0.5 行 + 段前: 0.5 行 段后: 0.5 行4"/>
    <w:basedOn w:val="40505"/>
    <w:uiPriority w:val="99"/>
    <w:qFormat/>
    <w:rsid w:val="00CB7F35"/>
  </w:style>
  <w:style w:type="paragraph" w:customStyle="1" w:styleId="4050505055">
    <w:name w:val="样式 样式 标题 4 + 段前: 0.5 行 段后: 0.5 行 + 段前: 0.5 行 段后: 0.5 行5"/>
    <w:basedOn w:val="40505"/>
    <w:uiPriority w:val="99"/>
    <w:qFormat/>
    <w:rsid w:val="00CB7F35"/>
  </w:style>
  <w:style w:type="paragraph" w:customStyle="1" w:styleId="4050505056">
    <w:name w:val="样式 样式 标题 4 + 段前: 0.5 行 段后: 0.5 行 + 段前: 0.5 行 段后: 0.5 行6"/>
    <w:basedOn w:val="40505"/>
    <w:uiPriority w:val="99"/>
    <w:qFormat/>
    <w:rsid w:val="00CB7F35"/>
  </w:style>
  <w:style w:type="paragraph" w:customStyle="1" w:styleId="4050510505">
    <w:name w:val="样式 样式 标题 4 + 段前: 0.5 行 段后: 0.5 行1 + 段前: 0.5 行 段后: 0.5 行"/>
    <w:basedOn w:val="405051"/>
    <w:uiPriority w:val="99"/>
    <w:qFormat/>
    <w:rsid w:val="00CB7F35"/>
  </w:style>
  <w:style w:type="paragraph" w:customStyle="1" w:styleId="4050505050">
    <w:name w:val="样式 样式 样式 标题 4 + 段前: 0.5 行 段后: 0.5 行 + 段前: 0.5 行 段后: 0.5 行 + 段前: ..."/>
    <w:basedOn w:val="405050505"/>
    <w:uiPriority w:val="99"/>
    <w:qFormat/>
    <w:rsid w:val="00CB7F35"/>
    <w:pPr>
      <w:adjustRightInd w:val="0"/>
    </w:pPr>
  </w:style>
  <w:style w:type="paragraph" w:customStyle="1" w:styleId="4050505054">
    <w:name w:val="样式 样式 样式 标题 4 + 段前: 0.5 行 段后: 0.5 行 + 段前: 0.5 行 段后: 0.5 行4 + 段前:..."/>
    <w:basedOn w:val="40505050540"/>
    <w:uiPriority w:val="99"/>
    <w:qFormat/>
    <w:rsid w:val="00CB7F35"/>
    <w:pPr>
      <w:numPr>
        <w:numId w:val="19"/>
      </w:numPr>
      <w:tabs>
        <w:tab w:val="left" w:pos="360"/>
      </w:tabs>
      <w:adjustRightInd w:val="0"/>
    </w:pPr>
  </w:style>
  <w:style w:type="paragraph" w:customStyle="1" w:styleId="40505050550">
    <w:name w:val="样式 样式 样式 标题 4 + 段前: 0.5 行 段后: 0.5 行 + 段前: 0.5 行 段后: 0.5 行5 + 段前:..."/>
    <w:basedOn w:val="4050505055"/>
    <w:uiPriority w:val="99"/>
    <w:qFormat/>
    <w:rsid w:val="00CB7F35"/>
  </w:style>
  <w:style w:type="paragraph" w:customStyle="1" w:styleId="40505050551">
    <w:name w:val="样式 样式 样式 标题 4 + 段前: 0.5 行 段后: 0.5 行 + 段前: 0.5 行 段后: 0.5 行5 + 段前:...1"/>
    <w:basedOn w:val="4050505055"/>
    <w:uiPriority w:val="99"/>
    <w:qFormat/>
    <w:rsid w:val="00CB7F35"/>
    <w:pPr>
      <w:adjustRightInd w:val="0"/>
    </w:pPr>
  </w:style>
  <w:style w:type="paragraph" w:customStyle="1" w:styleId="40505050560">
    <w:name w:val="样式 样式 样式 标题 4 + 段前: 0.5 行 段后: 0.5 行 + 段前: 0.5 行 段后: 0.5 行6 + 段前:..."/>
    <w:basedOn w:val="4050505056"/>
    <w:uiPriority w:val="99"/>
    <w:qFormat/>
    <w:rsid w:val="00CB7F35"/>
  </w:style>
  <w:style w:type="paragraph" w:customStyle="1" w:styleId="4050505057">
    <w:name w:val="样式 样式 样式 样式 标题 4 + 段前: 0.5 行 段后: 0.5 行 + 段前: 0.5 行 段后: 0.5 行 + 段..."/>
    <w:basedOn w:val="4050505050"/>
    <w:uiPriority w:val="99"/>
    <w:qFormat/>
    <w:rsid w:val="00CB7F35"/>
    <w:pPr>
      <w:adjustRightInd/>
    </w:pPr>
  </w:style>
  <w:style w:type="paragraph" w:customStyle="1" w:styleId="40505050552">
    <w:name w:val="样式 样式 样式 样式 标题 4 + 段前: 0.5 行 段后: 0.5 行 + 段前: 0.5 行 段后: 0.5 行5 + ..."/>
    <w:basedOn w:val="40505050551"/>
    <w:uiPriority w:val="99"/>
    <w:qFormat/>
    <w:rsid w:val="00CB7F35"/>
  </w:style>
  <w:style w:type="paragraph" w:customStyle="1" w:styleId="40505050561">
    <w:name w:val="样式 样式 样式 样式 标题 4 + 段前: 0.5 行 段后: 0.5 行 + 段前: 0.5 行 段后: 0.5 行6 + ..."/>
    <w:basedOn w:val="40505050560"/>
    <w:uiPriority w:val="99"/>
    <w:qFormat/>
    <w:rsid w:val="00CB7F35"/>
  </w:style>
  <w:style w:type="paragraph" w:customStyle="1" w:styleId="40505050553">
    <w:name w:val="样式 样式 样式 样式 样式 标题 4 + 段前: 0.5 行 段后: 0.5 行 + 段前: 0.5 行 段后: 0.5 行5..."/>
    <w:basedOn w:val="40505050552"/>
    <w:uiPriority w:val="99"/>
    <w:qFormat/>
    <w:rsid w:val="00CB7F35"/>
    <w:pPr>
      <w:adjustRightInd/>
    </w:pPr>
  </w:style>
  <w:style w:type="paragraph" w:customStyle="1" w:styleId="221">
    <w:name w:val="样式 样式 正文文本缩进正文文字缩进 + 首行缩进:  2 字符 + 首行缩进:  2 字符"/>
    <w:basedOn w:val="aa"/>
    <w:uiPriority w:val="99"/>
    <w:qFormat/>
    <w:rsid w:val="00CB7F35"/>
    <w:pPr>
      <w:pBdr>
        <w:top w:val="single" w:sz="4" w:space="1" w:color="auto"/>
      </w:pBdr>
      <w:adjustRightInd w:val="0"/>
      <w:spacing w:line="360" w:lineRule="auto"/>
      <w:ind w:firstLineChars="200" w:firstLine="480"/>
    </w:pPr>
    <w:rPr>
      <w:rFonts w:ascii="Times New Roman" w:hAnsi="Times New Roman"/>
      <w:kern w:val="0"/>
      <w:sz w:val="28"/>
      <w:szCs w:val="20"/>
    </w:rPr>
  </w:style>
  <w:style w:type="paragraph" w:customStyle="1" w:styleId="affffffff0">
    <w:name w:val="正文 + 小四"/>
    <w:basedOn w:val="aa"/>
    <w:uiPriority w:val="99"/>
    <w:qFormat/>
    <w:rsid w:val="00CB7F35"/>
    <w:pPr>
      <w:pBdr>
        <w:top w:val="single" w:sz="4" w:space="1" w:color="auto"/>
      </w:pBdr>
      <w:spacing w:line="360" w:lineRule="auto"/>
      <w:ind w:firstLineChars="200" w:firstLine="480"/>
    </w:pPr>
    <w:rPr>
      <w:rFonts w:ascii="Times New Roman" w:hAnsi="Times New Roman"/>
      <w:sz w:val="24"/>
      <w:szCs w:val="24"/>
    </w:rPr>
  </w:style>
  <w:style w:type="paragraph" w:customStyle="1" w:styleId="122">
    <w:name w:val="正文12"/>
    <w:basedOn w:val="aa"/>
    <w:uiPriority w:val="99"/>
    <w:qFormat/>
    <w:rsid w:val="00CB7F35"/>
    <w:pPr>
      <w:pBdr>
        <w:top w:val="single" w:sz="4" w:space="1" w:color="auto"/>
      </w:pBdr>
      <w:adjustRightInd w:val="0"/>
      <w:spacing w:line="360" w:lineRule="atLeast"/>
      <w:jc w:val="left"/>
    </w:pPr>
    <w:rPr>
      <w:rFonts w:ascii="宋体" w:hAnsi="Times New Roman"/>
      <w:color w:val="000000"/>
      <w:kern w:val="0"/>
      <w:sz w:val="24"/>
      <w:szCs w:val="20"/>
    </w:rPr>
  </w:style>
  <w:style w:type="paragraph" w:customStyle="1" w:styleId="affffffff1">
    <w:name w:val="前言正文"/>
    <w:basedOn w:val="affffffc"/>
    <w:uiPriority w:val="99"/>
    <w:qFormat/>
    <w:rsid w:val="00CB7F35"/>
    <w:pPr>
      <w:adjustRightInd w:val="0"/>
      <w:spacing w:before="156"/>
      <w:jc w:val="both"/>
    </w:pPr>
    <w:rPr>
      <w:rFonts w:eastAsia="楷体_GB2312"/>
      <w:kern w:val="0"/>
      <w:szCs w:val="20"/>
    </w:rPr>
  </w:style>
  <w:style w:type="paragraph" w:customStyle="1" w:styleId="affffffff2">
    <w:name w:val="白洋淀目录"/>
    <w:basedOn w:val="aa"/>
    <w:next w:val="afffffff5"/>
    <w:uiPriority w:val="99"/>
    <w:qFormat/>
    <w:rsid w:val="00CB7F35"/>
    <w:pPr>
      <w:pBdr>
        <w:top w:val="single" w:sz="4" w:space="1" w:color="auto"/>
      </w:pBdr>
      <w:spacing w:line="360" w:lineRule="auto"/>
      <w:ind w:firstLineChars="200" w:firstLine="200"/>
    </w:pPr>
    <w:rPr>
      <w:rFonts w:ascii="Times New Roman" w:hAnsi="Times New Roman" w:cs="宋体"/>
      <w:sz w:val="24"/>
      <w:szCs w:val="24"/>
    </w:rPr>
  </w:style>
  <w:style w:type="paragraph" w:customStyle="1" w:styleId="affffffff3">
    <w:name w:val="白洋淀前言"/>
    <w:basedOn w:val="aa"/>
    <w:next w:val="afffffff3"/>
    <w:uiPriority w:val="99"/>
    <w:qFormat/>
    <w:rsid w:val="00CB7F35"/>
    <w:pPr>
      <w:pBdr>
        <w:top w:val="single" w:sz="4" w:space="1" w:color="auto"/>
      </w:pBdr>
      <w:spacing w:line="360" w:lineRule="auto"/>
      <w:ind w:firstLineChars="200" w:firstLine="200"/>
    </w:pPr>
    <w:rPr>
      <w:rFonts w:ascii="Times New Roman" w:hAnsi="Times New Roman" w:cs="宋体"/>
      <w:sz w:val="24"/>
      <w:szCs w:val="24"/>
    </w:rPr>
  </w:style>
  <w:style w:type="paragraph" w:customStyle="1" w:styleId="affffffff4">
    <w:name w:val="标题三"/>
    <w:basedOn w:val="311"/>
    <w:uiPriority w:val="99"/>
    <w:qFormat/>
    <w:rsid w:val="00CB7F35"/>
    <w:pPr>
      <w:numPr>
        <w:ilvl w:val="2"/>
      </w:numPr>
      <w:tabs>
        <w:tab w:val="clear" w:pos="574"/>
        <w:tab w:val="clear" w:pos="720"/>
        <w:tab w:val="left" w:pos="900"/>
      </w:tabs>
      <w:spacing w:before="120" w:after="60" w:line="480" w:lineRule="exact"/>
      <w:ind w:left="720" w:hanging="720"/>
    </w:pPr>
    <w:rPr>
      <w:rFonts w:ascii="Times New Roman" w:eastAsia="华文中宋" w:hAnsi="宋体"/>
      <w:color w:val="000000"/>
      <w:sz w:val="28"/>
      <w:szCs w:val="30"/>
    </w:rPr>
  </w:style>
  <w:style w:type="paragraph" w:customStyle="1" w:styleId="1ffc">
    <w:name w:val="样式 标题 1 + 居中"/>
    <w:basedOn w:val="112"/>
    <w:uiPriority w:val="99"/>
    <w:qFormat/>
    <w:rsid w:val="00CB7F35"/>
    <w:pPr>
      <w:tabs>
        <w:tab w:val="clear" w:pos="574"/>
        <w:tab w:val="left" w:pos="92"/>
        <w:tab w:val="left" w:pos="432"/>
      </w:tabs>
      <w:spacing w:before="360" w:after="240" w:line="360" w:lineRule="auto"/>
      <w:ind w:left="432"/>
      <w:jc w:val="center"/>
    </w:pPr>
    <w:rPr>
      <w:rFonts w:ascii="Times New Roman" w:hAnsi="Times New Roman" w:cs="宋体"/>
      <w:szCs w:val="20"/>
    </w:rPr>
  </w:style>
  <w:style w:type="paragraph" w:customStyle="1" w:styleId="a4">
    <w:name w:val="标题 二"/>
    <w:basedOn w:val="213"/>
    <w:uiPriority w:val="99"/>
    <w:qFormat/>
    <w:rsid w:val="00CB7F35"/>
    <w:pPr>
      <w:numPr>
        <w:numId w:val="20"/>
      </w:numPr>
      <w:tabs>
        <w:tab w:val="clear" w:pos="574"/>
        <w:tab w:val="clear" w:pos="996"/>
        <w:tab w:val="left" w:pos="315"/>
      </w:tabs>
      <w:spacing w:before="240" w:line="520" w:lineRule="exact"/>
    </w:pPr>
    <w:rPr>
      <w:rFonts w:ascii="Times New Roman" w:eastAsia="华文中宋" w:hAnsi="华文中宋" w:cs="宋体"/>
      <w:sz w:val="28"/>
      <w:szCs w:val="28"/>
    </w:rPr>
  </w:style>
  <w:style w:type="paragraph" w:customStyle="1" w:styleId="affffffff5">
    <w:name w:val="标题（一）"/>
    <w:basedOn w:val="112"/>
    <w:uiPriority w:val="99"/>
    <w:qFormat/>
    <w:rsid w:val="00CB7F35"/>
    <w:pPr>
      <w:tabs>
        <w:tab w:val="clear" w:pos="574"/>
        <w:tab w:val="left" w:pos="480"/>
      </w:tabs>
      <w:adjustRightInd w:val="0"/>
      <w:spacing w:before="360" w:after="240" w:line="360" w:lineRule="auto"/>
      <w:ind w:left="0" w:firstLine="0"/>
      <w:jc w:val="center"/>
    </w:pPr>
    <w:rPr>
      <w:rFonts w:ascii="黑体" w:eastAsia="黑体" w:hAnsi="Times New Roman" w:cs="宋体"/>
      <w:sz w:val="30"/>
      <w:szCs w:val="30"/>
    </w:rPr>
  </w:style>
  <w:style w:type="paragraph" w:customStyle="1" w:styleId="46">
    <w:name w:val="样式4"/>
    <w:basedOn w:val="aa"/>
    <w:link w:val="4Char"/>
    <w:qFormat/>
    <w:rsid w:val="00CB7F35"/>
    <w:pPr>
      <w:pBdr>
        <w:top w:val="single" w:sz="4" w:space="1" w:color="auto"/>
      </w:pBdr>
      <w:spacing w:line="360" w:lineRule="auto"/>
      <w:ind w:firstLineChars="200" w:firstLine="666"/>
    </w:pPr>
    <w:rPr>
      <w:rFonts w:ascii="仿宋_GB2312" w:eastAsia="仿宋_GB2312" w:hAnsi="Times New Roman"/>
      <w:b/>
      <w:bCs/>
      <w:spacing w:val="16"/>
      <w:sz w:val="30"/>
      <w:szCs w:val="30"/>
    </w:rPr>
  </w:style>
  <w:style w:type="paragraph" w:customStyle="1" w:styleId="T0">
    <w:name w:val="T表格"/>
    <w:uiPriority w:val="99"/>
    <w:qFormat/>
    <w:rsid w:val="00CB7F35"/>
    <w:pPr>
      <w:jc w:val="center"/>
    </w:pPr>
    <w:rPr>
      <w:rFonts w:ascii="Times New Roman" w:hAnsi="Times New Roman"/>
    </w:rPr>
  </w:style>
  <w:style w:type="paragraph" w:customStyle="1" w:styleId="Print-FromToSubjectDate">
    <w:name w:val="Print- From: To: Subject: Date:"/>
    <w:basedOn w:val="aa"/>
    <w:uiPriority w:val="99"/>
    <w:qFormat/>
    <w:rsid w:val="00CB7F35"/>
    <w:pPr>
      <w:pBdr>
        <w:top w:val="single" w:sz="4" w:space="1" w:color="auto"/>
        <w:left w:val="single" w:sz="18" w:space="1" w:color="auto"/>
      </w:pBdr>
      <w:adjustRightInd w:val="0"/>
      <w:spacing w:line="360" w:lineRule="atLeast"/>
      <w:jc w:val="left"/>
    </w:pPr>
    <w:rPr>
      <w:rFonts w:ascii="Times New Roman" w:eastAsia="PMingLiU" w:hAnsi="Times New Roman"/>
      <w:kern w:val="0"/>
      <w:sz w:val="24"/>
      <w:szCs w:val="20"/>
      <w:lang w:eastAsia="zh-TW"/>
    </w:rPr>
  </w:style>
  <w:style w:type="paragraph" w:customStyle="1" w:styleId="affffffff6">
    <w:name w:val="标准正文"/>
    <w:basedOn w:val="aa"/>
    <w:uiPriority w:val="99"/>
    <w:qFormat/>
    <w:rsid w:val="00CB7F35"/>
    <w:pPr>
      <w:pBdr>
        <w:top w:val="single" w:sz="4" w:space="1" w:color="auto"/>
      </w:pBdr>
      <w:spacing w:line="540" w:lineRule="exact"/>
      <w:ind w:firstLineChars="200" w:firstLine="480"/>
    </w:pPr>
    <w:rPr>
      <w:rFonts w:ascii="Times New Roman" w:hAnsi="Times New Roman"/>
      <w:bCs/>
      <w:sz w:val="24"/>
      <w:szCs w:val="20"/>
    </w:rPr>
  </w:style>
  <w:style w:type="paragraph" w:customStyle="1" w:styleId="a3">
    <w:name w:val="项目"/>
    <w:basedOn w:val="1f6"/>
    <w:uiPriority w:val="99"/>
    <w:qFormat/>
    <w:rsid w:val="00CB7F35"/>
    <w:pPr>
      <w:numPr>
        <w:numId w:val="21"/>
      </w:numPr>
      <w:pBdr>
        <w:top w:val="single" w:sz="4" w:space="1" w:color="auto"/>
      </w:pBdr>
      <w:tabs>
        <w:tab w:val="clear" w:pos="900"/>
        <w:tab w:val="num" w:pos="574"/>
        <w:tab w:val="left" w:pos="1021"/>
      </w:tabs>
      <w:ind w:leftChars="500" w:left="0" w:firstLineChars="0" w:firstLine="0"/>
    </w:pPr>
    <w:rPr>
      <w:rFonts w:ascii="Verdana" w:eastAsia="PMingLiU" w:hAnsi="Verdana"/>
      <w:sz w:val="28"/>
      <w:szCs w:val="28"/>
    </w:rPr>
  </w:style>
  <w:style w:type="paragraph" w:customStyle="1" w:styleId="Char2CharCharChar">
    <w:name w:val="Char2 Char Char Char"/>
    <w:basedOn w:val="aa"/>
    <w:uiPriority w:val="99"/>
    <w:qFormat/>
    <w:rsid w:val="00CB7F35"/>
    <w:rPr>
      <w:rFonts w:ascii="Times New Roman" w:hAnsi="Times New Roman"/>
      <w:sz w:val="24"/>
      <w:szCs w:val="24"/>
    </w:rPr>
  </w:style>
  <w:style w:type="paragraph" w:customStyle="1" w:styleId="3h33rdlevelH33Head3level3PIM3Level3Head">
    <w:name w:val="样式 标题 3h33rd levelH33Head 3level_3PIM 3Level 3 Head二级节名..."/>
    <w:basedOn w:val="311"/>
    <w:uiPriority w:val="99"/>
    <w:qFormat/>
    <w:rsid w:val="00CB7F35"/>
    <w:pPr>
      <w:numPr>
        <w:ilvl w:val="2"/>
      </w:numPr>
      <w:tabs>
        <w:tab w:val="clear" w:pos="574"/>
        <w:tab w:val="clear" w:pos="720"/>
        <w:tab w:val="left" w:pos="754"/>
      </w:tabs>
      <w:spacing w:line="400" w:lineRule="exact"/>
      <w:ind w:left="720" w:hanging="720"/>
      <w:jc w:val="left"/>
    </w:pPr>
    <w:rPr>
      <w:rFonts w:ascii="Times New Roman" w:hAnsi="宋体" w:cs="宋体"/>
      <w:color w:val="000000"/>
      <w:sz w:val="30"/>
      <w:szCs w:val="20"/>
    </w:rPr>
  </w:style>
  <w:style w:type="paragraph" w:customStyle="1" w:styleId="affffffff7">
    <w:name w:val="表名"/>
    <w:basedOn w:val="aa"/>
    <w:uiPriority w:val="99"/>
    <w:qFormat/>
    <w:rsid w:val="00CB7F35"/>
    <w:pPr>
      <w:shd w:val="clear" w:color="auto" w:fill="FFFFFF"/>
      <w:tabs>
        <w:tab w:val="left" w:pos="1350"/>
      </w:tabs>
      <w:autoSpaceDE w:val="0"/>
      <w:autoSpaceDN w:val="0"/>
      <w:adjustRightInd w:val="0"/>
      <w:snapToGrid w:val="0"/>
      <w:spacing w:before="234" w:after="78" w:line="320" w:lineRule="exact"/>
      <w:ind w:firstLineChars="100" w:firstLine="241"/>
      <w:jc w:val="center"/>
    </w:pPr>
    <w:rPr>
      <w:rFonts w:ascii="Arial" w:eastAsia="楷体_GB2312" w:hAnsi="Arial" w:cs="Arial"/>
      <w:b/>
      <w:sz w:val="24"/>
      <w:szCs w:val="24"/>
    </w:rPr>
  </w:style>
  <w:style w:type="paragraph" w:customStyle="1" w:styleId="affffffff8">
    <w:name w:val="样式 表中文字 + 两端对齐"/>
    <w:basedOn w:val="aa"/>
    <w:uiPriority w:val="99"/>
    <w:qFormat/>
    <w:rsid w:val="00CB7F35"/>
    <w:pPr>
      <w:shd w:val="clear" w:color="auto" w:fill="FFFFFF"/>
      <w:tabs>
        <w:tab w:val="left" w:pos="3286"/>
        <w:tab w:val="left" w:pos="8362"/>
      </w:tabs>
      <w:snapToGrid w:val="0"/>
      <w:spacing w:line="320" w:lineRule="exact"/>
    </w:pPr>
    <w:rPr>
      <w:rFonts w:ascii="Arial" w:eastAsia="楷体_GB2312" w:hAnsi="Arial" w:cs="宋体"/>
      <w:szCs w:val="21"/>
    </w:rPr>
  </w:style>
  <w:style w:type="paragraph" w:customStyle="1" w:styleId="CharCharChar1CharCharChar1CharCharCharCharCharCharCharCharCharCharCharCharCharCharChar">
    <w:name w:val="Char Char Char1 Char Char Char1 Char Char Char Char Char Char Char Char Char Char Char Char Char Char Char"/>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bg2">
    <w:name w:val="bg编号和名称"/>
    <w:basedOn w:val="bg"/>
    <w:uiPriority w:val="99"/>
    <w:qFormat/>
    <w:rsid w:val="00CB7F35"/>
    <w:pPr>
      <w:spacing w:line="240" w:lineRule="auto"/>
      <w:ind w:firstLine="0"/>
      <w:jc w:val="center"/>
    </w:pPr>
    <w:rPr>
      <w:rFonts w:eastAsia="黑体"/>
      <w:sz w:val="21"/>
    </w:rPr>
  </w:style>
  <w:style w:type="paragraph" w:customStyle="1" w:styleId="bg3">
    <w:name w:val="bg表内容"/>
    <w:basedOn w:val="bg0"/>
    <w:next w:val="bg"/>
    <w:uiPriority w:val="99"/>
    <w:qFormat/>
    <w:rsid w:val="00CB7F35"/>
    <w:pPr>
      <w:ind w:left="-113" w:right="-113"/>
      <w:jc w:val="center"/>
    </w:pPr>
    <w:rPr>
      <w:sz w:val="18"/>
    </w:rPr>
  </w:style>
  <w:style w:type="paragraph" w:customStyle="1" w:styleId="bg4">
    <w:name w:val="bg表头"/>
    <w:basedOn w:val="bg3"/>
    <w:next w:val="bg"/>
    <w:uiPriority w:val="99"/>
    <w:qFormat/>
    <w:rsid w:val="00CB7F35"/>
    <w:rPr>
      <w:rFonts w:eastAsia="黑体"/>
    </w:rPr>
  </w:style>
  <w:style w:type="paragraph" w:customStyle="1" w:styleId="bgbt">
    <w:name w:val="bgbt副标题"/>
    <w:basedOn w:val="bg0"/>
    <w:next w:val="bg0"/>
    <w:uiPriority w:val="99"/>
    <w:qFormat/>
    <w:rsid w:val="00CB7F35"/>
    <w:pPr>
      <w:jc w:val="center"/>
    </w:pPr>
    <w:rPr>
      <w:rFonts w:eastAsia="黑体"/>
      <w:sz w:val="32"/>
    </w:rPr>
  </w:style>
  <w:style w:type="paragraph" w:customStyle="1" w:styleId="bgbt4">
    <w:name w:val="bgbt4款标题"/>
    <w:basedOn w:val="bgbt"/>
    <w:next w:val="bg"/>
    <w:uiPriority w:val="99"/>
    <w:qFormat/>
    <w:rsid w:val="00CB7F35"/>
    <w:pPr>
      <w:spacing w:before="120" w:after="60"/>
      <w:ind w:firstLine="510"/>
      <w:jc w:val="both"/>
      <w:outlineLvl w:val="3"/>
    </w:pPr>
    <w:rPr>
      <w:sz w:val="24"/>
    </w:rPr>
  </w:style>
  <w:style w:type="paragraph" w:customStyle="1" w:styleId="bgbt5">
    <w:name w:val="bgbt5附表标题"/>
    <w:basedOn w:val="bgbt4"/>
    <w:next w:val="bg"/>
    <w:uiPriority w:val="99"/>
    <w:qFormat/>
    <w:rsid w:val="00CB7F35"/>
    <w:pPr>
      <w:spacing w:before="60" w:after="0"/>
      <w:ind w:firstLine="0"/>
      <w:jc w:val="center"/>
      <w:outlineLvl w:val="4"/>
    </w:pPr>
    <w:rPr>
      <w:sz w:val="21"/>
    </w:rPr>
  </w:style>
  <w:style w:type="paragraph" w:customStyle="1" w:styleId="bgbt6">
    <w:name w:val="bgbt6插图标题"/>
    <w:basedOn w:val="bgbt5"/>
    <w:next w:val="bg"/>
    <w:uiPriority w:val="99"/>
    <w:qFormat/>
    <w:rsid w:val="00CB7F35"/>
    <w:pPr>
      <w:spacing w:before="0" w:after="60"/>
      <w:outlineLvl w:val="5"/>
    </w:pPr>
  </w:style>
  <w:style w:type="paragraph" w:customStyle="1" w:styleId="bgbt3">
    <w:name w:val="bgbt3条标题"/>
    <w:basedOn w:val="bgbt4"/>
    <w:next w:val="bg"/>
    <w:uiPriority w:val="99"/>
    <w:qFormat/>
    <w:rsid w:val="00CB7F35"/>
    <w:pPr>
      <w:outlineLvl w:val="2"/>
    </w:pPr>
    <w:rPr>
      <w:sz w:val="28"/>
    </w:rPr>
  </w:style>
  <w:style w:type="paragraph" w:customStyle="1" w:styleId="bgbt2">
    <w:name w:val="bgbt2节标题"/>
    <w:basedOn w:val="bgbt3"/>
    <w:next w:val="bgbt3"/>
    <w:uiPriority w:val="99"/>
    <w:qFormat/>
    <w:rsid w:val="00CB7F35"/>
    <w:pPr>
      <w:spacing w:before="300"/>
      <w:ind w:firstLine="0"/>
      <w:jc w:val="center"/>
      <w:outlineLvl w:val="1"/>
    </w:pPr>
    <w:rPr>
      <w:sz w:val="30"/>
    </w:rPr>
  </w:style>
  <w:style w:type="paragraph" w:customStyle="1" w:styleId="bgbt1">
    <w:name w:val="bgbt1章标题"/>
    <w:basedOn w:val="bgbt2"/>
    <w:next w:val="bgbt2"/>
    <w:uiPriority w:val="99"/>
    <w:qFormat/>
    <w:rsid w:val="00CB7F35"/>
    <w:pPr>
      <w:spacing w:before="120" w:after="120"/>
      <w:outlineLvl w:val="0"/>
    </w:pPr>
    <w:rPr>
      <w:sz w:val="32"/>
    </w:rPr>
  </w:style>
  <w:style w:type="paragraph" w:customStyle="1" w:styleId="affffffff9">
    <w:name w:val="俺的题目三"/>
    <w:basedOn w:val="affffffb"/>
    <w:next w:val="affffffb"/>
    <w:uiPriority w:val="99"/>
    <w:qFormat/>
    <w:rsid w:val="00CB7F35"/>
    <w:pPr>
      <w:outlineLvl w:val="2"/>
    </w:pPr>
    <w:rPr>
      <w:rFonts w:eastAsia="黑体"/>
      <w:b/>
      <w:bCs/>
    </w:rPr>
  </w:style>
  <w:style w:type="paragraph" w:customStyle="1" w:styleId="2f6">
    <w:name w:val="样式 俺的题目三 + 首行缩进:  2 字符"/>
    <w:basedOn w:val="affffffff9"/>
    <w:uiPriority w:val="99"/>
    <w:qFormat/>
    <w:rsid w:val="00CB7F35"/>
    <w:pPr>
      <w:spacing w:line="520" w:lineRule="exact"/>
      <w:ind w:firstLineChars="0" w:firstLine="0"/>
      <w:jc w:val="center"/>
    </w:pPr>
    <w:rPr>
      <w:rFonts w:cs="宋体"/>
      <w:sz w:val="30"/>
      <w:szCs w:val="30"/>
    </w:rPr>
  </w:style>
  <w:style w:type="paragraph" w:customStyle="1" w:styleId="11212140">
    <w:name w:val="样式 样式 标题 1 + 华文中宋 居中 段前: 12 磅 段后: 12 磅 行距: 多倍行距 1.4 字行 + 首行缩进:  ..."/>
    <w:basedOn w:val="1121214"/>
    <w:uiPriority w:val="99"/>
    <w:qFormat/>
    <w:rsid w:val="00CB7F35"/>
    <w:pPr>
      <w:tabs>
        <w:tab w:val="clear" w:pos="0"/>
        <w:tab w:val="left" w:pos="1155"/>
      </w:tabs>
      <w:ind w:left="1155" w:hanging="432"/>
    </w:pPr>
  </w:style>
  <w:style w:type="paragraph" w:customStyle="1" w:styleId="1ffd">
    <w:name w:val="?1"/>
    <w:basedOn w:val="c"/>
    <w:next w:val="c"/>
    <w:uiPriority w:val="99"/>
    <w:qFormat/>
    <w:rsid w:val="00CB7F35"/>
    <w:pPr>
      <w:jc w:val="center"/>
    </w:pPr>
    <w:rPr>
      <w:b/>
    </w:rPr>
  </w:style>
  <w:style w:type="paragraph" w:customStyle="1" w:styleId="affffffffa">
    <w:name w:val="正文格式"/>
    <w:basedOn w:val="aa"/>
    <w:link w:val="CharCharf3"/>
    <w:qFormat/>
    <w:rsid w:val="00CB7F35"/>
    <w:pPr>
      <w:spacing w:line="360" w:lineRule="auto"/>
      <w:ind w:firstLine="482"/>
    </w:pPr>
    <w:rPr>
      <w:rFonts w:ascii="宋体" w:hAnsi="宋体" w:cs="宋体"/>
      <w:sz w:val="24"/>
      <w:szCs w:val="24"/>
    </w:rPr>
  </w:style>
  <w:style w:type="paragraph" w:customStyle="1" w:styleId="CharCharChar1CharCharCharCharCharCharCharCharCharCharCharCharCharCharCharCharCharChar1Char">
    <w:name w:val="Char Char Char1 Char Char Char Char Char Char Char Char Char Char Char Char Char Char Char Char Char Char1 Char"/>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CharCharChar1CharCharCharCharCharCharCharCharCharCharCharCharCharCharCharChar">
    <w:name w:val="Char Char Char1 Char Char Char Char Char Char Char Char Char Char Char Char Char Char Char Char"/>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1CharCharChar">
    <w:name w:val="字元 字元1 Char Char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55">
    <w:name w:val="5"/>
    <w:basedOn w:val="aa"/>
    <w:next w:val="1f6"/>
    <w:uiPriority w:val="99"/>
    <w:qFormat/>
    <w:rsid w:val="00CB7F35"/>
    <w:pPr>
      <w:spacing w:line="500" w:lineRule="exact"/>
      <w:ind w:firstLine="420"/>
    </w:pPr>
    <w:rPr>
      <w:rFonts w:ascii="仿宋_GB2312" w:eastAsia="仿宋_GB2312" w:hAnsi="Times New Roman"/>
      <w:sz w:val="28"/>
      <w:szCs w:val="20"/>
    </w:rPr>
  </w:style>
  <w:style w:type="paragraph" w:customStyle="1" w:styleId="1ffe">
    <w:name w:val="表头1"/>
    <w:basedOn w:val="aff7"/>
    <w:link w:val="1Char1"/>
    <w:qFormat/>
    <w:rsid w:val="00CB7F35"/>
    <w:pPr>
      <w:adjustRightInd w:val="0"/>
      <w:spacing w:before="240" w:line="500" w:lineRule="exact"/>
      <w:jc w:val="center"/>
    </w:pPr>
    <w:rPr>
      <w:rFonts w:ascii="仿宋_GB2312" w:eastAsia="仿宋_GB2312" w:cs="Times New Roman"/>
      <w:bCs/>
      <w:kern w:val="0"/>
      <w:sz w:val="28"/>
      <w:szCs w:val="20"/>
    </w:rPr>
  </w:style>
  <w:style w:type="paragraph" w:customStyle="1" w:styleId="affffffffb">
    <w:name w:val="样式"/>
    <w:uiPriority w:val="99"/>
    <w:qFormat/>
    <w:rsid w:val="00CB7F35"/>
    <w:pPr>
      <w:keepNext/>
      <w:keepLines/>
      <w:widowControl w:val="0"/>
      <w:adjustRightInd w:val="0"/>
      <w:spacing w:before="340" w:after="330" w:line="578" w:lineRule="atLeast"/>
      <w:jc w:val="both"/>
    </w:pPr>
    <w:rPr>
      <w:rFonts w:ascii="Times New Roman" w:hAnsi="Times New Roman"/>
      <w:b/>
      <w:sz w:val="24"/>
    </w:rPr>
  </w:style>
  <w:style w:type="paragraph" w:customStyle="1" w:styleId="chen">
    <w:name w:val="谏壁正文chen"/>
    <w:basedOn w:val="aa"/>
    <w:link w:val="chenCharChar"/>
    <w:qFormat/>
    <w:rsid w:val="00CB7F35"/>
    <w:pPr>
      <w:spacing w:line="360" w:lineRule="auto"/>
      <w:ind w:firstLineChars="200" w:firstLine="200"/>
    </w:pPr>
    <w:rPr>
      <w:sz w:val="24"/>
      <w:szCs w:val="24"/>
    </w:rPr>
  </w:style>
  <w:style w:type="paragraph" w:customStyle="1" w:styleId="chen0">
    <w:name w:val="chen 正文字体"/>
    <w:basedOn w:val="aa"/>
    <w:link w:val="chenCharChar0"/>
    <w:qFormat/>
    <w:rsid w:val="00CB7F35"/>
    <w:pPr>
      <w:spacing w:line="360" w:lineRule="auto"/>
      <w:ind w:firstLineChars="200" w:firstLine="200"/>
    </w:pPr>
    <w:rPr>
      <w:rFonts w:ascii="宋体" w:hAnsi="宋体" w:cs="宋体"/>
      <w:color w:val="000000"/>
      <w:sz w:val="24"/>
      <w:szCs w:val="24"/>
    </w:rPr>
  </w:style>
  <w:style w:type="paragraph" w:customStyle="1" w:styleId="142">
    <w:name w:val="样式 样式 宋体 小四 行距: 多倍行距 1.4 字行2 + 黑色"/>
    <w:basedOn w:val="aa"/>
    <w:link w:val="142CharChar"/>
    <w:qFormat/>
    <w:rsid w:val="00CB7F35"/>
    <w:pPr>
      <w:spacing w:line="336" w:lineRule="auto"/>
      <w:ind w:firstLineChars="200" w:firstLine="480"/>
    </w:pPr>
    <w:rPr>
      <w:rFonts w:ascii="宋体" w:hAnsi="宋体" w:cs="宋体"/>
      <w:color w:val="000000"/>
      <w:sz w:val="24"/>
      <w:szCs w:val="24"/>
    </w:rPr>
  </w:style>
  <w:style w:type="paragraph" w:customStyle="1" w:styleId="142TimesNewRoman1">
    <w:name w:val="样式 样式 样式 宋体 小四 行距: 多倍行距 1.4 字行2 + 黑色 + Times New Roman1"/>
    <w:basedOn w:val="aa"/>
    <w:link w:val="142TimesNewRoman1CharChar"/>
    <w:qFormat/>
    <w:rsid w:val="00CB7F35"/>
    <w:pPr>
      <w:spacing w:line="360" w:lineRule="auto"/>
      <w:ind w:firstLineChars="200" w:firstLine="200"/>
    </w:pPr>
    <w:rPr>
      <w:rFonts w:ascii="宋体" w:hAnsi="宋体" w:cs="宋体"/>
      <w:color w:val="000000"/>
      <w:sz w:val="24"/>
    </w:rPr>
  </w:style>
  <w:style w:type="paragraph" w:customStyle="1" w:styleId="chen11">
    <w:name w:val="chen正文字体11"/>
    <w:basedOn w:val="aa"/>
    <w:link w:val="chen11CharChar"/>
    <w:qFormat/>
    <w:rsid w:val="00CB7F35"/>
    <w:pPr>
      <w:spacing w:line="360" w:lineRule="auto"/>
      <w:ind w:firstLineChars="200" w:firstLine="480"/>
    </w:pPr>
    <w:rPr>
      <w:rFonts w:ascii="宋体" w:hAnsi="宋体" w:cs="宋体"/>
      <w:color w:val="000000"/>
      <w:sz w:val="24"/>
    </w:rPr>
  </w:style>
  <w:style w:type="paragraph" w:customStyle="1" w:styleId="chen1">
    <w:name w:val="chen表头1"/>
    <w:basedOn w:val="aa"/>
    <w:link w:val="chen1CharChar"/>
    <w:qFormat/>
    <w:rsid w:val="00CB7F35"/>
    <w:pPr>
      <w:spacing w:after="120" w:line="500" w:lineRule="exact"/>
      <w:jc w:val="center"/>
    </w:pPr>
    <w:rPr>
      <w:rFonts w:ascii="楷体_GB2312" w:eastAsia="楷体_GB2312" w:cs="宋体"/>
      <w:b/>
      <w:sz w:val="24"/>
    </w:rPr>
  </w:style>
  <w:style w:type="paragraph" w:customStyle="1" w:styleId="142TimesNewRoman2">
    <w:name w:val="样式 样式 样式 宋体 小四 行距: 多倍行距 1.4 字行2 + 黑色 + Times New Roman2"/>
    <w:basedOn w:val="142"/>
    <w:link w:val="142TimesNewRoman2CharChar"/>
    <w:qFormat/>
    <w:rsid w:val="00CB7F35"/>
    <w:pPr>
      <w:spacing w:line="360" w:lineRule="auto"/>
      <w:ind w:firstLine="200"/>
    </w:pPr>
  </w:style>
  <w:style w:type="paragraph" w:customStyle="1" w:styleId="affffffffc">
    <w:name w:val="样式正文"/>
    <w:basedOn w:val="aa"/>
    <w:link w:val="CharCharf4"/>
    <w:qFormat/>
    <w:rsid w:val="00CB7F35"/>
    <w:pPr>
      <w:spacing w:line="400" w:lineRule="exact"/>
      <w:ind w:firstLineChars="200" w:firstLine="200"/>
    </w:pPr>
    <w:rPr>
      <w:rFonts w:ascii="宋体" w:hAnsi="宋体" w:cs="宋体"/>
      <w:sz w:val="24"/>
      <w:szCs w:val="24"/>
    </w:rPr>
  </w:style>
  <w:style w:type="paragraph" w:customStyle="1" w:styleId="hhcwt3">
    <w:name w:val="hhcwt标题3"/>
    <w:basedOn w:val="aa"/>
    <w:link w:val="hhcwt3CharChar"/>
    <w:qFormat/>
    <w:rsid w:val="00CB7F35"/>
    <w:pPr>
      <w:keepNext/>
      <w:keepLines/>
      <w:spacing w:line="336" w:lineRule="auto"/>
      <w:outlineLvl w:val="2"/>
    </w:pPr>
    <w:rPr>
      <w:rFonts w:ascii="楷体_GB2312" w:eastAsia="楷体_GB2312" w:cs="宋体"/>
      <w:bCs/>
      <w:sz w:val="28"/>
    </w:rPr>
  </w:style>
  <w:style w:type="paragraph" w:customStyle="1" w:styleId="hhcwt0">
    <w:name w:val="hhcwt表头"/>
    <w:basedOn w:val="aa"/>
    <w:link w:val="hhcwtCharChar"/>
    <w:qFormat/>
    <w:rsid w:val="00CB7F35"/>
    <w:pPr>
      <w:spacing w:after="120" w:line="500" w:lineRule="exact"/>
      <w:jc w:val="center"/>
    </w:pPr>
    <w:rPr>
      <w:rFonts w:ascii="楷体_GB2312" w:eastAsia="楷体_GB2312" w:cs="宋体"/>
      <w:b/>
      <w:bCs/>
      <w:sz w:val="24"/>
    </w:rPr>
  </w:style>
  <w:style w:type="paragraph" w:customStyle="1" w:styleId="hhcwt1">
    <w:name w:val="hhcwt标题1"/>
    <w:basedOn w:val="aa"/>
    <w:link w:val="hhcwt1CharChar"/>
    <w:qFormat/>
    <w:rsid w:val="00CB7F35"/>
    <w:pPr>
      <w:keepNext/>
      <w:keepLines/>
      <w:autoSpaceDE w:val="0"/>
      <w:autoSpaceDN w:val="0"/>
      <w:adjustRightInd w:val="0"/>
      <w:spacing w:before="120" w:after="120" w:line="336" w:lineRule="auto"/>
      <w:outlineLvl w:val="0"/>
    </w:pPr>
    <w:rPr>
      <w:rFonts w:ascii="黑体" w:eastAsia="黑体" w:hAnsi="黑体" w:cs="宋体"/>
      <w:kern w:val="44"/>
      <w:sz w:val="36"/>
      <w:lang w:val="zh-CN"/>
    </w:rPr>
  </w:style>
  <w:style w:type="paragraph" w:customStyle="1" w:styleId="zheng">
    <w:name w:val="zheng"/>
    <w:basedOn w:val="aa"/>
    <w:link w:val="zhengCharChar"/>
    <w:qFormat/>
    <w:rsid w:val="00CB7F35"/>
    <w:pPr>
      <w:spacing w:line="440" w:lineRule="exact"/>
      <w:ind w:firstLineChars="200" w:firstLine="480"/>
    </w:pPr>
    <w:rPr>
      <w:sz w:val="24"/>
      <w:szCs w:val="24"/>
    </w:rPr>
  </w:style>
  <w:style w:type="paragraph" w:customStyle="1" w:styleId="xl29">
    <w:name w:val="xl29"/>
    <w:basedOn w:val="aa"/>
    <w:uiPriority w:val="99"/>
    <w:qFormat/>
    <w:rsid w:val="00CB7F35"/>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30">
    <w:name w:val="xl30"/>
    <w:basedOn w:val="aa"/>
    <w:uiPriority w:val="99"/>
    <w:qFormat/>
    <w:rsid w:val="00CB7F35"/>
    <w:pPr>
      <w:widowControl/>
      <w:pBdr>
        <w:top w:val="single" w:sz="8" w:space="0" w:color="auto"/>
        <w:left w:val="single" w:sz="8" w:space="0" w:color="auto"/>
      </w:pBdr>
      <w:spacing w:before="100" w:beforeAutospacing="1" w:after="100" w:afterAutospacing="1"/>
      <w:jc w:val="center"/>
    </w:pPr>
    <w:rPr>
      <w:rFonts w:ascii="宋体" w:hAnsi="宋体" w:cs="宋体"/>
      <w:kern w:val="0"/>
      <w:szCs w:val="21"/>
    </w:rPr>
  </w:style>
  <w:style w:type="paragraph" w:customStyle="1" w:styleId="63">
    <w:name w:val="6"/>
    <w:basedOn w:val="aa"/>
    <w:next w:val="1f6"/>
    <w:uiPriority w:val="99"/>
    <w:qFormat/>
    <w:rsid w:val="00CB7F35"/>
    <w:pPr>
      <w:ind w:firstLineChars="200" w:firstLine="420"/>
    </w:pPr>
    <w:rPr>
      <w:rFonts w:ascii="仿宋_GB2312" w:eastAsia="仿宋_GB2312" w:hAnsi="Times New Roman"/>
      <w:sz w:val="28"/>
      <w:szCs w:val="24"/>
    </w:rPr>
  </w:style>
  <w:style w:type="paragraph" w:customStyle="1" w:styleId="affffffffd">
    <w:name w:val="主要条文"/>
    <w:basedOn w:val="aa"/>
    <w:uiPriority w:val="99"/>
    <w:qFormat/>
    <w:rsid w:val="00CB7F35"/>
    <w:pPr>
      <w:tabs>
        <w:tab w:val="left" w:pos="902"/>
      </w:tabs>
      <w:ind w:left="902" w:hanging="420"/>
    </w:pPr>
    <w:rPr>
      <w:rFonts w:ascii="Times New Roman" w:hAnsi="Times New Roman"/>
      <w:sz w:val="24"/>
      <w:szCs w:val="24"/>
    </w:rPr>
  </w:style>
  <w:style w:type="paragraph" w:customStyle="1" w:styleId="2mystyle2style2173">
    <w:name w:val="样式 标题 2mystyle2style2 + 四号 非加粗 居中 行距: 多倍行距 1.73 字行"/>
    <w:basedOn w:val="213"/>
    <w:uiPriority w:val="99"/>
    <w:qFormat/>
    <w:rsid w:val="00CB7F35"/>
    <w:pPr>
      <w:numPr>
        <w:ilvl w:val="1"/>
      </w:numPr>
      <w:spacing w:line="412" w:lineRule="auto"/>
      <w:ind w:left="996" w:hanging="576"/>
      <w:jc w:val="center"/>
    </w:pPr>
    <w:rPr>
      <w:rFonts w:cs="Century"/>
      <w:b w:val="0"/>
      <w:bCs w:val="0"/>
      <w:sz w:val="28"/>
      <w:szCs w:val="20"/>
    </w:rPr>
  </w:style>
  <w:style w:type="paragraph" w:customStyle="1" w:styleId="affffffffe">
    <w:name w:val="图文字"/>
    <w:basedOn w:val="aa"/>
    <w:uiPriority w:val="99"/>
    <w:qFormat/>
    <w:rsid w:val="00CB7F35"/>
    <w:pPr>
      <w:spacing w:line="280" w:lineRule="exact"/>
      <w:jc w:val="center"/>
    </w:pPr>
    <w:rPr>
      <w:rFonts w:ascii="宋体" w:hAnsi="宋体"/>
      <w:szCs w:val="24"/>
    </w:rPr>
  </w:style>
  <w:style w:type="paragraph" w:customStyle="1" w:styleId="1fff">
    <w:name w:val="公式样式1"/>
    <w:basedOn w:val="aa"/>
    <w:uiPriority w:val="99"/>
    <w:qFormat/>
    <w:rsid w:val="00CB7F35"/>
    <w:pPr>
      <w:spacing w:line="360" w:lineRule="auto"/>
      <w:ind w:firstLine="235"/>
    </w:pPr>
    <w:rPr>
      <w:rFonts w:ascii="宋体" w:hAnsi="宋体"/>
      <w:sz w:val="24"/>
      <w:szCs w:val="24"/>
    </w:rPr>
  </w:style>
  <w:style w:type="paragraph" w:customStyle="1" w:styleId="47">
    <w:name w:val="标题正4"/>
    <w:basedOn w:val="aa"/>
    <w:uiPriority w:val="99"/>
    <w:qFormat/>
    <w:rsid w:val="00CB7F35"/>
    <w:pPr>
      <w:spacing w:line="300" w:lineRule="exact"/>
      <w:jc w:val="center"/>
    </w:pPr>
    <w:rPr>
      <w:rFonts w:ascii="宋体" w:hAnsi="宋体"/>
      <w:color w:val="000000"/>
      <w:szCs w:val="24"/>
    </w:rPr>
  </w:style>
  <w:style w:type="paragraph" w:customStyle="1" w:styleId="afffffffff">
    <w:name w:val="条"/>
    <w:basedOn w:val="aa"/>
    <w:uiPriority w:val="99"/>
    <w:qFormat/>
    <w:rsid w:val="00CB7F35"/>
    <w:pPr>
      <w:spacing w:line="360" w:lineRule="auto"/>
    </w:pPr>
    <w:rPr>
      <w:rFonts w:ascii="Times New Roman" w:hAnsi="Times New Roman"/>
      <w:szCs w:val="20"/>
    </w:rPr>
  </w:style>
  <w:style w:type="paragraph" w:customStyle="1" w:styleId="afffffffff0">
    <w:name w:val="款"/>
    <w:basedOn w:val="aa"/>
    <w:uiPriority w:val="99"/>
    <w:qFormat/>
    <w:rsid w:val="00CB7F35"/>
    <w:pPr>
      <w:spacing w:line="360" w:lineRule="auto"/>
    </w:pPr>
    <w:rPr>
      <w:rFonts w:ascii="Times New Roman" w:hAnsi="Times New Roman"/>
      <w:szCs w:val="20"/>
    </w:rPr>
  </w:style>
  <w:style w:type="paragraph" w:customStyle="1" w:styleId="afffffffff1">
    <w:name w:val="图编号"/>
    <w:basedOn w:val="affff0"/>
    <w:uiPriority w:val="99"/>
    <w:qFormat/>
    <w:rsid w:val="00CB7F35"/>
    <w:pPr>
      <w:tabs>
        <w:tab w:val="left" w:pos="1140"/>
      </w:tabs>
      <w:spacing w:before="300" w:line="360" w:lineRule="auto"/>
      <w:ind w:left="1140" w:hanging="600"/>
    </w:pPr>
    <w:rPr>
      <w:kern w:val="2"/>
      <w:szCs w:val="20"/>
    </w:rPr>
  </w:style>
  <w:style w:type="paragraph" w:customStyle="1" w:styleId="73">
    <w:name w:val="样式7"/>
    <w:basedOn w:val="112"/>
    <w:uiPriority w:val="99"/>
    <w:qFormat/>
    <w:rsid w:val="00CB7F35"/>
    <w:pPr>
      <w:tabs>
        <w:tab w:val="clear" w:pos="574"/>
        <w:tab w:val="left" w:pos="432"/>
      </w:tabs>
      <w:adjustRightInd w:val="0"/>
      <w:snapToGrid w:val="0"/>
      <w:spacing w:beforeLines="200" w:afterLines="200" w:line="500" w:lineRule="exact"/>
      <w:ind w:left="432"/>
    </w:pPr>
    <w:rPr>
      <w:rFonts w:ascii="Times New Roman" w:eastAsia="黑体" w:hAnsi="Times New Roman"/>
      <w:b w:val="0"/>
      <w:bCs w:val="0"/>
      <w:color w:val="000000"/>
      <w:sz w:val="30"/>
    </w:rPr>
  </w:style>
  <w:style w:type="paragraph" w:customStyle="1" w:styleId="afffffffff2">
    <w:name w:val="表中文字"/>
    <w:basedOn w:val="aa"/>
    <w:link w:val="Char21"/>
    <w:qFormat/>
    <w:rsid w:val="00CB7F35"/>
    <w:pPr>
      <w:snapToGrid w:val="0"/>
    </w:pPr>
    <w:rPr>
      <w:rFonts w:ascii="Times New Roman" w:hAnsi="Times New Roman"/>
      <w:szCs w:val="20"/>
    </w:rPr>
  </w:style>
  <w:style w:type="paragraph" w:customStyle="1" w:styleId="afffffffff3">
    <w:name w:val="+正文"/>
    <w:basedOn w:val="aa"/>
    <w:link w:val="Charf2"/>
    <w:qFormat/>
    <w:rsid w:val="00421443"/>
    <w:pPr>
      <w:spacing w:line="360" w:lineRule="auto"/>
      <w:ind w:firstLineChars="200" w:firstLine="200"/>
    </w:pPr>
    <w:rPr>
      <w:rFonts w:ascii="Times New Roman" w:eastAsia="仿宋_GB2312" w:hAnsi="宋体"/>
      <w:sz w:val="28"/>
      <w:szCs w:val="28"/>
    </w:rPr>
  </w:style>
  <w:style w:type="paragraph" w:customStyle="1" w:styleId="afffffffff4">
    <w:name w:val="－列表"/>
    <w:basedOn w:val="afff4"/>
    <w:uiPriority w:val="99"/>
    <w:qFormat/>
    <w:rsid w:val="00CB7F35"/>
    <w:pPr>
      <w:adjustRightInd w:val="0"/>
      <w:snapToGrid w:val="0"/>
      <w:spacing w:line="360" w:lineRule="atLeast"/>
      <w:ind w:left="0" w:firstLineChars="0" w:firstLine="0"/>
      <w:jc w:val="center"/>
    </w:pPr>
    <w:rPr>
      <w:rFonts w:ascii="宋体" w:hAnsi="宋体"/>
      <w:kern w:val="0"/>
      <w:sz w:val="22"/>
      <w:szCs w:val="22"/>
    </w:rPr>
  </w:style>
  <w:style w:type="paragraph" w:customStyle="1" w:styleId="afffffffff5">
    <w:name w:val="表序号"/>
    <w:basedOn w:val="510"/>
    <w:uiPriority w:val="99"/>
    <w:qFormat/>
    <w:rsid w:val="00CB7F35"/>
    <w:pPr>
      <w:numPr>
        <w:ilvl w:val="4"/>
      </w:numPr>
      <w:spacing w:before="0" w:after="0" w:line="360" w:lineRule="auto"/>
      <w:ind w:left="1008" w:hanging="1008"/>
      <w:jc w:val="center"/>
    </w:pPr>
    <w:rPr>
      <w:rFonts w:ascii="仿宋_GB2312" w:hAnsi="Arial"/>
      <w:bCs w:val="0"/>
      <w:kern w:val="44"/>
      <w:sz w:val="24"/>
      <w:szCs w:val="20"/>
    </w:rPr>
  </w:style>
  <w:style w:type="paragraph" w:customStyle="1" w:styleId="afffffffff6">
    <w:name w:val="大纲封面"/>
    <w:basedOn w:val="aa"/>
    <w:uiPriority w:val="99"/>
    <w:qFormat/>
    <w:rsid w:val="00CB7F35"/>
    <w:pPr>
      <w:spacing w:line="360" w:lineRule="auto"/>
      <w:jc w:val="center"/>
    </w:pPr>
    <w:rPr>
      <w:rFonts w:ascii="宋体" w:eastAsia="楷体_GB2312" w:hAnsi="Arial Black"/>
      <w:b/>
      <w:spacing w:val="100"/>
      <w:kern w:val="44"/>
      <w:sz w:val="72"/>
      <w:szCs w:val="20"/>
    </w:rPr>
  </w:style>
  <w:style w:type="paragraph" w:customStyle="1" w:styleId="afffffffff7">
    <w:name w:val="封面单位"/>
    <w:basedOn w:val="aa"/>
    <w:uiPriority w:val="99"/>
    <w:qFormat/>
    <w:rsid w:val="00CB7F35"/>
    <w:pPr>
      <w:tabs>
        <w:tab w:val="right" w:leader="middleDot" w:pos="8222"/>
      </w:tabs>
      <w:spacing w:line="360" w:lineRule="auto"/>
      <w:jc w:val="center"/>
    </w:pPr>
    <w:rPr>
      <w:rFonts w:ascii="楷体_GB2312" w:eastAsia="楷体_GB2312" w:hAnsi="Arial Black"/>
      <w:b/>
      <w:kern w:val="44"/>
      <w:sz w:val="36"/>
      <w:szCs w:val="20"/>
    </w:rPr>
  </w:style>
  <w:style w:type="paragraph" w:customStyle="1" w:styleId="xl32">
    <w:name w:val="xl32"/>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Arial Unicode MS" w:hAnsi="Times New Roman"/>
      <w:color w:val="000000"/>
      <w:kern w:val="0"/>
      <w:sz w:val="24"/>
      <w:szCs w:val="24"/>
    </w:rPr>
  </w:style>
  <w:style w:type="paragraph" w:customStyle="1" w:styleId="xl34">
    <w:name w:val="xl34"/>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olor w:val="000000"/>
      <w:kern w:val="0"/>
      <w:sz w:val="24"/>
      <w:szCs w:val="24"/>
    </w:rPr>
  </w:style>
  <w:style w:type="paragraph" w:customStyle="1" w:styleId="xl35">
    <w:name w:val="xl35"/>
    <w:basedOn w:val="aa"/>
    <w:uiPriority w:val="99"/>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kern w:val="0"/>
      <w:sz w:val="24"/>
      <w:szCs w:val="24"/>
    </w:rPr>
  </w:style>
  <w:style w:type="paragraph" w:customStyle="1" w:styleId="xl37">
    <w:name w:val="xl37"/>
    <w:basedOn w:val="aa"/>
    <w:uiPriority w:val="99"/>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8">
    <w:name w:val="xl38"/>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4"/>
      <w:szCs w:val="24"/>
    </w:rPr>
  </w:style>
  <w:style w:type="paragraph" w:customStyle="1" w:styleId="xl39">
    <w:name w:val="xl39"/>
    <w:basedOn w:val="aa"/>
    <w:uiPriority w:val="99"/>
    <w:qFormat/>
    <w:rsid w:val="00CB7F35"/>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4"/>
      <w:szCs w:val="24"/>
    </w:rPr>
  </w:style>
  <w:style w:type="paragraph" w:customStyle="1" w:styleId="xl40">
    <w:name w:val="xl40"/>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4"/>
      <w:szCs w:val="24"/>
    </w:rPr>
  </w:style>
  <w:style w:type="paragraph" w:customStyle="1" w:styleId="xl41">
    <w:name w:val="xl41"/>
    <w:basedOn w:val="aa"/>
    <w:uiPriority w:val="99"/>
    <w:qFormat/>
    <w:rsid w:val="00CB7F35"/>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2">
    <w:name w:val="xl42"/>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3">
    <w:name w:val="xl43"/>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56">
    <w:name w:val="5号表文"/>
    <w:uiPriority w:val="99"/>
    <w:qFormat/>
    <w:rsid w:val="00CB7F35"/>
    <w:pPr>
      <w:kinsoku w:val="0"/>
      <w:snapToGrid w:val="0"/>
      <w:jc w:val="both"/>
    </w:pPr>
    <w:rPr>
      <w:rFonts w:ascii="Times New Roman" w:hAnsi="Times New Roman"/>
    </w:rPr>
  </w:style>
  <w:style w:type="paragraph" w:customStyle="1" w:styleId="afffffffff8">
    <w:name w:val="小五表文"/>
    <w:uiPriority w:val="99"/>
    <w:qFormat/>
    <w:rsid w:val="00CB7F35"/>
    <w:pPr>
      <w:jc w:val="center"/>
    </w:pPr>
    <w:rPr>
      <w:rFonts w:ascii="Times New Roman" w:eastAsia="仿宋_GB2312" w:hAnsi="Times New Roman"/>
      <w:sz w:val="18"/>
    </w:rPr>
  </w:style>
  <w:style w:type="paragraph" w:customStyle="1" w:styleId="afffffffff9">
    <w:name w:val="注解"/>
    <w:uiPriority w:val="99"/>
    <w:qFormat/>
    <w:rsid w:val="00CB7F35"/>
    <w:rPr>
      <w:rFonts w:ascii="Times New Roman" w:eastAsia="仿宋_GB2312" w:hAnsi="Times New Roman"/>
    </w:rPr>
  </w:style>
  <w:style w:type="paragraph" w:customStyle="1" w:styleId="BodyText23">
    <w:name w:val="Body Text 23"/>
    <w:basedOn w:val="aa"/>
    <w:uiPriority w:val="99"/>
    <w:qFormat/>
    <w:rsid w:val="00CB7F35"/>
    <w:pPr>
      <w:autoSpaceDE w:val="0"/>
      <w:autoSpaceDN w:val="0"/>
      <w:adjustRightInd w:val="0"/>
      <w:spacing w:line="500" w:lineRule="atLeast"/>
      <w:ind w:firstLine="600"/>
      <w:jc w:val="left"/>
    </w:pPr>
    <w:rPr>
      <w:rFonts w:ascii="Times New Roman" w:hAnsi="Times New Roman"/>
      <w:kern w:val="0"/>
      <w:sz w:val="28"/>
      <w:szCs w:val="20"/>
    </w:rPr>
  </w:style>
  <w:style w:type="paragraph" w:customStyle="1" w:styleId="reportname">
    <w:name w:val="report name"/>
    <w:basedOn w:val="aa"/>
    <w:uiPriority w:val="99"/>
    <w:qFormat/>
    <w:rsid w:val="00CB7F35"/>
    <w:pPr>
      <w:spacing w:line="360" w:lineRule="auto"/>
      <w:jc w:val="center"/>
    </w:pPr>
    <w:rPr>
      <w:rFonts w:ascii="Times New Roman" w:eastAsia="仿宋_GB2312" w:hAnsi="Times New Roman"/>
      <w:b/>
      <w:sz w:val="72"/>
      <w:szCs w:val="20"/>
    </w:rPr>
  </w:style>
  <w:style w:type="paragraph" w:customStyle="1" w:styleId="PlainText2">
    <w:name w:val="Plain Text2"/>
    <w:basedOn w:val="aa"/>
    <w:uiPriority w:val="99"/>
    <w:qFormat/>
    <w:rsid w:val="00CB7F35"/>
    <w:pPr>
      <w:autoSpaceDE w:val="0"/>
      <w:autoSpaceDN w:val="0"/>
      <w:adjustRightInd w:val="0"/>
    </w:pPr>
    <w:rPr>
      <w:rFonts w:ascii="宋体" w:hAnsi="Tms Rmn"/>
      <w:kern w:val="0"/>
      <w:szCs w:val="20"/>
    </w:rPr>
  </w:style>
  <w:style w:type="paragraph" w:customStyle="1" w:styleId="afffffffffa">
    <w:name w:val="居中正文"/>
    <w:basedOn w:val="1f9"/>
    <w:uiPriority w:val="99"/>
    <w:qFormat/>
    <w:rsid w:val="00CB7F35"/>
    <w:pPr>
      <w:adjustRightInd w:val="0"/>
      <w:spacing w:before="240" w:after="0" w:line="240" w:lineRule="atLeast"/>
      <w:ind w:firstLineChars="0" w:firstLine="0"/>
      <w:jc w:val="center"/>
    </w:pPr>
    <w:rPr>
      <w:spacing w:val="6"/>
      <w:kern w:val="28"/>
    </w:rPr>
  </w:style>
  <w:style w:type="paragraph" w:customStyle="1" w:styleId="afffffffffb">
    <w:name w:val="二级无标题条"/>
    <w:basedOn w:val="aa"/>
    <w:uiPriority w:val="99"/>
    <w:qFormat/>
    <w:rsid w:val="00CB7F35"/>
    <w:rPr>
      <w:rFonts w:ascii="Times New Roman" w:hAnsi="Times New Roman"/>
      <w:szCs w:val="24"/>
    </w:rPr>
  </w:style>
  <w:style w:type="paragraph" w:customStyle="1" w:styleId="2f7">
    <w:name w:val="样式 首行缩进:  2 字符"/>
    <w:basedOn w:val="aa"/>
    <w:link w:val="2CharChar1"/>
    <w:uiPriority w:val="99"/>
    <w:qFormat/>
    <w:rsid w:val="00CB7F35"/>
    <w:pPr>
      <w:spacing w:line="440" w:lineRule="exact"/>
      <w:ind w:firstLineChars="200" w:firstLine="200"/>
    </w:pPr>
    <w:rPr>
      <w:rFonts w:ascii="楷体_GB2312" w:eastAsia="楷体_GB2312" w:cs="宋体"/>
      <w:spacing w:val="6"/>
      <w:sz w:val="28"/>
      <w:szCs w:val="28"/>
    </w:rPr>
  </w:style>
  <w:style w:type="paragraph" w:customStyle="1" w:styleId="GB2312093">
    <w:name w:val="样式 正文文字 + 楷体_GB2312 四号 首行缩进:  0.93 厘米"/>
    <w:basedOn w:val="1f8"/>
    <w:uiPriority w:val="99"/>
    <w:qFormat/>
    <w:rsid w:val="00CB7F35"/>
    <w:pPr>
      <w:widowControl/>
      <w:spacing w:line="480" w:lineRule="atLeast"/>
      <w:ind w:firstLine="527"/>
      <w:jc w:val="both"/>
    </w:pPr>
    <w:rPr>
      <w:spacing w:val="-4"/>
      <w:sz w:val="24"/>
    </w:rPr>
  </w:style>
  <w:style w:type="paragraph" w:customStyle="1" w:styleId="2f8">
    <w:name w:val="样式 表格标题 + 首行缩进:  2 字符"/>
    <w:basedOn w:val="1f6"/>
    <w:uiPriority w:val="99"/>
    <w:qFormat/>
    <w:rsid w:val="00CB7F35"/>
    <w:pPr>
      <w:adjustRightInd w:val="0"/>
      <w:spacing w:before="120" w:line="360" w:lineRule="auto"/>
      <w:ind w:firstLine="480"/>
      <w:jc w:val="center"/>
    </w:pPr>
    <w:rPr>
      <w:rFonts w:eastAsia="汉鼎简特宋" w:cs="宋体"/>
      <w:kern w:val="0"/>
      <w:sz w:val="24"/>
      <w:szCs w:val="20"/>
    </w:rPr>
  </w:style>
  <w:style w:type="paragraph" w:customStyle="1" w:styleId="p2">
    <w:name w:val="p2"/>
    <w:basedOn w:val="aa"/>
    <w:uiPriority w:val="99"/>
    <w:qFormat/>
    <w:rsid w:val="00CB7F35"/>
    <w:pPr>
      <w:widowControl/>
      <w:autoSpaceDE w:val="0"/>
      <w:autoSpaceDN w:val="0"/>
      <w:spacing w:line="540" w:lineRule="atLeast"/>
      <w:ind w:firstLine="596"/>
    </w:pPr>
    <w:rPr>
      <w:rFonts w:ascii="華康中楷體" w:eastAsia="華康中楷體" w:hAnsi="Times New Roman"/>
      <w:spacing w:val="20"/>
      <w:kern w:val="0"/>
      <w:sz w:val="28"/>
      <w:szCs w:val="28"/>
      <w:lang w:eastAsia="zh-TW"/>
    </w:rPr>
  </w:style>
  <w:style w:type="paragraph" w:customStyle="1" w:styleId="p0">
    <w:name w:val="p0"/>
    <w:basedOn w:val="aa"/>
    <w:uiPriority w:val="99"/>
    <w:qFormat/>
    <w:rsid w:val="00CB7F35"/>
    <w:pPr>
      <w:widowControl/>
      <w:autoSpaceDE w:val="0"/>
      <w:autoSpaceDN w:val="0"/>
      <w:spacing w:line="540" w:lineRule="atLeast"/>
    </w:pPr>
    <w:rPr>
      <w:rFonts w:ascii="華康中楷體" w:eastAsia="華康中楷體" w:hAnsi="Times New Roman"/>
      <w:spacing w:val="20"/>
      <w:kern w:val="0"/>
      <w:sz w:val="28"/>
      <w:szCs w:val="28"/>
      <w:lang w:eastAsia="zh-TW"/>
    </w:rPr>
  </w:style>
  <w:style w:type="paragraph" w:customStyle="1" w:styleId="headi">
    <w:name w:val="headi"/>
    <w:basedOn w:val="aa"/>
    <w:next w:val="aa"/>
    <w:uiPriority w:val="99"/>
    <w:qFormat/>
    <w:rsid w:val="00CB7F35"/>
    <w:pPr>
      <w:keepNext/>
      <w:keepLines/>
      <w:tabs>
        <w:tab w:val="left" w:pos="1200"/>
      </w:tabs>
      <w:adjustRightInd w:val="0"/>
      <w:spacing w:line="360" w:lineRule="auto"/>
      <w:ind w:left="1200" w:hanging="360"/>
    </w:pPr>
    <w:rPr>
      <w:rFonts w:ascii="宋体" w:hAnsi="Arial Black"/>
      <w:sz w:val="24"/>
      <w:szCs w:val="20"/>
    </w:rPr>
  </w:style>
  <w:style w:type="paragraph" w:customStyle="1" w:styleId="Style2">
    <w:name w:val="_Style 2"/>
    <w:basedOn w:val="aa"/>
    <w:next w:val="313"/>
    <w:uiPriority w:val="99"/>
    <w:qFormat/>
    <w:rsid w:val="00CB7F35"/>
    <w:pPr>
      <w:adjustRightInd w:val="0"/>
      <w:ind w:firstLine="576"/>
    </w:pPr>
    <w:rPr>
      <w:rFonts w:ascii="宋体" w:hAnsi="宋体"/>
      <w:sz w:val="24"/>
      <w:szCs w:val="20"/>
    </w:rPr>
  </w:style>
  <w:style w:type="paragraph" w:customStyle="1" w:styleId="Style1">
    <w:name w:val="_Style 1"/>
    <w:basedOn w:val="aa"/>
    <w:next w:val="1f6"/>
    <w:uiPriority w:val="99"/>
    <w:qFormat/>
    <w:rsid w:val="00CB7F35"/>
    <w:pPr>
      <w:adjustRightInd w:val="0"/>
      <w:spacing w:line="288" w:lineRule="auto"/>
      <w:ind w:firstLine="480"/>
    </w:pPr>
    <w:rPr>
      <w:rFonts w:ascii="宋体" w:hAnsi="宋体"/>
      <w:sz w:val="24"/>
      <w:szCs w:val="20"/>
    </w:rPr>
  </w:style>
  <w:style w:type="paragraph" w:customStyle="1" w:styleId="57">
    <w:name w:val="标题5"/>
    <w:basedOn w:val="aa"/>
    <w:uiPriority w:val="99"/>
    <w:qFormat/>
    <w:rsid w:val="00CB7F35"/>
    <w:pPr>
      <w:snapToGrid w:val="0"/>
      <w:spacing w:line="360" w:lineRule="auto"/>
    </w:pPr>
    <w:rPr>
      <w:rFonts w:ascii="仿宋_GB2312" w:eastAsia="仿宋_GB2312" w:hAnsi="Times New Roman"/>
      <w:sz w:val="28"/>
      <w:szCs w:val="20"/>
    </w:rPr>
  </w:style>
  <w:style w:type="paragraph" w:customStyle="1" w:styleId="afffffffffc">
    <w:name w:val="列图"/>
    <w:basedOn w:val="afff4"/>
    <w:next w:val="aa"/>
    <w:uiPriority w:val="99"/>
    <w:qFormat/>
    <w:rsid w:val="00CB7F35"/>
    <w:pPr>
      <w:tabs>
        <w:tab w:val="left" w:pos="3765"/>
      </w:tabs>
      <w:spacing w:beforeLines="50" w:line="360" w:lineRule="auto"/>
      <w:ind w:left="0" w:firstLineChars="0" w:firstLine="0"/>
      <w:jc w:val="center"/>
    </w:pPr>
    <w:rPr>
      <w:rFonts w:ascii="仿宋_GB2312" w:eastAsia="仿宋_GB2312"/>
      <w:bCs/>
      <w:sz w:val="24"/>
    </w:rPr>
  </w:style>
  <w:style w:type="paragraph" w:customStyle="1" w:styleId="CharCharCharCharCharCharCharCharChar1CharCharCharCharCharCharChar">
    <w:name w:val="Char Char Char Char Char Char Char Char Char1 Char Char Char Char Char Char Char"/>
    <w:basedOn w:val="aa"/>
    <w:uiPriority w:val="99"/>
    <w:qFormat/>
    <w:rsid w:val="00CB7F35"/>
    <w:rPr>
      <w:rFonts w:ascii="Times New Roman" w:hAnsi="Times New Roman"/>
      <w:szCs w:val="21"/>
    </w:rPr>
  </w:style>
  <w:style w:type="paragraph" w:customStyle="1" w:styleId="chen2">
    <w:name w:val="谏壁表头（chen）"/>
    <w:basedOn w:val="aa"/>
    <w:uiPriority w:val="99"/>
    <w:qFormat/>
    <w:rsid w:val="00CB7F35"/>
    <w:pPr>
      <w:spacing w:line="360" w:lineRule="auto"/>
      <w:jc w:val="center"/>
    </w:pPr>
    <w:rPr>
      <w:rFonts w:ascii="Times New Roman" w:hAnsi="Times New Roman"/>
      <w:b/>
      <w:bCs/>
      <w:sz w:val="24"/>
      <w:szCs w:val="24"/>
    </w:rPr>
  </w:style>
  <w:style w:type="paragraph" w:customStyle="1" w:styleId="chen3">
    <w:name w:val="谏壁chen表格内文字"/>
    <w:basedOn w:val="aa"/>
    <w:link w:val="chenChar"/>
    <w:qFormat/>
    <w:rsid w:val="00CB7F35"/>
    <w:pPr>
      <w:spacing w:line="0" w:lineRule="atLeast"/>
      <w:jc w:val="center"/>
    </w:pPr>
    <w:rPr>
      <w:rFonts w:ascii="Times New Roman" w:hAnsi="Times New Roman"/>
      <w:szCs w:val="21"/>
    </w:rPr>
  </w:style>
  <w:style w:type="paragraph" w:customStyle="1" w:styleId="little">
    <w:name w:val="little"/>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afffffffffd">
    <w:name w:val="项目编号文字"/>
    <w:basedOn w:val="aa"/>
    <w:next w:val="1f6"/>
    <w:uiPriority w:val="99"/>
    <w:qFormat/>
    <w:rsid w:val="00CB7F35"/>
    <w:pPr>
      <w:spacing w:before="120" w:after="120" w:line="360" w:lineRule="auto"/>
      <w:ind w:left="1077"/>
    </w:pPr>
    <w:rPr>
      <w:rFonts w:ascii="Times New Roman" w:hAnsi="Times New Roman"/>
      <w:sz w:val="24"/>
      <w:szCs w:val="24"/>
    </w:rPr>
  </w:style>
  <w:style w:type="paragraph" w:customStyle="1" w:styleId="afffffffffe">
    <w:name w:val="流程图"/>
    <w:basedOn w:val="aa"/>
    <w:uiPriority w:val="99"/>
    <w:qFormat/>
    <w:rsid w:val="00CB7F35"/>
    <w:pPr>
      <w:tabs>
        <w:tab w:val="left" w:pos="0"/>
      </w:tabs>
      <w:autoSpaceDE w:val="0"/>
      <w:autoSpaceDN w:val="0"/>
      <w:adjustRightInd w:val="0"/>
      <w:spacing w:line="240" w:lineRule="atLeast"/>
      <w:jc w:val="center"/>
    </w:pPr>
    <w:rPr>
      <w:rFonts w:ascii="宋体" w:hAnsi="Times New Roman" w:cs="宋体"/>
      <w:szCs w:val="21"/>
    </w:rPr>
  </w:style>
  <w:style w:type="paragraph" w:customStyle="1" w:styleId="affffffffff">
    <w:name w:val="框图"/>
    <w:basedOn w:val="aa"/>
    <w:uiPriority w:val="99"/>
    <w:qFormat/>
    <w:rsid w:val="00CB7F35"/>
    <w:pPr>
      <w:adjustRightInd w:val="0"/>
      <w:snapToGrid w:val="0"/>
      <w:ind w:leftChars="-38" w:left="2" w:rightChars="-38" w:right="-106" w:hangingChars="54" w:hanging="108"/>
      <w:jc w:val="center"/>
    </w:pPr>
    <w:rPr>
      <w:rFonts w:ascii="宋体" w:hAnsi="Times New Roman" w:cs="宋体"/>
      <w:sz w:val="20"/>
      <w:szCs w:val="20"/>
    </w:rPr>
  </w:style>
  <w:style w:type="paragraph" w:customStyle="1" w:styleId="-016">
    <w:name w:val="样式 左侧:  -0.16 厘米"/>
    <w:basedOn w:val="aa"/>
    <w:uiPriority w:val="99"/>
    <w:qFormat/>
    <w:rsid w:val="00CB7F35"/>
    <w:pPr>
      <w:snapToGrid w:val="0"/>
      <w:ind w:left="-90"/>
    </w:pPr>
    <w:rPr>
      <w:rFonts w:ascii="宋体" w:hAnsi="宋体" w:cs="宋体"/>
      <w:kern w:val="0"/>
      <w:sz w:val="24"/>
      <w:szCs w:val="24"/>
    </w:rPr>
  </w:style>
  <w:style w:type="paragraph" w:customStyle="1" w:styleId="affffffffff0">
    <w:name w:val="样式 五号 居中"/>
    <w:basedOn w:val="aa"/>
    <w:uiPriority w:val="99"/>
    <w:qFormat/>
    <w:rsid w:val="00CB7F35"/>
    <w:pPr>
      <w:snapToGrid w:val="0"/>
      <w:jc w:val="center"/>
    </w:pPr>
    <w:rPr>
      <w:rFonts w:ascii="宋体" w:hAnsi="宋体" w:cs="宋体"/>
      <w:kern w:val="0"/>
      <w:szCs w:val="21"/>
    </w:rPr>
  </w:style>
  <w:style w:type="paragraph" w:customStyle="1" w:styleId="-0161">
    <w:name w:val="样式 左侧:  -0.16 厘米1"/>
    <w:basedOn w:val="aa"/>
    <w:uiPriority w:val="99"/>
    <w:qFormat/>
    <w:rsid w:val="00CB7F35"/>
    <w:pPr>
      <w:snapToGrid w:val="0"/>
      <w:ind w:left="-90"/>
    </w:pPr>
    <w:rPr>
      <w:rFonts w:ascii="宋体" w:hAnsi="宋体" w:cs="宋体"/>
      <w:kern w:val="0"/>
      <w:sz w:val="24"/>
      <w:szCs w:val="24"/>
    </w:rPr>
  </w:style>
  <w:style w:type="paragraph" w:customStyle="1" w:styleId="07715">
    <w:name w:val="样式 首行缩进:  0.77 厘米 行距: 1.5 倍行距"/>
    <w:basedOn w:val="aa"/>
    <w:uiPriority w:val="99"/>
    <w:qFormat/>
    <w:rsid w:val="00CB7F35"/>
    <w:pPr>
      <w:snapToGrid w:val="0"/>
      <w:spacing w:line="360" w:lineRule="auto"/>
      <w:ind w:firstLine="435"/>
    </w:pPr>
    <w:rPr>
      <w:rFonts w:ascii="宋体" w:hAnsi="宋体" w:cs="宋体"/>
      <w:kern w:val="0"/>
      <w:sz w:val="24"/>
      <w:szCs w:val="24"/>
    </w:rPr>
  </w:style>
  <w:style w:type="paragraph" w:customStyle="1" w:styleId="affffffffff1">
    <w:name w:val="图注"/>
    <w:basedOn w:val="aa"/>
    <w:next w:val="aa"/>
    <w:uiPriority w:val="99"/>
    <w:qFormat/>
    <w:rsid w:val="00CB7F35"/>
    <w:pPr>
      <w:jc w:val="center"/>
    </w:pPr>
    <w:rPr>
      <w:rFonts w:ascii="宋体" w:hAnsi="宋体"/>
      <w:color w:val="0000FF"/>
      <w:szCs w:val="20"/>
    </w:rPr>
  </w:style>
  <w:style w:type="paragraph" w:customStyle="1" w:styleId="h">
    <w:name w:val="h"/>
    <w:basedOn w:val="aa"/>
    <w:uiPriority w:val="99"/>
    <w:qFormat/>
    <w:rsid w:val="00CB7F35"/>
    <w:pPr>
      <w:spacing w:before="60"/>
      <w:ind w:firstLine="482"/>
    </w:pPr>
    <w:rPr>
      <w:rFonts w:ascii="Arial" w:eastAsia="仿宋_GB2312" w:hAnsi="Arial"/>
      <w:sz w:val="24"/>
      <w:szCs w:val="20"/>
    </w:rPr>
  </w:style>
  <w:style w:type="paragraph" w:customStyle="1" w:styleId="affffffffff2">
    <w:name w:val="封面标准文稿编辑信息"/>
    <w:uiPriority w:val="99"/>
    <w:qFormat/>
    <w:rsid w:val="00CB7F35"/>
    <w:pPr>
      <w:spacing w:before="180" w:line="180" w:lineRule="exact"/>
      <w:jc w:val="center"/>
    </w:pPr>
    <w:rPr>
      <w:rFonts w:ascii="宋体" w:hAnsi="Times New Roman"/>
    </w:rPr>
  </w:style>
  <w:style w:type="paragraph" w:customStyle="1" w:styleId="33CharCharH3h33rdlevel305">
    <w:name w:val="样式 标题 3标题 3 Char CharH3h33rd level标题3 + 段前: 0.5 行"/>
    <w:basedOn w:val="311"/>
    <w:uiPriority w:val="99"/>
    <w:qFormat/>
    <w:rsid w:val="00CB7F35"/>
    <w:pPr>
      <w:widowControl/>
      <w:numPr>
        <w:ilvl w:val="2"/>
      </w:numPr>
      <w:spacing w:before="0" w:after="0" w:line="480" w:lineRule="exact"/>
      <w:ind w:left="720" w:firstLineChars="200" w:firstLine="560"/>
      <w:outlineLvl w:val="9"/>
    </w:pPr>
    <w:rPr>
      <w:rFonts w:ascii="楷体_GB2312" w:eastAsia="楷体_GB2312" w:hAnsi="宋体"/>
      <w:b w:val="0"/>
      <w:color w:val="FF0000"/>
      <w:sz w:val="28"/>
      <w:szCs w:val="28"/>
    </w:rPr>
  </w:style>
  <w:style w:type="paragraph" w:customStyle="1" w:styleId="Charf3">
    <w:name w:val="正文新 Char"/>
    <w:basedOn w:val="aa"/>
    <w:link w:val="CharCharCharChar1"/>
    <w:uiPriority w:val="99"/>
    <w:qFormat/>
    <w:rsid w:val="00CB7F35"/>
    <w:pPr>
      <w:spacing w:line="360" w:lineRule="auto"/>
      <w:ind w:firstLineChars="200" w:firstLine="480"/>
    </w:pPr>
    <w:rPr>
      <w:sz w:val="24"/>
    </w:rPr>
  </w:style>
  <w:style w:type="paragraph" w:customStyle="1" w:styleId="58">
    <w:name w:val="样式5"/>
    <w:basedOn w:val="aa"/>
    <w:link w:val="5Char"/>
    <w:uiPriority w:val="99"/>
    <w:qFormat/>
    <w:rsid w:val="00CB7F35"/>
    <w:pPr>
      <w:tabs>
        <w:tab w:val="left" w:pos="1260"/>
      </w:tabs>
      <w:ind w:left="1260" w:hanging="1080"/>
    </w:pPr>
    <w:rPr>
      <w:rFonts w:ascii="Times New Roman" w:hAnsi="Times New Roman"/>
      <w:szCs w:val="24"/>
    </w:rPr>
  </w:style>
  <w:style w:type="paragraph" w:customStyle="1" w:styleId="affffffffff3">
    <w:name w:val="初设正文"/>
    <w:basedOn w:val="aa"/>
    <w:uiPriority w:val="99"/>
    <w:qFormat/>
    <w:rsid w:val="00CB7F35"/>
    <w:pPr>
      <w:spacing w:after="120" w:line="440" w:lineRule="exact"/>
      <w:ind w:left="425" w:firstLine="425"/>
    </w:pPr>
    <w:rPr>
      <w:rFonts w:ascii="Arial" w:hAnsi="Arial" w:cs="宋体"/>
      <w:kern w:val="0"/>
      <w:sz w:val="24"/>
      <w:szCs w:val="20"/>
    </w:rPr>
  </w:style>
  <w:style w:type="paragraph" w:customStyle="1" w:styleId="affffffffff4">
    <w:name w:val="引言"/>
    <w:basedOn w:val="aa"/>
    <w:next w:val="aa"/>
    <w:uiPriority w:val="99"/>
    <w:qFormat/>
    <w:rsid w:val="00CB7F35"/>
    <w:pPr>
      <w:snapToGrid w:val="0"/>
      <w:jc w:val="center"/>
    </w:pPr>
    <w:rPr>
      <w:rFonts w:ascii="仿宋_GB2312" w:eastAsia="仿宋_GB2312" w:hAnsi="Times New Roman"/>
      <w:color w:val="000000"/>
      <w:sz w:val="24"/>
      <w:szCs w:val="24"/>
    </w:rPr>
  </w:style>
  <w:style w:type="paragraph" w:customStyle="1" w:styleId="affffffffff5">
    <w:name w:val="报告"/>
    <w:basedOn w:val="aa"/>
    <w:link w:val="Charf4"/>
    <w:qFormat/>
    <w:rsid w:val="00CB7F35"/>
    <w:pPr>
      <w:adjustRightInd w:val="0"/>
      <w:spacing w:line="360" w:lineRule="auto"/>
      <w:ind w:firstLine="505"/>
    </w:pPr>
    <w:rPr>
      <w:rFonts w:ascii="TimesNewRoman" w:hAnsi="TimesNewRoman"/>
      <w:kern w:val="0"/>
      <w:sz w:val="24"/>
      <w:szCs w:val="20"/>
    </w:rPr>
  </w:style>
  <w:style w:type="paragraph" w:customStyle="1" w:styleId="affffffffff6">
    <w:name w:val="报告表格"/>
    <w:basedOn w:val="aa"/>
    <w:uiPriority w:val="99"/>
    <w:qFormat/>
    <w:rsid w:val="00CB7F35"/>
    <w:pPr>
      <w:autoSpaceDE w:val="0"/>
      <w:autoSpaceDN w:val="0"/>
      <w:adjustRightInd w:val="0"/>
      <w:spacing w:before="40" w:after="40"/>
      <w:jc w:val="center"/>
    </w:pPr>
    <w:rPr>
      <w:rFonts w:ascii="Times New Roman" w:hAnsi="Times New Roman"/>
      <w:kern w:val="0"/>
      <w:szCs w:val="20"/>
    </w:rPr>
  </w:style>
  <w:style w:type="paragraph" w:customStyle="1" w:styleId="CharCharCharCharCharCharCharCharCharCharCharCharCharCharCharChar">
    <w:name w:val="Char Char Char Char Char Char Char Char Char Char Char Char Char Char Char Char"/>
    <w:basedOn w:val="aa"/>
    <w:uiPriority w:val="99"/>
    <w:qFormat/>
    <w:rsid w:val="00CB7F35"/>
    <w:rPr>
      <w:rFonts w:ascii="Times New Roman" w:hAnsi="Times New Roman"/>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a"/>
    <w:uiPriority w:val="99"/>
    <w:qFormat/>
    <w:rsid w:val="00CB7F35"/>
    <w:rPr>
      <w:rFonts w:ascii="Times New Roman" w:hAnsi="Times New Roman"/>
      <w:sz w:val="24"/>
      <w:szCs w:val="24"/>
    </w:rPr>
  </w:style>
  <w:style w:type="paragraph" w:customStyle="1" w:styleId="CharCharCharCharCharCharCharCharCharCharCharCharChar">
    <w:name w:val="Char Char Char Char Char Char Char Char Char Char Char Char Char"/>
    <w:basedOn w:val="aa"/>
    <w:uiPriority w:val="99"/>
    <w:qFormat/>
    <w:rsid w:val="00CB7F35"/>
    <w:rPr>
      <w:rFonts w:ascii="Times New Roman" w:hAnsi="Times New Roman"/>
      <w:sz w:val="24"/>
      <w:szCs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a"/>
    <w:uiPriority w:val="99"/>
    <w:qFormat/>
    <w:rsid w:val="00CB7F35"/>
    <w:rPr>
      <w:rFonts w:ascii="Times New Roman" w:hAnsi="Times New Roman"/>
      <w:sz w:val="24"/>
      <w:szCs w:val="24"/>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aa"/>
    <w:uiPriority w:val="99"/>
    <w:qFormat/>
    <w:rsid w:val="00CB7F35"/>
    <w:rPr>
      <w:rFonts w:ascii="Times New Roman" w:hAnsi="Times New Roman"/>
      <w:sz w:val="24"/>
      <w:szCs w:val="24"/>
    </w:rPr>
  </w:style>
  <w:style w:type="paragraph" w:customStyle="1" w:styleId="CharCharChar1CharCharCharCharCharChar">
    <w:name w:val="Char Char Char1 Char Char Char Char Char Char"/>
    <w:basedOn w:val="aa"/>
    <w:uiPriority w:val="99"/>
    <w:qFormat/>
    <w:rsid w:val="00CB7F35"/>
    <w:rPr>
      <w:rFonts w:ascii="黑体" w:eastAsia="黑体" w:hAnsi="黑体"/>
      <w:b/>
      <w:spacing w:val="10"/>
      <w:sz w:val="28"/>
      <w:szCs w:val="20"/>
    </w:rPr>
  </w:style>
  <w:style w:type="paragraph" w:customStyle="1" w:styleId="CharCharCharCharCharCharCharCharChar1CharCharCharCharCharChar">
    <w:name w:val="Char Char Char Char Char Char Char Char Char1 Char Char Char Char Char Char"/>
    <w:basedOn w:val="aa"/>
    <w:uiPriority w:val="99"/>
    <w:qFormat/>
    <w:rsid w:val="00CB7F35"/>
    <w:rPr>
      <w:rFonts w:ascii="Times New Roman" w:hAnsi="Times New Roman"/>
      <w:szCs w:val="21"/>
    </w:rPr>
  </w:style>
  <w:style w:type="paragraph" w:customStyle="1" w:styleId="CharCharCharCharCharCharCharCharChar1CharCharCharCharCharChar1">
    <w:name w:val="Char Char Char Char Char Char Char Char Char1 Char Char Char Char Char Char1"/>
    <w:basedOn w:val="aa"/>
    <w:uiPriority w:val="99"/>
    <w:qFormat/>
    <w:rsid w:val="00CB7F35"/>
    <w:rPr>
      <w:rFonts w:ascii="Times New Roman" w:hAnsi="Times New Roman"/>
      <w:szCs w:val="21"/>
    </w:rPr>
  </w:style>
  <w:style w:type="paragraph" w:customStyle="1" w:styleId="2113">
    <w:name w:val="表题2113"/>
    <w:basedOn w:val="aa"/>
    <w:uiPriority w:val="99"/>
    <w:qFormat/>
    <w:rsid w:val="00CB7F35"/>
    <w:pPr>
      <w:widowControl/>
      <w:adjustRightInd w:val="0"/>
      <w:snapToGrid w:val="0"/>
      <w:jc w:val="center"/>
    </w:pPr>
    <w:rPr>
      <w:rFonts w:ascii="黑体" w:eastAsia="黑体" w:hAnsi="宋体" w:cs="宋体"/>
      <w:kern w:val="0"/>
      <w:sz w:val="24"/>
      <w:szCs w:val="24"/>
    </w:rPr>
  </w:style>
  <w:style w:type="paragraph" w:customStyle="1" w:styleId="420">
    <w:name w:val="正文格式42"/>
    <w:basedOn w:val="aa"/>
    <w:uiPriority w:val="99"/>
    <w:qFormat/>
    <w:rsid w:val="00CB7F35"/>
    <w:pPr>
      <w:spacing w:line="360" w:lineRule="auto"/>
      <w:ind w:firstLine="482"/>
    </w:pPr>
    <w:rPr>
      <w:rFonts w:ascii="宋体" w:hAnsi="宋体"/>
      <w:sz w:val="24"/>
      <w:szCs w:val="24"/>
    </w:rPr>
  </w:style>
  <w:style w:type="paragraph" w:customStyle="1" w:styleId="CharCharCharCharCharCharCharCharCharCharCharCharCharCharCharCharCharCharChar">
    <w:name w:val="Char Char Char Char Char Char Char Char Char Char Char Char Char Char Char Char Char Char Char"/>
    <w:basedOn w:val="aa"/>
    <w:uiPriority w:val="99"/>
    <w:qFormat/>
    <w:rsid w:val="00CB7F35"/>
    <w:rPr>
      <w:rFonts w:ascii="Times New Roman" w:hAnsi="Times New Roman"/>
      <w:sz w:val="24"/>
      <w:szCs w:val="24"/>
    </w:rPr>
  </w:style>
  <w:style w:type="paragraph" w:customStyle="1" w:styleId="affffffffff7">
    <w:name w:val="正文条目a"/>
    <w:basedOn w:val="aa"/>
    <w:uiPriority w:val="99"/>
    <w:qFormat/>
    <w:rsid w:val="00CB7F35"/>
    <w:pPr>
      <w:ind w:leftChars="300" w:left="400" w:hangingChars="100" w:hanging="100"/>
    </w:pPr>
    <w:rPr>
      <w:rFonts w:ascii="宋体" w:hAnsi="Times New Roman"/>
      <w:sz w:val="24"/>
      <w:szCs w:val="24"/>
    </w:rPr>
  </w:style>
  <w:style w:type="paragraph" w:customStyle="1" w:styleId="CharCharCharChar1CharCharCharCharCharCharChar">
    <w:name w:val="Char Char Char Char1 Char Char Char Char Char Char Char"/>
    <w:basedOn w:val="aa"/>
    <w:uiPriority w:val="99"/>
    <w:qFormat/>
    <w:rsid w:val="00CB7F35"/>
    <w:pPr>
      <w:tabs>
        <w:tab w:val="left" w:pos="360"/>
      </w:tabs>
      <w:snapToGrid w:val="0"/>
      <w:spacing w:line="360" w:lineRule="auto"/>
    </w:pPr>
    <w:rPr>
      <w:rFonts w:ascii="Times New Roman" w:eastAsia="仿宋_GB2312" w:hAnsi="Times New Roman" w:cs="宋体"/>
      <w:sz w:val="24"/>
      <w:szCs w:val="24"/>
    </w:rPr>
  </w:style>
  <w:style w:type="paragraph" w:customStyle="1" w:styleId="affffffffff8">
    <w:name w:val="表格下方正文"/>
    <w:basedOn w:val="aa"/>
    <w:uiPriority w:val="99"/>
    <w:qFormat/>
    <w:rsid w:val="00CB7F35"/>
    <w:pPr>
      <w:spacing w:before="260" w:line="440" w:lineRule="exact"/>
      <w:ind w:firstLineChars="200" w:firstLine="200"/>
    </w:pPr>
    <w:rPr>
      <w:rFonts w:ascii="Times New Roman" w:hAnsi="Times New Roman"/>
      <w:kern w:val="0"/>
      <w:sz w:val="24"/>
      <w:szCs w:val="20"/>
    </w:rPr>
  </w:style>
  <w:style w:type="paragraph" w:customStyle="1" w:styleId="zw">
    <w:name w:val="zw"/>
    <w:basedOn w:val="aa"/>
    <w:uiPriority w:val="99"/>
    <w:qFormat/>
    <w:rsid w:val="00CB7F35"/>
    <w:pPr>
      <w:spacing w:line="400" w:lineRule="exact"/>
      <w:ind w:firstLineChars="200" w:firstLine="480"/>
    </w:pPr>
    <w:rPr>
      <w:rFonts w:ascii="Times New Roman" w:hAnsi="Times New Roman"/>
      <w:sz w:val="24"/>
      <w:szCs w:val="24"/>
    </w:rPr>
  </w:style>
  <w:style w:type="paragraph" w:customStyle="1" w:styleId="2f9">
    <w:name w:val="样式 揭大林正文 + 首行缩进:  2 字符"/>
    <w:basedOn w:val="aa"/>
    <w:uiPriority w:val="99"/>
    <w:qFormat/>
    <w:rsid w:val="00CB7F35"/>
    <w:pPr>
      <w:widowControl/>
      <w:spacing w:line="480" w:lineRule="exact"/>
      <w:ind w:firstLineChars="200" w:firstLine="480"/>
    </w:pPr>
    <w:rPr>
      <w:rFonts w:ascii="宋体" w:hAnsi="宋体" w:cs="宋体"/>
      <w:kern w:val="0"/>
      <w:sz w:val="24"/>
      <w:szCs w:val="20"/>
    </w:rPr>
  </w:style>
  <w:style w:type="paragraph" w:customStyle="1" w:styleId="0">
    <w:name w:val="0正式"/>
    <w:basedOn w:val="aa"/>
    <w:uiPriority w:val="99"/>
    <w:qFormat/>
    <w:rsid w:val="00CB7F35"/>
    <w:pPr>
      <w:spacing w:line="360" w:lineRule="auto"/>
      <w:ind w:firstLineChars="200" w:firstLine="200"/>
      <w:jc w:val="left"/>
    </w:pPr>
    <w:rPr>
      <w:rFonts w:ascii="Times New Roman" w:hAnsi="Times New Roman"/>
      <w:sz w:val="24"/>
      <w:szCs w:val="24"/>
    </w:rPr>
  </w:style>
  <w:style w:type="paragraph" w:customStyle="1" w:styleId="ztt">
    <w:name w:val="ztt"/>
    <w:basedOn w:val="aa"/>
    <w:uiPriority w:val="99"/>
    <w:qFormat/>
    <w:rsid w:val="00CB7F35"/>
    <w:pPr>
      <w:spacing w:beforeLines="50" w:afterLines="50"/>
      <w:jc w:val="center"/>
    </w:pPr>
    <w:rPr>
      <w:rFonts w:ascii="宋体" w:hAnsi="宋体"/>
      <w:b/>
      <w:bCs/>
      <w:sz w:val="24"/>
      <w:szCs w:val="24"/>
    </w:rPr>
  </w:style>
  <w:style w:type="paragraph" w:customStyle="1" w:styleId="Char2CharCharCharCharCharCharCharCharCharCharCharCharCharCharChar">
    <w:name w:val="Char2 Char Char Char Char Char Char Char Char Char Char Char Char Char Char Char"/>
    <w:basedOn w:val="aa"/>
    <w:uiPriority w:val="99"/>
    <w:qFormat/>
    <w:rsid w:val="00CB7F35"/>
    <w:rPr>
      <w:rFonts w:ascii="Times New Roman" w:hAnsi="Times New Roman"/>
      <w:sz w:val="24"/>
      <w:szCs w:val="24"/>
    </w:rPr>
  </w:style>
  <w:style w:type="paragraph" w:customStyle="1" w:styleId="affffffffff9">
    <w:name w:val="正文新"/>
    <w:basedOn w:val="aa"/>
    <w:link w:val="CharCharf5"/>
    <w:qFormat/>
    <w:rsid w:val="00CB7F35"/>
    <w:pPr>
      <w:ind w:firstLine="560"/>
    </w:pPr>
    <w:rPr>
      <w:rFonts w:ascii="Times New Roman" w:hAnsi="Times New Roman" w:cs="宋体"/>
      <w:sz w:val="28"/>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zwj">
    <w:name w:val="zwj正文"/>
    <w:basedOn w:val="aa"/>
    <w:link w:val="zwjCharChar"/>
    <w:qFormat/>
    <w:rsid w:val="00CB7F35"/>
    <w:pPr>
      <w:snapToGrid w:val="0"/>
      <w:spacing w:line="360" w:lineRule="auto"/>
      <w:ind w:firstLineChars="200" w:firstLine="482"/>
    </w:pPr>
    <w:rPr>
      <w:sz w:val="24"/>
      <w:szCs w:val="24"/>
    </w:rPr>
  </w:style>
  <w:style w:type="paragraph" w:customStyle="1" w:styleId="affffffffffa">
    <w:name w:val="表格题目"/>
    <w:basedOn w:val="afff9"/>
    <w:uiPriority w:val="99"/>
    <w:qFormat/>
    <w:rsid w:val="00CB7F35"/>
    <w:pPr>
      <w:snapToGrid w:val="0"/>
      <w:spacing w:before="0" w:after="0" w:line="360" w:lineRule="auto"/>
      <w:outlineLvl w:val="9"/>
    </w:pPr>
    <w:rPr>
      <w:rFonts w:eastAsia="仿宋_GB2312" w:cs="Times New Roman"/>
      <w:b w:val="0"/>
      <w:bCs w:val="0"/>
      <w:sz w:val="28"/>
      <w:szCs w:val="20"/>
    </w:rPr>
  </w:style>
  <w:style w:type="paragraph" w:customStyle="1" w:styleId="1CharChar0">
    <w:name w:val="样式1 Char Char"/>
    <w:basedOn w:val="aa"/>
    <w:uiPriority w:val="99"/>
    <w:qFormat/>
    <w:rsid w:val="00CB7F35"/>
    <w:pPr>
      <w:spacing w:line="360" w:lineRule="auto"/>
      <w:ind w:firstLineChars="200" w:firstLine="200"/>
    </w:pPr>
    <w:rPr>
      <w:rFonts w:ascii="Times New Roman" w:hAnsi="Times New Roman"/>
      <w:sz w:val="24"/>
      <w:szCs w:val="24"/>
    </w:rPr>
  </w:style>
  <w:style w:type="paragraph" w:customStyle="1" w:styleId="2fa">
    <w:name w:val="正文2"/>
    <w:basedOn w:val="aa"/>
    <w:uiPriority w:val="99"/>
    <w:qFormat/>
    <w:rsid w:val="00CB7F35"/>
    <w:pPr>
      <w:widowControl/>
      <w:spacing w:before="100" w:beforeAutospacing="1" w:after="100" w:afterAutospacing="1"/>
      <w:jc w:val="left"/>
    </w:pPr>
    <w:rPr>
      <w:rFonts w:ascii="宋体" w:hAnsi="宋体" w:cs="宋体"/>
      <w:color w:val="000000"/>
      <w:kern w:val="0"/>
      <w:sz w:val="24"/>
      <w:szCs w:val="24"/>
    </w:rPr>
  </w:style>
  <w:style w:type="paragraph" w:customStyle="1" w:styleId="affffffffffb">
    <w:name w:val="注释"/>
    <w:basedOn w:val="aa"/>
    <w:link w:val="Charf5"/>
    <w:qFormat/>
    <w:rsid w:val="00CB7F35"/>
    <w:pPr>
      <w:snapToGrid w:val="0"/>
    </w:pPr>
    <w:rPr>
      <w:rFonts w:ascii="Times New Roman" w:eastAsia="仿宋_GB2312" w:hAnsi="Times New Roman"/>
      <w:szCs w:val="20"/>
    </w:rPr>
  </w:style>
  <w:style w:type="paragraph" w:customStyle="1" w:styleId="zwj11">
    <w:name w:val="zwj1.1"/>
    <w:basedOn w:val="aa"/>
    <w:uiPriority w:val="99"/>
    <w:qFormat/>
    <w:rsid w:val="00CB7F35"/>
    <w:pPr>
      <w:numPr>
        <w:ilvl w:val="1"/>
        <w:numId w:val="22"/>
      </w:numPr>
      <w:snapToGrid w:val="0"/>
      <w:spacing w:line="360" w:lineRule="auto"/>
      <w:ind w:rightChars="100" w:right="100"/>
      <w:outlineLvl w:val="1"/>
    </w:pPr>
    <w:rPr>
      <w:rFonts w:ascii="宋体" w:hAnsi="宋体"/>
      <w:b/>
      <w:sz w:val="24"/>
      <w:szCs w:val="24"/>
    </w:rPr>
  </w:style>
  <w:style w:type="paragraph" w:customStyle="1" w:styleId="zwj1">
    <w:name w:val="zwj1"/>
    <w:basedOn w:val="aa"/>
    <w:uiPriority w:val="99"/>
    <w:qFormat/>
    <w:rsid w:val="00CB7F35"/>
    <w:pPr>
      <w:numPr>
        <w:numId w:val="22"/>
      </w:numPr>
      <w:snapToGrid w:val="0"/>
      <w:spacing w:line="360" w:lineRule="auto"/>
      <w:outlineLvl w:val="0"/>
    </w:pPr>
    <w:rPr>
      <w:rFonts w:ascii="宋体" w:hAnsi="宋体"/>
      <w:b/>
      <w:sz w:val="28"/>
      <w:szCs w:val="28"/>
    </w:rPr>
  </w:style>
  <w:style w:type="paragraph" w:customStyle="1" w:styleId="zwj111">
    <w:name w:val="zwj1.1.1"/>
    <w:basedOn w:val="aa"/>
    <w:link w:val="zwj111CharChar"/>
    <w:uiPriority w:val="99"/>
    <w:qFormat/>
    <w:rsid w:val="00CB7F35"/>
    <w:pPr>
      <w:numPr>
        <w:ilvl w:val="2"/>
        <w:numId w:val="22"/>
      </w:numPr>
      <w:tabs>
        <w:tab w:val="left" w:pos="360"/>
      </w:tabs>
      <w:snapToGrid w:val="0"/>
      <w:spacing w:line="360" w:lineRule="auto"/>
      <w:ind w:rightChars="100" w:right="100"/>
      <w:outlineLvl w:val="2"/>
    </w:pPr>
    <w:rPr>
      <w:rFonts w:ascii="宋体" w:hAnsi="宋体"/>
      <w:b/>
      <w:sz w:val="24"/>
      <w:szCs w:val="24"/>
    </w:rPr>
  </w:style>
  <w:style w:type="paragraph" w:customStyle="1" w:styleId="zwj11110">
    <w:name w:val="zwj新1.1.1.1"/>
    <w:basedOn w:val="aa"/>
    <w:uiPriority w:val="99"/>
    <w:qFormat/>
    <w:rsid w:val="00CB7F35"/>
    <w:pPr>
      <w:keepNext/>
      <w:keepLines/>
      <w:numPr>
        <w:ilvl w:val="3"/>
        <w:numId w:val="22"/>
      </w:numPr>
      <w:tabs>
        <w:tab w:val="left" w:pos="360"/>
      </w:tabs>
      <w:snapToGrid w:val="0"/>
      <w:spacing w:afterLines="50"/>
      <w:outlineLvl w:val="3"/>
    </w:pPr>
    <w:rPr>
      <w:rFonts w:ascii="仿宋_GB2312" w:hAnsi="Arial"/>
      <w:sz w:val="24"/>
      <w:szCs w:val="28"/>
    </w:rPr>
  </w:style>
  <w:style w:type="paragraph" w:customStyle="1" w:styleId="zwj1111">
    <w:name w:val="zwj1.1.1.1"/>
    <w:basedOn w:val="410"/>
    <w:uiPriority w:val="99"/>
    <w:qFormat/>
    <w:rsid w:val="00CB7F35"/>
    <w:pPr>
      <w:numPr>
        <w:numId w:val="23"/>
      </w:numPr>
      <w:tabs>
        <w:tab w:val="clear" w:pos="574"/>
        <w:tab w:val="clear" w:pos="1006"/>
      </w:tabs>
      <w:snapToGrid w:val="0"/>
      <w:spacing w:before="0" w:afterLines="50" w:line="240" w:lineRule="auto"/>
    </w:pPr>
    <w:rPr>
      <w:rFonts w:ascii="仿宋_GB2312" w:eastAsia="宋体"/>
      <w:b w:val="0"/>
      <w:bCs w:val="0"/>
      <w:sz w:val="24"/>
    </w:rPr>
  </w:style>
  <w:style w:type="paragraph" w:customStyle="1" w:styleId="1fff0">
    <w:name w:val="样式 标题 1 + 宋体 四号"/>
    <w:basedOn w:val="112"/>
    <w:uiPriority w:val="99"/>
    <w:qFormat/>
    <w:rsid w:val="00CB7F35"/>
    <w:pPr>
      <w:spacing w:before="120" w:after="0" w:line="360" w:lineRule="auto"/>
      <w:ind w:leftChars="100" w:left="100" w:rightChars="100" w:right="100" w:firstLine="0"/>
      <w:jc w:val="left"/>
    </w:pPr>
    <w:rPr>
      <w:rFonts w:ascii="宋体" w:hAnsi="宋体"/>
      <w:kern w:val="0"/>
      <w:sz w:val="32"/>
    </w:rPr>
  </w:style>
  <w:style w:type="paragraph" w:customStyle="1" w:styleId="xl44">
    <w:name w:val="xl44"/>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2"/>
    </w:rPr>
  </w:style>
  <w:style w:type="paragraph" w:customStyle="1" w:styleId="xl45">
    <w:name w:val="xl45"/>
    <w:basedOn w:val="aa"/>
    <w:uiPriority w:val="99"/>
    <w:qFormat/>
    <w:rsid w:val="00CB7F35"/>
    <w:pPr>
      <w:widowControl/>
      <w:pBdr>
        <w:left w:val="single" w:sz="4" w:space="0" w:color="auto"/>
        <w:right w:val="single" w:sz="4" w:space="0" w:color="auto"/>
      </w:pBdr>
      <w:spacing w:before="100" w:beforeAutospacing="1" w:after="100" w:afterAutospacing="1"/>
      <w:jc w:val="center"/>
    </w:pPr>
    <w:rPr>
      <w:rFonts w:ascii="宋体" w:hAnsi="宋体" w:cs="宋体"/>
      <w:kern w:val="0"/>
      <w:sz w:val="22"/>
    </w:rPr>
  </w:style>
  <w:style w:type="paragraph" w:customStyle="1" w:styleId="xl46">
    <w:name w:val="xl46"/>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rPr>
  </w:style>
  <w:style w:type="paragraph" w:customStyle="1" w:styleId="xl47">
    <w:name w:val="xl47"/>
    <w:basedOn w:val="aa"/>
    <w:uiPriority w:val="99"/>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48">
    <w:name w:val="xl48"/>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49">
    <w:name w:val="xl49"/>
    <w:basedOn w:val="aa"/>
    <w:uiPriority w:val="99"/>
    <w:qFormat/>
    <w:rsid w:val="00CB7F35"/>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50">
    <w:name w:val="xl50"/>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51">
    <w:name w:val="xl51"/>
    <w:basedOn w:val="aa"/>
    <w:uiPriority w:val="99"/>
    <w:qFormat/>
    <w:rsid w:val="00CB7F35"/>
    <w:pPr>
      <w:widowControl/>
      <w:pBdr>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ParaCharCharCharCharCharChar1CharCharCharChar">
    <w:name w:val="默认段落字体 Para Char Char Char Char Char Char1 Char Char Char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xl105">
    <w:name w:val="xl105"/>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06">
    <w:name w:val="xl106"/>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07">
    <w:name w:val="xl107"/>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08">
    <w:name w:val="xl108"/>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09">
    <w:name w:val="xl109"/>
    <w:basedOn w:val="aa"/>
    <w:uiPriority w:val="99"/>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10">
    <w:name w:val="xl110"/>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11">
    <w:name w:val="xl111"/>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12">
    <w:name w:val="xl112"/>
    <w:basedOn w:val="aa"/>
    <w:uiPriority w:val="99"/>
    <w:qFormat/>
    <w:rsid w:val="00CB7F35"/>
    <w:pPr>
      <w:widowControl/>
      <w:spacing w:before="100" w:beforeAutospacing="1" w:after="100" w:afterAutospacing="1"/>
      <w:jc w:val="center"/>
    </w:pPr>
    <w:rPr>
      <w:rFonts w:ascii="宋体" w:hAnsi="宋体" w:cs="宋体"/>
      <w:kern w:val="0"/>
      <w:sz w:val="24"/>
      <w:szCs w:val="24"/>
    </w:rPr>
  </w:style>
  <w:style w:type="paragraph" w:customStyle="1" w:styleId="xl113">
    <w:name w:val="xl113"/>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14">
    <w:name w:val="xl114"/>
    <w:basedOn w:val="aa"/>
    <w:uiPriority w:val="99"/>
    <w:qFormat/>
    <w:rsid w:val="00CB7F35"/>
    <w:pPr>
      <w:widowControl/>
      <w:spacing w:before="100" w:beforeAutospacing="1" w:after="100" w:afterAutospacing="1"/>
      <w:jc w:val="center"/>
    </w:pPr>
    <w:rPr>
      <w:rFonts w:ascii="宋体" w:hAnsi="宋体" w:cs="宋体"/>
      <w:color w:val="FF0000"/>
      <w:kern w:val="0"/>
      <w:sz w:val="24"/>
      <w:szCs w:val="24"/>
    </w:rPr>
  </w:style>
  <w:style w:type="paragraph" w:customStyle="1" w:styleId="xl115">
    <w:name w:val="xl115"/>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uiPriority w:val="99"/>
    <w:qFormat/>
    <w:rsid w:val="00CB7F35"/>
    <w:pPr>
      <w:widowControl/>
      <w:spacing w:before="100" w:beforeAutospacing="1" w:after="100" w:afterAutospacing="1"/>
      <w:jc w:val="center"/>
    </w:pPr>
    <w:rPr>
      <w:rFonts w:ascii="宋体" w:hAnsi="宋体" w:cs="宋体"/>
      <w:kern w:val="0"/>
      <w:sz w:val="24"/>
      <w:szCs w:val="24"/>
    </w:rPr>
  </w:style>
  <w:style w:type="paragraph" w:customStyle="1" w:styleId="xl117">
    <w:name w:val="xl117"/>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18">
    <w:name w:val="xl118"/>
    <w:basedOn w:val="aa"/>
    <w:uiPriority w:val="99"/>
    <w:qFormat/>
    <w:rsid w:val="00CB7F35"/>
    <w:pPr>
      <w:widowControl/>
      <w:spacing w:before="100" w:beforeAutospacing="1" w:after="100" w:afterAutospacing="1"/>
      <w:jc w:val="left"/>
    </w:pPr>
    <w:rPr>
      <w:rFonts w:ascii="宋体" w:hAnsi="宋体" w:cs="宋体"/>
      <w:color w:val="FF0000"/>
      <w:kern w:val="0"/>
      <w:sz w:val="24"/>
      <w:szCs w:val="24"/>
    </w:rPr>
  </w:style>
  <w:style w:type="paragraph" w:customStyle="1" w:styleId="xl119">
    <w:name w:val="xl119"/>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20">
    <w:name w:val="xl120"/>
    <w:basedOn w:val="aa"/>
    <w:uiPriority w:val="99"/>
    <w:qFormat/>
    <w:rsid w:val="00CB7F35"/>
    <w:pPr>
      <w:widowControl/>
      <w:spacing w:before="100" w:beforeAutospacing="1" w:after="100" w:afterAutospacing="1"/>
      <w:jc w:val="left"/>
    </w:pPr>
    <w:rPr>
      <w:rFonts w:ascii="宋体" w:hAnsi="宋体" w:cs="宋体"/>
      <w:color w:val="FF0000"/>
      <w:kern w:val="0"/>
      <w:sz w:val="24"/>
      <w:szCs w:val="24"/>
    </w:rPr>
  </w:style>
  <w:style w:type="paragraph" w:customStyle="1" w:styleId="xl121">
    <w:name w:val="xl121"/>
    <w:basedOn w:val="aa"/>
    <w:uiPriority w:val="99"/>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2">
    <w:name w:val="xl122"/>
    <w:basedOn w:val="aa"/>
    <w:uiPriority w:val="99"/>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123">
    <w:name w:val="xl123"/>
    <w:basedOn w:val="aa"/>
    <w:uiPriority w:val="99"/>
    <w:qFormat/>
    <w:rsid w:val="00CB7F35"/>
    <w:pPr>
      <w:widowControl/>
      <w:spacing w:before="100" w:beforeAutospacing="1" w:after="100" w:afterAutospacing="1"/>
      <w:jc w:val="left"/>
    </w:pPr>
    <w:rPr>
      <w:rFonts w:ascii="宋体" w:hAnsi="宋体" w:cs="宋体"/>
      <w:kern w:val="0"/>
      <w:sz w:val="22"/>
    </w:rPr>
  </w:style>
  <w:style w:type="paragraph" w:customStyle="1" w:styleId="xl124">
    <w:name w:val="xl124"/>
    <w:basedOn w:val="aa"/>
    <w:uiPriority w:val="99"/>
    <w:qFormat/>
    <w:rsid w:val="00CB7F35"/>
    <w:pPr>
      <w:widowControl/>
      <w:spacing w:before="100" w:beforeAutospacing="1" w:after="100" w:afterAutospacing="1"/>
      <w:jc w:val="left"/>
    </w:pPr>
    <w:rPr>
      <w:rFonts w:ascii="宋体" w:hAnsi="宋体" w:cs="宋体"/>
      <w:kern w:val="0"/>
      <w:sz w:val="22"/>
    </w:rPr>
  </w:style>
  <w:style w:type="paragraph" w:customStyle="1" w:styleId="xl67">
    <w:name w:val="xl67"/>
    <w:basedOn w:val="aa"/>
    <w:qFormat/>
    <w:rsid w:val="00CB7F35"/>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18"/>
      <w:szCs w:val="18"/>
    </w:rPr>
  </w:style>
  <w:style w:type="paragraph" w:customStyle="1" w:styleId="xl155">
    <w:name w:val="xl155"/>
    <w:basedOn w:val="aa"/>
    <w:uiPriority w:val="99"/>
    <w:qFormat/>
    <w:rsid w:val="00CB7F35"/>
    <w:pPr>
      <w:widowControl/>
      <w:spacing w:before="100" w:beforeAutospacing="1" w:after="100" w:afterAutospacing="1"/>
      <w:jc w:val="center"/>
    </w:pPr>
    <w:rPr>
      <w:rFonts w:ascii="宋体" w:hAnsi="宋体" w:cs="宋体"/>
      <w:kern w:val="0"/>
      <w:sz w:val="24"/>
      <w:szCs w:val="24"/>
    </w:rPr>
  </w:style>
  <w:style w:type="paragraph" w:customStyle="1" w:styleId="xl156">
    <w:name w:val="xl156"/>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58">
    <w:name w:val="xl158"/>
    <w:basedOn w:val="aa"/>
    <w:uiPriority w:val="99"/>
    <w:qFormat/>
    <w:rsid w:val="00CB7F35"/>
    <w:pPr>
      <w:widowControl/>
      <w:spacing w:before="100" w:beforeAutospacing="1" w:after="100" w:afterAutospacing="1"/>
      <w:jc w:val="center"/>
    </w:pPr>
    <w:rPr>
      <w:rFonts w:ascii="宋体" w:hAnsi="宋体" w:cs="宋体"/>
      <w:kern w:val="0"/>
      <w:sz w:val="24"/>
      <w:szCs w:val="24"/>
    </w:rPr>
  </w:style>
  <w:style w:type="paragraph" w:customStyle="1" w:styleId="xl159">
    <w:name w:val="xl159"/>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160">
    <w:name w:val="xl160"/>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xl63">
    <w:name w:val="xl63"/>
    <w:basedOn w:val="aa"/>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4">
    <w:name w:val="xl64"/>
    <w:basedOn w:val="aa"/>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p9">
    <w:name w:val="p9"/>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font0">
    <w:name w:val="font0"/>
    <w:basedOn w:val="aa"/>
    <w:uiPriority w:val="99"/>
    <w:qFormat/>
    <w:rsid w:val="00CB7F35"/>
    <w:pPr>
      <w:widowControl/>
      <w:spacing w:before="100" w:beforeAutospacing="1" w:after="100" w:afterAutospacing="1"/>
      <w:jc w:val="left"/>
    </w:pPr>
    <w:rPr>
      <w:rFonts w:ascii="宋体" w:hAnsi="宋体" w:cs="宋体"/>
      <w:kern w:val="0"/>
      <w:sz w:val="24"/>
      <w:szCs w:val="24"/>
    </w:rPr>
  </w:style>
  <w:style w:type="paragraph" w:customStyle="1" w:styleId="CharCharChar1Char">
    <w:name w:val="Char Char Char1 Char"/>
    <w:basedOn w:val="aa"/>
    <w:uiPriority w:val="99"/>
    <w:qFormat/>
    <w:rsid w:val="00CB7F35"/>
    <w:rPr>
      <w:rFonts w:ascii="Times New Roman" w:hAnsi="Times New Roman"/>
      <w:szCs w:val="20"/>
    </w:rPr>
  </w:style>
  <w:style w:type="paragraph" w:customStyle="1" w:styleId="affffffffffc">
    <w:name w:val="正文样式"/>
    <w:basedOn w:val="aa"/>
    <w:link w:val="Charf6"/>
    <w:qFormat/>
    <w:rsid w:val="00CB7F35"/>
    <w:pPr>
      <w:spacing w:line="360" w:lineRule="auto"/>
      <w:ind w:firstLineChars="200" w:firstLine="480"/>
    </w:pPr>
    <w:rPr>
      <w:rFonts w:ascii="宋体" w:hAnsi="宋体"/>
      <w:color w:val="000000"/>
      <w:sz w:val="24"/>
      <w:szCs w:val="24"/>
    </w:rPr>
  </w:style>
  <w:style w:type="paragraph" w:customStyle="1" w:styleId="affffffffffd">
    <w:name w:val="正文表标题"/>
    <w:next w:val="aa"/>
    <w:uiPriority w:val="99"/>
    <w:qFormat/>
    <w:rsid w:val="00CB7F35"/>
    <w:pPr>
      <w:tabs>
        <w:tab w:val="left" w:pos="840"/>
      </w:tabs>
      <w:ind w:left="840" w:hanging="360"/>
      <w:jc w:val="center"/>
    </w:pPr>
    <w:rPr>
      <w:rFonts w:ascii="黑体" w:eastAsia="黑体" w:hAnsi="Times New Roman" w:cs="黑体"/>
      <w:szCs w:val="21"/>
    </w:rPr>
  </w:style>
  <w:style w:type="paragraph" w:customStyle="1" w:styleId="affffffffffe">
    <w:name w:val="正文缩"/>
    <w:basedOn w:val="215"/>
    <w:uiPriority w:val="99"/>
    <w:qFormat/>
    <w:rsid w:val="00CB7F35"/>
    <w:pPr>
      <w:adjustRightInd w:val="0"/>
      <w:snapToGrid w:val="0"/>
      <w:spacing w:after="0" w:line="480" w:lineRule="atLeast"/>
      <w:ind w:leftChars="0" w:left="0" w:firstLine="567"/>
    </w:pPr>
    <w:rPr>
      <w:rFonts w:ascii="宋体"/>
      <w:spacing w:val="6"/>
      <w:kern w:val="0"/>
      <w:sz w:val="28"/>
      <w:szCs w:val="28"/>
    </w:rPr>
  </w:style>
  <w:style w:type="paragraph" w:customStyle="1" w:styleId="2fb">
    <w:name w:val="新标题2"/>
    <w:basedOn w:val="aa"/>
    <w:uiPriority w:val="99"/>
    <w:qFormat/>
    <w:rsid w:val="00CB7F35"/>
    <w:pPr>
      <w:keepNext/>
      <w:autoSpaceDE w:val="0"/>
      <w:autoSpaceDN w:val="0"/>
      <w:adjustRightInd w:val="0"/>
      <w:spacing w:before="120" w:after="120" w:line="460" w:lineRule="exact"/>
      <w:outlineLvl w:val="1"/>
    </w:pPr>
    <w:rPr>
      <w:rFonts w:ascii="黑体" w:eastAsia="黑体" w:hAnsi="Times New Roman" w:cs="宋体"/>
      <w:b/>
      <w:bCs/>
      <w:color w:val="000000"/>
      <w:sz w:val="24"/>
      <w:szCs w:val="24"/>
      <w:lang w:val="zh-CN"/>
    </w:rPr>
  </w:style>
  <w:style w:type="paragraph" w:customStyle="1" w:styleId="afffffffffff">
    <w:name w:val="表格内字体"/>
    <w:basedOn w:val="aa"/>
    <w:link w:val="CharCharf6"/>
    <w:qFormat/>
    <w:rsid w:val="00CB7F35"/>
    <w:pPr>
      <w:adjustRightInd w:val="0"/>
      <w:snapToGrid w:val="0"/>
      <w:jc w:val="center"/>
    </w:pPr>
    <w:rPr>
      <w:rFonts w:ascii="宋体" w:hAnsi="宋体"/>
      <w:kern w:val="0"/>
      <w:szCs w:val="24"/>
    </w:rPr>
  </w:style>
  <w:style w:type="paragraph" w:customStyle="1" w:styleId="2TimesNewRoman">
    <w:name w:val="正文首行缩进 2 + Times New Roman"/>
    <w:basedOn w:val="aa"/>
    <w:link w:val="2TimesNewRomanCharChar"/>
    <w:qFormat/>
    <w:rsid w:val="00CB7F35"/>
    <w:pPr>
      <w:tabs>
        <w:tab w:val="left" w:pos="0"/>
        <w:tab w:val="left" w:pos="870"/>
        <w:tab w:val="left" w:pos="3150"/>
      </w:tabs>
      <w:autoSpaceDE w:val="0"/>
      <w:autoSpaceDN w:val="0"/>
      <w:spacing w:line="360" w:lineRule="auto"/>
      <w:ind w:firstLineChars="200" w:firstLine="480"/>
    </w:pPr>
    <w:rPr>
      <w:sz w:val="24"/>
      <w:szCs w:val="24"/>
    </w:rPr>
  </w:style>
  <w:style w:type="paragraph" w:customStyle="1" w:styleId="afffffffffff0">
    <w:name w:val="正文段落"/>
    <w:basedOn w:val="aa"/>
    <w:link w:val="Charf7"/>
    <w:uiPriority w:val="99"/>
    <w:qFormat/>
    <w:rsid w:val="00CB7F35"/>
    <w:pPr>
      <w:autoSpaceDE w:val="0"/>
      <w:autoSpaceDN w:val="0"/>
      <w:adjustRightInd w:val="0"/>
      <w:spacing w:line="500" w:lineRule="exact"/>
      <w:ind w:firstLineChars="200" w:firstLine="200"/>
    </w:pPr>
    <w:rPr>
      <w:rFonts w:ascii="宋体" w:hAnsi="Tms Rmn"/>
      <w:kern w:val="0"/>
      <w:sz w:val="28"/>
      <w:szCs w:val="20"/>
    </w:rPr>
  </w:style>
  <w:style w:type="paragraph" w:customStyle="1" w:styleId="Char22">
    <w:name w:val="Char2"/>
    <w:basedOn w:val="aa"/>
    <w:uiPriority w:val="99"/>
    <w:qFormat/>
    <w:rsid w:val="00CB7F35"/>
    <w:rPr>
      <w:rFonts w:ascii="Times New Roman" w:hAnsi="Times New Roman"/>
      <w:szCs w:val="21"/>
    </w:rPr>
  </w:style>
  <w:style w:type="paragraph" w:customStyle="1" w:styleId="afffffffffff1">
    <w:name w:val="密级编号"/>
    <w:basedOn w:val="aa"/>
    <w:uiPriority w:val="99"/>
    <w:qFormat/>
    <w:rsid w:val="00CB7F35"/>
    <w:pPr>
      <w:adjustRightInd w:val="0"/>
      <w:jc w:val="center"/>
    </w:pPr>
    <w:rPr>
      <w:rFonts w:ascii="仿宋_GB2312" w:eastAsia="仿宋_GB2312" w:hAnsi="Times New Roman"/>
      <w:kern w:val="0"/>
      <w:sz w:val="24"/>
      <w:szCs w:val="20"/>
    </w:rPr>
  </w:style>
  <w:style w:type="paragraph" w:customStyle="1" w:styleId="2110">
    <w:name w:val="正文文本 211"/>
    <w:basedOn w:val="aa"/>
    <w:uiPriority w:val="99"/>
    <w:qFormat/>
    <w:rsid w:val="00CB7F35"/>
    <w:pPr>
      <w:autoSpaceDE w:val="0"/>
      <w:autoSpaceDN w:val="0"/>
      <w:adjustRightInd w:val="0"/>
      <w:spacing w:line="360" w:lineRule="atLeast"/>
      <w:ind w:firstLine="425"/>
    </w:pPr>
    <w:rPr>
      <w:rFonts w:ascii="宋体" w:hAnsi="Tms Rmn"/>
      <w:kern w:val="0"/>
      <w:sz w:val="28"/>
      <w:szCs w:val="20"/>
    </w:rPr>
  </w:style>
  <w:style w:type="paragraph" w:customStyle="1" w:styleId="115">
    <w:name w:val="纯文本11"/>
    <w:basedOn w:val="aa"/>
    <w:uiPriority w:val="99"/>
    <w:qFormat/>
    <w:rsid w:val="00CB7F35"/>
    <w:pPr>
      <w:autoSpaceDE w:val="0"/>
      <w:autoSpaceDN w:val="0"/>
      <w:adjustRightInd w:val="0"/>
    </w:pPr>
    <w:rPr>
      <w:rFonts w:ascii="宋体" w:hAnsi="Tms Rmn"/>
      <w:kern w:val="0"/>
      <w:szCs w:val="20"/>
    </w:rPr>
  </w:style>
  <w:style w:type="paragraph" w:customStyle="1" w:styleId="Char40">
    <w:name w:val="Char4"/>
    <w:basedOn w:val="aa"/>
    <w:uiPriority w:val="99"/>
    <w:qFormat/>
    <w:rsid w:val="00CB7F35"/>
    <w:rPr>
      <w:rFonts w:ascii="宋体" w:hAnsi="宋体" w:cs="宋体"/>
      <w:color w:val="000000"/>
      <w:kern w:val="0"/>
      <w:sz w:val="24"/>
      <w:szCs w:val="24"/>
    </w:rPr>
  </w:style>
  <w:style w:type="paragraph" w:customStyle="1" w:styleId="116">
    <w:name w:val="正文11"/>
    <w:basedOn w:val="aa"/>
    <w:link w:val="1Char2"/>
    <w:uiPriority w:val="99"/>
    <w:qFormat/>
    <w:rsid w:val="00CB7F35"/>
    <w:pPr>
      <w:pBdr>
        <w:top w:val="single" w:sz="4" w:space="1" w:color="auto"/>
      </w:pBdr>
      <w:adjustRightInd w:val="0"/>
      <w:spacing w:line="360" w:lineRule="atLeast"/>
      <w:jc w:val="left"/>
    </w:pPr>
    <w:rPr>
      <w:rFonts w:ascii="宋体" w:hAnsi="Times New Roman"/>
      <w:color w:val="000000"/>
      <w:kern w:val="0"/>
      <w:sz w:val="24"/>
      <w:szCs w:val="20"/>
    </w:rPr>
  </w:style>
  <w:style w:type="paragraph" w:customStyle="1" w:styleId="CharChar1Char1">
    <w:name w:val="Char Char1 Char1"/>
    <w:basedOn w:val="aa"/>
    <w:uiPriority w:val="99"/>
    <w:qFormat/>
    <w:rsid w:val="00CB7F35"/>
    <w:pPr>
      <w:widowControl/>
      <w:spacing w:after="160" w:line="240" w:lineRule="exact"/>
      <w:jc w:val="left"/>
    </w:pPr>
    <w:rPr>
      <w:rFonts w:ascii="Times New Roman" w:hAnsi="Times New Roman"/>
      <w:szCs w:val="20"/>
    </w:rPr>
  </w:style>
  <w:style w:type="paragraph" w:customStyle="1" w:styleId="Char1CharCharChar1">
    <w:name w:val="Char1 Char Char Char1"/>
    <w:basedOn w:val="aa"/>
    <w:uiPriority w:val="99"/>
    <w:qFormat/>
    <w:rsid w:val="00CB7F35"/>
    <w:rPr>
      <w:rFonts w:ascii="Times New Roman" w:hAnsi="Times New Roman"/>
      <w:szCs w:val="21"/>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a"/>
    <w:uiPriority w:val="99"/>
    <w:qFormat/>
    <w:rsid w:val="00CB7F35"/>
    <w:rPr>
      <w:rFonts w:ascii="Times New Roman" w:hAnsi="Times New Roman"/>
      <w:sz w:val="24"/>
      <w:szCs w:val="24"/>
    </w:rPr>
  </w:style>
  <w:style w:type="paragraph" w:customStyle="1" w:styleId="CharCharChar1CharCharChar1CharCharCharCharCharCharCharCharCharCharCharCharCharCharCharChar1">
    <w:name w:val="Char Char Char1 Char Char Char1 Char Char Char Char Char Char Char Char Char Char Char Char Char Char Char Char1"/>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Char110">
    <w:name w:val="Char11"/>
    <w:basedOn w:val="aa"/>
    <w:uiPriority w:val="99"/>
    <w:qFormat/>
    <w:rsid w:val="00CB7F35"/>
    <w:pPr>
      <w:pBdr>
        <w:top w:val="single" w:sz="4" w:space="1" w:color="auto"/>
      </w:pBdr>
      <w:spacing w:line="360" w:lineRule="auto"/>
      <w:ind w:firstLineChars="200" w:firstLine="200"/>
    </w:pPr>
    <w:rPr>
      <w:rFonts w:ascii="宋体" w:hAnsi="宋体" w:cs="宋体"/>
      <w:sz w:val="24"/>
      <w:szCs w:val="24"/>
    </w:rPr>
  </w:style>
  <w:style w:type="paragraph" w:customStyle="1" w:styleId="CharCharChar1CharCharChar1CharCharCharCharCharCharCharCharCharCharCharCharCharCharChar1">
    <w:name w:val="Char Char Char1 Char Char Char1 Char Char Char Char Char Char Char Char Char Char Char Char Char Char Char1"/>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117">
    <w:name w:val="日期11"/>
    <w:basedOn w:val="aa"/>
    <w:next w:val="aa"/>
    <w:uiPriority w:val="99"/>
    <w:qFormat/>
    <w:rsid w:val="00CB7F35"/>
    <w:pPr>
      <w:adjustRightInd w:val="0"/>
    </w:pPr>
    <w:rPr>
      <w:rFonts w:ascii="仿宋_GB2312" w:eastAsia="仿宋_GB2312" w:hAnsi="Times New Roman"/>
      <w:sz w:val="28"/>
      <w:szCs w:val="20"/>
    </w:rPr>
  </w:style>
  <w:style w:type="paragraph" w:customStyle="1" w:styleId="CharCharCharCharCharCharCharCharChar1CharCharCharChar1">
    <w:name w:val="Char Char Char Char Char Char Char Char Char1 Char Char Char Char1"/>
    <w:basedOn w:val="aa"/>
    <w:uiPriority w:val="99"/>
    <w:qFormat/>
    <w:rsid w:val="00CB7F35"/>
    <w:rPr>
      <w:rFonts w:ascii="Times New Roman" w:hAnsi="Times New Roman"/>
      <w:szCs w:val="21"/>
    </w:rPr>
  </w:style>
  <w:style w:type="paragraph" w:customStyle="1" w:styleId="CharCharCharChar11">
    <w:name w:val="Char Char Char Char11"/>
    <w:basedOn w:val="aa"/>
    <w:uiPriority w:val="99"/>
    <w:qFormat/>
    <w:rsid w:val="00CB7F35"/>
    <w:rPr>
      <w:rFonts w:ascii="Times New Roman" w:hAnsi="Times New Roman"/>
      <w:sz w:val="24"/>
      <w:szCs w:val="24"/>
    </w:rPr>
  </w:style>
  <w:style w:type="paragraph" w:customStyle="1" w:styleId="CharCharCharCharCharCharCharCharCharChar1">
    <w:name w:val="Char Char Char Char Char Char Char Char Char Char1"/>
    <w:basedOn w:val="aa"/>
    <w:uiPriority w:val="99"/>
    <w:qFormat/>
    <w:rsid w:val="00CB7F35"/>
    <w:rPr>
      <w:rFonts w:ascii="Times New Roman" w:hAnsi="Times New Roman"/>
      <w:sz w:val="24"/>
      <w:szCs w:val="24"/>
    </w:rPr>
  </w:style>
  <w:style w:type="paragraph" w:customStyle="1" w:styleId="biao">
    <w:name w:val="biao"/>
    <w:basedOn w:val="aa"/>
    <w:uiPriority w:val="99"/>
    <w:qFormat/>
    <w:rsid w:val="00CB7F35"/>
    <w:pPr>
      <w:spacing w:line="240" w:lineRule="atLeast"/>
    </w:pPr>
    <w:rPr>
      <w:rFonts w:ascii="宋体" w:hAnsi="宋体"/>
      <w:szCs w:val="21"/>
    </w:rPr>
  </w:style>
  <w:style w:type="paragraph" w:customStyle="1" w:styleId="CM79">
    <w:name w:val="CM79"/>
    <w:basedOn w:val="Default"/>
    <w:next w:val="Default"/>
    <w:uiPriority w:val="99"/>
    <w:qFormat/>
    <w:rsid w:val="00CB7F35"/>
    <w:pPr>
      <w:spacing w:after="538"/>
    </w:pPr>
    <w:rPr>
      <w:rFonts w:ascii="Sim Sun+ 2" w:eastAsia="Sim Sun+ 2" w:cs="Times New Roman"/>
      <w:color w:val="auto"/>
    </w:rPr>
  </w:style>
  <w:style w:type="paragraph" w:customStyle="1" w:styleId="xl52">
    <w:name w:val="xl52"/>
    <w:basedOn w:val="aa"/>
    <w:uiPriority w:val="99"/>
    <w:qFormat/>
    <w:rsid w:val="00CB7F35"/>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54">
    <w:name w:val="xl54"/>
    <w:basedOn w:val="aa"/>
    <w:uiPriority w:val="99"/>
    <w:qFormat/>
    <w:rsid w:val="00CB7F35"/>
    <w:pPr>
      <w:widowControl/>
      <w:pBdr>
        <w:top w:val="single" w:sz="8" w:space="0" w:color="auto"/>
      </w:pBdr>
      <w:spacing w:before="100" w:beforeAutospacing="1" w:after="100" w:afterAutospacing="1"/>
      <w:jc w:val="center"/>
    </w:pPr>
    <w:rPr>
      <w:rFonts w:ascii="Times New Roman" w:hAnsi="Times New Roman"/>
      <w:kern w:val="0"/>
      <w:szCs w:val="21"/>
    </w:rPr>
  </w:style>
  <w:style w:type="paragraph" w:customStyle="1" w:styleId="xl55">
    <w:name w:val="xl55"/>
    <w:basedOn w:val="aa"/>
    <w:uiPriority w:val="99"/>
    <w:qFormat/>
    <w:rsid w:val="00CB7F35"/>
    <w:pPr>
      <w:widowControl/>
      <w:spacing w:before="100" w:beforeAutospacing="1" w:after="100" w:afterAutospacing="1"/>
      <w:jc w:val="center"/>
    </w:pPr>
    <w:rPr>
      <w:rFonts w:ascii="Times New Roman" w:hAnsi="Times New Roman"/>
      <w:kern w:val="0"/>
      <w:szCs w:val="21"/>
    </w:rPr>
  </w:style>
  <w:style w:type="paragraph" w:customStyle="1" w:styleId="xl56">
    <w:name w:val="xl56"/>
    <w:basedOn w:val="aa"/>
    <w:uiPriority w:val="99"/>
    <w:qFormat/>
    <w:rsid w:val="00CB7F35"/>
    <w:pPr>
      <w:widowControl/>
      <w:pBdr>
        <w:bottom w:val="single" w:sz="12" w:space="0" w:color="auto"/>
      </w:pBdr>
      <w:spacing w:before="100" w:beforeAutospacing="1" w:after="100" w:afterAutospacing="1"/>
      <w:jc w:val="center"/>
    </w:pPr>
    <w:rPr>
      <w:rFonts w:ascii="Times New Roman" w:hAnsi="Times New Roman"/>
      <w:kern w:val="0"/>
      <w:szCs w:val="21"/>
    </w:rPr>
  </w:style>
  <w:style w:type="paragraph" w:customStyle="1" w:styleId="xl57">
    <w:name w:val="xl57"/>
    <w:basedOn w:val="aa"/>
    <w:uiPriority w:val="99"/>
    <w:qFormat/>
    <w:rsid w:val="00CB7F3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58">
    <w:name w:val="xl58"/>
    <w:basedOn w:val="aa"/>
    <w:uiPriority w:val="99"/>
    <w:qFormat/>
    <w:rsid w:val="00CB7F3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Cs w:val="21"/>
    </w:rPr>
  </w:style>
  <w:style w:type="paragraph" w:customStyle="1" w:styleId="xl59">
    <w:name w:val="xl59"/>
    <w:basedOn w:val="aa"/>
    <w:uiPriority w:val="99"/>
    <w:qFormat/>
    <w:rsid w:val="00CB7F35"/>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61">
    <w:name w:val="xl61"/>
    <w:basedOn w:val="aa"/>
    <w:uiPriority w:val="99"/>
    <w:qFormat/>
    <w:rsid w:val="00CB7F3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62">
    <w:name w:val="xl62"/>
    <w:basedOn w:val="aa"/>
    <w:uiPriority w:val="99"/>
    <w:qFormat/>
    <w:rsid w:val="00CB7F35"/>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kern w:val="0"/>
      <w:szCs w:val="21"/>
    </w:rPr>
  </w:style>
  <w:style w:type="paragraph" w:customStyle="1" w:styleId="afffffffffff2">
    <w:name w:val="图表"/>
    <w:link w:val="CharCharf7"/>
    <w:qFormat/>
    <w:rsid w:val="00CB7F35"/>
    <w:pPr>
      <w:jc w:val="center"/>
    </w:pPr>
    <w:rPr>
      <w:rFonts w:ascii="Times New Roman" w:hAnsi="Times New Roman"/>
      <w:szCs w:val="24"/>
    </w:rPr>
  </w:style>
  <w:style w:type="paragraph" w:customStyle="1" w:styleId="afffffffffff3">
    <w:name w:val="附录"/>
    <w:next w:val="aa"/>
    <w:uiPriority w:val="99"/>
    <w:qFormat/>
    <w:rsid w:val="00CB7F35"/>
    <w:pPr>
      <w:spacing w:line="360" w:lineRule="auto"/>
      <w:outlineLvl w:val="0"/>
    </w:pPr>
    <w:rPr>
      <w:rFonts w:ascii="Times New Roman" w:eastAsia="黑体" w:hAnsi="Times New Roman"/>
      <w:b/>
      <w:sz w:val="36"/>
      <w:szCs w:val="36"/>
    </w:rPr>
  </w:style>
  <w:style w:type="paragraph" w:customStyle="1" w:styleId="afffffffffff4">
    <w:name w:val="目录台头"/>
    <w:uiPriority w:val="99"/>
    <w:qFormat/>
    <w:rsid w:val="00CB7F35"/>
    <w:pPr>
      <w:spacing w:beforeLines="150" w:afterLines="100"/>
      <w:jc w:val="center"/>
    </w:pPr>
    <w:rPr>
      <w:rFonts w:ascii="黑体" w:eastAsia="方正姚体" w:hAnsi="Times New Roman" w:cs="宋体"/>
      <w:b/>
      <w:bCs/>
      <w:sz w:val="44"/>
    </w:rPr>
  </w:style>
  <w:style w:type="paragraph" w:customStyle="1" w:styleId="afffffffffff5">
    <w:name w:val="报告正文"/>
    <w:link w:val="CharCharf8"/>
    <w:qFormat/>
    <w:rsid w:val="00CB7F35"/>
    <w:pPr>
      <w:adjustRightInd w:val="0"/>
      <w:snapToGrid w:val="0"/>
      <w:spacing w:line="360" w:lineRule="auto"/>
      <w:ind w:firstLineChars="200" w:firstLine="200"/>
    </w:pPr>
    <w:rPr>
      <w:rFonts w:ascii="Times New Roman" w:hAnsi="Times New Roman"/>
      <w:bCs/>
      <w:kern w:val="44"/>
      <w:sz w:val="24"/>
      <w:szCs w:val="44"/>
    </w:rPr>
  </w:style>
  <w:style w:type="paragraph" w:customStyle="1" w:styleId="MTDisplayEquation">
    <w:name w:val="MTDisplayEquation"/>
    <w:next w:val="afffffffffff5"/>
    <w:link w:val="MTDisplayEquationChar"/>
    <w:uiPriority w:val="99"/>
    <w:qFormat/>
    <w:rsid w:val="00CB7F35"/>
    <w:pPr>
      <w:tabs>
        <w:tab w:val="center" w:pos="4540"/>
        <w:tab w:val="right" w:pos="8505"/>
      </w:tabs>
    </w:pPr>
    <w:rPr>
      <w:rFonts w:ascii="Times New Roman" w:hAnsi="Times New Roman"/>
      <w:color w:val="000000"/>
      <w:sz w:val="24"/>
      <w:szCs w:val="24"/>
    </w:rPr>
  </w:style>
  <w:style w:type="paragraph" w:customStyle="1" w:styleId="151">
    <w:name w:val="样式 目录台头 + 段前: 1.5 行 段后: 1 行"/>
    <w:basedOn w:val="afffffffffff4"/>
    <w:uiPriority w:val="99"/>
    <w:qFormat/>
    <w:rsid w:val="00CB7F35"/>
    <w:pPr>
      <w:spacing w:beforeLines="250" w:line="360" w:lineRule="auto"/>
    </w:pPr>
  </w:style>
  <w:style w:type="paragraph" w:customStyle="1" w:styleId="2fc">
    <w:name w:val="样式 正文首行缩进 + 首行缩进:  2 字符"/>
    <w:basedOn w:val="1f9"/>
    <w:link w:val="2Char0"/>
    <w:qFormat/>
    <w:rsid w:val="00CB7F35"/>
    <w:pPr>
      <w:adjustRightInd w:val="0"/>
      <w:snapToGrid w:val="0"/>
      <w:spacing w:after="0" w:line="520" w:lineRule="atLeast"/>
      <w:ind w:firstLineChars="200" w:firstLine="549"/>
    </w:pPr>
    <w:rPr>
      <w:rFonts w:cs="宋体"/>
      <w:bCs/>
      <w:sz w:val="28"/>
    </w:rPr>
  </w:style>
  <w:style w:type="paragraph" w:customStyle="1" w:styleId="afffffffffff6">
    <w:name w:val="报告正文朱"/>
    <w:basedOn w:val="aa"/>
    <w:uiPriority w:val="99"/>
    <w:qFormat/>
    <w:rsid w:val="00CB7F35"/>
    <w:pPr>
      <w:widowControl/>
      <w:adjustRightInd w:val="0"/>
      <w:snapToGrid w:val="0"/>
      <w:spacing w:line="360" w:lineRule="auto"/>
      <w:ind w:firstLineChars="200" w:firstLine="480"/>
      <w:jc w:val="left"/>
    </w:pPr>
    <w:rPr>
      <w:rFonts w:ascii="宋体" w:hAnsi="宋体"/>
      <w:bCs/>
      <w:kern w:val="44"/>
      <w:sz w:val="24"/>
      <w:szCs w:val="44"/>
    </w:rPr>
  </w:style>
  <w:style w:type="paragraph" w:customStyle="1" w:styleId="afffffffffff7">
    <w:name w:val="(文字) (文字)"/>
    <w:basedOn w:val="aa"/>
    <w:uiPriority w:val="99"/>
    <w:qFormat/>
    <w:rsid w:val="00CB7F35"/>
    <w:rPr>
      <w:rFonts w:ascii="Times New Roman" w:hAnsi="Times New Roman"/>
      <w:sz w:val="24"/>
      <w:szCs w:val="24"/>
    </w:rPr>
  </w:style>
  <w:style w:type="paragraph" w:customStyle="1" w:styleId="afffffffffff8">
    <w:name w:val="小表格"/>
    <w:basedOn w:val="aa"/>
    <w:uiPriority w:val="99"/>
    <w:qFormat/>
    <w:rsid w:val="00CB7F35"/>
    <w:pPr>
      <w:autoSpaceDE w:val="0"/>
      <w:autoSpaceDN w:val="0"/>
      <w:adjustRightInd w:val="0"/>
      <w:snapToGrid w:val="0"/>
      <w:spacing w:line="360" w:lineRule="auto"/>
      <w:jc w:val="center"/>
    </w:pPr>
    <w:rPr>
      <w:rFonts w:ascii="仿宋_GB2312" w:hAnsi="Times New Roman"/>
      <w:kern w:val="0"/>
      <w:szCs w:val="20"/>
    </w:rPr>
  </w:style>
  <w:style w:type="paragraph" w:customStyle="1" w:styleId="3a">
    <w:name w:val="小3黑顶"/>
    <w:basedOn w:val="213"/>
    <w:uiPriority w:val="99"/>
    <w:qFormat/>
    <w:rsid w:val="00CB7F35"/>
    <w:pPr>
      <w:numPr>
        <w:ilvl w:val="1"/>
      </w:numPr>
      <w:spacing w:before="440" w:after="240" w:line="500" w:lineRule="exact"/>
      <w:ind w:left="996" w:hanging="576"/>
    </w:pPr>
    <w:rPr>
      <w:rFonts w:ascii="黑体" w:hAnsi="Times New Roman"/>
      <w:b w:val="0"/>
      <w:sz w:val="30"/>
      <w:szCs w:val="30"/>
    </w:rPr>
  </w:style>
  <w:style w:type="paragraph" w:customStyle="1" w:styleId="3b">
    <w:name w:val="正文（3仿）"/>
    <w:uiPriority w:val="99"/>
    <w:qFormat/>
    <w:rsid w:val="00CB7F35"/>
    <w:pPr>
      <w:spacing w:line="500" w:lineRule="exact"/>
      <w:ind w:firstLine="510"/>
      <w:jc w:val="both"/>
    </w:pPr>
    <w:rPr>
      <w:rFonts w:ascii="Times New Roman" w:eastAsia="仿宋_GB2312" w:hAnsi="Times New Roman"/>
      <w:sz w:val="32"/>
    </w:rPr>
  </w:style>
  <w:style w:type="paragraph" w:customStyle="1" w:styleId="099">
    <w:name w:val="样式 正文文字 + 首行缩进:  0.99 厘米"/>
    <w:basedOn w:val="1f8"/>
    <w:uiPriority w:val="99"/>
    <w:qFormat/>
    <w:rsid w:val="00CB7F35"/>
    <w:pPr>
      <w:spacing w:line="400" w:lineRule="exact"/>
      <w:jc w:val="both"/>
    </w:pPr>
    <w:rPr>
      <w:rFonts w:ascii="Times New Roman" w:eastAsia="楷体_GB2312" w:hAnsi="Times New Roman"/>
      <w:spacing w:val="0"/>
      <w:kern w:val="0"/>
      <w:szCs w:val="28"/>
    </w:rPr>
  </w:style>
  <w:style w:type="paragraph" w:customStyle="1" w:styleId="222">
    <w:name w:val="样式 标题 2 + 首行缩进:  2 字符"/>
    <w:basedOn w:val="112"/>
    <w:uiPriority w:val="99"/>
    <w:qFormat/>
    <w:rsid w:val="00CB7F35"/>
    <w:pPr>
      <w:snapToGrid w:val="0"/>
      <w:spacing w:beforeLines="300" w:afterLines="150" w:line="520" w:lineRule="exact"/>
      <w:ind w:left="0" w:firstLine="0"/>
      <w:jc w:val="center"/>
    </w:pPr>
    <w:rPr>
      <w:rFonts w:ascii="黑体" w:eastAsia="华文隶书" w:hAnsi="Times New Roman"/>
      <w:b w:val="0"/>
      <w:bCs w:val="0"/>
      <w:spacing w:val="-22"/>
      <w:kern w:val="2"/>
      <w:sz w:val="48"/>
      <w:szCs w:val="48"/>
    </w:rPr>
  </w:style>
  <w:style w:type="paragraph" w:customStyle="1" w:styleId="2210">
    <w:name w:val="样式 标题 2 + 首行缩进:  2 字符1"/>
    <w:basedOn w:val="213"/>
    <w:uiPriority w:val="99"/>
    <w:qFormat/>
    <w:rsid w:val="00CB7F35"/>
    <w:pPr>
      <w:numPr>
        <w:ilvl w:val="1"/>
      </w:numPr>
      <w:spacing w:beforeLines="100" w:after="0" w:line="440" w:lineRule="exact"/>
      <w:ind w:left="996" w:firstLineChars="200" w:firstLine="560"/>
      <w:jc w:val="left"/>
    </w:pPr>
    <w:rPr>
      <w:rFonts w:ascii="Times New Roman" w:eastAsia="汉鼎简特宋" w:hAnsi="Times New Roman"/>
      <w:b w:val="0"/>
      <w:bCs w:val="0"/>
      <w:sz w:val="28"/>
      <w:szCs w:val="20"/>
    </w:rPr>
  </w:style>
  <w:style w:type="paragraph" w:customStyle="1" w:styleId="32051">
    <w:name w:val="样式 标题 3 + 左侧:  2 字符 段前: 0.5 行1"/>
    <w:basedOn w:val="311"/>
    <w:uiPriority w:val="99"/>
    <w:qFormat/>
    <w:rsid w:val="00CB7F35"/>
    <w:pPr>
      <w:widowControl/>
      <w:numPr>
        <w:ilvl w:val="2"/>
      </w:numPr>
      <w:spacing w:beforeLines="50" w:after="0" w:line="440" w:lineRule="exact"/>
      <w:ind w:left="720" w:firstLineChars="200" w:firstLine="200"/>
      <w:jc w:val="left"/>
    </w:pPr>
    <w:rPr>
      <w:rFonts w:ascii="Times New Roman" w:eastAsia="华文细黑" w:hAnsi="Times New Roman"/>
      <w:b w:val="0"/>
      <w:bCs w:val="0"/>
      <w:sz w:val="28"/>
      <w:szCs w:val="20"/>
    </w:rPr>
  </w:style>
  <w:style w:type="paragraph" w:customStyle="1" w:styleId="3205">
    <w:name w:val="样式 标题 3 + 左侧:  2 字符 段前: 0.5 行"/>
    <w:basedOn w:val="311"/>
    <w:uiPriority w:val="99"/>
    <w:qFormat/>
    <w:rsid w:val="00CB7F35"/>
    <w:pPr>
      <w:numPr>
        <w:ilvl w:val="2"/>
      </w:numPr>
      <w:spacing w:beforeLines="50" w:after="0" w:line="440" w:lineRule="exact"/>
      <w:ind w:left="720" w:firstLineChars="200" w:firstLine="200"/>
      <w:jc w:val="left"/>
    </w:pPr>
    <w:rPr>
      <w:rFonts w:ascii="Times New Roman" w:eastAsia="华文细黑" w:hAnsi="Times New Roman"/>
      <w:b w:val="0"/>
      <w:bCs w:val="0"/>
      <w:sz w:val="28"/>
      <w:szCs w:val="20"/>
    </w:rPr>
  </w:style>
  <w:style w:type="paragraph" w:customStyle="1" w:styleId="33CharChar111Section025025">
    <w:name w:val="样式 标题 3标题 3 Char Char条标题1.1.1Section + 段前: 0.25 行 段后: 0.25 行"/>
    <w:basedOn w:val="311"/>
    <w:next w:val="1f9"/>
    <w:uiPriority w:val="99"/>
    <w:qFormat/>
    <w:rsid w:val="00CB7F35"/>
    <w:pPr>
      <w:numPr>
        <w:ilvl w:val="2"/>
      </w:numPr>
      <w:tabs>
        <w:tab w:val="clear" w:pos="574"/>
        <w:tab w:val="clear" w:pos="720"/>
        <w:tab w:val="left" w:pos="1260"/>
      </w:tabs>
      <w:adjustRightInd w:val="0"/>
      <w:snapToGrid w:val="0"/>
      <w:spacing w:before="95" w:after="95" w:line="540" w:lineRule="atLeast"/>
      <w:ind w:left="1260" w:hanging="420"/>
    </w:pPr>
    <w:rPr>
      <w:rFonts w:ascii="Times New Roman" w:hAnsi="Times New Roman" w:cs="宋体"/>
      <w:sz w:val="28"/>
      <w:szCs w:val="20"/>
    </w:rPr>
  </w:style>
  <w:style w:type="paragraph" w:customStyle="1" w:styleId="CharCharCharCharCharCharChar2">
    <w:name w:val="样式 正文缩进文本条款表格标题正文（首行缩进两字） Char Char Char Char Char Char Char...2"/>
    <w:basedOn w:val="1f6"/>
    <w:uiPriority w:val="99"/>
    <w:qFormat/>
    <w:rsid w:val="00CB7F35"/>
    <w:pPr>
      <w:tabs>
        <w:tab w:val="left" w:pos="283"/>
      </w:tabs>
      <w:adjustRightInd w:val="0"/>
      <w:snapToGrid w:val="0"/>
      <w:spacing w:line="500" w:lineRule="atLeast"/>
      <w:ind w:firstLine="200"/>
    </w:pPr>
    <w:rPr>
      <w:rFonts w:cs="宋体"/>
      <w:sz w:val="28"/>
    </w:rPr>
  </w:style>
  <w:style w:type="paragraph" w:customStyle="1" w:styleId="054">
    <w:name w:val="样式 列表 + 段前: 0.5 行"/>
    <w:basedOn w:val="afff4"/>
    <w:uiPriority w:val="99"/>
    <w:qFormat/>
    <w:rsid w:val="00CB7F35"/>
    <w:pPr>
      <w:tabs>
        <w:tab w:val="left" w:pos="283"/>
      </w:tabs>
      <w:adjustRightInd w:val="0"/>
      <w:snapToGrid w:val="0"/>
      <w:spacing w:beforeLines="50" w:line="500" w:lineRule="atLeast"/>
      <w:ind w:left="0" w:firstLineChars="0" w:firstLine="0"/>
      <w:jc w:val="left"/>
    </w:pPr>
    <w:rPr>
      <w:rFonts w:cs="宋体"/>
      <w:b/>
      <w:bCs/>
      <w:sz w:val="28"/>
      <w:szCs w:val="20"/>
    </w:rPr>
  </w:style>
  <w:style w:type="paragraph" w:customStyle="1" w:styleId="130">
    <w:name w:val="样式13"/>
    <w:basedOn w:val="aa"/>
    <w:uiPriority w:val="99"/>
    <w:qFormat/>
    <w:rsid w:val="00CB7F35"/>
    <w:pPr>
      <w:snapToGrid w:val="0"/>
      <w:jc w:val="center"/>
    </w:pPr>
    <w:rPr>
      <w:rFonts w:ascii="宋体" w:hAnsi="宋体"/>
      <w:szCs w:val="24"/>
    </w:rPr>
  </w:style>
  <w:style w:type="paragraph" w:customStyle="1" w:styleId="2fd">
    <w:name w:val="样式 (符号) 宋体 首行缩进:  2 字符"/>
    <w:basedOn w:val="aa"/>
    <w:uiPriority w:val="99"/>
    <w:qFormat/>
    <w:rsid w:val="00CB7F35"/>
    <w:pPr>
      <w:adjustRightInd w:val="0"/>
      <w:spacing w:line="520" w:lineRule="atLeast"/>
      <w:ind w:firstLineChars="200" w:firstLine="200"/>
    </w:pPr>
    <w:rPr>
      <w:rFonts w:ascii="宋体" w:eastAsia="仿宋_GB2312" w:hAnsi="宋体"/>
      <w:kern w:val="0"/>
      <w:sz w:val="28"/>
      <w:szCs w:val="28"/>
    </w:rPr>
  </w:style>
  <w:style w:type="paragraph" w:customStyle="1" w:styleId="CharCharCharCharCharCharChar20">
    <w:name w:val="样式 样式 正文缩进文本条款表格标题正文（首行缩进两字） Char Char Char Char Char Char Char....2"/>
    <w:basedOn w:val="aa"/>
    <w:uiPriority w:val="99"/>
    <w:qFormat/>
    <w:rsid w:val="00CB7F35"/>
    <w:pPr>
      <w:tabs>
        <w:tab w:val="left" w:pos="283"/>
        <w:tab w:val="left" w:pos="840"/>
      </w:tabs>
      <w:adjustRightInd w:val="0"/>
      <w:snapToGrid w:val="0"/>
      <w:spacing w:line="500" w:lineRule="atLeast"/>
      <w:ind w:firstLineChars="200" w:firstLine="200"/>
    </w:pPr>
    <w:rPr>
      <w:rFonts w:ascii="Times New Roman" w:hAnsi="Times New Roman" w:cs="宋体"/>
      <w:sz w:val="28"/>
      <w:szCs w:val="24"/>
    </w:rPr>
  </w:style>
  <w:style w:type="paragraph" w:customStyle="1" w:styleId="01501514">
    <w:name w:val="样式 正文文本 + 居中 段前: 0.15 行 段后: 0.15 行 行距: 最小值 14 磅"/>
    <w:basedOn w:val="1f8"/>
    <w:uiPriority w:val="99"/>
    <w:qFormat/>
    <w:rsid w:val="00CB7F35"/>
    <w:pPr>
      <w:tabs>
        <w:tab w:val="left" w:pos="283"/>
      </w:tabs>
      <w:adjustRightInd w:val="0"/>
      <w:snapToGrid w:val="0"/>
      <w:spacing w:line="280" w:lineRule="atLeast"/>
    </w:pPr>
    <w:rPr>
      <w:rFonts w:ascii="Times New Roman" w:hAnsi="Times New Roman" w:cs="宋体"/>
      <w:spacing w:val="0"/>
      <w:sz w:val="24"/>
      <w:szCs w:val="20"/>
    </w:rPr>
  </w:style>
  <w:style w:type="paragraph" w:customStyle="1" w:styleId="1fff1">
    <w:name w:val="1表格"/>
    <w:basedOn w:val="aa"/>
    <w:uiPriority w:val="99"/>
    <w:qFormat/>
    <w:rsid w:val="00CB7F35"/>
    <w:pPr>
      <w:snapToGrid w:val="0"/>
      <w:jc w:val="center"/>
      <w:outlineLvl w:val="4"/>
    </w:pPr>
    <w:rPr>
      <w:rFonts w:ascii="Times New Roman" w:hAnsi="Times New Roman"/>
      <w:spacing w:val="4"/>
      <w:szCs w:val="24"/>
    </w:rPr>
  </w:style>
  <w:style w:type="paragraph" w:customStyle="1" w:styleId="afffffffffff9">
    <w:name w:val="表居中（中文）"/>
    <w:basedOn w:val="aa"/>
    <w:uiPriority w:val="99"/>
    <w:qFormat/>
    <w:rsid w:val="00CB7F35"/>
    <w:pPr>
      <w:adjustRightInd w:val="0"/>
      <w:spacing w:line="380" w:lineRule="atLeast"/>
      <w:jc w:val="center"/>
    </w:pPr>
    <w:rPr>
      <w:rFonts w:ascii="Times New Roman" w:eastAsia="楷体_GB2312" w:hAnsi="Times New Roman"/>
      <w:kern w:val="0"/>
      <w:sz w:val="24"/>
      <w:szCs w:val="20"/>
    </w:rPr>
  </w:style>
  <w:style w:type="paragraph" w:customStyle="1" w:styleId="300">
    <w:name w:val="样式 标题 3 + 黑色 段前: 0行 段后: 0 行"/>
    <w:basedOn w:val="311"/>
    <w:uiPriority w:val="99"/>
    <w:qFormat/>
    <w:rsid w:val="00CB7F35"/>
    <w:pPr>
      <w:numPr>
        <w:ilvl w:val="2"/>
      </w:numPr>
      <w:tabs>
        <w:tab w:val="clear" w:pos="574"/>
        <w:tab w:val="clear" w:pos="720"/>
        <w:tab w:val="left" w:pos="1560"/>
      </w:tabs>
      <w:adjustRightInd w:val="0"/>
      <w:snapToGrid w:val="0"/>
      <w:spacing w:beforeLines="25" w:afterLines="25" w:line="312" w:lineRule="auto"/>
      <w:ind w:left="1560" w:hanging="720"/>
    </w:pPr>
    <w:rPr>
      <w:rFonts w:ascii="仿宋_GB2312" w:eastAsia="仿宋_GB2312" w:hAnsi="Times New Roman" w:cs="宋体"/>
      <w:b w:val="0"/>
      <w:bCs w:val="0"/>
      <w:sz w:val="28"/>
      <w:szCs w:val="20"/>
    </w:rPr>
  </w:style>
  <w:style w:type="paragraph" w:customStyle="1" w:styleId="1fff2">
    <w:name w:val="表字1"/>
    <w:basedOn w:val="aa"/>
    <w:uiPriority w:val="99"/>
    <w:qFormat/>
    <w:rsid w:val="00CB7F35"/>
    <w:pPr>
      <w:adjustRightInd w:val="0"/>
      <w:spacing w:line="360" w:lineRule="auto"/>
      <w:jc w:val="center"/>
    </w:pPr>
    <w:rPr>
      <w:rFonts w:ascii="宋体" w:hAnsi="Times New Roman"/>
      <w:kern w:val="0"/>
      <w:szCs w:val="20"/>
    </w:rPr>
  </w:style>
  <w:style w:type="paragraph" w:customStyle="1" w:styleId="afffffffffffa">
    <w:name w:val="正文(黑体)"/>
    <w:basedOn w:val="aa"/>
    <w:uiPriority w:val="99"/>
    <w:qFormat/>
    <w:rsid w:val="00CB7F35"/>
    <w:pPr>
      <w:autoSpaceDE w:val="0"/>
      <w:autoSpaceDN w:val="0"/>
      <w:adjustRightInd w:val="0"/>
      <w:spacing w:line="288" w:lineRule="auto"/>
      <w:ind w:firstLine="482"/>
    </w:pPr>
    <w:rPr>
      <w:rFonts w:ascii="黑体" w:hAnsi="Times New Roman"/>
      <w:kern w:val="0"/>
      <w:sz w:val="24"/>
      <w:szCs w:val="20"/>
    </w:rPr>
  </w:style>
  <w:style w:type="paragraph" w:customStyle="1" w:styleId="yz">
    <w:name w:val="yz"/>
    <w:basedOn w:val="1f8"/>
    <w:uiPriority w:val="99"/>
    <w:qFormat/>
    <w:rsid w:val="00CB7F35"/>
    <w:pPr>
      <w:tabs>
        <w:tab w:val="left" w:pos="900"/>
      </w:tabs>
      <w:adjustRightInd w:val="0"/>
      <w:spacing w:line="240" w:lineRule="auto"/>
      <w:ind w:firstLineChars="200" w:firstLine="200"/>
      <w:jc w:val="both"/>
    </w:pPr>
    <w:rPr>
      <w:spacing w:val="0"/>
      <w:sz w:val="24"/>
      <w:szCs w:val="20"/>
    </w:rPr>
  </w:style>
  <w:style w:type="paragraph" w:customStyle="1" w:styleId="y">
    <w:name w:val="y表格"/>
    <w:basedOn w:val="1f8"/>
    <w:uiPriority w:val="99"/>
    <w:qFormat/>
    <w:rsid w:val="00CB7F35"/>
    <w:pPr>
      <w:widowControl/>
      <w:adjustRightInd w:val="0"/>
      <w:snapToGrid w:val="0"/>
      <w:spacing w:line="240" w:lineRule="auto"/>
    </w:pPr>
    <w:rPr>
      <w:spacing w:val="0"/>
      <w:kern w:val="0"/>
      <w:sz w:val="24"/>
      <w:szCs w:val="20"/>
    </w:rPr>
  </w:style>
  <w:style w:type="paragraph" w:customStyle="1" w:styleId="y0">
    <w:name w:val="y表头"/>
    <w:basedOn w:val="1f8"/>
    <w:uiPriority w:val="99"/>
    <w:qFormat/>
    <w:rsid w:val="00CB7F35"/>
    <w:pPr>
      <w:tabs>
        <w:tab w:val="left" w:pos="900"/>
      </w:tabs>
      <w:adjustRightInd w:val="0"/>
      <w:spacing w:line="240" w:lineRule="auto"/>
    </w:pPr>
    <w:rPr>
      <w:rFonts w:eastAsia="楷体_GB2312"/>
      <w:b/>
      <w:spacing w:val="0"/>
      <w:sz w:val="24"/>
      <w:szCs w:val="20"/>
    </w:rPr>
  </w:style>
  <w:style w:type="paragraph" w:customStyle="1" w:styleId="afffffffffffb">
    <w:name w:val="新正文样式"/>
    <w:basedOn w:val="aa"/>
    <w:link w:val="Charf8"/>
    <w:uiPriority w:val="99"/>
    <w:qFormat/>
    <w:rsid w:val="00CB7F35"/>
    <w:pPr>
      <w:tabs>
        <w:tab w:val="left" w:pos="567"/>
      </w:tabs>
      <w:spacing w:line="360" w:lineRule="auto"/>
      <w:ind w:firstLine="567"/>
    </w:pPr>
    <w:rPr>
      <w:rFonts w:ascii="Times New Roman" w:hAnsi="Times New Roman"/>
      <w:spacing w:val="20"/>
      <w:sz w:val="24"/>
      <w:szCs w:val="20"/>
    </w:rPr>
  </w:style>
  <w:style w:type="paragraph" w:customStyle="1" w:styleId="48">
    <w:name w:val="宏福4"/>
    <w:basedOn w:val="aa"/>
    <w:uiPriority w:val="99"/>
    <w:qFormat/>
    <w:rsid w:val="00CB7F35"/>
    <w:pPr>
      <w:adjustRightInd w:val="0"/>
      <w:spacing w:line="400" w:lineRule="atLeast"/>
      <w:ind w:firstLine="567"/>
      <w:jc w:val="left"/>
    </w:pPr>
    <w:rPr>
      <w:rFonts w:ascii="Times New Roman" w:hAnsi="Times New Roman"/>
      <w:sz w:val="28"/>
      <w:szCs w:val="20"/>
    </w:rPr>
  </w:style>
  <w:style w:type="paragraph" w:customStyle="1" w:styleId="B0">
    <w:name w:val="正文B"/>
    <w:basedOn w:val="aa"/>
    <w:link w:val="BChar"/>
    <w:uiPriority w:val="99"/>
    <w:qFormat/>
    <w:rsid w:val="00CB7F35"/>
    <w:pPr>
      <w:adjustRightInd w:val="0"/>
      <w:spacing w:line="390" w:lineRule="exact"/>
      <w:ind w:firstLine="601"/>
    </w:pPr>
    <w:rPr>
      <w:rFonts w:ascii="Times New Roman" w:eastAsia="楷体_GB2312" w:hAnsi="Times New Roman"/>
      <w:spacing w:val="8"/>
      <w:kern w:val="0"/>
      <w:sz w:val="28"/>
      <w:szCs w:val="20"/>
    </w:rPr>
  </w:style>
  <w:style w:type="paragraph" w:customStyle="1" w:styleId="heading">
    <w:name w:val="heading"/>
    <w:basedOn w:val="aa"/>
    <w:next w:val="aa"/>
    <w:uiPriority w:val="99"/>
    <w:qFormat/>
    <w:rsid w:val="00CB7F35"/>
    <w:pPr>
      <w:keepNext/>
      <w:keepLines/>
      <w:tabs>
        <w:tab w:val="left" w:pos="360"/>
      </w:tabs>
      <w:spacing w:line="360" w:lineRule="auto"/>
      <w:outlineLvl w:val="1"/>
    </w:pPr>
    <w:rPr>
      <w:rFonts w:ascii="宋体" w:hAnsi="Arial Black" w:cs="宋体"/>
      <w:sz w:val="24"/>
      <w:szCs w:val="24"/>
    </w:rPr>
  </w:style>
  <w:style w:type="paragraph" w:customStyle="1" w:styleId="zhang">
    <w:name w:val="zhang正文"/>
    <w:basedOn w:val="1f0"/>
    <w:uiPriority w:val="99"/>
    <w:qFormat/>
    <w:rsid w:val="00CB7F35"/>
    <w:pPr>
      <w:autoSpaceDE w:val="0"/>
      <w:autoSpaceDN w:val="0"/>
      <w:adjustRightInd w:val="0"/>
      <w:snapToGrid w:val="0"/>
      <w:ind w:firstLineChars="0" w:firstLine="539"/>
    </w:pPr>
    <w:rPr>
      <w:rFonts w:ascii="Times New Roman" w:eastAsia="楷体_GB2312"/>
      <w:kern w:val="0"/>
      <w:sz w:val="28"/>
      <w:szCs w:val="20"/>
    </w:rPr>
  </w:style>
  <w:style w:type="paragraph" w:customStyle="1" w:styleId="pic3">
    <w:name w:val="pic3"/>
    <w:basedOn w:val="aa"/>
    <w:uiPriority w:val="99"/>
    <w:qFormat/>
    <w:rsid w:val="00CB7F35"/>
    <w:pPr>
      <w:widowControl/>
      <w:pBdr>
        <w:top w:val="double" w:sz="6" w:space="0" w:color="999999"/>
        <w:left w:val="double" w:sz="6" w:space="0" w:color="999999"/>
        <w:bottom w:val="double" w:sz="6" w:space="0" w:color="999999"/>
        <w:right w:val="double" w:sz="6" w:space="0" w:color="999999"/>
      </w:pBdr>
      <w:spacing w:before="100" w:beforeAutospacing="1" w:after="100" w:afterAutospacing="1"/>
      <w:jc w:val="left"/>
    </w:pPr>
    <w:rPr>
      <w:rFonts w:ascii="Arial Unicode MS" w:eastAsia="Arial Unicode MS" w:hAnsi="Arial Unicode MS" w:cs="楷体_GB2312"/>
      <w:kern w:val="0"/>
      <w:sz w:val="24"/>
      <w:szCs w:val="24"/>
    </w:rPr>
  </w:style>
  <w:style w:type="paragraph" w:customStyle="1" w:styleId="CharCharCharCharCharCharCharCharCharCharCharChar">
    <w:name w:val="Char Char Char Char Char Char Char Char Char Char Char Char"/>
    <w:basedOn w:val="aa"/>
    <w:uiPriority w:val="99"/>
    <w:qFormat/>
    <w:rsid w:val="00CB7F35"/>
    <w:rPr>
      <w:rFonts w:ascii="Times New Roman" w:hAnsi="Times New Roman"/>
      <w:sz w:val="24"/>
      <w:szCs w:val="24"/>
    </w:rPr>
  </w:style>
  <w:style w:type="paragraph" w:customStyle="1" w:styleId="afffffffffffc">
    <w:name w:val="封面正文"/>
    <w:uiPriority w:val="99"/>
    <w:qFormat/>
    <w:rsid w:val="00CB7F35"/>
    <w:pPr>
      <w:jc w:val="both"/>
    </w:pPr>
    <w:rPr>
      <w:rFonts w:ascii="Times New Roman" w:hAnsi="Times New Roman"/>
    </w:rPr>
  </w:style>
  <w:style w:type="paragraph" w:customStyle="1" w:styleId="TableHead">
    <w:name w:val="Table Head"/>
    <w:basedOn w:val="aa"/>
    <w:uiPriority w:val="99"/>
    <w:qFormat/>
    <w:rsid w:val="00CB7F35"/>
    <w:pPr>
      <w:widowControl/>
      <w:spacing w:before="80" w:after="80"/>
      <w:jc w:val="center"/>
    </w:pPr>
    <w:rPr>
      <w:rFonts w:ascii="Times New Roman" w:eastAsia="Times New Roman" w:hAnsi="Times New Roman"/>
      <w:b/>
      <w:kern w:val="0"/>
      <w:sz w:val="22"/>
      <w:szCs w:val="20"/>
      <w:lang w:eastAsia="en-US"/>
    </w:rPr>
  </w:style>
  <w:style w:type="paragraph" w:customStyle="1" w:styleId="Tabletext">
    <w:name w:val="Table text"/>
    <w:basedOn w:val="aa"/>
    <w:uiPriority w:val="99"/>
    <w:qFormat/>
    <w:rsid w:val="00CB7F35"/>
    <w:pPr>
      <w:widowControl/>
      <w:spacing w:before="80" w:after="80"/>
      <w:jc w:val="left"/>
    </w:pPr>
    <w:rPr>
      <w:rFonts w:ascii="Times New Roman" w:eastAsia="Times New Roman" w:hAnsi="Times New Roman"/>
      <w:kern w:val="0"/>
      <w:sz w:val="22"/>
      <w:szCs w:val="20"/>
      <w:lang w:eastAsia="en-US"/>
    </w:rPr>
  </w:style>
  <w:style w:type="paragraph" w:customStyle="1" w:styleId="Blocklabel">
    <w:name w:val="Block label"/>
    <w:basedOn w:val="aa"/>
    <w:uiPriority w:val="99"/>
    <w:qFormat/>
    <w:rsid w:val="00CB7F35"/>
    <w:pPr>
      <w:widowControl/>
      <w:spacing w:before="100"/>
      <w:jc w:val="left"/>
    </w:pPr>
    <w:rPr>
      <w:rFonts w:ascii="Times New Roman" w:eastAsia="Times New Roman" w:hAnsi="Times New Roman"/>
      <w:b/>
      <w:kern w:val="0"/>
      <w:sz w:val="22"/>
      <w:szCs w:val="20"/>
      <w:lang w:eastAsia="en-US"/>
    </w:rPr>
  </w:style>
  <w:style w:type="paragraph" w:customStyle="1" w:styleId="afffffffffffd">
    <w:name w:val="封面标准文稿类别"/>
    <w:uiPriority w:val="99"/>
    <w:qFormat/>
    <w:rsid w:val="00CB7F35"/>
    <w:pPr>
      <w:spacing w:before="440" w:line="400" w:lineRule="exact"/>
      <w:jc w:val="center"/>
    </w:pPr>
    <w:rPr>
      <w:rFonts w:ascii="宋体" w:hAnsi="Times New Roman"/>
      <w:sz w:val="24"/>
    </w:rPr>
  </w:style>
  <w:style w:type="paragraph" w:customStyle="1" w:styleId="131">
    <w:name w:val="1标题3级"/>
    <w:basedOn w:val="aa"/>
    <w:uiPriority w:val="99"/>
    <w:qFormat/>
    <w:rsid w:val="00CB7F35"/>
    <w:pPr>
      <w:keepNext/>
      <w:adjustRightInd w:val="0"/>
      <w:snapToGrid w:val="0"/>
      <w:spacing w:line="420" w:lineRule="auto"/>
    </w:pPr>
    <w:rPr>
      <w:rFonts w:ascii="宋体" w:eastAsia="黑体" w:hAnsi="宋体"/>
      <w:b/>
      <w:sz w:val="28"/>
      <w:szCs w:val="20"/>
    </w:rPr>
  </w:style>
  <w:style w:type="paragraph" w:customStyle="1" w:styleId="zg1">
    <w:name w:val="zg1"/>
    <w:basedOn w:val="aa"/>
    <w:uiPriority w:val="99"/>
    <w:qFormat/>
    <w:rsid w:val="00CB7F35"/>
    <w:pPr>
      <w:adjustRightInd w:val="0"/>
      <w:spacing w:line="500" w:lineRule="exact"/>
      <w:ind w:firstLine="200"/>
    </w:pPr>
    <w:rPr>
      <w:rFonts w:ascii="宋体" w:hAnsi="宋体"/>
      <w:sz w:val="24"/>
      <w:szCs w:val="20"/>
    </w:rPr>
  </w:style>
  <w:style w:type="paragraph" w:customStyle="1" w:styleId="217">
    <w:name w:val="正文21"/>
    <w:basedOn w:val="aa"/>
    <w:next w:val="1f6"/>
    <w:uiPriority w:val="99"/>
    <w:qFormat/>
    <w:rsid w:val="00CB7F35"/>
    <w:pPr>
      <w:adjustRightInd w:val="0"/>
      <w:snapToGrid w:val="0"/>
      <w:spacing w:line="360" w:lineRule="atLeast"/>
    </w:pPr>
    <w:rPr>
      <w:rFonts w:ascii="宋体" w:eastAsia="黑体" w:hAnsi="宋体"/>
      <w:spacing w:val="5"/>
      <w:kern w:val="0"/>
      <w:sz w:val="32"/>
      <w:szCs w:val="20"/>
    </w:rPr>
  </w:style>
  <w:style w:type="paragraph" w:customStyle="1" w:styleId="afffffffffffe">
    <w:name w:val="正文中对齐"/>
    <w:basedOn w:val="aa"/>
    <w:uiPriority w:val="99"/>
    <w:qFormat/>
    <w:rsid w:val="00CB7F35"/>
    <w:pPr>
      <w:adjustRightInd w:val="0"/>
      <w:snapToGrid w:val="0"/>
      <w:spacing w:before="60" w:after="60" w:line="60" w:lineRule="atLeast"/>
      <w:jc w:val="center"/>
    </w:pPr>
    <w:rPr>
      <w:rFonts w:ascii="宋体" w:hAnsi="宋体"/>
      <w:sz w:val="24"/>
      <w:szCs w:val="20"/>
    </w:rPr>
  </w:style>
  <w:style w:type="paragraph" w:customStyle="1" w:styleId="nw">
    <w:name w:val="nw"/>
    <w:basedOn w:val="aa"/>
    <w:uiPriority w:val="99"/>
    <w:qFormat/>
    <w:rsid w:val="00CB7F35"/>
    <w:pPr>
      <w:widowControl/>
      <w:adjustRightInd w:val="0"/>
      <w:spacing w:before="100" w:after="100"/>
      <w:jc w:val="left"/>
    </w:pPr>
    <w:rPr>
      <w:rFonts w:ascii="宋体" w:hAnsi="宋体"/>
      <w:color w:val="000000"/>
      <w:kern w:val="0"/>
      <w:szCs w:val="20"/>
    </w:rPr>
  </w:style>
  <w:style w:type="paragraph" w:customStyle="1" w:styleId="biao2">
    <w:name w:val="biao2"/>
    <w:basedOn w:val="aa"/>
    <w:uiPriority w:val="99"/>
    <w:qFormat/>
    <w:rsid w:val="00CB7F35"/>
    <w:pPr>
      <w:widowControl/>
      <w:adjustRightInd w:val="0"/>
      <w:spacing w:before="100" w:after="100"/>
      <w:jc w:val="center"/>
    </w:pPr>
    <w:rPr>
      <w:rFonts w:ascii="??" w:hAnsi="??"/>
      <w:color w:val="000000"/>
      <w:kern w:val="0"/>
      <w:sz w:val="27"/>
      <w:szCs w:val="20"/>
    </w:rPr>
  </w:style>
  <w:style w:type="paragraph" w:customStyle="1" w:styleId="103">
    <w:name w:val="文字段落10"/>
    <w:basedOn w:val="aa"/>
    <w:uiPriority w:val="99"/>
    <w:qFormat/>
    <w:rsid w:val="00CB7F35"/>
    <w:pPr>
      <w:overflowPunct w:val="0"/>
      <w:autoSpaceDE w:val="0"/>
      <w:autoSpaceDN w:val="0"/>
      <w:adjustRightInd w:val="0"/>
      <w:snapToGrid w:val="0"/>
      <w:spacing w:beforeLines="50" w:afterLines="50" w:line="360" w:lineRule="auto"/>
      <w:ind w:firstLineChars="200" w:firstLine="200"/>
    </w:pPr>
    <w:rPr>
      <w:rFonts w:ascii="Times New Roman" w:hAnsi="Times New Roman" w:cs="宋体"/>
      <w:sz w:val="28"/>
      <w:szCs w:val="20"/>
    </w:rPr>
  </w:style>
  <w:style w:type="paragraph" w:customStyle="1" w:styleId="1fff3">
    <w:name w:val="正文文字缩进1"/>
    <w:basedOn w:val="aa"/>
    <w:next w:val="1f0"/>
    <w:uiPriority w:val="99"/>
    <w:qFormat/>
    <w:rsid w:val="00CB7F35"/>
    <w:pPr>
      <w:autoSpaceDE w:val="0"/>
      <w:autoSpaceDN w:val="0"/>
      <w:adjustRightInd w:val="0"/>
      <w:spacing w:line="360" w:lineRule="atLeast"/>
      <w:ind w:firstLine="425"/>
    </w:pPr>
    <w:rPr>
      <w:rFonts w:ascii="宋体" w:hAnsi="Tms Rmn" w:cs="宋体"/>
      <w:kern w:val="0"/>
      <w:sz w:val="28"/>
      <w:szCs w:val="28"/>
    </w:rPr>
  </w:style>
  <w:style w:type="paragraph" w:customStyle="1" w:styleId="affffffffffff">
    <w:name w:val="图框"/>
    <w:basedOn w:val="aa"/>
    <w:uiPriority w:val="99"/>
    <w:qFormat/>
    <w:rsid w:val="00CB7F35"/>
    <w:pPr>
      <w:jc w:val="center"/>
    </w:pPr>
    <w:rPr>
      <w:rFonts w:ascii="Times New Roman" w:hAnsi="Times New Roman"/>
      <w:szCs w:val="20"/>
    </w:rPr>
  </w:style>
  <w:style w:type="paragraph" w:customStyle="1" w:styleId="CharCharCharCharCharChar0">
    <w:name w:val="正文（首行缩进两字） Char Char Char Char Char Char"/>
    <w:basedOn w:val="aa"/>
    <w:next w:val="1f6"/>
    <w:uiPriority w:val="99"/>
    <w:qFormat/>
    <w:rsid w:val="00CB7F35"/>
    <w:pPr>
      <w:ind w:firstLineChars="200" w:firstLine="420"/>
    </w:pPr>
    <w:rPr>
      <w:rFonts w:ascii="Times New Roman" w:hAnsi="Times New Roman"/>
      <w:szCs w:val="20"/>
    </w:rPr>
  </w:style>
  <w:style w:type="paragraph" w:customStyle="1" w:styleId="affffffffffff0">
    <w:name w:val="段落"/>
    <w:basedOn w:val="aa"/>
    <w:uiPriority w:val="99"/>
    <w:qFormat/>
    <w:rsid w:val="00CB7F35"/>
    <w:pPr>
      <w:spacing w:line="580" w:lineRule="exact"/>
      <w:ind w:firstLineChars="200" w:firstLine="200"/>
    </w:pPr>
    <w:rPr>
      <w:rFonts w:ascii="Times New Roman" w:hAnsi="Times New Roman"/>
      <w:spacing w:val="6"/>
      <w:sz w:val="28"/>
      <w:szCs w:val="28"/>
    </w:rPr>
  </w:style>
  <w:style w:type="paragraph" w:customStyle="1" w:styleId="ParaCharCharChar1CharCharCharChar">
    <w:name w:val="默认段落字体 Para Char Char Char1 Char Char Char Char"/>
    <w:basedOn w:val="aa"/>
    <w:uiPriority w:val="99"/>
    <w:qFormat/>
    <w:rsid w:val="00CB7F35"/>
    <w:rPr>
      <w:rFonts w:ascii="Times New Roman" w:hAnsi="Times New Roman"/>
      <w:sz w:val="24"/>
      <w:szCs w:val="24"/>
    </w:rPr>
  </w:style>
  <w:style w:type="paragraph" w:customStyle="1" w:styleId="Char4CharCharCharCharCharCharCharCharChar">
    <w:name w:val="Char4 Char Char Char Char Char Char Char Char Char"/>
    <w:basedOn w:val="aa"/>
    <w:uiPriority w:val="99"/>
    <w:qFormat/>
    <w:rsid w:val="00CB7F35"/>
    <w:rPr>
      <w:rFonts w:ascii="Times New Roman" w:hAnsi="Times New Roman"/>
      <w:sz w:val="24"/>
      <w:szCs w:val="24"/>
    </w:rPr>
  </w:style>
  <w:style w:type="paragraph" w:customStyle="1" w:styleId="41111h4H4Fab-4T5PIM4RefHeading1rh1Headin">
    <w:name w:val="样式 标题 4款标题1.1.1.1h4H4Fab-4T5PIM 4Ref Heading 1rh1Headin..."/>
    <w:basedOn w:val="410"/>
    <w:uiPriority w:val="99"/>
    <w:qFormat/>
    <w:rsid w:val="00CB7F35"/>
    <w:pPr>
      <w:widowControl/>
      <w:numPr>
        <w:ilvl w:val="3"/>
      </w:numPr>
      <w:adjustRightInd w:val="0"/>
      <w:snapToGrid w:val="0"/>
      <w:spacing w:before="0" w:after="0" w:line="360" w:lineRule="auto"/>
      <w:ind w:left="568" w:hanging="864"/>
      <w:jc w:val="left"/>
    </w:pPr>
    <w:rPr>
      <w:rFonts w:ascii="Times New Roman" w:eastAsia="宋体" w:hAnsi="Times New Roman"/>
      <w:b w:val="0"/>
      <w:kern w:val="0"/>
      <w:szCs w:val="21"/>
    </w:rPr>
  </w:style>
  <w:style w:type="paragraph" w:customStyle="1" w:styleId="affffffffffff1">
    <w:name w:val=".."/>
    <w:basedOn w:val="aa"/>
    <w:next w:val="aa"/>
    <w:uiPriority w:val="99"/>
    <w:qFormat/>
    <w:rsid w:val="00CB7F35"/>
    <w:pPr>
      <w:autoSpaceDE w:val="0"/>
      <w:autoSpaceDN w:val="0"/>
      <w:adjustRightInd w:val="0"/>
      <w:jc w:val="left"/>
    </w:pPr>
    <w:rPr>
      <w:rFonts w:ascii="DF Kai Shu" w:eastAsia="DF Kai Shu" w:hAnsi="Times New Roman"/>
      <w:kern w:val="0"/>
      <w:sz w:val="24"/>
      <w:szCs w:val="24"/>
    </w:rPr>
  </w:style>
  <w:style w:type="paragraph" w:customStyle="1" w:styleId="unnamed1">
    <w:name w:val="unnamed1"/>
    <w:basedOn w:val="aa"/>
    <w:uiPriority w:val="99"/>
    <w:qFormat/>
    <w:rsid w:val="00CB7F35"/>
    <w:pPr>
      <w:widowControl/>
      <w:spacing w:before="100" w:beforeAutospacing="1" w:after="100" w:afterAutospacing="1" w:line="375" w:lineRule="atLeast"/>
      <w:jc w:val="left"/>
    </w:pPr>
    <w:rPr>
      <w:rFonts w:ascii="宋体" w:hAnsi="宋体" w:cs="宋体"/>
      <w:kern w:val="0"/>
      <w:szCs w:val="21"/>
    </w:rPr>
  </w:style>
  <w:style w:type="paragraph" w:customStyle="1" w:styleId="text">
    <w:name w:val="text"/>
    <w:basedOn w:val="aa"/>
    <w:uiPriority w:val="99"/>
    <w:qFormat/>
    <w:rsid w:val="00CB7F35"/>
    <w:pPr>
      <w:widowControl/>
      <w:spacing w:before="100" w:beforeAutospacing="1" w:after="100" w:afterAutospacing="1" w:line="268" w:lineRule="atLeast"/>
      <w:jc w:val="left"/>
    </w:pPr>
    <w:rPr>
      <w:rFonts w:ascii="ˎ̥" w:hAnsi="ˎ̥" w:cs="宋体"/>
      <w:color w:val="666666"/>
      <w:kern w:val="0"/>
      <w:sz w:val="20"/>
      <w:szCs w:val="20"/>
    </w:rPr>
  </w:style>
  <w:style w:type="paragraph" w:customStyle="1" w:styleId="affffffffffff2">
    <w:name w:val="参加人员"/>
    <w:basedOn w:val="aa"/>
    <w:link w:val="Charf9"/>
    <w:qFormat/>
    <w:rsid w:val="00CB7F35"/>
    <w:pPr>
      <w:spacing w:line="500" w:lineRule="atLeast"/>
    </w:pPr>
    <w:rPr>
      <w:rFonts w:ascii="Times New Roman" w:hAnsi="Times New Roman"/>
      <w:sz w:val="24"/>
      <w:szCs w:val="24"/>
    </w:rPr>
  </w:style>
  <w:style w:type="paragraph" w:customStyle="1" w:styleId="affffffffffff3">
    <w:name w:val="五号表格"/>
    <w:next w:val="aa"/>
    <w:uiPriority w:val="99"/>
    <w:qFormat/>
    <w:rsid w:val="00CB7F35"/>
    <w:rPr>
      <w:rFonts w:ascii="宋体" w:hAnsi="Times New Roman"/>
    </w:rPr>
  </w:style>
  <w:style w:type="paragraph" w:customStyle="1" w:styleId="c3">
    <w:name w:val="c新标题3"/>
    <w:basedOn w:val="311"/>
    <w:uiPriority w:val="99"/>
    <w:qFormat/>
    <w:rsid w:val="00CB7F35"/>
    <w:pPr>
      <w:widowControl/>
      <w:numPr>
        <w:ilvl w:val="2"/>
      </w:numPr>
      <w:spacing w:line="240" w:lineRule="exact"/>
      <w:ind w:left="720" w:hanging="720"/>
      <w:jc w:val="left"/>
    </w:pPr>
    <w:rPr>
      <w:rFonts w:ascii="Times New Roman" w:hAnsi="Times New Roman"/>
      <w:b w:val="0"/>
      <w:kern w:val="0"/>
      <w:sz w:val="24"/>
    </w:rPr>
  </w:style>
  <w:style w:type="paragraph" w:customStyle="1" w:styleId="b2">
    <w:name w:val="b新标题2"/>
    <w:basedOn w:val="213"/>
    <w:uiPriority w:val="99"/>
    <w:qFormat/>
    <w:rsid w:val="00CB7F35"/>
    <w:pPr>
      <w:widowControl/>
      <w:numPr>
        <w:ilvl w:val="1"/>
      </w:numPr>
      <w:spacing w:line="240" w:lineRule="exact"/>
      <w:ind w:left="996" w:hanging="576"/>
      <w:jc w:val="left"/>
    </w:pPr>
    <w:rPr>
      <w:b w:val="0"/>
      <w:kern w:val="0"/>
      <w:sz w:val="24"/>
    </w:rPr>
  </w:style>
  <w:style w:type="paragraph" w:customStyle="1" w:styleId="a10">
    <w:name w:val="a新标题1"/>
    <w:basedOn w:val="112"/>
    <w:next w:val="213"/>
    <w:uiPriority w:val="99"/>
    <w:qFormat/>
    <w:rsid w:val="00CB7F35"/>
    <w:pPr>
      <w:widowControl/>
      <w:spacing w:line="240" w:lineRule="exact"/>
      <w:ind w:left="0" w:firstLine="0"/>
      <w:jc w:val="left"/>
    </w:pPr>
    <w:rPr>
      <w:rFonts w:ascii="Times New Roman" w:eastAsia="黑体" w:hAnsi="Times New Roman"/>
      <w:b w:val="0"/>
      <w:sz w:val="28"/>
    </w:rPr>
  </w:style>
  <w:style w:type="paragraph" w:customStyle="1" w:styleId="d">
    <w:name w:val="d新正文"/>
    <w:basedOn w:val="aa"/>
    <w:uiPriority w:val="99"/>
    <w:qFormat/>
    <w:rsid w:val="00CB7F35"/>
    <w:pPr>
      <w:widowControl/>
      <w:spacing w:line="360" w:lineRule="auto"/>
      <w:ind w:firstLine="476"/>
      <w:jc w:val="left"/>
    </w:pPr>
    <w:rPr>
      <w:rFonts w:ascii="Times New Roman" w:hAnsi="Times New Roman"/>
      <w:kern w:val="0"/>
      <w:sz w:val="24"/>
      <w:szCs w:val="20"/>
    </w:rPr>
  </w:style>
  <w:style w:type="paragraph" w:customStyle="1" w:styleId="-">
    <w:name w:val="正文-使用"/>
    <w:basedOn w:val="aa"/>
    <w:uiPriority w:val="99"/>
    <w:qFormat/>
    <w:rsid w:val="00CB7F35"/>
    <w:pPr>
      <w:spacing w:line="360" w:lineRule="auto"/>
      <w:ind w:firstLine="482"/>
    </w:pPr>
    <w:rPr>
      <w:rFonts w:ascii="Times New Roman" w:hAnsi="Times New Roman"/>
      <w:sz w:val="24"/>
      <w:szCs w:val="20"/>
    </w:rPr>
  </w:style>
  <w:style w:type="paragraph" w:customStyle="1" w:styleId="affffffffffff4">
    <w:name w:val="正文王"/>
    <w:basedOn w:val="aff7"/>
    <w:uiPriority w:val="99"/>
    <w:qFormat/>
    <w:rsid w:val="00CB7F35"/>
    <w:pPr>
      <w:snapToGrid w:val="0"/>
      <w:spacing w:line="500" w:lineRule="exact"/>
    </w:pPr>
    <w:rPr>
      <w:rFonts w:ascii="Arial" w:hAnsi="Arial" w:cs="Times New Roman"/>
      <w:kern w:val="0"/>
      <w:sz w:val="24"/>
      <w:szCs w:val="20"/>
    </w:rPr>
  </w:style>
  <w:style w:type="paragraph" w:customStyle="1" w:styleId="affffffffffff5">
    <w:name w:val="基准页眉样式"/>
    <w:basedOn w:val="1f8"/>
    <w:uiPriority w:val="99"/>
    <w:qFormat/>
    <w:rsid w:val="00CB7F35"/>
    <w:pPr>
      <w:spacing w:line="240" w:lineRule="exact"/>
    </w:pPr>
    <w:rPr>
      <w:spacing w:val="0"/>
      <w:sz w:val="24"/>
    </w:rPr>
  </w:style>
  <w:style w:type="paragraph" w:customStyle="1" w:styleId="affffffffffff6">
    <w:name w:val="基准页脚样式"/>
    <w:basedOn w:val="1f8"/>
    <w:uiPriority w:val="99"/>
    <w:qFormat/>
    <w:rsid w:val="00CB7F35"/>
    <w:pPr>
      <w:spacing w:line="240" w:lineRule="exact"/>
    </w:pPr>
    <w:rPr>
      <w:color w:val="FF0000"/>
      <w:spacing w:val="0"/>
    </w:rPr>
  </w:style>
  <w:style w:type="paragraph" w:customStyle="1" w:styleId="325">
    <w:name w:val="样式 标题 3 + 行距: 最小值 25 磅"/>
    <w:basedOn w:val="311"/>
    <w:uiPriority w:val="99"/>
    <w:qFormat/>
    <w:rsid w:val="00CB7F35"/>
    <w:pPr>
      <w:numPr>
        <w:ilvl w:val="2"/>
      </w:numPr>
      <w:adjustRightInd w:val="0"/>
      <w:snapToGrid w:val="0"/>
      <w:spacing w:before="0" w:after="0" w:line="490" w:lineRule="atLeast"/>
      <w:ind w:left="720" w:hanging="720"/>
      <w:jc w:val="left"/>
    </w:pPr>
    <w:rPr>
      <w:rFonts w:ascii="Times New Roman" w:hAnsi="Times New Roman"/>
      <w:b w:val="0"/>
      <w:bCs w:val="0"/>
      <w:sz w:val="28"/>
      <w:szCs w:val="28"/>
    </w:rPr>
  </w:style>
  <w:style w:type="paragraph" w:customStyle="1" w:styleId="001">
    <w:name w:val="正文001"/>
    <w:basedOn w:val="aa"/>
    <w:uiPriority w:val="99"/>
    <w:qFormat/>
    <w:rsid w:val="00CB7F35"/>
    <w:pPr>
      <w:spacing w:before="60" w:line="420" w:lineRule="exact"/>
      <w:ind w:firstLine="482"/>
    </w:pPr>
    <w:rPr>
      <w:rFonts w:ascii="Times New Roman" w:hAnsi="Times New Roman"/>
      <w:sz w:val="24"/>
      <w:szCs w:val="20"/>
    </w:rPr>
  </w:style>
  <w:style w:type="paragraph" w:customStyle="1" w:styleId="3070925">
    <w:name w:val="样式 标题 3 + 左侧:  0 毫米 悬挂缩进: 7.09 字符 行距: 最小值 25 磅"/>
    <w:basedOn w:val="311"/>
    <w:uiPriority w:val="99"/>
    <w:qFormat/>
    <w:rsid w:val="00CB7F35"/>
    <w:pPr>
      <w:numPr>
        <w:ilvl w:val="2"/>
      </w:numPr>
      <w:spacing w:before="0" w:after="0" w:line="500" w:lineRule="atLeast"/>
      <w:ind w:left="709" w:hanging="709"/>
      <w:jc w:val="left"/>
    </w:pPr>
    <w:rPr>
      <w:rFonts w:ascii="Times New Roman" w:hAnsi="Times New Roman" w:cs="宋体"/>
      <w:b w:val="0"/>
      <w:bCs w:val="0"/>
      <w:sz w:val="28"/>
      <w:szCs w:val="28"/>
    </w:rPr>
  </w:style>
  <w:style w:type="paragraph" w:customStyle="1" w:styleId="affffffffffff7">
    <w:name w:val="参加人员名单"/>
    <w:basedOn w:val="aa"/>
    <w:next w:val="aa"/>
    <w:uiPriority w:val="99"/>
    <w:qFormat/>
    <w:rsid w:val="00CB7F35"/>
    <w:pPr>
      <w:spacing w:line="500" w:lineRule="atLeast"/>
      <w:jc w:val="center"/>
      <w:outlineLvl w:val="0"/>
    </w:pPr>
    <w:rPr>
      <w:rFonts w:ascii="Times New Roman" w:hAnsi="Times New Roman"/>
      <w:sz w:val="32"/>
      <w:szCs w:val="32"/>
    </w:rPr>
  </w:style>
  <w:style w:type="paragraph" w:customStyle="1" w:styleId="2fe">
    <w:name w:val="正文首行缩进2"/>
    <w:basedOn w:val="aa"/>
    <w:uiPriority w:val="99"/>
    <w:qFormat/>
    <w:rsid w:val="00CB7F35"/>
    <w:pPr>
      <w:spacing w:line="500" w:lineRule="atLeast"/>
      <w:ind w:firstLine="560"/>
    </w:pPr>
    <w:rPr>
      <w:rFonts w:ascii="Times New Roman" w:hAnsi="Times New Roman"/>
      <w:sz w:val="28"/>
      <w:szCs w:val="20"/>
    </w:rPr>
  </w:style>
  <w:style w:type="paragraph" w:customStyle="1" w:styleId="Char2CharChar1CharCharCharCharCharCharCharCharCharChar">
    <w:name w:val="Char2 Char Char1 Char Char Char Char Char Char Char Char Char Char"/>
    <w:basedOn w:val="aa"/>
    <w:uiPriority w:val="99"/>
    <w:qFormat/>
    <w:rsid w:val="00CB7F35"/>
    <w:rPr>
      <w:rFonts w:ascii="Times New Roman" w:hAnsi="Times New Roman"/>
      <w:sz w:val="24"/>
      <w:szCs w:val="24"/>
    </w:rPr>
  </w:style>
  <w:style w:type="paragraph" w:customStyle="1" w:styleId="Char2CharChar">
    <w:name w:val="Char2 Char Char"/>
    <w:basedOn w:val="aa"/>
    <w:uiPriority w:val="99"/>
    <w:qFormat/>
    <w:rsid w:val="00CB7F35"/>
    <w:rPr>
      <w:rFonts w:ascii="Times New Roman" w:hAnsi="Times New Roman"/>
      <w:sz w:val="24"/>
      <w:szCs w:val="24"/>
    </w:rPr>
  </w:style>
  <w:style w:type="paragraph" w:customStyle="1" w:styleId="Char2CharChar1CharCharChar">
    <w:name w:val="Char2 Char Char1 Char Char Char"/>
    <w:basedOn w:val="aa"/>
    <w:uiPriority w:val="99"/>
    <w:qFormat/>
    <w:rsid w:val="00CB7F35"/>
    <w:rPr>
      <w:rFonts w:ascii="Times New Roman" w:hAnsi="Times New Roman"/>
      <w:sz w:val="24"/>
      <w:szCs w:val="24"/>
    </w:rPr>
  </w:style>
  <w:style w:type="paragraph" w:customStyle="1" w:styleId="Char4CharCharCharCharChar">
    <w:name w:val="Char4 Char Char Char Char Char"/>
    <w:basedOn w:val="aa"/>
    <w:uiPriority w:val="99"/>
    <w:qFormat/>
    <w:rsid w:val="00CB7F35"/>
    <w:rPr>
      <w:rFonts w:ascii="Times New Roman" w:hAnsi="Times New Roman"/>
      <w:sz w:val="24"/>
      <w:szCs w:val="24"/>
    </w:rPr>
  </w:style>
  <w:style w:type="paragraph" w:customStyle="1" w:styleId="123">
    <w:name w:val="1标题2级"/>
    <w:basedOn w:val="aa"/>
    <w:uiPriority w:val="99"/>
    <w:qFormat/>
    <w:rsid w:val="00CB7F35"/>
    <w:pPr>
      <w:keepNext/>
      <w:snapToGrid w:val="0"/>
      <w:spacing w:line="420" w:lineRule="auto"/>
    </w:pPr>
    <w:rPr>
      <w:rFonts w:ascii="Times New Roman" w:eastAsia="黑体" w:hAnsi="Times New Roman"/>
      <w:b/>
      <w:sz w:val="30"/>
      <w:szCs w:val="20"/>
    </w:rPr>
  </w:style>
  <w:style w:type="paragraph" w:customStyle="1" w:styleId="Char220">
    <w:name w:val="样式 样式 正文首行缩进正文首行缩进 Char + 首行缩进:  2 字符 + 首行缩进:  2 字符"/>
    <w:basedOn w:val="aa"/>
    <w:uiPriority w:val="99"/>
    <w:qFormat/>
    <w:rsid w:val="00CB7F35"/>
    <w:pPr>
      <w:adjustRightInd w:val="0"/>
      <w:snapToGrid w:val="0"/>
      <w:spacing w:line="360" w:lineRule="auto"/>
      <w:ind w:firstLineChars="200" w:firstLine="420"/>
    </w:pPr>
    <w:rPr>
      <w:rFonts w:ascii="Times New Roman" w:hAnsi="Times New Roman"/>
      <w:kern w:val="0"/>
      <w:szCs w:val="21"/>
      <w:lang w:val="zh-CN"/>
    </w:rPr>
  </w:style>
  <w:style w:type="paragraph" w:customStyle="1" w:styleId="affffffffffff8">
    <w:name w:val="三级目录"/>
    <w:basedOn w:val="311"/>
    <w:next w:val="aa"/>
    <w:uiPriority w:val="99"/>
    <w:qFormat/>
    <w:rsid w:val="00CB7F35"/>
    <w:pPr>
      <w:numPr>
        <w:ilvl w:val="2"/>
      </w:numPr>
      <w:spacing w:before="240" w:after="120" w:line="240" w:lineRule="auto"/>
      <w:ind w:left="720" w:hanging="720"/>
    </w:pPr>
    <w:rPr>
      <w:rFonts w:ascii="黑体" w:eastAsia="黑体" w:hAnsi="黑体"/>
      <w:b w:val="0"/>
      <w:bCs w:val="0"/>
      <w:sz w:val="28"/>
      <w:szCs w:val="20"/>
    </w:rPr>
  </w:style>
  <w:style w:type="paragraph" w:customStyle="1" w:styleId="affffffffffff9">
    <w:name w:val="正文小四"/>
    <w:basedOn w:val="aa"/>
    <w:link w:val="Char14"/>
    <w:qFormat/>
    <w:rsid w:val="00CB7F35"/>
    <w:pPr>
      <w:spacing w:line="360" w:lineRule="auto"/>
    </w:pPr>
    <w:rPr>
      <w:rFonts w:ascii="Times New Roman" w:hAnsi="Times New Roman"/>
      <w:sz w:val="24"/>
      <w:szCs w:val="20"/>
    </w:rPr>
  </w:style>
  <w:style w:type="paragraph" w:customStyle="1" w:styleId="affffffffffffa">
    <w:name w:val="样式 报告书表格 + 小四 黑色"/>
    <w:basedOn w:val="affffc"/>
    <w:uiPriority w:val="99"/>
    <w:qFormat/>
    <w:rsid w:val="00CB7F35"/>
    <w:pPr>
      <w:widowControl/>
      <w:tabs>
        <w:tab w:val="center" w:pos="4540"/>
        <w:tab w:val="right" w:pos="8505"/>
      </w:tabs>
      <w:snapToGrid w:val="0"/>
      <w:spacing w:line="240" w:lineRule="auto"/>
      <w:ind w:firstLineChars="0" w:firstLine="0"/>
    </w:pPr>
    <w:rPr>
      <w:color w:val="000000"/>
    </w:rPr>
  </w:style>
  <w:style w:type="paragraph" w:customStyle="1" w:styleId="Text0">
    <w:name w:val="Text"/>
    <w:uiPriority w:val="99"/>
    <w:qFormat/>
    <w:rsid w:val="00CB7F35"/>
    <w:pPr>
      <w:spacing w:before="120"/>
      <w:ind w:left="851" w:right="567"/>
      <w:jc w:val="both"/>
    </w:pPr>
    <w:rPr>
      <w:rFonts w:ascii="Times New Roman" w:hAnsi="Times New Roman"/>
      <w:lang w:eastAsia="en-US"/>
    </w:rPr>
  </w:style>
  <w:style w:type="paragraph" w:customStyle="1" w:styleId="CharChar1CharCharCharChar">
    <w:name w:val="Char Char1 Char Char Char Char"/>
    <w:basedOn w:val="aa"/>
    <w:uiPriority w:val="99"/>
    <w:qFormat/>
    <w:rsid w:val="00CB7F35"/>
    <w:rPr>
      <w:rFonts w:ascii="Times New Roman" w:hAnsi="Times New Roman"/>
      <w:sz w:val="24"/>
      <w:szCs w:val="24"/>
    </w:rPr>
  </w:style>
  <w:style w:type="paragraph" w:customStyle="1" w:styleId="affffffffffffb">
    <w:name w:val="样式 报告书表格 +"/>
    <w:basedOn w:val="affffc"/>
    <w:link w:val="CharCharf9"/>
    <w:qFormat/>
    <w:rsid w:val="00CB7F35"/>
    <w:pPr>
      <w:widowControl/>
      <w:tabs>
        <w:tab w:val="center" w:pos="4540"/>
        <w:tab w:val="right" w:pos="8505"/>
      </w:tabs>
      <w:snapToGrid w:val="0"/>
      <w:spacing w:line="240" w:lineRule="auto"/>
      <w:ind w:firstLineChars="0" w:firstLine="0"/>
    </w:pPr>
  </w:style>
  <w:style w:type="paragraph" w:customStyle="1" w:styleId="affffffffffffc">
    <w:name w:val="样式 报告书表格 + 五号"/>
    <w:basedOn w:val="affffc"/>
    <w:link w:val="CharCharfa"/>
    <w:qFormat/>
    <w:rsid w:val="00CB7F35"/>
    <w:pPr>
      <w:widowControl/>
      <w:tabs>
        <w:tab w:val="center" w:pos="4540"/>
        <w:tab w:val="right" w:pos="8505"/>
      </w:tabs>
      <w:snapToGrid w:val="0"/>
      <w:spacing w:line="240" w:lineRule="auto"/>
      <w:ind w:firstLineChars="0" w:firstLine="0"/>
      <w:jc w:val="both"/>
    </w:pPr>
  </w:style>
  <w:style w:type="paragraph" w:customStyle="1" w:styleId="affffffffffffd">
    <w:name w:val="样式 报告书表格 + (符号) 宋体"/>
    <w:basedOn w:val="affffc"/>
    <w:uiPriority w:val="99"/>
    <w:qFormat/>
    <w:rsid w:val="00CB7F35"/>
    <w:pPr>
      <w:widowControl/>
      <w:tabs>
        <w:tab w:val="center" w:pos="4540"/>
        <w:tab w:val="right" w:pos="8505"/>
      </w:tabs>
      <w:snapToGrid w:val="0"/>
      <w:spacing w:line="240" w:lineRule="auto"/>
      <w:ind w:firstLineChars="200" w:firstLine="420"/>
    </w:pPr>
    <w:rPr>
      <w:rFonts w:cs="宋体"/>
      <w:szCs w:val="20"/>
    </w:rPr>
  </w:style>
  <w:style w:type="paragraph" w:customStyle="1" w:styleId="affffffffffffe">
    <w:name w:val="样式 样式 报告书表格 + 五号 + 宋体"/>
    <w:basedOn w:val="affffffffffffc"/>
    <w:uiPriority w:val="99"/>
    <w:qFormat/>
    <w:rsid w:val="00CB7F35"/>
    <w:rPr>
      <w:rFonts w:eastAsia="Times New Roman"/>
    </w:rPr>
  </w:style>
  <w:style w:type="paragraph" w:customStyle="1" w:styleId="4chen">
    <w:name w:val="谏壁标题4(chen)"/>
    <w:basedOn w:val="aa"/>
    <w:uiPriority w:val="99"/>
    <w:qFormat/>
    <w:rsid w:val="00CB7F35"/>
    <w:pPr>
      <w:snapToGrid w:val="0"/>
      <w:spacing w:beforeLines="50" w:line="360" w:lineRule="auto"/>
      <w:outlineLvl w:val="3"/>
    </w:pPr>
    <w:rPr>
      <w:rFonts w:ascii="Times New Roman" w:eastAsia="楷体_GB2312" w:hAnsi="Times New Roman"/>
      <w:sz w:val="28"/>
      <w:szCs w:val="24"/>
    </w:rPr>
  </w:style>
  <w:style w:type="paragraph" w:customStyle="1" w:styleId="afffffffffffff">
    <w:name w:val="列表项目"/>
    <w:basedOn w:val="a"/>
    <w:uiPriority w:val="99"/>
    <w:qFormat/>
    <w:rsid w:val="00CB7F35"/>
    <w:pPr>
      <w:numPr>
        <w:numId w:val="0"/>
      </w:numPr>
      <w:spacing w:before="360" w:line="360" w:lineRule="auto"/>
      <w:jc w:val="center"/>
      <w:outlineLvl w:val="0"/>
    </w:pPr>
    <w:rPr>
      <w:rFonts w:ascii="黑体" w:eastAsia="黑体"/>
      <w:b/>
      <w:sz w:val="32"/>
      <w:szCs w:val="32"/>
    </w:rPr>
  </w:style>
  <w:style w:type="paragraph" w:customStyle="1" w:styleId="afffffffffffff0">
    <w:name w:val="表前文字"/>
    <w:basedOn w:val="aa"/>
    <w:uiPriority w:val="99"/>
    <w:qFormat/>
    <w:rsid w:val="00CB7F35"/>
    <w:pPr>
      <w:snapToGrid w:val="0"/>
      <w:jc w:val="center"/>
    </w:pPr>
    <w:rPr>
      <w:rFonts w:ascii="Times New Roman" w:hAnsi="Times New Roman"/>
      <w:kern w:val="28"/>
      <w:szCs w:val="21"/>
    </w:rPr>
  </w:style>
  <w:style w:type="paragraph" w:customStyle="1" w:styleId="afffffffffffff1">
    <w:name w:val="依据文字"/>
    <w:basedOn w:val="211"/>
    <w:uiPriority w:val="99"/>
    <w:qFormat/>
    <w:rsid w:val="00CB7F35"/>
    <w:pPr>
      <w:tabs>
        <w:tab w:val="left" w:pos="420"/>
        <w:tab w:val="left" w:pos="870"/>
        <w:tab w:val="left" w:pos="3150"/>
      </w:tabs>
      <w:autoSpaceDE w:val="0"/>
      <w:autoSpaceDN w:val="0"/>
      <w:adjustRightInd w:val="0"/>
      <w:spacing w:beforeLines="25" w:after="0" w:line="336" w:lineRule="auto"/>
      <w:ind w:leftChars="0" w:left="0" w:firstLineChars="0" w:firstLine="527"/>
    </w:pPr>
    <w:rPr>
      <w:rFonts w:ascii="宋体"/>
      <w:szCs w:val="28"/>
    </w:rPr>
  </w:style>
  <w:style w:type="paragraph" w:customStyle="1" w:styleId="afffffffffffff2">
    <w:name w:val="表格样式"/>
    <w:basedOn w:val="aa"/>
    <w:uiPriority w:val="99"/>
    <w:qFormat/>
    <w:rsid w:val="00CB7F35"/>
    <w:pPr>
      <w:adjustRightInd w:val="0"/>
      <w:snapToGrid w:val="0"/>
      <w:jc w:val="center"/>
    </w:pPr>
    <w:rPr>
      <w:rFonts w:ascii="宋体" w:hAnsi="Times New Roman"/>
      <w:color w:val="000000"/>
      <w:kern w:val="0"/>
      <w:sz w:val="24"/>
      <w:szCs w:val="20"/>
    </w:rPr>
  </w:style>
  <w:style w:type="paragraph" w:customStyle="1" w:styleId="afffffffffffff3">
    <w:name w:val="基准篇眉"/>
    <w:basedOn w:val="aa"/>
    <w:uiPriority w:val="99"/>
    <w:qFormat/>
    <w:rsid w:val="00CB7F35"/>
    <w:pPr>
      <w:keepLines/>
      <w:widowControl/>
      <w:tabs>
        <w:tab w:val="center" w:pos="7200"/>
        <w:tab w:val="right" w:pos="14400"/>
      </w:tabs>
      <w:overflowPunct w:val="0"/>
      <w:autoSpaceDE w:val="0"/>
      <w:autoSpaceDN w:val="0"/>
      <w:adjustRightInd w:val="0"/>
      <w:jc w:val="center"/>
    </w:pPr>
    <w:rPr>
      <w:rFonts w:ascii="Times New Roman" w:hAnsi="Times New Roman"/>
      <w:spacing w:val="80"/>
      <w:kern w:val="0"/>
      <w:sz w:val="20"/>
      <w:szCs w:val="20"/>
    </w:rPr>
  </w:style>
  <w:style w:type="paragraph" w:customStyle="1" w:styleId="afffffffffffff4">
    <w:name w:val="小标题"/>
    <w:basedOn w:val="aa"/>
    <w:uiPriority w:val="99"/>
    <w:qFormat/>
    <w:rsid w:val="00CB7F35"/>
    <w:pPr>
      <w:adjustRightInd w:val="0"/>
      <w:spacing w:before="120" w:after="120" w:line="400" w:lineRule="atLeast"/>
      <w:ind w:leftChars="400" w:left="840"/>
      <w:jc w:val="left"/>
    </w:pPr>
    <w:rPr>
      <w:rFonts w:ascii="宋体" w:hAnsi="Times New Roman"/>
      <w:b/>
      <w:sz w:val="24"/>
      <w:szCs w:val="20"/>
      <w:u w:val="words"/>
    </w:rPr>
  </w:style>
  <w:style w:type="paragraph" w:customStyle="1" w:styleId="315">
    <w:name w:val="样式 标题 3 + 小四 行距: 1.5 倍行距"/>
    <w:basedOn w:val="311"/>
    <w:uiPriority w:val="99"/>
    <w:qFormat/>
    <w:rsid w:val="00CB7F35"/>
    <w:pPr>
      <w:numPr>
        <w:ilvl w:val="2"/>
      </w:numPr>
      <w:tabs>
        <w:tab w:val="clear" w:pos="574"/>
      </w:tabs>
      <w:snapToGrid w:val="0"/>
      <w:spacing w:before="0" w:after="0" w:line="360" w:lineRule="auto"/>
      <w:ind w:left="720" w:hanging="720"/>
    </w:pPr>
    <w:rPr>
      <w:rFonts w:ascii="Times New Roman" w:hAnsi="Times New Roman"/>
      <w:b w:val="0"/>
      <w:bCs w:val="0"/>
      <w:color w:val="000000"/>
      <w:kern w:val="0"/>
      <w:sz w:val="28"/>
      <w:szCs w:val="20"/>
    </w:rPr>
  </w:style>
  <w:style w:type="paragraph" w:customStyle="1" w:styleId="82">
    <w:name w:val="表8"/>
    <w:basedOn w:val="aa"/>
    <w:uiPriority w:val="99"/>
    <w:qFormat/>
    <w:rsid w:val="00CB7F35"/>
    <w:pPr>
      <w:jc w:val="center"/>
    </w:pPr>
    <w:rPr>
      <w:rFonts w:ascii="Times New Roman" w:hAnsi="Times New Roman"/>
      <w:b/>
      <w:szCs w:val="21"/>
    </w:rPr>
  </w:style>
  <w:style w:type="paragraph" w:customStyle="1" w:styleId="124">
    <w:name w:val="表12"/>
    <w:basedOn w:val="aa"/>
    <w:uiPriority w:val="99"/>
    <w:qFormat/>
    <w:rsid w:val="00CB7F35"/>
    <w:pPr>
      <w:spacing w:line="360" w:lineRule="auto"/>
      <w:jc w:val="center"/>
    </w:pPr>
    <w:rPr>
      <w:rFonts w:ascii="Times New Roman" w:hAnsi="Times New Roman"/>
      <w:b/>
      <w:sz w:val="24"/>
      <w:szCs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a"/>
    <w:uiPriority w:val="99"/>
    <w:qFormat/>
    <w:rsid w:val="00CB7F35"/>
    <w:pPr>
      <w:spacing w:line="360" w:lineRule="auto"/>
      <w:ind w:firstLineChars="200" w:firstLine="200"/>
    </w:pPr>
    <w:rPr>
      <w:rFonts w:ascii="宋体" w:hAnsi="宋体" w:cs="宋体"/>
      <w:sz w:val="24"/>
      <w:szCs w:val="24"/>
    </w:rPr>
  </w:style>
  <w:style w:type="paragraph" w:customStyle="1" w:styleId="2ff">
    <w:name w:val="样式 标题 2 + 四号"/>
    <w:basedOn w:val="213"/>
    <w:uiPriority w:val="99"/>
    <w:qFormat/>
    <w:rsid w:val="00CB7F35"/>
    <w:pPr>
      <w:numPr>
        <w:ilvl w:val="1"/>
      </w:numPr>
      <w:tabs>
        <w:tab w:val="clear" w:pos="574"/>
        <w:tab w:val="clear" w:pos="996"/>
        <w:tab w:val="left" w:pos="576"/>
      </w:tabs>
      <w:spacing w:before="0" w:line="415" w:lineRule="auto"/>
      <w:ind w:left="576" w:hanging="576"/>
    </w:pPr>
    <w:rPr>
      <w:rFonts w:ascii="Times New Roman" w:eastAsia="宋体" w:hAnsi="宋体"/>
      <w:b w:val="0"/>
      <w:color w:val="000000"/>
      <w:sz w:val="28"/>
      <w:szCs w:val="28"/>
    </w:rPr>
  </w:style>
  <w:style w:type="paragraph" w:customStyle="1" w:styleId="1fff4">
    <w:name w:val="字元 字元1"/>
    <w:basedOn w:val="aa"/>
    <w:uiPriority w:val="99"/>
    <w:qFormat/>
    <w:rsid w:val="00CB7F35"/>
    <w:rPr>
      <w:rFonts w:ascii="Times New Roman" w:hAnsi="Times New Roman"/>
      <w:sz w:val="24"/>
      <w:szCs w:val="24"/>
    </w:rPr>
  </w:style>
  <w:style w:type="paragraph" w:customStyle="1" w:styleId="0990">
    <w:name w:val="样式 首行缩进:  0.99 厘米"/>
    <w:basedOn w:val="aa"/>
    <w:uiPriority w:val="99"/>
    <w:qFormat/>
    <w:rsid w:val="00CB7F35"/>
    <w:pPr>
      <w:snapToGrid w:val="0"/>
      <w:spacing w:line="300" w:lineRule="auto"/>
      <w:ind w:firstLineChars="200" w:firstLine="560"/>
    </w:pPr>
    <w:rPr>
      <w:rFonts w:ascii="宋体" w:hAnsi="Times New Roman"/>
      <w:kern w:val="0"/>
      <w:sz w:val="28"/>
      <w:szCs w:val="28"/>
    </w:rPr>
  </w:style>
  <w:style w:type="paragraph" w:customStyle="1" w:styleId="afffffffffffff5">
    <w:name w:val="表标"/>
    <w:basedOn w:val="aa"/>
    <w:next w:val="aa"/>
    <w:uiPriority w:val="99"/>
    <w:qFormat/>
    <w:rsid w:val="00CB7F35"/>
    <w:pPr>
      <w:snapToGrid w:val="0"/>
      <w:spacing w:line="300" w:lineRule="auto"/>
      <w:ind w:left="-289" w:firstLine="289"/>
      <w:jc w:val="center"/>
    </w:pPr>
    <w:rPr>
      <w:rFonts w:ascii="宋体" w:hAnsi="宋体"/>
      <w:color w:val="000000"/>
      <w:sz w:val="24"/>
      <w:szCs w:val="24"/>
    </w:rPr>
  </w:style>
  <w:style w:type="paragraph" w:customStyle="1" w:styleId="1fff5">
    <w:name w:val="样式1 正文"/>
    <w:basedOn w:val="aff7"/>
    <w:uiPriority w:val="99"/>
    <w:qFormat/>
    <w:rsid w:val="00CB7F35"/>
    <w:pPr>
      <w:snapToGrid w:val="0"/>
      <w:spacing w:line="420" w:lineRule="auto"/>
    </w:pPr>
    <w:rPr>
      <w:rFonts w:hAnsi="宋体"/>
    </w:rPr>
  </w:style>
  <w:style w:type="paragraph" w:customStyle="1" w:styleId="afffffffffffff6">
    <w:name w:val="表字"/>
    <w:basedOn w:val="aa"/>
    <w:uiPriority w:val="99"/>
    <w:qFormat/>
    <w:rsid w:val="00CB7F35"/>
    <w:pPr>
      <w:jc w:val="center"/>
    </w:pPr>
    <w:rPr>
      <w:rFonts w:ascii="宋体" w:hAnsi="Times New Roman"/>
      <w:szCs w:val="20"/>
    </w:rPr>
  </w:style>
  <w:style w:type="paragraph" w:customStyle="1" w:styleId="Char3CharChar2">
    <w:name w:val="Char3 Char Char2"/>
    <w:basedOn w:val="aa"/>
    <w:uiPriority w:val="99"/>
    <w:qFormat/>
    <w:rsid w:val="00CB7F35"/>
    <w:rPr>
      <w:rFonts w:ascii="Times New Roman" w:hAnsi="Times New Roman"/>
      <w:kern w:val="0"/>
      <w:sz w:val="24"/>
      <w:szCs w:val="24"/>
    </w:rPr>
  </w:style>
  <w:style w:type="paragraph" w:customStyle="1" w:styleId="Char3CharChar">
    <w:name w:val="Char3 Char Char"/>
    <w:basedOn w:val="aa"/>
    <w:rsid w:val="00CB7F35"/>
    <w:rPr>
      <w:rFonts w:ascii="Times New Roman" w:hAnsi="Times New Roman"/>
      <w:kern w:val="0"/>
      <w:sz w:val="24"/>
      <w:szCs w:val="24"/>
    </w:rPr>
  </w:style>
  <w:style w:type="paragraph" w:customStyle="1" w:styleId="afffffffffffff7">
    <w:name w:val="表 头"/>
    <w:basedOn w:val="aa"/>
    <w:link w:val="Charfa"/>
    <w:uiPriority w:val="99"/>
    <w:qFormat/>
    <w:rsid w:val="00CB7F35"/>
    <w:pPr>
      <w:adjustRightInd w:val="0"/>
      <w:spacing w:before="120" w:after="120" w:line="360" w:lineRule="atLeast"/>
      <w:jc w:val="center"/>
    </w:pPr>
    <w:rPr>
      <w:rFonts w:ascii="Times New Roman" w:eastAsia="黑体" w:hAnsi="Times New Roman"/>
      <w:spacing w:val="10"/>
      <w:kern w:val="0"/>
      <w:sz w:val="24"/>
      <w:szCs w:val="20"/>
    </w:rPr>
  </w:style>
  <w:style w:type="paragraph" w:customStyle="1" w:styleId="Char3CharChar1">
    <w:name w:val="Char3 Char Char1"/>
    <w:basedOn w:val="aa"/>
    <w:uiPriority w:val="99"/>
    <w:qFormat/>
    <w:rsid w:val="00CB7F35"/>
    <w:rPr>
      <w:rFonts w:ascii="Times New Roman" w:hAnsi="Times New Roman"/>
      <w:kern w:val="0"/>
      <w:sz w:val="24"/>
      <w:szCs w:val="24"/>
    </w:rPr>
  </w:style>
  <w:style w:type="paragraph" w:customStyle="1" w:styleId="Char3CharChar2CharCharChar">
    <w:name w:val="Char3 Char Char2 Char Char Char"/>
    <w:basedOn w:val="aa"/>
    <w:uiPriority w:val="99"/>
    <w:qFormat/>
    <w:rsid w:val="00CB7F35"/>
    <w:rPr>
      <w:rFonts w:ascii="Times New Roman" w:hAnsi="Times New Roman"/>
      <w:kern w:val="0"/>
      <w:sz w:val="24"/>
      <w:szCs w:val="24"/>
    </w:rPr>
  </w:style>
  <w:style w:type="paragraph" w:customStyle="1" w:styleId="afffffffffffff8">
    <w:name w:val="表中居中文字"/>
    <w:basedOn w:val="aa"/>
    <w:uiPriority w:val="99"/>
    <w:qFormat/>
    <w:rsid w:val="00CB7F35"/>
    <w:pPr>
      <w:jc w:val="center"/>
    </w:pPr>
    <w:rPr>
      <w:rFonts w:ascii="Times New Roman" w:hAnsi="宋体"/>
      <w:szCs w:val="20"/>
    </w:rPr>
  </w:style>
  <w:style w:type="paragraph" w:customStyle="1" w:styleId="11Char105051">
    <w:name w:val="样式 标题 1标题 1 Char标1章 + 段前: 0.5 行 段后: 0.5 行1"/>
    <w:basedOn w:val="112"/>
    <w:uiPriority w:val="99"/>
    <w:qFormat/>
    <w:rsid w:val="00CB7F35"/>
    <w:pPr>
      <w:tabs>
        <w:tab w:val="clear" w:pos="574"/>
        <w:tab w:val="left" w:pos="425"/>
      </w:tabs>
      <w:autoSpaceDE w:val="0"/>
      <w:autoSpaceDN w:val="0"/>
      <w:adjustRightInd w:val="0"/>
      <w:snapToGrid w:val="0"/>
      <w:spacing w:beforeLines="50" w:afterLines="50" w:line="240" w:lineRule="auto"/>
      <w:ind w:left="105" w:hanging="425"/>
    </w:pPr>
    <w:rPr>
      <w:rFonts w:ascii="宋体" w:hAnsi="宋体"/>
      <w:caps/>
      <w:color w:val="000000"/>
      <w:kern w:val="2"/>
      <w:sz w:val="24"/>
      <w:szCs w:val="20"/>
      <w:lang w:val="zh-CN"/>
    </w:rPr>
  </w:style>
  <w:style w:type="paragraph" w:customStyle="1" w:styleId="afffffffffffff9">
    <w:name w:val="表格文字居中"/>
    <w:basedOn w:val="aa"/>
    <w:link w:val="CharCharfb"/>
    <w:uiPriority w:val="99"/>
    <w:qFormat/>
    <w:rsid w:val="00CB7F35"/>
    <w:pPr>
      <w:tabs>
        <w:tab w:val="left" w:pos="180"/>
        <w:tab w:val="center" w:pos="279"/>
      </w:tabs>
      <w:ind w:right="-26"/>
      <w:jc w:val="center"/>
    </w:pPr>
    <w:rPr>
      <w:rFonts w:ascii="宋体" w:hAnsi="宋体"/>
    </w:rPr>
  </w:style>
  <w:style w:type="paragraph" w:customStyle="1" w:styleId="-0061">
    <w:name w:val="样式 表格文字居中 + 右侧:  -0.06 字符1"/>
    <w:basedOn w:val="afffffffffffff9"/>
    <w:uiPriority w:val="99"/>
    <w:qFormat/>
    <w:rsid w:val="00CB7F35"/>
    <w:pPr>
      <w:keepNext/>
      <w:tabs>
        <w:tab w:val="clear" w:pos="180"/>
        <w:tab w:val="clear" w:pos="279"/>
      </w:tabs>
      <w:adjustRightInd w:val="0"/>
      <w:spacing w:after="120"/>
      <w:ind w:rightChars="-6" w:right="-17"/>
    </w:pPr>
    <w:rPr>
      <w:rFonts w:cs="宋体"/>
      <w:color w:val="000000"/>
      <w:kern w:val="0"/>
      <w:sz w:val="24"/>
    </w:rPr>
  </w:style>
  <w:style w:type="paragraph" w:customStyle="1" w:styleId="1fff6">
    <w:name w:val="样式 标题 1 + 两端对齐"/>
    <w:basedOn w:val="112"/>
    <w:uiPriority w:val="99"/>
    <w:qFormat/>
    <w:rsid w:val="00CB7F35"/>
    <w:pPr>
      <w:pageBreakBefore/>
      <w:widowControl/>
      <w:tabs>
        <w:tab w:val="clear" w:pos="574"/>
        <w:tab w:val="left" w:pos="420"/>
      </w:tabs>
      <w:adjustRightInd w:val="0"/>
      <w:snapToGrid w:val="0"/>
      <w:spacing w:before="0" w:after="0" w:line="300" w:lineRule="auto"/>
      <w:ind w:left="0" w:firstLine="0"/>
      <w:jc w:val="center"/>
    </w:pPr>
    <w:rPr>
      <w:rFonts w:ascii="仿宋_GB2312" w:eastAsia="仿宋_GB2312" w:hAnsi="Times New Roman" w:cs="宋体"/>
      <w:b w:val="0"/>
      <w:bCs w:val="0"/>
      <w:kern w:val="0"/>
      <w:sz w:val="32"/>
      <w:szCs w:val="32"/>
    </w:rPr>
  </w:style>
  <w:style w:type="paragraph" w:customStyle="1" w:styleId="Table-IS">
    <w:name w:val="Table-I(S)"/>
    <w:basedOn w:val="aa"/>
    <w:uiPriority w:val="99"/>
    <w:qFormat/>
    <w:rsid w:val="00CB7F35"/>
    <w:pPr>
      <w:tabs>
        <w:tab w:val="left" w:pos="2160"/>
        <w:tab w:val="left" w:pos="3840"/>
        <w:tab w:val="left" w:pos="5280"/>
      </w:tabs>
      <w:spacing w:line="0" w:lineRule="atLeast"/>
      <w:jc w:val="center"/>
    </w:pPr>
    <w:rPr>
      <w:rFonts w:ascii="Tahoma" w:eastAsia="华文中宋" w:hAnsi="Tahoma"/>
      <w:sz w:val="18"/>
      <w:szCs w:val="20"/>
    </w:rPr>
  </w:style>
  <w:style w:type="paragraph" w:customStyle="1" w:styleId="2ff0">
    <w:name w:val="默认段落字体2"/>
    <w:basedOn w:val="aa"/>
    <w:uiPriority w:val="99"/>
    <w:qFormat/>
    <w:rsid w:val="00CB7F35"/>
    <w:pPr>
      <w:snapToGrid w:val="0"/>
    </w:pPr>
    <w:rPr>
      <w:rFonts w:ascii="Arial" w:hAnsi="Arial"/>
      <w:szCs w:val="21"/>
    </w:rPr>
  </w:style>
  <w:style w:type="paragraph" w:customStyle="1" w:styleId="Main">
    <w:name w:val="Main"/>
    <w:basedOn w:val="aa"/>
    <w:uiPriority w:val="99"/>
    <w:qFormat/>
    <w:rsid w:val="00CB7F35"/>
    <w:pPr>
      <w:spacing w:line="480" w:lineRule="atLeast"/>
      <w:ind w:leftChars="400" w:left="400" w:right="400" w:firstLine="200"/>
    </w:pPr>
    <w:rPr>
      <w:rFonts w:ascii="Tahoma" w:hAnsi="Tahoma"/>
      <w:szCs w:val="20"/>
    </w:rPr>
  </w:style>
  <w:style w:type="paragraph" w:customStyle="1" w:styleId="59">
    <w:name w:val="表内5中9"/>
    <w:basedOn w:val="aa"/>
    <w:uiPriority w:val="99"/>
    <w:qFormat/>
    <w:rsid w:val="00CB7F35"/>
    <w:pPr>
      <w:adjustRightInd w:val="0"/>
      <w:snapToGrid w:val="0"/>
    </w:pPr>
    <w:rPr>
      <w:rFonts w:ascii="宋体" w:hAnsi="Times New Roman"/>
      <w:szCs w:val="21"/>
    </w:rPr>
  </w:style>
  <w:style w:type="paragraph" w:customStyle="1" w:styleId="630">
    <w:name w:val="表题63"/>
    <w:basedOn w:val="1f0"/>
    <w:uiPriority w:val="99"/>
    <w:qFormat/>
    <w:rsid w:val="00CB7F35"/>
    <w:pPr>
      <w:tabs>
        <w:tab w:val="left" w:pos="4305"/>
      </w:tabs>
      <w:adjustRightInd w:val="0"/>
      <w:snapToGrid w:val="0"/>
      <w:spacing w:line="240" w:lineRule="auto"/>
      <w:ind w:firstLine="480"/>
      <w:jc w:val="center"/>
    </w:pPr>
    <w:rPr>
      <w:rFonts w:hAnsi="宋体"/>
      <w:sz w:val="24"/>
      <w:szCs w:val="20"/>
    </w:rPr>
  </w:style>
  <w:style w:type="paragraph" w:customStyle="1" w:styleId="5a">
    <w:name w:val="样式 表内5 + (符号) 宋体 两端对齐 行距: 单倍行距"/>
    <w:basedOn w:val="aa"/>
    <w:link w:val="5CharChar"/>
    <w:qFormat/>
    <w:rsid w:val="00CB7F35"/>
    <w:pPr>
      <w:adjustRightInd w:val="0"/>
      <w:snapToGrid w:val="0"/>
      <w:jc w:val="center"/>
    </w:pPr>
    <w:rPr>
      <w:rFonts w:ascii="宋体" w:hAnsi="宋体" w:cs="宋体"/>
    </w:rPr>
  </w:style>
  <w:style w:type="paragraph" w:customStyle="1" w:styleId="CharCharChar1CharCharChar1CharCharChar1CharCharChar">
    <w:name w:val="Char Char Char1 Char Char Char1 Char Char Char1 Char Char Char 字元 字元"/>
    <w:basedOn w:val="aa"/>
    <w:uiPriority w:val="99"/>
    <w:qFormat/>
    <w:rsid w:val="00CB7F35"/>
    <w:pPr>
      <w:spacing w:line="400" w:lineRule="exact"/>
      <w:jc w:val="center"/>
    </w:pPr>
    <w:rPr>
      <w:rFonts w:ascii="仿宋_GB2312" w:eastAsia="仿宋_GB2312" w:hAnsi="Times New Roman"/>
      <w:sz w:val="24"/>
      <w:szCs w:val="24"/>
    </w:rPr>
  </w:style>
  <w:style w:type="paragraph" w:customStyle="1" w:styleId="5b">
    <w:name w:val="样式 表内小5 + 黑体 加粗 倾斜 下划线"/>
    <w:basedOn w:val="aa"/>
    <w:link w:val="5CharChar0"/>
    <w:qFormat/>
    <w:rsid w:val="00CB7F35"/>
    <w:pPr>
      <w:adjustRightInd w:val="0"/>
      <w:snapToGrid w:val="0"/>
      <w:spacing w:line="300" w:lineRule="auto"/>
    </w:pPr>
    <w:rPr>
      <w:rFonts w:ascii="黑体" w:eastAsia="黑体" w:hAnsi="黑体"/>
      <w:b/>
      <w:bCs/>
      <w:i/>
      <w:iCs/>
      <w:sz w:val="18"/>
      <w:szCs w:val="24"/>
      <w:u w:val="single"/>
    </w:rPr>
  </w:style>
  <w:style w:type="paragraph" w:customStyle="1" w:styleId="50098">
    <w:name w:val="样式 表内小5 + 左侧:  0 厘米 悬挂缩进: 0.98 字符"/>
    <w:basedOn w:val="aa"/>
    <w:uiPriority w:val="99"/>
    <w:qFormat/>
    <w:rsid w:val="00CB7F35"/>
    <w:pPr>
      <w:adjustRightInd w:val="0"/>
      <w:snapToGrid w:val="0"/>
      <w:spacing w:line="300" w:lineRule="auto"/>
      <w:ind w:leftChars="-200" w:left="289" w:hanging="769"/>
    </w:pPr>
    <w:rPr>
      <w:rFonts w:ascii="宋体" w:hAnsi="宋体" w:cs="宋体"/>
      <w:sz w:val="18"/>
      <w:szCs w:val="20"/>
    </w:rPr>
  </w:style>
  <w:style w:type="paragraph" w:customStyle="1" w:styleId="5c">
    <w:name w:val="表内小5"/>
    <w:basedOn w:val="aa"/>
    <w:link w:val="5CharChar1"/>
    <w:qFormat/>
    <w:rsid w:val="00CB7F35"/>
    <w:pPr>
      <w:adjustRightInd w:val="0"/>
      <w:snapToGrid w:val="0"/>
      <w:spacing w:line="300" w:lineRule="auto"/>
    </w:pPr>
    <w:rPr>
      <w:rFonts w:ascii="宋体" w:hAnsi="宋体"/>
      <w:sz w:val="18"/>
      <w:szCs w:val="24"/>
    </w:rPr>
  </w:style>
  <w:style w:type="paragraph" w:customStyle="1" w:styleId="540">
    <w:name w:val="表内5中4"/>
    <w:basedOn w:val="aa"/>
    <w:uiPriority w:val="99"/>
    <w:qFormat/>
    <w:rsid w:val="00CB7F35"/>
    <w:pPr>
      <w:adjustRightInd w:val="0"/>
      <w:snapToGrid w:val="0"/>
      <w:jc w:val="center"/>
    </w:pPr>
    <w:rPr>
      <w:rFonts w:ascii="宋体" w:hAnsi="Times New Roman"/>
      <w:bCs/>
      <w:szCs w:val="20"/>
    </w:rPr>
  </w:style>
  <w:style w:type="paragraph" w:customStyle="1" w:styleId="170">
    <w:name w:val="17"/>
    <w:basedOn w:val="aa"/>
    <w:next w:val="313"/>
    <w:uiPriority w:val="99"/>
    <w:qFormat/>
    <w:rsid w:val="00CB7F35"/>
    <w:pPr>
      <w:spacing w:line="500" w:lineRule="exact"/>
      <w:ind w:firstLineChars="200" w:firstLine="560"/>
    </w:pPr>
    <w:rPr>
      <w:rFonts w:ascii="仿宋_GB2312" w:eastAsia="仿宋_GB2312" w:hAnsi="Times New Roman"/>
      <w:sz w:val="28"/>
      <w:szCs w:val="20"/>
    </w:rPr>
  </w:style>
  <w:style w:type="paragraph" w:customStyle="1" w:styleId="afffffffffffffa">
    <w:name w:val="样式 (西文) 宋体"/>
    <w:basedOn w:val="aa"/>
    <w:uiPriority w:val="99"/>
    <w:qFormat/>
    <w:rsid w:val="00CB7F35"/>
    <w:pPr>
      <w:spacing w:line="500" w:lineRule="exact"/>
      <w:ind w:firstLineChars="200" w:firstLine="560"/>
    </w:pPr>
    <w:rPr>
      <w:rFonts w:ascii="Times New Roman" w:eastAsia="仿宋_GB2312" w:hAnsi="Times New Roman" w:cs="宋体"/>
      <w:sz w:val="28"/>
      <w:szCs w:val="20"/>
    </w:rPr>
  </w:style>
  <w:style w:type="paragraph" w:customStyle="1" w:styleId="132">
    <w:name w:val="正文小四首缩1.3行距"/>
    <w:basedOn w:val="aa"/>
    <w:link w:val="13CharChar"/>
    <w:qFormat/>
    <w:rsid w:val="00CB7F35"/>
    <w:pPr>
      <w:spacing w:line="312" w:lineRule="auto"/>
      <w:ind w:firstLineChars="200" w:firstLine="420"/>
    </w:pPr>
    <w:rPr>
      <w:sz w:val="24"/>
      <w:szCs w:val="24"/>
    </w:rPr>
  </w:style>
  <w:style w:type="paragraph" w:customStyle="1" w:styleId="afffffffffffffb">
    <w:name w:val="紧凑表格"/>
    <w:basedOn w:val="aa"/>
    <w:link w:val="CharCharfc"/>
    <w:qFormat/>
    <w:rsid w:val="00CB7F35"/>
    <w:pPr>
      <w:jc w:val="center"/>
    </w:pPr>
    <w:rPr>
      <w:szCs w:val="24"/>
    </w:rPr>
  </w:style>
  <w:style w:type="paragraph" w:customStyle="1" w:styleId="afffffffffffffc">
    <w:name w:val="小五表格"/>
    <w:basedOn w:val="aa"/>
    <w:uiPriority w:val="99"/>
    <w:qFormat/>
    <w:rsid w:val="00CB7F35"/>
    <w:pPr>
      <w:widowControl/>
      <w:adjustRightInd w:val="0"/>
      <w:jc w:val="center"/>
    </w:pPr>
    <w:rPr>
      <w:rFonts w:ascii="Times New Roman" w:hAnsi="Times New Roman"/>
      <w:kern w:val="0"/>
      <w:sz w:val="18"/>
      <w:szCs w:val="20"/>
    </w:rPr>
  </w:style>
  <w:style w:type="paragraph" w:customStyle="1" w:styleId="afffffffffffffd">
    <w:name w:val="较紧表格"/>
    <w:basedOn w:val="afffffffffffffb"/>
    <w:uiPriority w:val="99"/>
    <w:qFormat/>
    <w:rsid w:val="00CB7F35"/>
    <w:pPr>
      <w:spacing w:beforeLines="10"/>
    </w:pPr>
  </w:style>
  <w:style w:type="paragraph" w:customStyle="1" w:styleId="afffffffffffffe">
    <w:name w:val="表内字"/>
    <w:uiPriority w:val="99"/>
    <w:qFormat/>
    <w:rsid w:val="00CB7F35"/>
    <w:pPr>
      <w:spacing w:line="312" w:lineRule="auto"/>
      <w:jc w:val="center"/>
    </w:pPr>
    <w:rPr>
      <w:rFonts w:ascii="Times New Roman" w:hAnsi="Times New Roman"/>
      <w:color w:val="000000"/>
    </w:rPr>
  </w:style>
  <w:style w:type="paragraph" w:customStyle="1" w:styleId="ST2046">
    <w:name w:val="ST20_46"/>
    <w:basedOn w:val="aa"/>
    <w:next w:val="aa"/>
    <w:uiPriority w:val="99"/>
    <w:qFormat/>
    <w:rsid w:val="00CB7F35"/>
    <w:pPr>
      <w:tabs>
        <w:tab w:val="left" w:pos="720"/>
      </w:tabs>
      <w:autoSpaceDE w:val="0"/>
      <w:autoSpaceDN w:val="0"/>
      <w:adjustRightInd w:val="0"/>
      <w:spacing w:after="240" w:line="360" w:lineRule="atLeast"/>
      <w:ind w:left="720" w:hanging="360"/>
      <w:jc w:val="left"/>
    </w:pPr>
    <w:rPr>
      <w:rFonts w:ascii="宋体" w:hAnsi="Tms Rmn"/>
      <w:kern w:val="0"/>
      <w:sz w:val="28"/>
      <w:szCs w:val="21"/>
    </w:rPr>
  </w:style>
  <w:style w:type="paragraph" w:customStyle="1" w:styleId="ST2047">
    <w:name w:val="ST20_47"/>
    <w:basedOn w:val="aa"/>
    <w:uiPriority w:val="99"/>
    <w:qFormat/>
    <w:rsid w:val="00CB7F35"/>
    <w:pPr>
      <w:autoSpaceDE w:val="0"/>
      <w:autoSpaceDN w:val="0"/>
      <w:adjustRightInd w:val="0"/>
      <w:spacing w:after="160" w:line="360" w:lineRule="atLeast"/>
      <w:ind w:left="360"/>
      <w:jc w:val="left"/>
    </w:pPr>
    <w:rPr>
      <w:rFonts w:ascii="宋体" w:hAnsi="Tms Rmn"/>
      <w:kern w:val="0"/>
      <w:sz w:val="28"/>
      <w:szCs w:val="21"/>
    </w:rPr>
  </w:style>
  <w:style w:type="paragraph" w:customStyle="1" w:styleId="affffffffffffff">
    <w:name w:val="插图"/>
    <w:basedOn w:val="aa"/>
    <w:next w:val="aa"/>
    <w:uiPriority w:val="99"/>
    <w:qFormat/>
    <w:rsid w:val="00CB7F35"/>
    <w:pPr>
      <w:keepLines/>
      <w:adjustRightInd w:val="0"/>
      <w:spacing w:before="360" w:after="300" w:line="567" w:lineRule="atLeast"/>
      <w:jc w:val="center"/>
    </w:pPr>
    <w:rPr>
      <w:rFonts w:ascii="Times New Roman" w:hAnsi="Times New Roman"/>
      <w:kern w:val="0"/>
      <w:sz w:val="24"/>
      <w:szCs w:val="20"/>
    </w:rPr>
  </w:style>
  <w:style w:type="paragraph" w:customStyle="1" w:styleId="31113CharChar3Char3111111-">
    <w:name w:val="样式 标题 3条1.1.1标题 3 Char Char标题 3 Char标3§1.1.1.. (1.1.1)- ..."/>
    <w:basedOn w:val="311"/>
    <w:uiPriority w:val="99"/>
    <w:qFormat/>
    <w:rsid w:val="00CB7F35"/>
    <w:pPr>
      <w:numPr>
        <w:ilvl w:val="2"/>
      </w:numPr>
      <w:adjustRightInd w:val="0"/>
      <w:spacing w:before="120" w:after="120" w:line="360" w:lineRule="auto"/>
      <w:ind w:left="720" w:hanging="720"/>
      <w:jc w:val="left"/>
    </w:pPr>
    <w:rPr>
      <w:rFonts w:ascii="Arial" w:hAnsi="Arial" w:cs="宋体"/>
      <w:b w:val="0"/>
      <w:kern w:val="0"/>
      <w:sz w:val="24"/>
      <w:szCs w:val="24"/>
    </w:rPr>
  </w:style>
  <w:style w:type="paragraph" w:customStyle="1" w:styleId="CharCharChar1CharCharCharChar">
    <w:name w:val="Char Char Char1 Char Char Char Char"/>
    <w:basedOn w:val="aa"/>
    <w:uiPriority w:val="99"/>
    <w:qFormat/>
    <w:rsid w:val="00CB7F35"/>
    <w:rPr>
      <w:rFonts w:ascii="Times New Roman" w:hAnsi="Times New Roman"/>
      <w:sz w:val="24"/>
      <w:szCs w:val="24"/>
    </w:rPr>
  </w:style>
  <w:style w:type="paragraph" w:customStyle="1" w:styleId="affffffffffffff0">
    <w:name w:val="大标题"/>
    <w:basedOn w:val="112"/>
    <w:uiPriority w:val="99"/>
    <w:qFormat/>
    <w:rsid w:val="00CB7F35"/>
    <w:pPr>
      <w:tabs>
        <w:tab w:val="clear" w:pos="574"/>
        <w:tab w:val="left" w:pos="425"/>
        <w:tab w:val="left" w:pos="8640"/>
      </w:tabs>
      <w:spacing w:afterLines="100" w:line="480" w:lineRule="auto"/>
      <w:ind w:left="425" w:firstLineChars="200" w:firstLine="200"/>
      <w:jc w:val="center"/>
    </w:pPr>
    <w:rPr>
      <w:rFonts w:ascii="Times New Roman" w:hAnsi="Times New Roman"/>
      <w:color w:val="000000"/>
    </w:rPr>
  </w:style>
  <w:style w:type="paragraph" w:customStyle="1" w:styleId="3c">
    <w:name w:val="+标题3"/>
    <w:basedOn w:val="311"/>
    <w:uiPriority w:val="99"/>
    <w:qFormat/>
    <w:rsid w:val="00CB7F35"/>
    <w:pPr>
      <w:numPr>
        <w:ilvl w:val="2"/>
      </w:numPr>
      <w:spacing w:before="0" w:after="0" w:line="360" w:lineRule="auto"/>
      <w:ind w:left="360" w:hanging="720"/>
    </w:pPr>
    <w:rPr>
      <w:rFonts w:ascii="Times New Roman" w:hAnsi="Times New Roman"/>
      <w:sz w:val="24"/>
      <w:szCs w:val="24"/>
    </w:rPr>
  </w:style>
  <w:style w:type="paragraph" w:customStyle="1" w:styleId="affffffffffffff1">
    <w:name w:val="陈表格中内容"/>
    <w:basedOn w:val="aa"/>
    <w:next w:val="aa"/>
    <w:link w:val="CharCharfd"/>
    <w:qFormat/>
    <w:rsid w:val="00CB7F35"/>
    <w:pPr>
      <w:jc w:val="center"/>
    </w:pPr>
    <w:rPr>
      <w:rFonts w:ascii="宋体" w:hAnsi="宋体"/>
      <w:color w:val="000000"/>
      <w:szCs w:val="21"/>
    </w:rPr>
  </w:style>
  <w:style w:type="paragraph" w:customStyle="1" w:styleId="affffffffffffff2">
    <w:name w:val="海南椰岛正文"/>
    <w:basedOn w:val="1f6"/>
    <w:link w:val="CharCharfe"/>
    <w:qFormat/>
    <w:rsid w:val="00CB7F35"/>
    <w:pPr>
      <w:spacing w:line="312" w:lineRule="auto"/>
      <w:ind w:firstLine="200"/>
    </w:pPr>
    <w:rPr>
      <w:rFonts w:ascii="宋体" w:hAnsi="宋体"/>
      <w:sz w:val="24"/>
    </w:rPr>
  </w:style>
  <w:style w:type="paragraph" w:customStyle="1" w:styleId="64">
    <w:name w:val="标题6"/>
    <w:basedOn w:val="aa"/>
    <w:uiPriority w:val="99"/>
    <w:qFormat/>
    <w:rsid w:val="00CB7F35"/>
    <w:pPr>
      <w:adjustRightInd w:val="0"/>
      <w:snapToGrid w:val="0"/>
      <w:spacing w:line="360" w:lineRule="auto"/>
      <w:ind w:firstLineChars="200" w:firstLine="200"/>
      <w:outlineLvl w:val="5"/>
    </w:pPr>
    <w:rPr>
      <w:rFonts w:ascii="Times New Roman" w:eastAsia="黑体" w:hAnsi="Times New Roman"/>
      <w:sz w:val="24"/>
      <w:szCs w:val="24"/>
    </w:rPr>
  </w:style>
  <w:style w:type="paragraph" w:customStyle="1" w:styleId="Char1CharCharCharCharChar1Char1">
    <w:name w:val="Char1 Char Char Char Char Char1 Char1"/>
    <w:basedOn w:val="aa"/>
    <w:uiPriority w:val="99"/>
    <w:qFormat/>
    <w:rsid w:val="00CB7F35"/>
    <w:rPr>
      <w:rFonts w:ascii="Times New Roman" w:hAnsi="Times New Roman"/>
      <w:szCs w:val="21"/>
    </w:rPr>
  </w:style>
  <w:style w:type="paragraph" w:customStyle="1" w:styleId="22Heading2HiddenHeading2CCBSheading2H21">
    <w:name w:val="样式 标题 2节第一章 标题 2Heading 2 HiddenHeading 2 CCBSheading 2H2...1"/>
    <w:basedOn w:val="213"/>
    <w:uiPriority w:val="99"/>
    <w:qFormat/>
    <w:rsid w:val="00CB7F35"/>
    <w:pPr>
      <w:numPr>
        <w:ilvl w:val="1"/>
      </w:numPr>
      <w:spacing w:before="120" w:after="120" w:line="500" w:lineRule="exact"/>
      <w:ind w:left="996" w:hanging="576"/>
    </w:pPr>
    <w:rPr>
      <w:rFonts w:ascii="宋体" w:eastAsia="宋体" w:hAnsi="宋体"/>
      <w:bCs w:val="0"/>
      <w:sz w:val="28"/>
      <w:szCs w:val="28"/>
    </w:rPr>
  </w:style>
  <w:style w:type="paragraph" w:customStyle="1" w:styleId="CharCharChar1CharCharChar">
    <w:name w:val="Char Char Char1 Char Char Char"/>
    <w:basedOn w:val="aa"/>
    <w:uiPriority w:val="99"/>
    <w:qFormat/>
    <w:rsid w:val="00CB7F35"/>
    <w:pPr>
      <w:spacing w:line="360" w:lineRule="auto"/>
      <w:ind w:firstLineChars="200" w:firstLine="200"/>
    </w:pPr>
    <w:rPr>
      <w:rFonts w:ascii="宋体" w:hAnsi="宋体" w:cs="宋体"/>
      <w:sz w:val="24"/>
      <w:szCs w:val="24"/>
    </w:rPr>
  </w:style>
  <w:style w:type="paragraph" w:customStyle="1" w:styleId="z-1">
    <w:name w:val="z-窗体底端1"/>
    <w:basedOn w:val="aa"/>
    <w:next w:val="aa"/>
    <w:link w:val="z-Char"/>
    <w:qFormat/>
    <w:rsid w:val="00CB7F35"/>
    <w:pPr>
      <w:pBdr>
        <w:top w:val="single" w:sz="6" w:space="1" w:color="auto"/>
      </w:pBdr>
      <w:jc w:val="center"/>
    </w:pPr>
    <w:rPr>
      <w:rFonts w:ascii="Arial" w:hAnsi="Arial" w:cs="Arial"/>
      <w:vanish/>
      <w:sz w:val="16"/>
      <w:szCs w:val="16"/>
    </w:rPr>
  </w:style>
  <w:style w:type="paragraph" w:customStyle="1" w:styleId="z-10">
    <w:name w:val="z-窗体顶端1"/>
    <w:basedOn w:val="aa"/>
    <w:next w:val="aa"/>
    <w:link w:val="z-Char0"/>
    <w:qFormat/>
    <w:rsid w:val="00CB7F35"/>
    <w:pPr>
      <w:pBdr>
        <w:bottom w:val="single" w:sz="6" w:space="1" w:color="auto"/>
      </w:pBdr>
      <w:jc w:val="center"/>
    </w:pPr>
    <w:rPr>
      <w:rFonts w:ascii="Arial" w:hAnsi="Arial" w:cs="Arial"/>
      <w:vanish/>
      <w:sz w:val="16"/>
      <w:szCs w:val="16"/>
    </w:rPr>
  </w:style>
  <w:style w:type="paragraph" w:customStyle="1" w:styleId="140">
    <w:name w:val="1标题4级"/>
    <w:basedOn w:val="131"/>
    <w:uiPriority w:val="99"/>
    <w:qFormat/>
    <w:rsid w:val="00CB7F35"/>
  </w:style>
  <w:style w:type="paragraph" w:customStyle="1" w:styleId="GB2312151920">
    <w:name w:val="样式 样式 样式 仿宋_GB2312 四号 行距: 1.5 倍行距 + 首行缩进:  1.92 字符 + 三号"/>
    <w:basedOn w:val="GB231215192"/>
    <w:uiPriority w:val="99"/>
    <w:qFormat/>
    <w:rsid w:val="00CB7F35"/>
  </w:style>
  <w:style w:type="paragraph" w:customStyle="1" w:styleId="affffffffffffff3">
    <w:name w:val="第一级"/>
    <w:basedOn w:val="112"/>
    <w:next w:val="affffe"/>
    <w:uiPriority w:val="99"/>
    <w:qFormat/>
    <w:rsid w:val="00CB7F35"/>
    <w:pPr>
      <w:spacing w:beforeLines="50" w:afterLines="50" w:line="500" w:lineRule="exact"/>
      <w:ind w:left="0" w:hangingChars="205" w:hanging="431"/>
      <w:contextualSpacing/>
    </w:pPr>
    <w:rPr>
      <w:rFonts w:ascii="Times New Roman" w:eastAsia="仿宋" w:hAnsi="Times New Roman"/>
      <w:bCs w:val="0"/>
      <w:sz w:val="36"/>
      <w:szCs w:val="24"/>
    </w:rPr>
  </w:style>
  <w:style w:type="paragraph" w:customStyle="1" w:styleId="affffffffffffff4">
    <w:name w:val="第二级"/>
    <w:basedOn w:val="afffff9"/>
    <w:uiPriority w:val="99"/>
    <w:qFormat/>
    <w:rsid w:val="00CB7F35"/>
    <w:pPr>
      <w:ind w:hanging="743"/>
      <w:outlineLvl w:val="1"/>
    </w:pPr>
    <w:rPr>
      <w:sz w:val="32"/>
    </w:rPr>
  </w:style>
  <w:style w:type="paragraph" w:customStyle="1" w:styleId="affffffffffffff5">
    <w:name w:val="第三级"/>
    <w:basedOn w:val="affffffffffffff4"/>
    <w:uiPriority w:val="99"/>
    <w:qFormat/>
    <w:rsid w:val="00CB7F35"/>
    <w:pPr>
      <w:widowControl w:val="0"/>
      <w:tabs>
        <w:tab w:val="clear" w:pos="1680"/>
        <w:tab w:val="left" w:pos="574"/>
      </w:tabs>
      <w:spacing w:beforeLines="50" w:afterLines="50" w:line="500" w:lineRule="exact"/>
      <w:ind w:left="741" w:hangingChars="205" w:hanging="741"/>
      <w:contextualSpacing/>
    </w:pPr>
    <w:rPr>
      <w:rFonts w:ascii="Times New Roman" w:eastAsia="仿宋"/>
      <w:b/>
      <w:kern w:val="44"/>
      <w:sz w:val="28"/>
      <w:szCs w:val="24"/>
    </w:rPr>
  </w:style>
  <w:style w:type="character" w:customStyle="1" w:styleId="CharCharCharChar0">
    <w:name w:val="批注框文本 Char Char Char Char"/>
    <w:link w:val="CharChar0"/>
    <w:uiPriority w:val="99"/>
    <w:rsid w:val="00CB7F35"/>
    <w:rPr>
      <w:kern w:val="2"/>
      <w:sz w:val="18"/>
      <w:szCs w:val="18"/>
    </w:rPr>
  </w:style>
  <w:style w:type="character" w:customStyle="1" w:styleId="1fff7">
    <w:name w:val="批注引用1"/>
    <w:qFormat/>
    <w:rsid w:val="00CB7F35"/>
    <w:rPr>
      <w:sz w:val="21"/>
      <w:szCs w:val="21"/>
    </w:rPr>
  </w:style>
  <w:style w:type="character" w:customStyle="1" w:styleId="Charc">
    <w:name w:val="正文缩进 Char"/>
    <w:aliases w:val="表格标题 Char,文本条款 Char,正文（首行缩进两字） Char Char Char Char Char Char Char Char Char Char Char Char Char Char Char Char Char Char Char Char Char Char Char Char C Char,正文（首行缩进两字） Char Char Char Char Char Char Char Char,首行缩进两字 Char,正文缩进 Char2 Char,特点 Cha"/>
    <w:link w:val="1f6"/>
    <w:qFormat/>
    <w:rsid w:val="00CB7F35"/>
    <w:rPr>
      <w:rFonts w:ascii="Times New Roman" w:hAnsi="Times New Roman"/>
      <w:kern w:val="2"/>
      <w:sz w:val="21"/>
      <w:szCs w:val="24"/>
    </w:rPr>
  </w:style>
  <w:style w:type="character" w:customStyle="1" w:styleId="1fff8">
    <w:name w:val="超链接1"/>
    <w:aliases w:val="超级链接"/>
    <w:qFormat/>
    <w:rsid w:val="00CB7F35"/>
    <w:rPr>
      <w:rFonts w:ascii="宋体" w:eastAsia="宋体" w:hAnsi="宋体" w:hint="eastAsia"/>
      <w:color w:val="0000FF"/>
      <w:kern w:val="2"/>
      <w:sz w:val="21"/>
      <w:szCs w:val="21"/>
      <w:u w:val="single"/>
      <w:lang w:val="en-US" w:eastAsia="zh-CN" w:bidi="ar-SA"/>
    </w:rPr>
  </w:style>
  <w:style w:type="character" w:customStyle="1" w:styleId="1fff9">
    <w:name w:val="访问过的超链接1"/>
    <w:aliases w:val="已访问的超级链接"/>
    <w:rsid w:val="00CB7F35"/>
    <w:rPr>
      <w:rFonts w:ascii="宋体" w:eastAsia="宋体" w:hAnsi="宋体" w:hint="eastAsia"/>
      <w:color w:val="800080"/>
      <w:kern w:val="2"/>
      <w:sz w:val="21"/>
      <w:szCs w:val="21"/>
      <w:u w:val="single"/>
      <w:lang w:val="en-US" w:eastAsia="zh-CN" w:bidi="ar-SA"/>
    </w:rPr>
  </w:style>
  <w:style w:type="character" w:customStyle="1" w:styleId="HTML11">
    <w:name w:val="HTML 缩写1"/>
    <w:qFormat/>
    <w:rsid w:val="00CB7F35"/>
    <w:rPr>
      <w:rFonts w:ascii="黑体" w:eastAsia="华文中宋" w:hAnsi="Arial" w:cs="宋体" w:hint="eastAsia"/>
      <w:kern w:val="2"/>
      <w:sz w:val="44"/>
      <w:szCs w:val="44"/>
      <w:lang w:val="en-US" w:eastAsia="zh-CN" w:bidi="ar-SA"/>
    </w:rPr>
  </w:style>
  <w:style w:type="character" w:customStyle="1" w:styleId="HTML12">
    <w:name w:val="HTML 引文1"/>
    <w:qFormat/>
    <w:rsid w:val="00CB7F35"/>
    <w:rPr>
      <w:rFonts w:ascii="黑体" w:eastAsia="华文中宋" w:hAnsi="Arial" w:cs="宋体" w:hint="eastAsia"/>
      <w:i/>
      <w:iCs/>
      <w:kern w:val="2"/>
      <w:sz w:val="44"/>
      <w:szCs w:val="44"/>
      <w:lang w:val="en-US" w:eastAsia="zh-CN" w:bidi="ar-SA"/>
    </w:rPr>
  </w:style>
  <w:style w:type="character" w:customStyle="1" w:styleId="HTML13">
    <w:name w:val="HTML 代码1"/>
    <w:qFormat/>
    <w:rsid w:val="00CB7F35"/>
    <w:rPr>
      <w:rFonts w:ascii="黑体" w:eastAsia="黑体" w:hAnsi="Courier New" w:cs="Courier New" w:hint="eastAsia"/>
      <w:kern w:val="2"/>
      <w:sz w:val="24"/>
      <w:szCs w:val="24"/>
      <w:lang w:val="en-US" w:eastAsia="zh-CN" w:bidi="ar-SA"/>
    </w:rPr>
  </w:style>
  <w:style w:type="character" w:customStyle="1" w:styleId="HTML14">
    <w:name w:val="HTML 定义1"/>
    <w:qFormat/>
    <w:rsid w:val="00CB7F35"/>
    <w:rPr>
      <w:rFonts w:ascii="黑体" w:eastAsia="华文中宋" w:hAnsi="Arial" w:cs="宋体" w:hint="eastAsia"/>
      <w:i/>
      <w:iCs/>
      <w:kern w:val="2"/>
      <w:sz w:val="44"/>
      <w:szCs w:val="44"/>
      <w:lang w:val="en-US" w:eastAsia="zh-CN" w:bidi="ar-SA"/>
    </w:rPr>
  </w:style>
  <w:style w:type="character" w:customStyle="1" w:styleId="1Char10">
    <w:name w:val="标题 1 Char1"/>
    <w:aliases w:val="H1 Char,Section Head Char,Header1 Char,h1 Char,1st level Char,l1 Char,Heading 0 Char,Fab-1 Char,PIM 1 Char,一、 Char,章标题 1 Char,-*+ Char,b1 Char,1.标题 Char,章标题 Char,Part Char,标书1 Char,1.标题 1 Char,章节 Char,Heading 11 Char,H11 Char,H12 Char,章 Char1"/>
    <w:qFormat/>
    <w:rsid w:val="00CB7F35"/>
    <w:rPr>
      <w:rFonts w:ascii="Times New Roman" w:eastAsia="宋体" w:hAnsi="Times New Roman" w:cs="Times New Roman"/>
      <w:b/>
      <w:bCs/>
      <w:kern w:val="44"/>
      <w:sz w:val="44"/>
      <w:szCs w:val="44"/>
    </w:rPr>
  </w:style>
  <w:style w:type="character" w:customStyle="1" w:styleId="2Char2">
    <w:name w:val="标题 2 Char2"/>
    <w:aliases w:val="H2 Char1,（一） Char1,Underrubrik1 Char1,prop2 Char1,Heading 2 Hidden Char1,Heading 2 CCBS Char1,UNDERRUBRIK 1-2 Char,2nd level Char,h2 Char,2 Char,Header 2 Char,l2 Char,Titre2 Char,Head 2 Char1,Fab-2 Char1,PIM2 Char1,heading 2 Char1,HD2 Char,（一"/>
    <w:qFormat/>
    <w:rsid w:val="00CB7F35"/>
    <w:rPr>
      <w:rFonts w:ascii="Calibri Light" w:eastAsia="宋体" w:hAnsi="Calibri Light" w:cs="黑体"/>
      <w:b/>
      <w:bCs/>
      <w:kern w:val="2"/>
      <w:sz w:val="32"/>
      <w:szCs w:val="32"/>
    </w:rPr>
  </w:style>
  <w:style w:type="character" w:customStyle="1" w:styleId="3Char1">
    <w:name w:val="标题 3 Char1"/>
    <w:aliases w:val="标题 3 Char Char Char4,条标题1.1.1 Char1,H3 Char1,NEA3 Char1,Char Char Char Char1,h3 Char1,level_3 Char1,PIM 3 Char1,Level 3 Head Char1,Heading 3 - old Char1,sect1.2.3 Char1,sect1.2.31 Char1,sect1.2.32 Char1,sect1.2.311 Char,sect1.2.33 Char1,bh Ch"/>
    <w:uiPriority w:val="99"/>
    <w:qFormat/>
    <w:rsid w:val="00CB7F35"/>
    <w:rPr>
      <w:rFonts w:ascii="宋体" w:eastAsia="宋体" w:hAnsi="Arial Black" w:cs="宋体"/>
      <w:color w:val="000000"/>
      <w:kern w:val="44"/>
      <w:sz w:val="28"/>
      <w:szCs w:val="20"/>
    </w:rPr>
  </w:style>
  <w:style w:type="character" w:customStyle="1" w:styleId="4Char1">
    <w:name w:val="标题 4 Char1"/>
    <w:aliases w:val="h4 Char1,H4 Char1,Fab-4 Char1,T5 Char1,PIM 4 Char1,Ref Heading 1 Char1,rh1 Char2,Heading sql Char,sect 1.2.3.4 Char2,款标题1.1.1.1 Char2,H41 Char2,标题3 Char1,表图题 Char2,标题 3 Char + 宋体 Char2,13 磅 Char2,段前: 0 磅 Char2,段后: 0 磅 Char2,行距: 单倍行距 Char2"/>
    <w:uiPriority w:val="9"/>
    <w:qFormat/>
    <w:rsid w:val="00CB7F35"/>
    <w:rPr>
      <w:rFonts w:ascii="Times New Roman" w:eastAsia="宋体" w:hAnsi="Times New Roman" w:cs="Times New Roman"/>
      <w:bCs/>
      <w:sz w:val="24"/>
      <w:szCs w:val="24"/>
    </w:rPr>
  </w:style>
  <w:style w:type="character" w:customStyle="1" w:styleId="5Char1">
    <w:name w:val="标题 5 Char1"/>
    <w:aliases w:val="H5 Char1,标题 5 Char Char Char1,标题1.1.1.1.1 Char1,不使用 Char1,标题 5表头 Char1,第四层条 Char1,项 Char1,1) Char1,标5 Char1,一级项 Char1,标题 5 Char Char Char Char Char Char2,标题 5 Char Char Char Char Char Char Char Char2,标题 5 Char Char Char Char Char Char Char2"/>
    <w:uiPriority w:val="9"/>
    <w:qFormat/>
    <w:rsid w:val="00CB7F35"/>
    <w:rPr>
      <w:b/>
      <w:bCs/>
      <w:kern w:val="2"/>
      <w:sz w:val="28"/>
      <w:szCs w:val="28"/>
    </w:rPr>
  </w:style>
  <w:style w:type="character" w:customStyle="1" w:styleId="6Char1">
    <w:name w:val="标题 6 Char1"/>
    <w:aliases w:val="标题1.1.1.1.1.1 Char,款标题 Char,1.1.1.1.1.1 Char,标题 6，图标题 Char,图标题 Char,第五层条 Char,H6 Char,H61 Char,无节 Char,编号正文 Char,标6 Char,标题8 Char,标题6，6级标题，小四中宋粗，无序号 Char1,二级项 Char,标题6，6级标题，小四中宋粗，无序号 Char Char,二级项1 Char1,标题6，6级标题，小四中宋粗，无序号1 Char1,二级项2 Char1"/>
    <w:uiPriority w:val="9"/>
    <w:qFormat/>
    <w:rsid w:val="00CB7F35"/>
    <w:rPr>
      <w:rFonts w:ascii="Arial" w:eastAsia="黑体" w:hAnsi="Arial" w:cs="Times New Roman"/>
      <w:b/>
      <w:bCs/>
      <w:kern w:val="0"/>
      <w:sz w:val="20"/>
      <w:szCs w:val="24"/>
    </w:rPr>
  </w:style>
  <w:style w:type="character" w:customStyle="1" w:styleId="HTML15">
    <w:name w:val="HTML 键盘1"/>
    <w:qFormat/>
    <w:rsid w:val="00CB7F35"/>
    <w:rPr>
      <w:rFonts w:ascii="Courier New" w:eastAsia="华文中宋" w:hAnsi="Courier New" w:cs="Courier New" w:hint="default"/>
      <w:kern w:val="2"/>
      <w:sz w:val="24"/>
      <w:szCs w:val="24"/>
      <w:lang w:val="en-US" w:eastAsia="zh-CN" w:bidi="ar-SA"/>
    </w:rPr>
  </w:style>
  <w:style w:type="character" w:customStyle="1" w:styleId="HTMLChar0">
    <w:name w:val="HTML 预设格式 Char"/>
    <w:aliases w:val="HTML 预先格式化 Char1"/>
    <w:link w:val="HTML10"/>
    <w:qFormat/>
    <w:rsid w:val="00CB7F35"/>
    <w:rPr>
      <w:rFonts w:ascii="黑体" w:eastAsia="黑体" w:hAnsi="Courier New" w:cs="Courier New"/>
      <w:kern w:val="2"/>
      <w:sz w:val="21"/>
      <w:szCs w:val="21"/>
    </w:rPr>
  </w:style>
  <w:style w:type="character" w:customStyle="1" w:styleId="HTMLChar1">
    <w:name w:val="HTML 预设格式 Char1"/>
    <w:aliases w:val="HTML 预先格式化 Char"/>
    <w:qFormat/>
    <w:rsid w:val="00CB7F35"/>
    <w:rPr>
      <w:rFonts w:ascii="Courier New" w:eastAsia="宋体" w:hAnsi="Courier New" w:cs="Courier New"/>
      <w:sz w:val="20"/>
      <w:szCs w:val="20"/>
    </w:rPr>
  </w:style>
  <w:style w:type="character" w:customStyle="1" w:styleId="HTML16">
    <w:name w:val="HTML 样本1"/>
    <w:qFormat/>
    <w:rsid w:val="00CB7F35"/>
    <w:rPr>
      <w:rFonts w:ascii="Courier New" w:eastAsia="华文中宋" w:hAnsi="Courier New" w:cs="Courier New" w:hint="default"/>
      <w:kern w:val="2"/>
      <w:sz w:val="44"/>
      <w:szCs w:val="44"/>
      <w:lang w:val="en-US" w:eastAsia="zh-CN" w:bidi="ar-SA"/>
    </w:rPr>
  </w:style>
  <w:style w:type="character" w:customStyle="1" w:styleId="HTML17">
    <w:name w:val="HTML 打字机1"/>
    <w:qFormat/>
    <w:rsid w:val="00CB7F35"/>
    <w:rPr>
      <w:rFonts w:ascii="Courier New" w:eastAsia="华文中宋" w:hAnsi="Courier New" w:cs="Courier New" w:hint="default"/>
      <w:kern w:val="2"/>
      <w:sz w:val="24"/>
      <w:szCs w:val="24"/>
      <w:lang w:val="en-US" w:eastAsia="zh-CN" w:bidi="ar-SA"/>
    </w:rPr>
  </w:style>
  <w:style w:type="character" w:customStyle="1" w:styleId="HTML18">
    <w:name w:val="HTML 变量1"/>
    <w:qFormat/>
    <w:rsid w:val="00CB7F35"/>
    <w:rPr>
      <w:rFonts w:ascii="黑体" w:eastAsia="华文中宋" w:hAnsi="Arial" w:cs="宋体" w:hint="eastAsia"/>
      <w:i/>
      <w:iCs/>
      <w:kern w:val="2"/>
      <w:sz w:val="44"/>
      <w:szCs w:val="44"/>
      <w:lang w:val="en-US" w:eastAsia="zh-CN" w:bidi="ar-SA"/>
    </w:rPr>
  </w:style>
  <w:style w:type="character" w:customStyle="1" w:styleId="7Char1">
    <w:name w:val="标题 7 Char1"/>
    <w:aliases w:val="项标题(1) Char1,不用 Char1,H7 Char1,H71 Char1,无节条 Char1,标题 7 表 Char1,无级项 Char1,标7 Char1,标题 7表内5号 Char1,标题 7 表1 Char1,表格标题1 Char Char1,无节条 Char Char Char1,标题 7表内5号1 Char1,标题 7表内5号2 Char1,标题 7表内5号11 Char1,标题 7表内5号3 Char1,标题 7表内5号12 Char1"/>
    <w:qFormat/>
    <w:rsid w:val="00CB7F35"/>
    <w:rPr>
      <w:b/>
      <w:bCs/>
      <w:kern w:val="2"/>
      <w:sz w:val="24"/>
      <w:szCs w:val="24"/>
    </w:rPr>
  </w:style>
  <w:style w:type="character" w:customStyle="1" w:styleId="8Char1">
    <w:name w:val="标题 8 Char1"/>
    <w:aliases w:val="目标题 1) Char2,H8 Char,无节款 Char,注 Char,标题8--表题 Char,h8 Char,标注 Char1,目标题 1)1 Char1,注2 Char1,目标题 1)2 Char1,注3 Char1,目标题 1)3 Char1,注4 Char1,目标题 1)4 Char1,注5 Char1,目标题 1)5 Char1,注6 Char1,注7 Char1,标注 Char,标题 8 Char,目标题 1) Char,H81 Char,无节款1 Char"/>
    <w:qFormat/>
    <w:rsid w:val="00CB7F35"/>
    <w:rPr>
      <w:rFonts w:ascii="Arial" w:eastAsia="黑体" w:hAnsi="Arial" w:cs="Times New Roman"/>
      <w:kern w:val="0"/>
      <w:sz w:val="20"/>
      <w:szCs w:val="24"/>
    </w:rPr>
  </w:style>
  <w:style w:type="character" w:customStyle="1" w:styleId="9Char1">
    <w:name w:val="标题 9 Char1"/>
    <w:aliases w:val="干标题(a) Char1,H9 Char1,无节项 Char1,无节项1 Char1,无节项2 Char1,无节项3 Char1,无节项4 Char1,无节项11 Char1,无节项21 Char1,无节项31 Char1,无节项5 Char1,无节项12 Char1,无节项22 Char1,无节项32 Char1,无节项41 Char1,无节项111 Char1,无节项211 Char1,无节项311 Char1,无节项6 Char1,无节项13 Char1,无节项7 Char"/>
    <w:uiPriority w:val="99"/>
    <w:qFormat/>
    <w:rsid w:val="00CB7F35"/>
    <w:rPr>
      <w:rFonts w:ascii="Calibri Light" w:eastAsia="宋体" w:hAnsi="Calibri Light" w:cs="黑体"/>
      <w:kern w:val="2"/>
      <w:sz w:val="21"/>
      <w:szCs w:val="21"/>
    </w:rPr>
  </w:style>
  <w:style w:type="character" w:customStyle="1" w:styleId="Char15">
    <w:name w:val="页眉 Char1"/>
    <w:aliases w:val="页眉1 Char1,页眉2 Char1,g Char,亚行页眉 Char1,页眉2. Char1,页眉zxl Char,even Char,奇数页眉 Char,页眉18 Char,无页眉 Char,页眉wj Char,g Char Char Char Char Char Char,g Char Char Char Char,h Char1,页眉，DHCC 公司页眉 Char1,ITTHEADER Char1,页眉，DHCC 公司页眉1 Char1,ITTHEADER1 Char1"/>
    <w:uiPriority w:val="99"/>
    <w:qFormat/>
    <w:rsid w:val="00CB7F35"/>
    <w:rPr>
      <w:sz w:val="18"/>
      <w:szCs w:val="18"/>
    </w:rPr>
  </w:style>
  <w:style w:type="character" w:customStyle="1" w:styleId="Charfb">
    <w:name w:val="标题 Char"/>
    <w:aliases w:val="标题 Char Char Char Char Char Char Char Char Char1,标题 Char Char Char Char Char Char Char2,标题 Char Char Char Char Char Char Char Char2,标题      1 Char,主标题 Char,标题3 Char,标题1- Char"/>
    <w:uiPriority w:val="99"/>
    <w:qFormat/>
    <w:rsid w:val="00CB7F35"/>
    <w:rPr>
      <w:rFonts w:ascii="仿宋_GB2312" w:eastAsia="仿宋_GB2312" w:hAnsi="Arial" w:cs="Arial"/>
      <w:b/>
      <w:bCs/>
      <w:sz w:val="32"/>
      <w:szCs w:val="32"/>
    </w:rPr>
  </w:style>
  <w:style w:type="character" w:customStyle="1" w:styleId="Char16">
    <w:name w:val="标题 Char1"/>
    <w:aliases w:val="标题 Char Char Char Char Char Char Char Char Char,标题 Char Char Char Char Char Char Char1,标题 Char Char Char Char Char Char Char Char1,标题      1 Char1,主标题 Char1,正文缩进 Char Char Char Char Char Char Char2,正文缩进 Char Char Char Char Char2,小节2 Char"/>
    <w:uiPriority w:val="99"/>
    <w:qFormat/>
    <w:rsid w:val="00CB7F35"/>
    <w:rPr>
      <w:rFonts w:ascii="Calibri Light" w:eastAsia="宋体" w:hAnsi="Calibri Light" w:cs="黑体"/>
      <w:b/>
      <w:bCs/>
      <w:sz w:val="32"/>
      <w:szCs w:val="32"/>
    </w:rPr>
  </w:style>
  <w:style w:type="character" w:customStyle="1" w:styleId="Char20">
    <w:name w:val="正文首行缩进 Char2"/>
    <w:aliases w:val="正文首行缩进 Char1 Char Char,正文首行缩进 Char Char Char Char,正文首行缩进 Char1 Char Char Char Char,正文首行缩进 Char Char Char Char Char Char,正文首行缩进 Char Char1 Char Char,正文首行缩进 Char1 Char1 Char,正文首行缩进 Char Char Char1 Char,可研-正文首行缩进 Char,正文首行缩进2 Char"/>
    <w:link w:val="1f9"/>
    <w:rsid w:val="00CB7F35"/>
    <w:rPr>
      <w:rFonts w:ascii="宋体" w:hAnsi="宋体"/>
      <w:spacing w:val="-20"/>
      <w:kern w:val="2"/>
      <w:sz w:val="24"/>
      <w:szCs w:val="24"/>
    </w:rPr>
  </w:style>
  <w:style w:type="character" w:customStyle="1" w:styleId="Chard">
    <w:name w:val="注释标题 Char"/>
    <w:aliases w:val="备注 Char"/>
    <w:link w:val="1fa"/>
    <w:uiPriority w:val="99"/>
    <w:qFormat/>
    <w:rsid w:val="00CB7F35"/>
    <w:rPr>
      <w:rFonts w:ascii="黑体" w:eastAsia="黑体" w:hAnsi="黑体"/>
      <w:kern w:val="2"/>
      <w:sz w:val="21"/>
      <w:szCs w:val="21"/>
    </w:rPr>
  </w:style>
  <w:style w:type="character" w:customStyle="1" w:styleId="Char17">
    <w:name w:val="注释标题 Char1"/>
    <w:aliases w:val="备注 Char1"/>
    <w:uiPriority w:val="99"/>
    <w:qFormat/>
    <w:rsid w:val="00CB7F35"/>
    <w:rPr>
      <w:rFonts w:ascii="Calibri" w:eastAsia="宋体" w:hAnsi="Calibri" w:cs="Times New Roman"/>
    </w:rPr>
  </w:style>
  <w:style w:type="character" w:customStyle="1" w:styleId="3Char0">
    <w:name w:val="正文文本缩进 3 Char"/>
    <w:aliases w:val="环评正文文字缩进（江东模板） Char,正文文字缩进 3 Char1,正文文字缩进 31 Char1,正文文字缩进 33 Char,Body Text Indent 3 Char"/>
    <w:link w:val="313"/>
    <w:uiPriority w:val="99"/>
    <w:qFormat/>
    <w:rsid w:val="00CB7F35"/>
    <w:rPr>
      <w:rFonts w:ascii="华文仿宋" w:eastAsia="华文仿宋" w:hAnsi="华文仿宋"/>
      <w:color w:val="000000"/>
      <w:kern w:val="2"/>
      <w:sz w:val="24"/>
      <w:szCs w:val="24"/>
    </w:rPr>
  </w:style>
  <w:style w:type="character" w:customStyle="1" w:styleId="3Char10">
    <w:name w:val="正文文本缩进 3 Char1"/>
    <w:aliases w:val="环评正文文字缩进（江东模板） Char1,正文文字缩进 3 Char,正文文字缩进 31 Char,正文文字缩进 33 Char1,Body Text Indent 3 Char1,正文文字缩进 3 Char Char1"/>
    <w:uiPriority w:val="99"/>
    <w:qFormat/>
    <w:rsid w:val="00CB7F35"/>
    <w:rPr>
      <w:rFonts w:ascii="Calibri" w:eastAsia="宋体" w:hAnsi="Calibri" w:cs="Times New Roman"/>
      <w:sz w:val="16"/>
      <w:szCs w:val="16"/>
    </w:rPr>
  </w:style>
  <w:style w:type="character" w:customStyle="1" w:styleId="Char23">
    <w:name w:val="纯文本 Char2"/>
    <w:aliases w:val="普通文字 Char2,Plain Text Char1 Char1,Plain Text Char Char Char2,Plain Text Char Char2,Plain Text Char2 Char2,Plain Text Char2 Char Char1,Plain Text Char1 Char Char Char1,Plain Text Char Char Char Char1,普通文字 Char Char1,文字缩进 Char1,纯文本 Char1 Char1"/>
    <w:qFormat/>
    <w:rsid w:val="00CB7F35"/>
    <w:rPr>
      <w:rFonts w:ascii="宋体" w:eastAsia="宋体" w:hAnsi="Courier New" w:hint="eastAsia"/>
      <w:kern w:val="2"/>
      <w:sz w:val="21"/>
      <w:szCs w:val="28"/>
      <w:lang w:val="en-US" w:eastAsia="zh-CN" w:bidi="ar-SA"/>
    </w:rPr>
  </w:style>
  <w:style w:type="character" w:customStyle="1" w:styleId="Char18">
    <w:name w:val="批注文字 Char1"/>
    <w:aliases w:val="正文，zhna Char1"/>
    <w:uiPriority w:val="99"/>
    <w:qFormat/>
    <w:rsid w:val="00CB7F35"/>
    <w:rPr>
      <w:rFonts w:ascii="Times New Roman" w:eastAsia="宋体" w:hAnsi="Times New Roman" w:cs="Times New Roman"/>
      <w:szCs w:val="24"/>
    </w:rPr>
  </w:style>
  <w:style w:type="character" w:customStyle="1" w:styleId="Char10">
    <w:name w:val="表格文字 Char1"/>
    <w:link w:val="affff0"/>
    <w:qFormat/>
    <w:rsid w:val="00CB7F35"/>
    <w:rPr>
      <w:b/>
      <w:kern w:val="44"/>
      <w:sz w:val="24"/>
      <w:szCs w:val="24"/>
    </w:rPr>
  </w:style>
  <w:style w:type="character" w:customStyle="1" w:styleId="CharChar2">
    <w:name w:val="环表头 Char Char"/>
    <w:link w:val="affff1"/>
    <w:qFormat/>
    <w:rsid w:val="00CB7F35"/>
    <w:rPr>
      <w:rFonts w:ascii="宋体" w:eastAsia="仿宋_GB2312" w:hAnsi="宋体"/>
      <w:b/>
      <w:kern w:val="2"/>
      <w:sz w:val="24"/>
      <w:szCs w:val="24"/>
    </w:rPr>
  </w:style>
  <w:style w:type="character" w:customStyle="1" w:styleId="Char11">
    <w:name w:val="环正文 Char1"/>
    <w:link w:val="affff2"/>
    <w:qFormat/>
    <w:rsid w:val="00CB7F35"/>
    <w:rPr>
      <w:rFonts w:ascii="宋体" w:hAnsi="宋体"/>
      <w:kern w:val="2"/>
      <w:sz w:val="24"/>
      <w:szCs w:val="22"/>
    </w:rPr>
  </w:style>
  <w:style w:type="character" w:customStyle="1" w:styleId="3CharChar">
    <w:name w:val="环标3 Char Char"/>
    <w:link w:val="35"/>
    <w:qFormat/>
    <w:rsid w:val="00CB7F35"/>
    <w:rPr>
      <w:rFonts w:ascii="宋体" w:hAnsi="宋体"/>
      <w:b/>
      <w:bCs/>
      <w:kern w:val="2"/>
      <w:sz w:val="24"/>
      <w:szCs w:val="32"/>
    </w:rPr>
  </w:style>
  <w:style w:type="character" w:customStyle="1" w:styleId="Char1">
    <w:name w:val="表格 Char"/>
    <w:aliases w:val="孙普文字 Char,普通文字 Char Char Char Char Char Char,普通文字3 Char,普通文字 Char2 Char,普通文字 Char Char2 Char,纯文本11 Char,普通文字11 Char, Char11 Char,普通文字 Char Char Char Char Char Char Char Char Char Char Char Char Char11 Char,Char11 Char,普通文字 Char Char Char Char"/>
    <w:link w:val="aff9"/>
    <w:qFormat/>
    <w:rsid w:val="00CB7F35"/>
    <w:rPr>
      <w:rFonts w:ascii="仿宋_GB2312" w:eastAsia="仿宋_GB2312" w:hAnsi="Times New Roman"/>
      <w:sz w:val="24"/>
    </w:rPr>
  </w:style>
  <w:style w:type="character" w:customStyle="1" w:styleId="CharChar3">
    <w:name w:val="表头 Char Char"/>
    <w:link w:val="affff7"/>
    <w:qFormat/>
    <w:rsid w:val="00CB7F35"/>
    <w:rPr>
      <w:rFonts w:ascii="黑体" w:eastAsia="黑体" w:hAnsi="黑体"/>
      <w:spacing w:val="-10"/>
      <w:kern w:val="2"/>
      <w:sz w:val="21"/>
      <w:szCs w:val="22"/>
    </w:rPr>
  </w:style>
  <w:style w:type="character" w:customStyle="1" w:styleId="CharChar4">
    <w:name w:val="表格内容 Char Char"/>
    <w:link w:val="affffb"/>
    <w:qFormat/>
    <w:rsid w:val="00CB7F35"/>
    <w:rPr>
      <w:rFonts w:ascii="Arial" w:eastAsia="仿宋_GB2312" w:hAnsi="Arial" w:cs="Arial"/>
      <w:kern w:val="2"/>
      <w:sz w:val="24"/>
      <w:szCs w:val="22"/>
    </w:rPr>
  </w:style>
  <w:style w:type="character" w:customStyle="1" w:styleId="Char19">
    <w:name w:val="文档结构图 Char1"/>
    <w:uiPriority w:val="99"/>
    <w:qFormat/>
    <w:rsid w:val="00CB7F35"/>
    <w:rPr>
      <w:rFonts w:ascii="Microsoft YaHei UI" w:eastAsia="Microsoft YaHei UI" w:hAnsi="Calibri" w:cs="Times New Roman"/>
      <w:sz w:val="18"/>
      <w:szCs w:val="18"/>
    </w:rPr>
  </w:style>
  <w:style w:type="character" w:customStyle="1" w:styleId="CharChar5">
    <w:name w:val="报告书表格 Char Char"/>
    <w:link w:val="affffc"/>
    <w:qFormat/>
    <w:rsid w:val="00CB7F35"/>
    <w:rPr>
      <w:rFonts w:ascii="宋体" w:hAnsi="宋体"/>
      <w:kern w:val="2"/>
      <w:sz w:val="21"/>
      <w:szCs w:val="21"/>
    </w:rPr>
  </w:style>
  <w:style w:type="character" w:customStyle="1" w:styleId="hhcwt4CharChar">
    <w:name w:val="hhcwt标题4 Char Char"/>
    <w:link w:val="hhcwt4"/>
    <w:uiPriority w:val="99"/>
    <w:qFormat/>
    <w:rsid w:val="00CB7F35"/>
    <w:rPr>
      <w:rFonts w:ascii="宋体" w:hAnsi="宋体" w:cs="宋体"/>
      <w:b/>
      <w:bCs/>
      <w:kern w:val="2"/>
      <w:sz w:val="24"/>
      <w:szCs w:val="28"/>
    </w:rPr>
  </w:style>
  <w:style w:type="character" w:customStyle="1" w:styleId="CharChar6">
    <w:name w:val="大纲正文 Char Char"/>
    <w:link w:val="affffe"/>
    <w:qFormat/>
    <w:rsid w:val="00CB7F35"/>
    <w:rPr>
      <w:rFonts w:ascii="宋体" w:hAnsi="宋体" w:cs="宋体"/>
      <w:kern w:val="2"/>
      <w:sz w:val="24"/>
      <w:szCs w:val="24"/>
    </w:rPr>
  </w:style>
  <w:style w:type="character" w:customStyle="1" w:styleId="CharChar7">
    <w:name w:val="表题 Char Char"/>
    <w:link w:val="afffff"/>
    <w:qFormat/>
    <w:rsid w:val="00CB7F35"/>
    <w:rPr>
      <w:rFonts w:ascii="黑体" w:eastAsia="黑体" w:hAnsi="黑体"/>
      <w:kern w:val="2"/>
      <w:sz w:val="21"/>
      <w:szCs w:val="21"/>
    </w:rPr>
  </w:style>
  <w:style w:type="character" w:customStyle="1" w:styleId="3CharChar0">
    <w:name w:val="样式3 Char Char"/>
    <w:link w:val="37"/>
    <w:qFormat/>
    <w:rsid w:val="00CB7F35"/>
    <w:rPr>
      <w:rFonts w:ascii="宋体" w:hAnsi="宋体"/>
      <w:b/>
      <w:bCs/>
      <w:kern w:val="2"/>
      <w:sz w:val="24"/>
      <w:szCs w:val="24"/>
    </w:rPr>
  </w:style>
  <w:style w:type="character" w:customStyle="1" w:styleId="CharChar9">
    <w:name w:val="表标题 Char Char"/>
    <w:link w:val="afffff2"/>
    <w:qFormat/>
    <w:rsid w:val="00CB7F35"/>
    <w:rPr>
      <w:rFonts w:ascii="楷体_GB2312" w:eastAsia="楷体_GB2312"/>
      <w:b/>
      <w:kern w:val="2"/>
      <w:sz w:val="24"/>
      <w:szCs w:val="22"/>
    </w:rPr>
  </w:style>
  <w:style w:type="character" w:customStyle="1" w:styleId="CharChara">
    <w:name w:val="新正文 Char Char"/>
    <w:link w:val="afffff3"/>
    <w:qFormat/>
    <w:rsid w:val="00CB7F35"/>
    <w:rPr>
      <w:rFonts w:ascii="仿宋_GB2312" w:eastAsia="仿宋_GB2312"/>
      <w:bCs/>
      <w:kern w:val="2"/>
      <w:sz w:val="28"/>
      <w:szCs w:val="21"/>
    </w:rPr>
  </w:style>
  <w:style w:type="character" w:customStyle="1" w:styleId="Char1a">
    <w:name w:val="日期 Char1"/>
    <w:uiPriority w:val="99"/>
    <w:qFormat/>
    <w:rsid w:val="00CB7F35"/>
    <w:rPr>
      <w:rFonts w:ascii="Calibri" w:eastAsia="宋体" w:hAnsi="Calibri" w:cs="Times New Roman"/>
    </w:rPr>
  </w:style>
  <w:style w:type="character" w:customStyle="1" w:styleId="CharCharc">
    <w:name w:val="表注 Char Char"/>
    <w:link w:val="affffff3"/>
    <w:qFormat/>
    <w:rsid w:val="00CB7F35"/>
    <w:rPr>
      <w:rFonts w:ascii="宋体" w:hAnsi="宋体" w:cs="Courier New"/>
      <w:kern w:val="2"/>
      <w:sz w:val="18"/>
      <w:szCs w:val="21"/>
    </w:rPr>
  </w:style>
  <w:style w:type="character" w:customStyle="1" w:styleId="CharChard">
    <w:name w:val="正文(首行缩进)宋旭峰 Char Char"/>
    <w:link w:val="affffff4"/>
    <w:qFormat/>
    <w:rsid w:val="00CB7F35"/>
    <w:rPr>
      <w:rFonts w:ascii="楷体_GB2312" w:eastAsia="楷体_GB2312" w:hAnsi="宋体" w:cs="Arial"/>
      <w:kern w:val="2"/>
      <w:sz w:val="28"/>
      <w:szCs w:val="28"/>
    </w:rPr>
  </w:style>
  <w:style w:type="character" w:customStyle="1" w:styleId="CharChare">
    <w:name w:val="亚行正文 Char Char"/>
    <w:link w:val="affffff6"/>
    <w:qFormat/>
    <w:rsid w:val="00CB7F35"/>
    <w:rPr>
      <w:rFonts w:ascii="宋体" w:hAnsi="宋体"/>
      <w:kern w:val="2"/>
      <w:sz w:val="28"/>
      <w:szCs w:val="28"/>
    </w:rPr>
  </w:style>
  <w:style w:type="character" w:customStyle="1" w:styleId="CharCharf">
    <w:name w:val="表格正文 Char Char"/>
    <w:link w:val="affffff7"/>
    <w:qFormat/>
    <w:rsid w:val="00CB7F35"/>
    <w:rPr>
      <w:rFonts w:ascii="Times New Roman" w:hAnsi="Times New Roman"/>
      <w:b/>
      <w:bCs/>
      <w:color w:val="000000"/>
      <w:sz w:val="24"/>
      <w:szCs w:val="21"/>
    </w:rPr>
  </w:style>
  <w:style w:type="character" w:customStyle="1" w:styleId="CharCharf0">
    <w:name w:val="俺的正文 Char Char"/>
    <w:link w:val="affffffb"/>
    <w:qFormat/>
    <w:rsid w:val="00CB7F35"/>
    <w:rPr>
      <w:rFonts w:ascii="宋体" w:hAnsi="宋体"/>
      <w:kern w:val="2"/>
      <w:sz w:val="24"/>
      <w:szCs w:val="24"/>
    </w:rPr>
  </w:style>
  <w:style w:type="character" w:customStyle="1" w:styleId="CharCharf1">
    <w:name w:val="表 Char Char"/>
    <w:link w:val="afffffff0"/>
    <w:rsid w:val="00CB7F35"/>
    <w:rPr>
      <w:kern w:val="2"/>
      <w:sz w:val="24"/>
      <w:szCs w:val="24"/>
    </w:rPr>
  </w:style>
  <w:style w:type="character" w:customStyle="1" w:styleId="CharCharf3">
    <w:name w:val="正文格式 Char Char"/>
    <w:link w:val="affffffffa"/>
    <w:qFormat/>
    <w:rsid w:val="00CB7F35"/>
    <w:rPr>
      <w:rFonts w:ascii="宋体" w:hAnsi="宋体" w:cs="宋体"/>
      <w:kern w:val="2"/>
      <w:sz w:val="24"/>
      <w:szCs w:val="24"/>
    </w:rPr>
  </w:style>
  <w:style w:type="character" w:customStyle="1" w:styleId="chenCharChar">
    <w:name w:val="谏壁正文chen Char Char"/>
    <w:link w:val="chen"/>
    <w:qFormat/>
    <w:rsid w:val="00CB7F35"/>
    <w:rPr>
      <w:kern w:val="2"/>
      <w:sz w:val="24"/>
      <w:szCs w:val="24"/>
    </w:rPr>
  </w:style>
  <w:style w:type="character" w:customStyle="1" w:styleId="hhcwtCharChar0">
    <w:name w:val="hhcwt正文 Char Char"/>
    <w:link w:val="hhcwtChar"/>
    <w:qFormat/>
    <w:rsid w:val="00CB7F35"/>
    <w:rPr>
      <w:rFonts w:ascii="宋体" w:hAnsi="宋体" w:cs="宋体"/>
      <w:sz w:val="24"/>
    </w:rPr>
  </w:style>
  <w:style w:type="character" w:customStyle="1" w:styleId="chenCharChar0">
    <w:name w:val="chen 正文字体 Char Char"/>
    <w:link w:val="chen0"/>
    <w:qFormat/>
    <w:rsid w:val="00CB7F35"/>
    <w:rPr>
      <w:rFonts w:ascii="宋体" w:hAnsi="宋体" w:cs="宋体"/>
      <w:color w:val="000000"/>
      <w:kern w:val="2"/>
      <w:sz w:val="24"/>
      <w:szCs w:val="24"/>
    </w:rPr>
  </w:style>
  <w:style w:type="character" w:customStyle="1" w:styleId="142CharChar">
    <w:name w:val="样式 样式 宋体 小四 行距: 多倍行距 1.4 字行2 + 黑色 Char Char"/>
    <w:link w:val="142"/>
    <w:qFormat/>
    <w:rsid w:val="00CB7F35"/>
    <w:rPr>
      <w:rFonts w:ascii="宋体" w:hAnsi="宋体" w:cs="宋体"/>
      <w:color w:val="000000"/>
      <w:kern w:val="2"/>
      <w:sz w:val="24"/>
      <w:szCs w:val="24"/>
    </w:rPr>
  </w:style>
  <w:style w:type="character" w:customStyle="1" w:styleId="142TimesNewRoman1CharChar">
    <w:name w:val="样式 样式 样式 宋体 小四 行距: 多倍行距 1.4 字行2 + 黑色 + Times New Roman1 Char Char"/>
    <w:link w:val="142TimesNewRoman1"/>
    <w:qFormat/>
    <w:rsid w:val="00CB7F35"/>
    <w:rPr>
      <w:rFonts w:ascii="宋体" w:hAnsi="宋体" w:cs="宋体"/>
      <w:color w:val="000000"/>
      <w:kern w:val="2"/>
      <w:sz w:val="24"/>
      <w:szCs w:val="22"/>
    </w:rPr>
  </w:style>
  <w:style w:type="character" w:customStyle="1" w:styleId="chen11CharChar">
    <w:name w:val="chen正文字体11 Char Char"/>
    <w:link w:val="chen11"/>
    <w:qFormat/>
    <w:rsid w:val="00CB7F35"/>
    <w:rPr>
      <w:rFonts w:ascii="宋体" w:hAnsi="宋体" w:cs="宋体"/>
      <w:color w:val="000000"/>
      <w:kern w:val="2"/>
      <w:sz w:val="24"/>
      <w:szCs w:val="22"/>
    </w:rPr>
  </w:style>
  <w:style w:type="character" w:customStyle="1" w:styleId="chen1CharChar">
    <w:name w:val="chen表头1 Char Char"/>
    <w:link w:val="chen1"/>
    <w:qFormat/>
    <w:rsid w:val="00CB7F35"/>
    <w:rPr>
      <w:rFonts w:ascii="楷体_GB2312" w:eastAsia="楷体_GB2312" w:cs="宋体"/>
      <w:b/>
      <w:kern w:val="2"/>
      <w:sz w:val="24"/>
      <w:szCs w:val="22"/>
    </w:rPr>
  </w:style>
  <w:style w:type="character" w:customStyle="1" w:styleId="142TimesNewRoman2CharChar">
    <w:name w:val="样式 样式 样式 宋体 小四 行距: 多倍行距 1.4 字行2 + 黑色 + Times New Roman2 Char Char"/>
    <w:link w:val="142TimesNewRoman2"/>
    <w:qFormat/>
    <w:rsid w:val="00CB7F35"/>
    <w:rPr>
      <w:rFonts w:ascii="宋体" w:hAnsi="宋体" w:cs="宋体"/>
      <w:color w:val="000000"/>
      <w:kern w:val="2"/>
      <w:sz w:val="24"/>
      <w:szCs w:val="24"/>
    </w:rPr>
  </w:style>
  <w:style w:type="character" w:customStyle="1" w:styleId="CharCharf4">
    <w:name w:val="样式正文 Char Char"/>
    <w:link w:val="affffffffc"/>
    <w:qFormat/>
    <w:rsid w:val="00CB7F35"/>
    <w:rPr>
      <w:rFonts w:ascii="宋体" w:hAnsi="宋体" w:cs="宋体"/>
      <w:kern w:val="2"/>
      <w:sz w:val="24"/>
      <w:szCs w:val="24"/>
    </w:rPr>
  </w:style>
  <w:style w:type="character" w:customStyle="1" w:styleId="hhcwt3CharChar">
    <w:name w:val="hhcwt标题3 Char Char"/>
    <w:link w:val="hhcwt3"/>
    <w:qFormat/>
    <w:rsid w:val="00CB7F35"/>
    <w:rPr>
      <w:rFonts w:ascii="楷体_GB2312" w:eastAsia="楷体_GB2312" w:cs="宋体"/>
      <w:bCs/>
      <w:kern w:val="2"/>
      <w:sz w:val="28"/>
      <w:szCs w:val="22"/>
    </w:rPr>
  </w:style>
  <w:style w:type="character" w:customStyle="1" w:styleId="hhcwtCharChar">
    <w:name w:val="hhcwt表头 Char Char"/>
    <w:link w:val="hhcwt0"/>
    <w:qFormat/>
    <w:rsid w:val="00CB7F35"/>
    <w:rPr>
      <w:rFonts w:ascii="楷体_GB2312" w:eastAsia="楷体_GB2312" w:cs="宋体"/>
      <w:b/>
      <w:bCs/>
      <w:kern w:val="2"/>
      <w:sz w:val="24"/>
      <w:szCs w:val="22"/>
    </w:rPr>
  </w:style>
  <w:style w:type="character" w:customStyle="1" w:styleId="hhcwt1CharChar">
    <w:name w:val="hhcwt标题1 Char Char"/>
    <w:link w:val="hhcwt1"/>
    <w:qFormat/>
    <w:rsid w:val="00CB7F35"/>
    <w:rPr>
      <w:rFonts w:ascii="黑体" w:eastAsia="黑体" w:hAnsi="黑体" w:cs="宋体"/>
      <w:kern w:val="44"/>
      <w:sz w:val="36"/>
      <w:szCs w:val="22"/>
      <w:lang w:val="zh-CN"/>
    </w:rPr>
  </w:style>
  <w:style w:type="character" w:customStyle="1" w:styleId="zhengCharChar">
    <w:name w:val="zheng Char Char"/>
    <w:link w:val="zheng"/>
    <w:rsid w:val="00CB7F35"/>
    <w:rPr>
      <w:kern w:val="2"/>
      <w:sz w:val="24"/>
      <w:szCs w:val="24"/>
    </w:rPr>
  </w:style>
  <w:style w:type="character" w:customStyle="1" w:styleId="2CharChar1">
    <w:name w:val="样式 首行缩进:  2 字符 Char Char"/>
    <w:link w:val="2f7"/>
    <w:rsid w:val="00CB7F35"/>
    <w:rPr>
      <w:rFonts w:ascii="楷体_GB2312" w:eastAsia="楷体_GB2312" w:cs="宋体"/>
      <w:spacing w:val="6"/>
      <w:kern w:val="2"/>
      <w:sz w:val="28"/>
      <w:szCs w:val="28"/>
    </w:rPr>
  </w:style>
  <w:style w:type="character" w:customStyle="1" w:styleId="CharCharCharChar1">
    <w:name w:val="正文新 Char Char Char Char"/>
    <w:link w:val="Charf3"/>
    <w:rsid w:val="00CB7F35"/>
    <w:rPr>
      <w:kern w:val="2"/>
      <w:sz w:val="24"/>
      <w:szCs w:val="22"/>
    </w:rPr>
  </w:style>
  <w:style w:type="character" w:customStyle="1" w:styleId="zwjCharChar">
    <w:name w:val="zwj正文 Char Char"/>
    <w:link w:val="zwj"/>
    <w:rsid w:val="00CB7F35"/>
    <w:rPr>
      <w:kern w:val="2"/>
      <w:sz w:val="24"/>
      <w:szCs w:val="24"/>
    </w:rPr>
  </w:style>
  <w:style w:type="character" w:customStyle="1" w:styleId="Char1b">
    <w:name w:val="副标题 Char1"/>
    <w:aliases w:val="标题4 Char1"/>
    <w:uiPriority w:val="11"/>
    <w:qFormat/>
    <w:rsid w:val="00CB7F35"/>
    <w:rPr>
      <w:rFonts w:ascii="Calibri Light" w:eastAsia="宋体" w:hAnsi="Calibri Light" w:cs="黑体"/>
      <w:b/>
      <w:bCs/>
      <w:kern w:val="28"/>
      <w:sz w:val="32"/>
      <w:szCs w:val="32"/>
    </w:rPr>
  </w:style>
  <w:style w:type="character" w:customStyle="1" w:styleId="zwj111CharChar">
    <w:name w:val="zwj1.1.1 Char Char"/>
    <w:link w:val="zwj111"/>
    <w:uiPriority w:val="99"/>
    <w:rsid w:val="00CB7F35"/>
    <w:rPr>
      <w:rFonts w:ascii="宋体" w:hAnsi="宋体"/>
      <w:b/>
      <w:kern w:val="2"/>
      <w:sz w:val="24"/>
      <w:szCs w:val="24"/>
    </w:rPr>
  </w:style>
  <w:style w:type="character" w:customStyle="1" w:styleId="2TimesNewRomanCharChar">
    <w:name w:val="正文首行缩进 2 + Times New Roman Char Char"/>
    <w:link w:val="2TimesNewRoman"/>
    <w:qFormat/>
    <w:rsid w:val="00CB7F35"/>
    <w:rPr>
      <w:kern w:val="2"/>
      <w:sz w:val="24"/>
      <w:szCs w:val="24"/>
    </w:rPr>
  </w:style>
  <w:style w:type="character" w:customStyle="1" w:styleId="CharCharf7">
    <w:name w:val="图表 Char Char"/>
    <w:link w:val="afffffffffff2"/>
    <w:qFormat/>
    <w:rsid w:val="00CB7F35"/>
    <w:rPr>
      <w:rFonts w:ascii="Times New Roman" w:hAnsi="Times New Roman"/>
      <w:szCs w:val="24"/>
    </w:rPr>
  </w:style>
  <w:style w:type="character" w:customStyle="1" w:styleId="CharCharf8">
    <w:name w:val="报告正文 Char Char"/>
    <w:link w:val="afffffffffff5"/>
    <w:qFormat/>
    <w:rsid w:val="00CB7F35"/>
    <w:rPr>
      <w:rFonts w:ascii="Times New Roman" w:hAnsi="Times New Roman"/>
      <w:bCs/>
      <w:kern w:val="44"/>
      <w:sz w:val="24"/>
      <w:szCs w:val="44"/>
    </w:rPr>
  </w:style>
  <w:style w:type="character" w:customStyle="1" w:styleId="CharCharf9">
    <w:name w:val="样式 报告书表格 + Char Char"/>
    <w:link w:val="affffffffffffb"/>
    <w:rsid w:val="00CB7F35"/>
    <w:rPr>
      <w:rFonts w:ascii="宋体" w:hAnsi="宋体"/>
      <w:kern w:val="2"/>
      <w:sz w:val="21"/>
      <w:szCs w:val="21"/>
    </w:rPr>
  </w:style>
  <w:style w:type="character" w:customStyle="1" w:styleId="CharCharfa">
    <w:name w:val="样式 报告书表格 + 五号 Char Char"/>
    <w:link w:val="affffffffffffc"/>
    <w:rsid w:val="00CB7F35"/>
    <w:rPr>
      <w:rFonts w:ascii="宋体" w:hAnsi="宋体"/>
      <w:kern w:val="2"/>
      <w:sz w:val="21"/>
      <w:szCs w:val="21"/>
    </w:rPr>
  </w:style>
  <w:style w:type="character" w:customStyle="1" w:styleId="2Char11">
    <w:name w:val="正文首行缩进 2 Char1"/>
    <w:aliases w:val="Char Char Char Char Char Char Char Char Char C Char Char Char Char Char Char Char Char Char Char Char Char Char Char Char Char Char Char1,正文首行缩进 2 Char Char Char Char Char Char Char,正文文本首行缩进 2 Char,正文首行缩进 27 Char"/>
    <w:qFormat/>
    <w:rsid w:val="00CB7F35"/>
    <w:rPr>
      <w:rFonts w:ascii="Calibri" w:eastAsia="宋体" w:hAnsi="Calibri" w:cs="Times New Roman"/>
    </w:rPr>
  </w:style>
  <w:style w:type="character" w:customStyle="1" w:styleId="1CharChar1">
    <w:name w:val="正文首行缩进1 Char Char"/>
    <w:semiHidden/>
    <w:rsid w:val="00CB7F35"/>
    <w:rPr>
      <w:color w:val="000000"/>
      <w:sz w:val="28"/>
      <w:szCs w:val="24"/>
    </w:rPr>
  </w:style>
  <w:style w:type="character" w:customStyle="1" w:styleId="CharCharfb">
    <w:name w:val="表格文字居中 Char Char"/>
    <w:link w:val="afffffffffffff9"/>
    <w:rsid w:val="00CB7F35"/>
    <w:rPr>
      <w:rFonts w:ascii="宋体" w:hAnsi="宋体"/>
      <w:kern w:val="2"/>
      <w:sz w:val="21"/>
      <w:szCs w:val="22"/>
    </w:rPr>
  </w:style>
  <w:style w:type="character" w:customStyle="1" w:styleId="5CharChar">
    <w:name w:val="样式 表内5 + (符号) 宋体 两端对齐 行距: 单倍行距 Char Char"/>
    <w:link w:val="5a"/>
    <w:rsid w:val="00CB7F35"/>
    <w:rPr>
      <w:rFonts w:ascii="宋体" w:hAnsi="宋体" w:cs="宋体"/>
      <w:kern w:val="2"/>
      <w:sz w:val="21"/>
      <w:szCs w:val="22"/>
    </w:rPr>
  </w:style>
  <w:style w:type="character" w:customStyle="1" w:styleId="5CharChar0">
    <w:name w:val="样式 表内小5 + 黑体 加粗 倾斜 下划线 Char Char"/>
    <w:link w:val="5b"/>
    <w:qFormat/>
    <w:rsid w:val="00CB7F35"/>
    <w:rPr>
      <w:rFonts w:ascii="黑体" w:eastAsia="黑体" w:hAnsi="黑体"/>
      <w:b/>
      <w:bCs/>
      <w:i/>
      <w:iCs/>
      <w:kern w:val="2"/>
      <w:sz w:val="18"/>
      <w:szCs w:val="24"/>
      <w:u w:val="single"/>
    </w:rPr>
  </w:style>
  <w:style w:type="character" w:customStyle="1" w:styleId="5CharChar1">
    <w:name w:val="表内小5 Char Char"/>
    <w:link w:val="5c"/>
    <w:rsid w:val="00CB7F35"/>
    <w:rPr>
      <w:rFonts w:ascii="宋体" w:hAnsi="宋体"/>
      <w:kern w:val="2"/>
      <w:sz w:val="18"/>
      <w:szCs w:val="24"/>
    </w:rPr>
  </w:style>
  <w:style w:type="character" w:customStyle="1" w:styleId="13CharChar">
    <w:name w:val="正文小四首缩1.3行距 Char Char"/>
    <w:link w:val="132"/>
    <w:rsid w:val="00CB7F35"/>
    <w:rPr>
      <w:kern w:val="2"/>
      <w:sz w:val="24"/>
      <w:szCs w:val="24"/>
    </w:rPr>
  </w:style>
  <w:style w:type="character" w:customStyle="1" w:styleId="CharCharfc">
    <w:name w:val="紧凑表格 Char Char"/>
    <w:link w:val="afffffffffffffb"/>
    <w:rsid w:val="00CB7F35"/>
    <w:rPr>
      <w:kern w:val="2"/>
      <w:sz w:val="21"/>
      <w:szCs w:val="24"/>
    </w:rPr>
  </w:style>
  <w:style w:type="character" w:customStyle="1" w:styleId="CharCharfd">
    <w:name w:val="陈表格中内容 Char Char"/>
    <w:link w:val="affffffffffffff1"/>
    <w:qFormat/>
    <w:rsid w:val="00CB7F35"/>
    <w:rPr>
      <w:rFonts w:ascii="宋体" w:hAnsi="宋体"/>
      <w:color w:val="000000"/>
      <w:kern w:val="2"/>
      <w:sz w:val="21"/>
      <w:szCs w:val="21"/>
    </w:rPr>
  </w:style>
  <w:style w:type="character" w:customStyle="1" w:styleId="CharCharfe">
    <w:name w:val="海南椰岛正文 Char Char"/>
    <w:link w:val="affffffffffffff2"/>
    <w:rsid w:val="00CB7F35"/>
    <w:rPr>
      <w:rFonts w:ascii="宋体" w:hAnsi="宋体"/>
      <w:kern w:val="2"/>
      <w:sz w:val="24"/>
      <w:szCs w:val="24"/>
    </w:rPr>
  </w:style>
  <w:style w:type="character" w:customStyle="1" w:styleId="CharCharff">
    <w:name w:val="报告 Char Char"/>
    <w:qFormat/>
    <w:rsid w:val="00CB7F35"/>
    <w:rPr>
      <w:sz w:val="24"/>
      <w:szCs w:val="24"/>
    </w:rPr>
  </w:style>
  <w:style w:type="character" w:customStyle="1" w:styleId="1fffa">
    <w:name w:val="行号1"/>
    <w:qFormat/>
    <w:rsid w:val="00CB7F35"/>
    <w:rPr>
      <w:rFonts w:ascii="黑体" w:eastAsia="华文中宋" w:hAnsi="Arial" w:cs="宋体" w:hint="eastAsia"/>
      <w:kern w:val="2"/>
      <w:sz w:val="44"/>
      <w:szCs w:val="44"/>
      <w:lang w:val="en-US" w:eastAsia="zh-CN" w:bidi="ar-SA"/>
    </w:rPr>
  </w:style>
  <w:style w:type="character" w:customStyle="1" w:styleId="ourfont31">
    <w:name w:val="ourfont31"/>
    <w:qFormat/>
    <w:rsid w:val="00CB7F35"/>
    <w:rPr>
      <w:rFonts w:ascii="宋体" w:eastAsia="宋体" w:hAnsi="宋体" w:hint="eastAsia"/>
      <w:spacing w:val="20"/>
      <w:kern w:val="2"/>
      <w:sz w:val="21"/>
      <w:szCs w:val="21"/>
      <w:lang w:val="en-US" w:eastAsia="zh-CN" w:bidi="ar-SA"/>
    </w:rPr>
  </w:style>
  <w:style w:type="character" w:customStyle="1" w:styleId="scc">
    <w:name w:val="s c c"/>
    <w:qFormat/>
    <w:rsid w:val="00CB7F35"/>
    <w:rPr>
      <w:rFonts w:ascii="宋体" w:eastAsia="宋体" w:hAnsi="宋体" w:hint="eastAsia"/>
      <w:kern w:val="2"/>
      <w:sz w:val="21"/>
      <w:szCs w:val="21"/>
      <w:lang w:val="en-US" w:eastAsia="zh-CN" w:bidi="ar-SA"/>
    </w:rPr>
  </w:style>
  <w:style w:type="character" w:customStyle="1" w:styleId="2Char12">
    <w:name w:val="正文文本 2 Char1"/>
    <w:aliases w:val="正文文字 2 Char1"/>
    <w:uiPriority w:val="99"/>
    <w:qFormat/>
    <w:rsid w:val="00CB7F35"/>
    <w:rPr>
      <w:rFonts w:ascii="Calibri" w:eastAsia="宋体" w:hAnsi="Calibri" w:cs="Times New Roman"/>
    </w:rPr>
  </w:style>
  <w:style w:type="character" w:customStyle="1" w:styleId="style21">
    <w:name w:val="style21"/>
    <w:qFormat/>
    <w:rsid w:val="00CB7F35"/>
    <w:rPr>
      <w:rFonts w:ascii="宋体" w:eastAsia="宋体" w:hAnsi="宋体" w:hint="eastAsia"/>
      <w:kern w:val="2"/>
      <w:sz w:val="18"/>
      <w:szCs w:val="18"/>
      <w:lang w:val="en-US" w:eastAsia="zh-CN" w:bidi="ar-SA"/>
    </w:rPr>
  </w:style>
  <w:style w:type="character" w:customStyle="1" w:styleId="f141">
    <w:name w:val="f141"/>
    <w:qFormat/>
    <w:rsid w:val="00CB7F35"/>
    <w:rPr>
      <w:rFonts w:ascii="宋体" w:eastAsia="宋体" w:hAnsi="宋体" w:hint="eastAsia"/>
      <w:kern w:val="2"/>
      <w:sz w:val="22"/>
      <w:szCs w:val="22"/>
      <w:lang w:val="en-US" w:eastAsia="zh-CN" w:bidi="ar-SA"/>
    </w:rPr>
  </w:style>
  <w:style w:type="character" w:customStyle="1" w:styleId="affffffffffffff6">
    <w:name w:val="样式 宋体 小三"/>
    <w:qFormat/>
    <w:rsid w:val="00CB7F35"/>
    <w:rPr>
      <w:rFonts w:ascii="宋体" w:eastAsia="宋体" w:hAnsi="宋体" w:hint="eastAsia"/>
      <w:kern w:val="2"/>
      <w:sz w:val="30"/>
      <w:szCs w:val="21"/>
      <w:lang w:val="en-US" w:eastAsia="zh-CN" w:bidi="ar-SA"/>
    </w:rPr>
  </w:style>
  <w:style w:type="character" w:customStyle="1" w:styleId="fs">
    <w:name w:val="fs"/>
    <w:qFormat/>
    <w:rsid w:val="00CB7F35"/>
    <w:rPr>
      <w:rFonts w:ascii="宋体" w:eastAsia="宋体" w:hAnsi="宋体" w:hint="eastAsia"/>
      <w:kern w:val="2"/>
      <w:sz w:val="21"/>
      <w:szCs w:val="21"/>
      <w:lang w:val="en-US" w:eastAsia="zh-CN" w:bidi="ar-SA"/>
    </w:rPr>
  </w:style>
  <w:style w:type="character" w:customStyle="1" w:styleId="font1">
    <w:name w:val="font1"/>
    <w:qFormat/>
    <w:rsid w:val="00CB7F35"/>
    <w:rPr>
      <w:rFonts w:ascii="Verdana" w:eastAsia="宋体" w:hAnsi="Verdana" w:hint="default"/>
      <w:kern w:val="2"/>
      <w:sz w:val="18"/>
      <w:szCs w:val="21"/>
      <w:lang w:val="en-US" w:eastAsia="zh-CN" w:bidi="ar-SA"/>
    </w:rPr>
  </w:style>
  <w:style w:type="character" w:customStyle="1" w:styleId="pccs1">
    <w:name w:val="pccs1"/>
    <w:qFormat/>
    <w:rsid w:val="00CB7F35"/>
    <w:rPr>
      <w:rFonts w:ascii="宋体" w:eastAsia="宋体" w:hAnsi="宋体" w:hint="eastAsia"/>
      <w:kern w:val="2"/>
      <w:sz w:val="18"/>
      <w:szCs w:val="21"/>
      <w:lang w:val="en-US" w:eastAsia="zh-CN" w:bidi="ar-SA"/>
    </w:rPr>
  </w:style>
  <w:style w:type="character" w:customStyle="1" w:styleId="3Char11">
    <w:name w:val="正文文本 3 Char1"/>
    <w:aliases w:val="正文文字 3 Char1,正文文字 3 Char2"/>
    <w:uiPriority w:val="99"/>
    <w:qFormat/>
    <w:rsid w:val="00CB7F35"/>
    <w:rPr>
      <w:rFonts w:ascii="Calibri" w:eastAsia="宋体" w:hAnsi="Calibri" w:cs="Times New Roman"/>
      <w:sz w:val="16"/>
      <w:szCs w:val="16"/>
    </w:rPr>
  </w:style>
  <w:style w:type="character" w:customStyle="1" w:styleId="74">
    <w:name w:val="标题7"/>
    <w:qFormat/>
    <w:rsid w:val="00CB7F35"/>
    <w:rPr>
      <w:rFonts w:ascii="宋体" w:eastAsia="宋体" w:hAnsi="宋体" w:hint="eastAsia"/>
      <w:kern w:val="2"/>
      <w:sz w:val="21"/>
      <w:szCs w:val="21"/>
      <w:lang w:val="en-US" w:eastAsia="zh-CN" w:bidi="ar-SA"/>
    </w:rPr>
  </w:style>
  <w:style w:type="character" w:customStyle="1" w:styleId="CharChar10">
    <w:name w:val="Char Char1"/>
    <w:aliases w:val="1.1.1 Char, Char Char Char Char Char Char Char Char Char Char Char Char Char Char Char, Char Char Char Char Char Char Char Char Char Char Char Char Char Char Char Char Char Char,Re Char,§1.1.1. Char,?.1.1. Char,二级条 Char,条 Char Char,条 Char"/>
    <w:qFormat/>
    <w:rsid w:val="00CB7F35"/>
    <w:rPr>
      <w:rFonts w:ascii="Arial" w:eastAsia="黑体" w:hAnsi="Arial" w:cs="Arial" w:hint="default"/>
      <w:kern w:val="2"/>
      <w:sz w:val="24"/>
      <w:szCs w:val="21"/>
      <w:lang w:val="en-US" w:eastAsia="zh-CN" w:bidi="ar-SA"/>
    </w:rPr>
  </w:style>
  <w:style w:type="character" w:customStyle="1" w:styleId="infodetail">
    <w:name w:val="infodetail"/>
    <w:qFormat/>
    <w:rsid w:val="00CB7F35"/>
    <w:rPr>
      <w:rFonts w:ascii="宋体" w:eastAsia="宋体" w:hAnsi="宋体" w:hint="eastAsia"/>
      <w:kern w:val="2"/>
      <w:sz w:val="21"/>
      <w:szCs w:val="21"/>
      <w:lang w:val="en-US" w:eastAsia="zh-CN" w:bidi="ar-SA"/>
    </w:rPr>
  </w:style>
  <w:style w:type="character" w:customStyle="1" w:styleId="GB231215192CharChar">
    <w:name w:val="样式 样式 样式 仿宋_GB2312 四号 行距: 1.5 倍行距 + 首行缩进:  1.92 字符 + 三号 Char Char"/>
    <w:rsid w:val="00CB7F35"/>
    <w:rPr>
      <w:rFonts w:ascii="宋体" w:eastAsia="宋体" w:hAnsi="宋体" w:hint="eastAsia"/>
      <w:color w:val="0000FF"/>
      <w:kern w:val="2"/>
      <w:sz w:val="28"/>
      <w:szCs w:val="21"/>
      <w:lang w:val="en-US" w:eastAsia="zh-CN" w:bidi="ar-SA"/>
    </w:rPr>
  </w:style>
  <w:style w:type="character" w:customStyle="1" w:styleId="CharCharCharCharCharCharCharCharCharCharCharCharCharCharCharCharChar">
    <w:name w:val="条题 Char Char Char Char Char Char Char Char Char Char Char Char Char Char Char Char Char"/>
    <w:rsid w:val="00CB7F35"/>
    <w:rPr>
      <w:rFonts w:ascii="宋体" w:eastAsia="宋体" w:hAnsi="宋体" w:hint="eastAsia"/>
      <w:bCs/>
      <w:kern w:val="2"/>
      <w:sz w:val="24"/>
      <w:szCs w:val="21"/>
      <w:lang w:val="en-US" w:eastAsia="zh-CN" w:bidi="ar-SA"/>
    </w:rPr>
  </w:style>
  <w:style w:type="character" w:customStyle="1" w:styleId="Char1c">
    <w:name w:val="批注框文本 Char1"/>
    <w:aliases w:val="Char4 Char1,Char2 Char Char Char Char Char1,批注框文本2 Char1,Char2 Char Char Char1 Char Char Char1,Char2 Char Char Char1 Char Char1,批注框文本21 Char1,Char21 Char1"/>
    <w:uiPriority w:val="99"/>
    <w:qFormat/>
    <w:rsid w:val="00CB7F35"/>
    <w:rPr>
      <w:rFonts w:ascii="Times New Roman" w:eastAsia="宋体" w:hAnsi="Times New Roman" w:cs="Times New Roman"/>
      <w:sz w:val="18"/>
      <w:szCs w:val="18"/>
    </w:rPr>
  </w:style>
  <w:style w:type="character" w:customStyle="1" w:styleId="Char1d">
    <w:name w:val="脚注文本 Char1"/>
    <w:uiPriority w:val="99"/>
    <w:qFormat/>
    <w:rsid w:val="00CB7F35"/>
    <w:rPr>
      <w:rFonts w:ascii="Calibri" w:eastAsia="宋体" w:hAnsi="Calibri" w:cs="Times New Roman"/>
      <w:sz w:val="18"/>
      <w:szCs w:val="18"/>
    </w:rPr>
  </w:style>
  <w:style w:type="character" w:customStyle="1" w:styleId="Char1e">
    <w:name w:val="尾注文本 Char1"/>
    <w:uiPriority w:val="99"/>
    <w:qFormat/>
    <w:rsid w:val="00CB7F35"/>
    <w:rPr>
      <w:rFonts w:ascii="Calibri" w:eastAsia="宋体" w:hAnsi="Calibri" w:cs="Times New Roman"/>
    </w:rPr>
  </w:style>
  <w:style w:type="character" w:customStyle="1" w:styleId="Char1f">
    <w:name w:val="结束语 Char1"/>
    <w:uiPriority w:val="99"/>
    <w:qFormat/>
    <w:rsid w:val="00CB7F35"/>
    <w:rPr>
      <w:rFonts w:ascii="Calibri" w:eastAsia="宋体" w:hAnsi="Calibri" w:cs="Times New Roman"/>
    </w:rPr>
  </w:style>
  <w:style w:type="character" w:customStyle="1" w:styleId="Char1f0">
    <w:name w:val="签名 Char1"/>
    <w:uiPriority w:val="99"/>
    <w:qFormat/>
    <w:rsid w:val="00CB7F35"/>
    <w:rPr>
      <w:rFonts w:ascii="Calibri" w:eastAsia="宋体" w:hAnsi="Calibri" w:cs="Times New Roman"/>
    </w:rPr>
  </w:style>
  <w:style w:type="character" w:customStyle="1" w:styleId="Char1f1">
    <w:name w:val="信息标题 Char1"/>
    <w:uiPriority w:val="99"/>
    <w:qFormat/>
    <w:rsid w:val="00CB7F35"/>
    <w:rPr>
      <w:rFonts w:ascii="Calibri Light" w:eastAsia="宋体" w:hAnsi="Calibri Light" w:cs="黑体"/>
      <w:sz w:val="24"/>
      <w:szCs w:val="24"/>
      <w:shd w:val="pct20" w:color="auto" w:fill="auto"/>
    </w:rPr>
  </w:style>
  <w:style w:type="character" w:customStyle="1" w:styleId="Char1f2">
    <w:name w:val="称呼 Char1"/>
    <w:uiPriority w:val="99"/>
    <w:qFormat/>
    <w:rsid w:val="00CB7F35"/>
    <w:rPr>
      <w:rFonts w:ascii="Calibri" w:eastAsia="宋体" w:hAnsi="Calibri" w:cs="Times New Roman"/>
    </w:rPr>
  </w:style>
  <w:style w:type="character" w:customStyle="1" w:styleId="Char1f3">
    <w:name w:val="电子邮件签名 Char1"/>
    <w:uiPriority w:val="99"/>
    <w:qFormat/>
    <w:rsid w:val="00CB7F35"/>
    <w:rPr>
      <w:rFonts w:ascii="Calibri" w:eastAsia="宋体" w:hAnsi="Calibri" w:cs="Times New Roman"/>
    </w:rPr>
  </w:style>
  <w:style w:type="character" w:customStyle="1" w:styleId="Char1f4">
    <w:name w:val="批注主题 Char1"/>
    <w:uiPriority w:val="99"/>
    <w:qFormat/>
    <w:rsid w:val="00CB7F35"/>
    <w:rPr>
      <w:rFonts w:ascii="Calibri" w:eastAsia="宋体" w:hAnsi="Calibri" w:cs="Times New Roman"/>
      <w:b/>
      <w:bCs/>
    </w:rPr>
  </w:style>
  <w:style w:type="character" w:customStyle="1" w:styleId="unnamed11">
    <w:name w:val="unnamed11"/>
    <w:qFormat/>
    <w:rsid w:val="00CB7F35"/>
    <w:rPr>
      <w:rFonts w:ascii="宋体" w:eastAsia="宋体" w:hAnsi="宋体" w:hint="eastAsia"/>
      <w:color w:val="000000"/>
      <w:spacing w:val="330"/>
      <w:kern w:val="2"/>
      <w:sz w:val="18"/>
      <w:szCs w:val="18"/>
      <w:u w:val="none"/>
      <w:lang w:val="en-US" w:eastAsia="zh-CN" w:bidi="ar-SA"/>
    </w:rPr>
  </w:style>
  <w:style w:type="character" w:customStyle="1" w:styleId="1CharCharCharCharChar">
    <w:name w:val="标题 1 Char Char Char Char Char"/>
    <w:aliases w:val="标题 1 Char Char Char Char Char Char Char Char"/>
    <w:rsid w:val="00CB7F35"/>
    <w:rPr>
      <w:rFonts w:ascii="黑体" w:eastAsia="黑体" w:hAnsi="黑体" w:hint="eastAsia"/>
      <w:kern w:val="2"/>
      <w:sz w:val="30"/>
      <w:szCs w:val="21"/>
      <w:lang w:val="en-US" w:eastAsia="zh-CN" w:bidi="ar-SA"/>
    </w:rPr>
  </w:style>
  <w:style w:type="character" w:customStyle="1" w:styleId="text1">
    <w:name w:val="text1"/>
    <w:qFormat/>
    <w:rsid w:val="00CB7F35"/>
    <w:rPr>
      <w:rFonts w:ascii="宋体" w:eastAsia="宋体" w:hAnsi="宋体" w:hint="eastAsia"/>
      <w:color w:val="000000"/>
      <w:kern w:val="2"/>
      <w:sz w:val="20"/>
      <w:szCs w:val="20"/>
      <w:u w:val="none"/>
      <w:lang w:val="en-US" w:eastAsia="zh-CN" w:bidi="ar-SA"/>
    </w:rPr>
  </w:style>
  <w:style w:type="character" w:customStyle="1" w:styleId="postbody1">
    <w:name w:val="postbody1"/>
    <w:qFormat/>
    <w:rsid w:val="00CB7F35"/>
    <w:rPr>
      <w:rFonts w:ascii="黑体" w:eastAsia="华文中宋" w:hAnsi="Arial" w:cs="宋体" w:hint="eastAsia"/>
      <w:kern w:val="2"/>
      <w:sz w:val="18"/>
      <w:szCs w:val="18"/>
      <w:lang w:val="en-US" w:eastAsia="zh-CN" w:bidi="ar-SA"/>
    </w:rPr>
  </w:style>
  <w:style w:type="character" w:customStyle="1" w:styleId="style131">
    <w:name w:val="style131"/>
    <w:qFormat/>
    <w:rsid w:val="00CB7F35"/>
    <w:rPr>
      <w:rFonts w:ascii="宋体" w:eastAsia="楷体_GB2312" w:hAnsi="宋体" w:cs="宋体" w:hint="eastAsia"/>
      <w:b/>
      <w:bCs/>
      <w:kern w:val="2"/>
      <w:sz w:val="18"/>
      <w:szCs w:val="18"/>
      <w:lang w:val="en-US" w:eastAsia="zh-CN" w:bidi="ar-SA"/>
    </w:rPr>
  </w:style>
  <w:style w:type="character" w:customStyle="1" w:styleId="javascript">
    <w:name w:val="javascript"/>
    <w:qFormat/>
    <w:rsid w:val="00CB7F35"/>
    <w:rPr>
      <w:rFonts w:ascii="黑体" w:eastAsia="华文中宋" w:hAnsi="Arial" w:cs="宋体" w:hint="eastAsia"/>
      <w:kern w:val="2"/>
      <w:sz w:val="44"/>
      <w:szCs w:val="44"/>
      <w:lang w:val="en-US" w:eastAsia="zh-CN" w:bidi="ar-SA"/>
    </w:rPr>
  </w:style>
  <w:style w:type="character" w:customStyle="1" w:styleId="CharChar60">
    <w:name w:val="Char Char6"/>
    <w:qFormat/>
    <w:rsid w:val="00CB7F35"/>
    <w:rPr>
      <w:rFonts w:ascii="宋体" w:eastAsia="宋体" w:hAnsi="宋体" w:hint="eastAsia"/>
      <w:kern w:val="2"/>
      <w:sz w:val="18"/>
      <w:szCs w:val="18"/>
      <w:lang w:val="en-US" w:eastAsia="zh-CN" w:bidi="ar-SA"/>
    </w:rPr>
  </w:style>
  <w:style w:type="character" w:customStyle="1" w:styleId="CharChar50">
    <w:name w:val="Char Char5"/>
    <w:qFormat/>
    <w:rsid w:val="00CB7F35"/>
    <w:rPr>
      <w:rFonts w:ascii="宋体" w:eastAsia="宋体" w:hAnsi="宋体" w:hint="eastAsia"/>
      <w:kern w:val="2"/>
      <w:sz w:val="21"/>
      <w:szCs w:val="24"/>
      <w:lang w:val="en-US" w:eastAsia="zh-CN" w:bidi="ar-SA"/>
    </w:rPr>
  </w:style>
  <w:style w:type="character" w:customStyle="1" w:styleId="36614CharChar">
    <w:name w:val="样式 标题 3 + 华文中宋 小三 段前: 6 磅 段后: 6 磅 行距: 多倍行距 1.4 字行 Char Char"/>
    <w:qFormat/>
    <w:rsid w:val="00CB7F35"/>
    <w:rPr>
      <w:rFonts w:ascii="楷体_GB2312" w:eastAsia="楷体_GB2312" w:hAnsi="华文中宋" w:cs="宋体" w:hint="eastAsia"/>
      <w:b/>
      <w:bCs/>
      <w:kern w:val="2"/>
      <w:sz w:val="30"/>
      <w:szCs w:val="32"/>
      <w:lang w:val="en-US" w:eastAsia="zh-CN" w:bidi="ar-SA"/>
    </w:rPr>
  </w:style>
  <w:style w:type="character" w:customStyle="1" w:styleId="CharChar70">
    <w:name w:val="Char Char7"/>
    <w:qFormat/>
    <w:rsid w:val="00CB7F35"/>
    <w:rPr>
      <w:rFonts w:ascii="宋体" w:eastAsia="宋体" w:hAnsi="宋体" w:hint="eastAsia"/>
      <w:kern w:val="2"/>
      <w:sz w:val="18"/>
      <w:szCs w:val="18"/>
      <w:lang w:val="en-US" w:eastAsia="zh-CN" w:bidi="ar-SA"/>
    </w:rPr>
  </w:style>
  <w:style w:type="character" w:customStyle="1" w:styleId="CharCharff0">
    <w:name w:val="孙普文字 Char Char"/>
    <w:qFormat/>
    <w:rsid w:val="00CB7F35"/>
    <w:rPr>
      <w:rFonts w:ascii="宋体" w:eastAsia="宋体" w:hAnsi="Courier New" w:hint="eastAsia"/>
      <w:kern w:val="2"/>
      <w:sz w:val="21"/>
      <w:szCs w:val="21"/>
      <w:lang w:val="en-US" w:eastAsia="zh-CN" w:bidi="ar-SA"/>
    </w:rPr>
  </w:style>
  <w:style w:type="character" w:customStyle="1" w:styleId="CharChar40">
    <w:name w:val="Char Char4"/>
    <w:aliases w:val="标题 2 Char3, Char Char1,样式 2 Char1,标题 2 Char1 Char1,标题 2 Char Char Char1,二级 标题 2 Char1,标题 2 Char21,标题 2 Char Char11"/>
    <w:qFormat/>
    <w:rsid w:val="00CB7F35"/>
    <w:rPr>
      <w:rFonts w:ascii="宋体" w:eastAsia="宋体" w:hAnsi="宋体" w:hint="eastAsia"/>
      <w:kern w:val="2"/>
      <w:sz w:val="44"/>
      <w:szCs w:val="24"/>
      <w:lang w:val="en-US" w:eastAsia="zh-CN" w:bidi="ar-SA"/>
    </w:rPr>
  </w:style>
  <w:style w:type="character" w:customStyle="1" w:styleId="1110">
    <w:name w:val="节标题 1.11"/>
    <w:aliases w:val="节1,H24,（一）1,Underrubrik11,prop21,Heading 2 Hidden1,Heading 2 CCBS1,UNDERRUBRIK 1-21,2nd level1,h21,21,Header 21,l21,Titre21,Head 21,Fab-21,PIM21,heading 21,Titre31,HD21,sect 1.24,1.1标题21,b21,第一章 标题 21,H212,sect 1.212,H221,sect 1.221,H2111"/>
    <w:rsid w:val="00CB7F35"/>
    <w:rPr>
      <w:rFonts w:ascii="黑体" w:eastAsia="黑体" w:hAnsi="Arial" w:hint="eastAsia"/>
      <w:kern w:val="2"/>
      <w:sz w:val="36"/>
      <w:szCs w:val="32"/>
      <w:lang w:val="en-US" w:eastAsia="zh-CN" w:bidi="ar-SA"/>
    </w:rPr>
  </w:style>
  <w:style w:type="character" w:customStyle="1" w:styleId="zjgblk1">
    <w:name w:val="zjgblk1"/>
    <w:qFormat/>
    <w:rsid w:val="00CB7F35"/>
    <w:rPr>
      <w:rFonts w:eastAsia="宋体" w:hint="default"/>
      <w:color w:val="000000"/>
      <w:kern w:val="2"/>
      <w:sz w:val="18"/>
      <w:szCs w:val="18"/>
      <w:u w:val="none"/>
      <w:lang w:val="en-US" w:eastAsia="zh-CN" w:bidi="ar-SA"/>
    </w:rPr>
  </w:style>
  <w:style w:type="character" w:customStyle="1" w:styleId="4Char2">
    <w:name w:val="标题 4 Char2"/>
    <w:aliases w:val="款标题1.1.1.1 Char1,标题 4 Char Char1,标题 4 Char1 Char,款标题1.1.1.1 Char Char,标题 4 Char Char Char Char Char,标题 4 Char,H4 Char,H41 Char,h4 Char,表图题 Char,PIM 4 Char,Fab-4 Char,T5 Char,Ref Heading 1 Char,rh1 Char,sect 1.2.3.4 Char,bl Char,1.1.1.1 Char"/>
    <w:uiPriority w:val="9"/>
    <w:qFormat/>
    <w:rsid w:val="00CB7F35"/>
    <w:rPr>
      <w:rFonts w:ascii="Arial" w:eastAsia="黑体" w:hAnsi="Arial" w:cs="Arial" w:hint="default"/>
      <w:kern w:val="2"/>
      <w:sz w:val="24"/>
      <w:szCs w:val="21"/>
      <w:lang w:val="en-US" w:eastAsia="zh-CN" w:bidi="ar-SA"/>
    </w:rPr>
  </w:style>
  <w:style w:type="character" w:customStyle="1" w:styleId="zw1">
    <w:name w:val="zw1"/>
    <w:qFormat/>
    <w:rsid w:val="00CB7F35"/>
    <w:rPr>
      <w:rFonts w:ascii="宋体" w:eastAsia="宋体" w:hAnsi="宋体" w:hint="eastAsia"/>
      <w:kern w:val="2"/>
      <w:sz w:val="22"/>
      <w:szCs w:val="22"/>
      <w:lang w:val="en-US" w:eastAsia="zh-CN" w:bidi="ar-SA"/>
    </w:rPr>
  </w:style>
  <w:style w:type="character" w:customStyle="1" w:styleId="ttag">
    <w:name w:val="t_tag"/>
    <w:qFormat/>
    <w:rsid w:val="00CB7F35"/>
    <w:rPr>
      <w:rFonts w:ascii="宋体" w:eastAsia="宋体" w:hAnsi="宋体" w:hint="eastAsia"/>
      <w:kern w:val="2"/>
      <w:sz w:val="21"/>
      <w:szCs w:val="21"/>
      <w:lang w:val="en-US" w:eastAsia="zh-CN" w:bidi="ar-SA"/>
    </w:rPr>
  </w:style>
  <w:style w:type="character" w:customStyle="1" w:styleId="head121">
    <w:name w:val="head121"/>
    <w:qFormat/>
    <w:rsid w:val="00CB7F35"/>
    <w:rPr>
      <w:rFonts w:ascii="宋体" w:eastAsia="宋体" w:hAnsi="宋体" w:hint="eastAsia"/>
      <w:kern w:val="2"/>
      <w:sz w:val="22"/>
      <w:szCs w:val="22"/>
      <w:lang w:val="en-US" w:eastAsia="zh-CN" w:bidi="ar-SA"/>
    </w:rPr>
  </w:style>
  <w:style w:type="character" w:customStyle="1" w:styleId="CharCharff1">
    <w:name w:val="我的样式（正文） Char Char"/>
    <w:qFormat/>
    <w:rsid w:val="00CB7F35"/>
    <w:rPr>
      <w:rFonts w:ascii="宋体" w:eastAsia="宋体" w:hAnsi="华文楷体" w:cs="宋体" w:hint="eastAsia"/>
      <w:kern w:val="2"/>
      <w:sz w:val="24"/>
      <w:szCs w:val="24"/>
      <w:lang w:val="en-US" w:eastAsia="zh-CN" w:bidi="ar-SA"/>
    </w:rPr>
  </w:style>
  <w:style w:type="character" w:customStyle="1" w:styleId="px141">
    <w:name w:val="px141"/>
    <w:qFormat/>
    <w:rsid w:val="00CB7F35"/>
    <w:rPr>
      <w:rFonts w:ascii="宋体" w:eastAsia="宋体" w:hAnsi="宋体" w:hint="eastAsia"/>
      <w:kern w:val="2"/>
      <w:sz w:val="25"/>
      <w:szCs w:val="25"/>
      <w:u w:val="none"/>
      <w:lang w:val="en-US" w:eastAsia="zh-CN" w:bidi="ar-SA"/>
    </w:rPr>
  </w:style>
  <w:style w:type="character" w:customStyle="1" w:styleId="content">
    <w:name w:val="content"/>
    <w:qFormat/>
    <w:rsid w:val="00CB7F35"/>
    <w:rPr>
      <w:rFonts w:ascii="宋体" w:eastAsia="宋体" w:hAnsi="宋体" w:hint="eastAsia"/>
      <w:kern w:val="2"/>
      <w:sz w:val="24"/>
      <w:szCs w:val="24"/>
      <w:lang w:val="en-US" w:eastAsia="zh-CN" w:bidi="ar-SA"/>
    </w:rPr>
  </w:style>
  <w:style w:type="character" w:customStyle="1" w:styleId="z1">
    <w:name w:val="z1"/>
    <w:qFormat/>
    <w:rsid w:val="00CB7F35"/>
    <w:rPr>
      <w:rFonts w:ascii="宋体" w:eastAsia="宋体" w:hAnsi="宋体" w:hint="eastAsia"/>
      <w:kern w:val="2"/>
      <w:sz w:val="18"/>
      <w:szCs w:val="18"/>
      <w:lang w:val="en-US" w:eastAsia="zh-CN" w:bidi="ar-SA"/>
    </w:rPr>
  </w:style>
  <w:style w:type="character" w:customStyle="1" w:styleId="CharChar20">
    <w:name w:val="正文缩进 Char Char2"/>
    <w:aliases w:val="正文缩进1 Char Char,正文缩进1 Char1,正文缩进 Char Char Char Char,图表标题 Char Char,图表标题 Char,表正文,正文非缩进,正文（首行缩进两字） Char2 Char,正文缩进 Char1 Char Char,正文（首行缩进两字） Char1 Char Char,正文（首行缩进两字） Char Char Char Char,正文缩进1 Char,正文（首行缩进两字）3,正文不缩进1,正文非缩进 Char3"/>
    <w:qFormat/>
    <w:rsid w:val="00CB7F35"/>
    <w:rPr>
      <w:rFonts w:ascii="黑体" w:eastAsia="宋体" w:hAnsi="黑体" w:hint="eastAsia"/>
      <w:b/>
      <w:spacing w:val="10"/>
      <w:kern w:val="44"/>
      <w:sz w:val="21"/>
      <w:szCs w:val="21"/>
      <w:lang w:val="en-US" w:eastAsia="zh-CN" w:bidi="ar-SA"/>
    </w:rPr>
  </w:style>
  <w:style w:type="character" w:customStyle="1" w:styleId="biaoti1">
    <w:name w:val="biaoti1"/>
    <w:qFormat/>
    <w:rsid w:val="00CB7F35"/>
    <w:rPr>
      <w:rFonts w:ascii="宋体" w:eastAsia="宋体" w:hAnsi="宋体" w:hint="eastAsia"/>
      <w:b/>
      <w:bCs/>
      <w:color w:val="1642A4"/>
      <w:kern w:val="2"/>
      <w:sz w:val="23"/>
      <w:szCs w:val="23"/>
      <w:u w:val="none"/>
      <w:lang w:val="en-US" w:eastAsia="zh-CN" w:bidi="ar-SA"/>
    </w:rPr>
  </w:style>
  <w:style w:type="character" w:customStyle="1" w:styleId="style7">
    <w:name w:val="style7"/>
    <w:qFormat/>
    <w:rsid w:val="00CB7F35"/>
    <w:rPr>
      <w:rFonts w:ascii="宋体" w:eastAsia="宋体" w:hAnsi="宋体" w:hint="eastAsia"/>
      <w:kern w:val="2"/>
      <w:sz w:val="21"/>
      <w:szCs w:val="21"/>
      <w:lang w:val="en-US" w:eastAsia="zh-CN" w:bidi="ar-SA"/>
    </w:rPr>
  </w:style>
  <w:style w:type="character" w:customStyle="1" w:styleId="MTConvertedEquation">
    <w:name w:val="MTConvertedEquation"/>
    <w:qFormat/>
    <w:rsid w:val="00CB7F35"/>
    <w:rPr>
      <w:rFonts w:ascii="宋体" w:eastAsia="宋体" w:hAnsi="宋体" w:hint="eastAsia"/>
      <w:kern w:val="0"/>
      <w:sz w:val="20"/>
      <w:szCs w:val="20"/>
      <w:lang w:val="zh-CN" w:eastAsia="zh-CN" w:bidi="ar-SA"/>
    </w:rPr>
  </w:style>
  <w:style w:type="character" w:customStyle="1" w:styleId="CharChar12">
    <w:name w:val="Char Char12"/>
    <w:qFormat/>
    <w:rsid w:val="00CB7F35"/>
    <w:rPr>
      <w:rFonts w:ascii="宋体" w:eastAsia="宋体" w:hAnsi="宋体" w:hint="eastAsia"/>
      <w:kern w:val="2"/>
      <w:sz w:val="21"/>
      <w:szCs w:val="24"/>
      <w:lang w:val="en-US" w:eastAsia="zh-CN" w:bidi="ar-SA"/>
    </w:rPr>
  </w:style>
  <w:style w:type="character" w:customStyle="1" w:styleId="CharChar11">
    <w:name w:val="Char Char11"/>
    <w:qFormat/>
    <w:rsid w:val="00CB7F35"/>
    <w:rPr>
      <w:rFonts w:ascii="宋体" w:eastAsia="宋体" w:hAnsi="宋体" w:hint="eastAsia"/>
      <w:kern w:val="2"/>
      <w:sz w:val="28"/>
      <w:szCs w:val="24"/>
      <w:lang w:val="en-US" w:eastAsia="zh-CN" w:bidi="ar-SA"/>
    </w:rPr>
  </w:style>
  <w:style w:type="character" w:customStyle="1" w:styleId="CharChar100">
    <w:name w:val="Char Char10"/>
    <w:qFormat/>
    <w:rsid w:val="00CB7F35"/>
    <w:rPr>
      <w:rFonts w:ascii="宋体" w:eastAsia="宋体" w:hAnsi="宋体" w:hint="eastAsia"/>
      <w:kern w:val="2"/>
      <w:sz w:val="18"/>
      <w:szCs w:val="18"/>
      <w:lang w:val="en-US" w:eastAsia="zh-CN" w:bidi="ar-SA"/>
    </w:rPr>
  </w:style>
  <w:style w:type="character" w:customStyle="1" w:styleId="CharChar13">
    <w:name w:val="Char Char13"/>
    <w:qFormat/>
    <w:rsid w:val="00CB7F35"/>
    <w:rPr>
      <w:rFonts w:ascii="Arial" w:eastAsia="黑体" w:hAnsi="Arial" w:cs="Arial" w:hint="default"/>
      <w:kern w:val="2"/>
      <w:sz w:val="28"/>
      <w:szCs w:val="24"/>
      <w:lang w:val="en-US" w:eastAsia="zh-CN" w:bidi="ar-SA"/>
    </w:rPr>
  </w:style>
  <w:style w:type="character" w:customStyle="1" w:styleId="CharChar16">
    <w:name w:val="Char Char16"/>
    <w:qFormat/>
    <w:rsid w:val="00CB7F35"/>
    <w:rPr>
      <w:rFonts w:ascii="宋体" w:eastAsia="宋体" w:hAnsi="宋体" w:hint="eastAsia"/>
      <w:kern w:val="2"/>
      <w:sz w:val="21"/>
      <w:szCs w:val="24"/>
      <w:lang w:val="en-US" w:eastAsia="zh-CN" w:bidi="ar-SA"/>
    </w:rPr>
  </w:style>
  <w:style w:type="character" w:customStyle="1" w:styleId="CharChar15">
    <w:name w:val="Char Char15"/>
    <w:qFormat/>
    <w:rsid w:val="00CB7F35"/>
    <w:rPr>
      <w:rFonts w:ascii="宋体" w:eastAsia="宋体" w:hAnsi="宋体" w:hint="eastAsia"/>
      <w:kern w:val="2"/>
      <w:sz w:val="28"/>
      <w:szCs w:val="24"/>
      <w:lang w:val="en-US" w:eastAsia="zh-CN" w:bidi="ar-SA"/>
    </w:rPr>
  </w:style>
  <w:style w:type="character" w:customStyle="1" w:styleId="CharChar14">
    <w:name w:val="Char Char14"/>
    <w:qFormat/>
    <w:rsid w:val="00CB7F35"/>
    <w:rPr>
      <w:rFonts w:ascii="宋体" w:eastAsia="宋体" w:hAnsi="宋体" w:hint="eastAsia"/>
      <w:kern w:val="2"/>
      <w:sz w:val="18"/>
      <w:szCs w:val="18"/>
      <w:lang w:val="en-US" w:eastAsia="zh-CN" w:bidi="ar-SA"/>
    </w:rPr>
  </w:style>
  <w:style w:type="character" w:customStyle="1" w:styleId="CharChar17">
    <w:name w:val="Char Char17"/>
    <w:qFormat/>
    <w:rsid w:val="00CB7F35"/>
    <w:rPr>
      <w:rFonts w:ascii="Arial" w:eastAsia="黑体" w:hAnsi="Arial" w:cs="Arial" w:hint="default"/>
      <w:kern w:val="2"/>
      <w:sz w:val="28"/>
      <w:szCs w:val="24"/>
      <w:lang w:val="en-US" w:eastAsia="zh-CN" w:bidi="ar-SA"/>
    </w:rPr>
  </w:style>
  <w:style w:type="character" w:customStyle="1" w:styleId="z-Char">
    <w:name w:val="z-窗体底端 Char"/>
    <w:aliases w:val="z-窗体底部 Char"/>
    <w:link w:val="z-1"/>
    <w:qFormat/>
    <w:rsid w:val="00CB7F35"/>
    <w:rPr>
      <w:rFonts w:ascii="Arial" w:hAnsi="Arial" w:cs="Arial"/>
      <w:vanish/>
      <w:kern w:val="2"/>
      <w:sz w:val="16"/>
      <w:szCs w:val="16"/>
    </w:rPr>
  </w:style>
  <w:style w:type="character" w:customStyle="1" w:styleId="style61">
    <w:name w:val="style61"/>
    <w:qFormat/>
    <w:rsid w:val="00CB7F35"/>
    <w:rPr>
      <w:rFonts w:ascii="宋体" w:eastAsia="宋体" w:hAnsi="宋体" w:hint="eastAsia"/>
      <w:kern w:val="2"/>
      <w:sz w:val="45"/>
      <w:szCs w:val="45"/>
      <w:lang w:val="en-US" w:eastAsia="zh-CN" w:bidi="ar-SA"/>
    </w:rPr>
  </w:style>
  <w:style w:type="character" w:customStyle="1" w:styleId="textcontents1">
    <w:name w:val="textcontents1"/>
    <w:qFormat/>
    <w:rsid w:val="00CB7F35"/>
    <w:rPr>
      <w:rFonts w:ascii="宋体" w:eastAsia="宋体" w:hAnsi="宋体" w:hint="eastAsia"/>
      <w:color w:val="000000"/>
      <w:kern w:val="2"/>
      <w:sz w:val="22"/>
      <w:szCs w:val="22"/>
      <w:lang w:val="en-US" w:eastAsia="zh-CN" w:bidi="ar-SA"/>
    </w:rPr>
  </w:style>
  <w:style w:type="character" w:customStyle="1" w:styleId="3CharCharChar2">
    <w:name w:val="标题 3 Char Char Char2"/>
    <w:aliases w:val="条标题1.1.1 Char2,H3 Char2,NEA3 Char2,标题3 Char2,小标题 Char2,BOD 0 Char2,Heading 3 - old Char2,Level 3 Head Char2,h3 Char2,3rd level Char2,3 Char2,l3 Char2,CT Char2,Fab-3 Char2,level_3 Char2,PIM 3 Char2,sect1.2.3 Char2,sect1.2.31 Char2"/>
    <w:qFormat/>
    <w:rsid w:val="00CB7F35"/>
    <w:rPr>
      <w:rFonts w:ascii="黑体" w:eastAsia="黑体" w:hAnsi="宋体" w:hint="eastAsia"/>
      <w:kern w:val="2"/>
      <w:sz w:val="28"/>
      <w:szCs w:val="21"/>
      <w:lang w:val="en-US" w:eastAsia="zh-CN" w:bidi="ar-SA"/>
    </w:rPr>
  </w:style>
  <w:style w:type="character" w:customStyle="1" w:styleId="title1">
    <w:name w:val="title1"/>
    <w:qFormat/>
    <w:rsid w:val="00CB7F35"/>
    <w:rPr>
      <w:rFonts w:ascii="宋体" w:eastAsia="宋体" w:hAnsi="宋体" w:hint="eastAsia"/>
      <w:b/>
      <w:bCs/>
      <w:kern w:val="2"/>
      <w:sz w:val="27"/>
      <w:szCs w:val="27"/>
      <w:lang w:val="en-US" w:eastAsia="zh-CN" w:bidi="ar-SA"/>
    </w:rPr>
  </w:style>
  <w:style w:type="character" w:customStyle="1" w:styleId="article1">
    <w:name w:val="article1"/>
    <w:qFormat/>
    <w:rsid w:val="00CB7F35"/>
    <w:rPr>
      <w:rFonts w:ascii="宋体" w:eastAsia="宋体" w:hAnsi="宋体" w:hint="eastAsia"/>
      <w:kern w:val="2"/>
      <w:sz w:val="21"/>
      <w:szCs w:val="21"/>
      <w:lang w:val="en-US" w:eastAsia="zh-CN" w:bidi="ar-SA"/>
    </w:rPr>
  </w:style>
  <w:style w:type="character" w:customStyle="1" w:styleId="3CharCharChar3">
    <w:name w:val="标题 3 Char Char Char3"/>
    <w:aliases w:val="条标题1.1.1 Char3,H3 Char3,NEA3 Char3,标题3 Char3,小标题 Char3,BOD 0 Char3,Heading 3 - old Char3,Level 3 Head Char3,h3 Char3,3rd level Char3,3 Char3,l3 Char3,CT Char3,Fab-3 Char3,level_3 Char3,PIM 3 Char3,sect1.2.3 Char3,sect1.2.31 Char3"/>
    <w:rsid w:val="00CB7F35"/>
    <w:rPr>
      <w:rFonts w:ascii="黑体" w:eastAsia="黑体" w:hAnsi="宋体" w:cs="Times New Roman" w:hint="eastAsia"/>
      <w:kern w:val="2"/>
      <w:sz w:val="28"/>
      <w:szCs w:val="20"/>
      <w:lang w:val="en-US" w:eastAsia="zh-CN" w:bidi="ar-SA"/>
    </w:rPr>
  </w:style>
  <w:style w:type="character" w:customStyle="1" w:styleId="1111Char3">
    <w:name w:val="款标题1.1.1.1 Char3"/>
    <w:aliases w:val="H4 Char2,H41 Char1,h4 Char2,表图题 Char1,标题 3 Char + 宋体 Char1,13 磅 Char1,段前: 0 磅 Char1,段后: 0 磅 Char1,行距: 单倍行距 Char1,标题 14 Char1,My title 4 Char1,bullet Char1,bl Char1,bb Char1,PIM 4 Char2,Heading Four Char1,sect 1.2.3.4 Char1,rh1 Char1"/>
    <w:rsid w:val="00CB7F35"/>
    <w:rPr>
      <w:rFonts w:ascii="Arial" w:eastAsia="黑体" w:hAnsi="Arial" w:cs="Times New Roman" w:hint="default"/>
      <w:kern w:val="2"/>
      <w:sz w:val="24"/>
      <w:szCs w:val="20"/>
      <w:lang w:val="en-US" w:eastAsia="zh-CN" w:bidi="ar-SA"/>
    </w:rPr>
  </w:style>
  <w:style w:type="character" w:customStyle="1" w:styleId="1Char11">
    <w:name w:val="目标题 1) Char1"/>
    <w:aliases w:val="H8 Char Char1,无节款1 Char1,无节款2 Char1,无节款11 Char1,无节款3 Char1,无节款4 Char1,无节款12 Char1,无节款5 Char1,无节款13 Char1,无节款6 Char1,无节款14 Char1,无节款21 Char1,无节款111 Char1,无节款31 Char1,无节款41 Char1,无节款121 Char1,无节款51 Char1,无节款131 Char1,无节款7 Char1,无节款15 Char1"/>
    <w:qFormat/>
    <w:rsid w:val="00CB7F35"/>
    <w:rPr>
      <w:rFonts w:ascii="Arial" w:eastAsia="黑体" w:hAnsi="Arial" w:cs="Times New Roman" w:hint="default"/>
      <w:kern w:val="0"/>
      <w:sz w:val="24"/>
      <w:szCs w:val="20"/>
      <w:lang w:val="en-US" w:eastAsia="zh-CN" w:bidi="ar-SA"/>
    </w:rPr>
  </w:style>
  <w:style w:type="character" w:customStyle="1" w:styleId="CharChar61">
    <w:name w:val="Char Char61"/>
    <w:qFormat/>
    <w:rsid w:val="00CB7F35"/>
    <w:rPr>
      <w:rFonts w:ascii="宋体" w:eastAsia="宋体" w:hAnsi="宋体" w:hint="eastAsia"/>
      <w:kern w:val="2"/>
      <w:sz w:val="18"/>
      <w:szCs w:val="18"/>
      <w:lang w:val="en-US" w:eastAsia="zh-CN" w:bidi="ar-SA"/>
    </w:rPr>
  </w:style>
  <w:style w:type="character" w:customStyle="1" w:styleId="CharChar51">
    <w:name w:val="Char Char51"/>
    <w:qFormat/>
    <w:rsid w:val="00CB7F35"/>
    <w:rPr>
      <w:rFonts w:ascii="宋体" w:eastAsia="宋体" w:hAnsi="宋体" w:hint="eastAsia"/>
      <w:kern w:val="2"/>
      <w:sz w:val="21"/>
      <w:szCs w:val="24"/>
      <w:lang w:val="en-US" w:eastAsia="zh-CN" w:bidi="ar-SA"/>
    </w:rPr>
  </w:style>
  <w:style w:type="character" w:customStyle="1" w:styleId="cChar">
    <w:name w:val="网格型c Char"/>
    <w:aliases w:val="黄桥表 Char,网格型-中对齐 Char,网格型刘 Char,专业网格 Char,灰度表格 Char,灰度表格1 Char,灰度表格2 Char,灰度表格11 Char,灰度表格3 Char,灰度表格12 Char,灰度表格4 Char,灰度表格13 Char,灰度表格21 Char,灰度表格111 Char,灰度表格31 Char,灰度表格121 Char,灰度表格5 Char,灰度表格14 Char,灰度表格22 Char,灰度表格112 Char,灰度表格32 Char"/>
    <w:qFormat/>
    <w:rsid w:val="00CB7F35"/>
    <w:rPr>
      <w:rFonts w:ascii="宋体" w:eastAsia="宋体" w:hAnsi="宋体" w:hint="eastAsia"/>
      <w:kern w:val="2"/>
      <w:sz w:val="21"/>
      <w:szCs w:val="21"/>
      <w:lang w:val="en-US" w:eastAsia="zh-CN" w:bidi="ar-SA"/>
    </w:rPr>
  </w:style>
  <w:style w:type="character" w:customStyle="1" w:styleId="123YJChar2">
    <w:name w:val="123YJ Char2"/>
    <w:aliases w:val="Footer1 Char Char2"/>
    <w:qFormat/>
    <w:rsid w:val="00CB7F35"/>
    <w:rPr>
      <w:rFonts w:ascii="宋体" w:eastAsia="宋体" w:hAnsi="宋体" w:hint="eastAsia"/>
      <w:kern w:val="2"/>
      <w:sz w:val="18"/>
      <w:szCs w:val="18"/>
      <w:lang w:val="en-US" w:eastAsia="zh-CN" w:bidi="ar-SA"/>
    </w:rPr>
  </w:style>
  <w:style w:type="character" w:customStyle="1" w:styleId="1Char3">
    <w:name w:val="目标题 1) Char3"/>
    <w:aliases w:val="H8 Char Char3"/>
    <w:qFormat/>
    <w:rsid w:val="00CB7F35"/>
    <w:rPr>
      <w:rFonts w:ascii="Arial" w:eastAsia="黑体" w:hAnsi="Arial" w:cs="Arial" w:hint="default"/>
      <w:kern w:val="2"/>
      <w:sz w:val="21"/>
      <w:szCs w:val="24"/>
      <w:lang w:val="en-US" w:eastAsia="zh-CN" w:bidi="ar-SA"/>
    </w:rPr>
  </w:style>
  <w:style w:type="character" w:customStyle="1" w:styleId="cChar1">
    <w:name w:val="网格型c Char1"/>
    <w:aliases w:val="黄桥表 Char1,网格型-中对齐 Char1,网格型刘 Char1,专业网格 Char Char1,灰度表格 Char1,灰度表格1 Char1,灰度表格2 Char1,灰度表格11 Char1,灰度表格3 Char1,灰度表格12 Char1,灰度表格4 Char1,灰度表格13 Char1,灰度表格21 Char1,灰度表格111 Char1,灰度表格31 Char1,灰度表格121 Char1,灰度表格5 Char1,灰度表格14 Char1,灰度表格22 Char1"/>
    <w:qFormat/>
    <w:rsid w:val="00CB7F35"/>
    <w:rPr>
      <w:rFonts w:ascii="宋体" w:eastAsia="宋体" w:hAnsi="宋体" w:hint="eastAsia"/>
      <w:kern w:val="2"/>
      <w:sz w:val="21"/>
      <w:szCs w:val="21"/>
      <w:lang w:val="en-US" w:eastAsia="zh-CN" w:bidi="ar-SA"/>
    </w:rPr>
  </w:style>
  <w:style w:type="character" w:customStyle="1" w:styleId="z-Char0">
    <w:name w:val="z-窗体顶端 Char"/>
    <w:aliases w:val="z-窗体顶部 Char"/>
    <w:link w:val="z-10"/>
    <w:qFormat/>
    <w:rsid w:val="00CB7F35"/>
    <w:rPr>
      <w:rFonts w:ascii="Arial" w:hAnsi="Arial" w:cs="Arial"/>
      <w:vanish/>
      <w:kern w:val="2"/>
      <w:sz w:val="16"/>
      <w:szCs w:val="16"/>
    </w:rPr>
  </w:style>
  <w:style w:type="character" w:customStyle="1" w:styleId="unnamed31">
    <w:name w:val="unnamed31"/>
    <w:qFormat/>
    <w:rsid w:val="00CB7F35"/>
    <w:rPr>
      <w:rFonts w:ascii="宋体" w:eastAsia="宋体" w:hAnsi="宋体" w:hint="eastAsia"/>
      <w:kern w:val="2"/>
      <w:sz w:val="20"/>
      <w:szCs w:val="20"/>
      <w:lang w:val="en-US" w:eastAsia="zh-CN" w:bidi="ar-SA"/>
    </w:rPr>
  </w:style>
  <w:style w:type="character" w:customStyle="1" w:styleId="l151">
    <w:name w:val="l151"/>
    <w:qFormat/>
    <w:rsid w:val="00CB7F35"/>
    <w:rPr>
      <w:rFonts w:ascii="宋体" w:eastAsia="宋体" w:hAnsi="宋体" w:hint="eastAsia"/>
      <w:kern w:val="2"/>
      <w:sz w:val="21"/>
      <w:szCs w:val="21"/>
      <w:lang w:val="en-US" w:eastAsia="zh-CN" w:bidi="ar-SA"/>
    </w:rPr>
  </w:style>
  <w:style w:type="character" w:customStyle="1" w:styleId="test1">
    <w:name w:val="test1"/>
    <w:qFormat/>
    <w:rsid w:val="00CB7F35"/>
    <w:rPr>
      <w:rFonts w:ascii="宋体" w:eastAsia="宋体" w:hAnsi="宋体" w:hint="eastAsia"/>
      <w:color w:val="000000"/>
      <w:kern w:val="2"/>
      <w:sz w:val="19"/>
      <w:szCs w:val="19"/>
      <w:u w:val="none"/>
      <w:lang w:val="en-US" w:eastAsia="zh-CN" w:bidi="ar-SA"/>
    </w:rPr>
  </w:style>
  <w:style w:type="character" w:customStyle="1" w:styleId="2CharChar2">
    <w:name w:val="正文文字 2 Char Char"/>
    <w:qFormat/>
    <w:rsid w:val="00CB7F35"/>
    <w:rPr>
      <w:rFonts w:ascii="宋体" w:eastAsia="宋体" w:hAnsi="宋体" w:hint="eastAsia"/>
      <w:kern w:val="2"/>
      <w:sz w:val="30"/>
      <w:szCs w:val="21"/>
      <w:lang w:val="en-US" w:eastAsia="zh-CN" w:bidi="ar-SA"/>
    </w:rPr>
  </w:style>
  <w:style w:type="character" w:customStyle="1" w:styleId="14fz1">
    <w:name w:val="14fz1"/>
    <w:qFormat/>
    <w:rsid w:val="00CB7F35"/>
    <w:rPr>
      <w:rFonts w:eastAsia="宋体" w:hint="default"/>
      <w:color w:val="000000"/>
      <w:kern w:val="2"/>
      <w:sz w:val="32"/>
      <w:szCs w:val="32"/>
      <w:lang w:val="en-US" w:eastAsia="zh-CN" w:bidi="ar-SA"/>
    </w:rPr>
  </w:style>
  <w:style w:type="character" w:customStyle="1" w:styleId="keyword">
    <w:name w:val="keyword"/>
    <w:qFormat/>
    <w:rsid w:val="00CB7F35"/>
    <w:rPr>
      <w:rFonts w:ascii="宋体" w:eastAsia="宋体" w:hAnsi="宋体" w:hint="eastAsia"/>
      <w:kern w:val="2"/>
      <w:sz w:val="21"/>
      <w:szCs w:val="21"/>
      <w:lang w:val="en-US" w:eastAsia="zh-CN" w:bidi="ar-SA"/>
    </w:rPr>
  </w:style>
  <w:style w:type="character" w:customStyle="1" w:styleId="2CharChar3">
    <w:name w:val="正文文字缩进 2 Char Char"/>
    <w:rsid w:val="00CB7F35"/>
    <w:rPr>
      <w:rFonts w:ascii="宋体" w:eastAsia="宋体" w:hAnsi="宋体" w:hint="eastAsia"/>
      <w:kern w:val="2"/>
      <w:sz w:val="24"/>
      <w:szCs w:val="21"/>
      <w:lang w:val="en-US" w:eastAsia="zh-CN" w:bidi="ar-SA"/>
    </w:rPr>
  </w:style>
  <w:style w:type="character" w:customStyle="1" w:styleId="mainarttxt1">
    <w:name w:val="mainarttxt1"/>
    <w:qFormat/>
    <w:rsid w:val="00CB7F35"/>
    <w:rPr>
      <w:rFonts w:ascii="Arial" w:eastAsia="宋体" w:hAnsi="Arial" w:cs="Arial" w:hint="default"/>
      <w:color w:val="000000"/>
      <w:kern w:val="2"/>
      <w:sz w:val="20"/>
      <w:szCs w:val="20"/>
      <w:lang w:val="en-US" w:eastAsia="zh-CN" w:bidi="ar-SA"/>
    </w:rPr>
  </w:style>
  <w:style w:type="character" w:customStyle="1" w:styleId="duanluo2">
    <w:name w:val="duanluo2"/>
    <w:qFormat/>
    <w:rsid w:val="00CB7F35"/>
    <w:rPr>
      <w:rFonts w:ascii="??" w:eastAsia="宋体" w:hAnsi="??" w:hint="eastAsia"/>
      <w:color w:val="000000"/>
      <w:kern w:val="2"/>
      <w:sz w:val="21"/>
      <w:szCs w:val="21"/>
      <w:lang w:val="en-US" w:eastAsia="zh-CN" w:bidi="ar-SA"/>
    </w:rPr>
  </w:style>
  <w:style w:type="character" w:customStyle="1" w:styleId="Char1f5">
    <w:name w:val="宏文本 Char1"/>
    <w:qFormat/>
    <w:rsid w:val="00CB7F35"/>
    <w:rPr>
      <w:rFonts w:ascii="Courier New" w:eastAsia="宋体" w:hAnsi="Courier New" w:cs="Courier New"/>
      <w:sz w:val="24"/>
      <w:szCs w:val="24"/>
    </w:rPr>
  </w:style>
  <w:style w:type="character" w:customStyle="1" w:styleId="td71">
    <w:name w:val="td71"/>
    <w:qFormat/>
    <w:rsid w:val="00CB7F35"/>
    <w:rPr>
      <w:rFonts w:ascii="宋体" w:eastAsia="宋体" w:hAnsi="宋体" w:hint="eastAsia"/>
      <w:color w:val="3B3B3B"/>
      <w:kern w:val="2"/>
      <w:sz w:val="18"/>
      <w:szCs w:val="18"/>
      <w:lang w:val="en-US" w:eastAsia="zh-CN" w:bidi="ar-SA"/>
    </w:rPr>
  </w:style>
  <w:style w:type="character" w:customStyle="1" w:styleId="Char1f6">
    <w:name w:val="正文首行缩进 Char1"/>
    <w:aliases w:val="正文首行缩进 Char2 Char2,正文首行缩进 Char3 Char2,正文首行缩进 Char4 Char2,正文首行缩进 Char5 Char2,正文首行缩进 Char1 Char Char7,正文首行缩进 Char Char Char Char7,正文首行缩进 Char Char Char Char Char Char Char7,正文首行缩进 Char1 Char Char Char Char5,正文首行缩进 Char7 Char1,正文首行缩进 Char7 Cha"/>
    <w:uiPriority w:val="99"/>
    <w:qFormat/>
    <w:rsid w:val="00CB7F35"/>
    <w:rPr>
      <w:rFonts w:ascii="宋体" w:eastAsia="宋体" w:hAnsi="宋体" w:hint="eastAsia"/>
      <w:kern w:val="2"/>
      <w:sz w:val="21"/>
      <w:szCs w:val="24"/>
      <w:lang w:val="en-US" w:eastAsia="zh-CN" w:bidi="ar-SA"/>
    </w:rPr>
  </w:style>
  <w:style w:type="character" w:customStyle="1" w:styleId="CharCharCharCharChar1">
    <w:name w:val="Char Char Char Char Char1"/>
    <w:uiPriority w:val="99"/>
    <w:qFormat/>
    <w:rsid w:val="00CB7F35"/>
    <w:rPr>
      <w:rFonts w:ascii="宋体" w:eastAsia="宋体" w:hAnsi="宋体" w:hint="eastAsia"/>
      <w:kern w:val="2"/>
      <w:sz w:val="18"/>
      <w:szCs w:val="18"/>
      <w:lang w:val="en-US" w:eastAsia="zh-CN" w:bidi="ar-SA"/>
    </w:rPr>
  </w:style>
  <w:style w:type="character" w:customStyle="1" w:styleId="CharCharff2">
    <w:name w:val="表格文字 Char Char"/>
    <w:qFormat/>
    <w:rsid w:val="00CB7F35"/>
    <w:rPr>
      <w:rFonts w:ascii="宋体" w:eastAsia="宋体" w:hAnsi="宋体" w:hint="eastAsia"/>
      <w:kern w:val="2"/>
      <w:sz w:val="24"/>
      <w:szCs w:val="21"/>
      <w:lang w:val="en-US" w:eastAsia="zh-CN" w:bidi="ar-SA"/>
    </w:rPr>
  </w:style>
  <w:style w:type="character" w:customStyle="1" w:styleId="gy">
    <w:name w:val="gy"/>
    <w:qFormat/>
    <w:rsid w:val="00CB7F35"/>
    <w:rPr>
      <w:rFonts w:ascii="宋体" w:eastAsia="宋体" w:hAnsi="宋体" w:hint="eastAsia"/>
      <w:kern w:val="2"/>
      <w:sz w:val="21"/>
      <w:szCs w:val="21"/>
      <w:lang w:val="en-US" w:eastAsia="zh-CN" w:bidi="ar-SA"/>
    </w:rPr>
  </w:style>
  <w:style w:type="character" w:customStyle="1" w:styleId="edit">
    <w:name w:val="edit"/>
    <w:rsid w:val="00CB7F35"/>
    <w:rPr>
      <w:rFonts w:ascii="宋体" w:eastAsia="宋体" w:hAnsi="宋体" w:hint="eastAsia"/>
      <w:kern w:val="2"/>
      <w:sz w:val="21"/>
      <w:szCs w:val="21"/>
      <w:lang w:val="en-US" w:eastAsia="zh-CN" w:bidi="ar-SA"/>
    </w:rPr>
  </w:style>
  <w:style w:type="character" w:customStyle="1" w:styleId="p111">
    <w:name w:val="p111"/>
    <w:qFormat/>
    <w:rsid w:val="00CB7F35"/>
    <w:rPr>
      <w:rFonts w:ascii="宋体" w:eastAsia="宋体" w:hAnsi="宋体" w:hint="eastAsia"/>
      <w:kern w:val="2"/>
      <w:sz w:val="21"/>
      <w:szCs w:val="21"/>
      <w:lang w:val="en-US" w:eastAsia="zh-CN" w:bidi="ar-SA"/>
    </w:rPr>
  </w:style>
  <w:style w:type="character" w:customStyle="1" w:styleId="f14b1">
    <w:name w:val="f14b1"/>
    <w:qFormat/>
    <w:rsid w:val="00CB7F35"/>
    <w:rPr>
      <w:rFonts w:ascii="宋体" w:eastAsia="宋体" w:hAnsi="宋体" w:hint="eastAsia"/>
      <w:b/>
      <w:bCs/>
      <w:kern w:val="2"/>
      <w:sz w:val="23"/>
      <w:szCs w:val="23"/>
      <w:lang w:val="en-US" w:eastAsia="zh-CN" w:bidi="ar-SA"/>
    </w:rPr>
  </w:style>
  <w:style w:type="character" w:customStyle="1" w:styleId="zhengwen1">
    <w:name w:val="zhengwen1"/>
    <w:qFormat/>
    <w:rsid w:val="00CB7F35"/>
    <w:rPr>
      <w:rFonts w:ascii="宋体" w:eastAsia="宋体" w:hAnsi="宋体" w:hint="eastAsia"/>
      <w:color w:val="333333"/>
      <w:kern w:val="2"/>
      <w:sz w:val="18"/>
      <w:szCs w:val="18"/>
      <w:u w:val="none"/>
      <w:lang w:val="en-US" w:eastAsia="zh-CN" w:bidi="ar-SA"/>
    </w:rPr>
  </w:style>
  <w:style w:type="character" w:customStyle="1" w:styleId="td7">
    <w:name w:val="td7"/>
    <w:qFormat/>
    <w:rsid w:val="00CB7F35"/>
    <w:rPr>
      <w:rFonts w:ascii="宋体" w:eastAsia="宋体" w:hAnsi="宋体" w:hint="eastAsia"/>
      <w:kern w:val="2"/>
      <w:sz w:val="21"/>
      <w:szCs w:val="21"/>
      <w:lang w:val="en-US" w:eastAsia="zh-CN" w:bidi="ar-SA"/>
    </w:rPr>
  </w:style>
  <w:style w:type="character" w:customStyle="1" w:styleId="announ-title">
    <w:name w:val="announ-title"/>
    <w:rsid w:val="00CB7F35"/>
    <w:rPr>
      <w:rFonts w:ascii="宋体" w:eastAsia="宋体" w:hAnsi="宋体" w:hint="eastAsia"/>
      <w:kern w:val="2"/>
      <w:sz w:val="21"/>
      <w:szCs w:val="21"/>
      <w:lang w:val="en-US" w:eastAsia="zh-CN" w:bidi="ar-SA"/>
    </w:rPr>
  </w:style>
  <w:style w:type="character" w:customStyle="1" w:styleId="1fffb">
    <w:name w:val="副标题1"/>
    <w:qFormat/>
    <w:rsid w:val="00CB7F35"/>
    <w:rPr>
      <w:rFonts w:ascii="宋体" w:eastAsia="宋体" w:hAnsi="宋体" w:hint="eastAsia"/>
      <w:kern w:val="2"/>
      <w:sz w:val="21"/>
      <w:szCs w:val="21"/>
      <w:lang w:val="en-US" w:eastAsia="zh-CN" w:bidi="ar-SA"/>
    </w:rPr>
  </w:style>
  <w:style w:type="character" w:customStyle="1" w:styleId="style211">
    <w:name w:val="style211"/>
    <w:rsid w:val="00CB7F35"/>
    <w:rPr>
      <w:rFonts w:ascii="宋体" w:eastAsia="宋体" w:hAnsi="宋体" w:hint="eastAsia"/>
      <w:color w:val="000000"/>
      <w:kern w:val="2"/>
      <w:sz w:val="21"/>
      <w:szCs w:val="21"/>
      <w:lang w:val="en-US" w:eastAsia="zh-CN" w:bidi="ar-SA"/>
    </w:rPr>
  </w:style>
  <w:style w:type="character" w:customStyle="1" w:styleId="catalog1">
    <w:name w:val="catalog1"/>
    <w:rsid w:val="00CB7F35"/>
    <w:rPr>
      <w:rFonts w:ascii="宋体" w:eastAsia="宋体" w:hAnsi="宋体" w:hint="eastAsia"/>
      <w:color w:val="000000"/>
      <w:kern w:val="2"/>
      <w:sz w:val="15"/>
      <w:szCs w:val="15"/>
      <w:u w:val="none"/>
      <w:lang w:val="en-US" w:eastAsia="zh-CN" w:bidi="ar-SA"/>
    </w:rPr>
  </w:style>
  <w:style w:type="character" w:customStyle="1" w:styleId="fontcn14">
    <w:name w:val="font_cn_14"/>
    <w:qFormat/>
    <w:rsid w:val="00CB7F35"/>
    <w:rPr>
      <w:rFonts w:ascii="宋体" w:eastAsia="宋体" w:hAnsi="宋体" w:hint="eastAsia"/>
      <w:kern w:val="2"/>
      <w:sz w:val="21"/>
      <w:szCs w:val="21"/>
      <w:lang w:val="en-US" w:eastAsia="zh-CN" w:bidi="ar-SA"/>
    </w:rPr>
  </w:style>
  <w:style w:type="character" w:customStyle="1" w:styleId="Charfc">
    <w:name w:val="表内文字 Char"/>
    <w:qFormat/>
    <w:rsid w:val="00CB7F35"/>
    <w:rPr>
      <w:rFonts w:ascii="宋体" w:eastAsia="宋体" w:hAnsi="宋体" w:hint="eastAsia"/>
      <w:kern w:val="2"/>
      <w:sz w:val="21"/>
      <w:szCs w:val="24"/>
      <w:lang w:val="en-US" w:eastAsia="zh-CN" w:bidi="ar-SA"/>
    </w:rPr>
  </w:style>
  <w:style w:type="character" w:customStyle="1" w:styleId="lh131">
    <w:name w:val="lh131"/>
    <w:qFormat/>
    <w:rsid w:val="00CB7F35"/>
    <w:rPr>
      <w:rFonts w:ascii="宋体" w:eastAsia="宋体" w:hAnsi="宋体" w:hint="eastAsia"/>
      <w:kern w:val="2"/>
      <w:sz w:val="21"/>
      <w:szCs w:val="21"/>
      <w:bdr w:val="single" w:sz="6" w:space="0" w:color="BBBBBB"/>
      <w:lang w:val="en-US" w:eastAsia="zh-CN" w:bidi="ar-SA"/>
    </w:rPr>
  </w:style>
  <w:style w:type="character" w:customStyle="1" w:styleId="at10">
    <w:name w:val="at_10"/>
    <w:qFormat/>
    <w:rsid w:val="00CB7F35"/>
    <w:rPr>
      <w:rFonts w:ascii="宋体" w:eastAsia="宋体" w:hAnsi="宋体" w:hint="eastAsia"/>
      <w:kern w:val="2"/>
      <w:sz w:val="21"/>
      <w:szCs w:val="21"/>
      <w:lang w:val="en-US" w:eastAsia="zh-CN" w:bidi="ar-SA"/>
    </w:rPr>
  </w:style>
  <w:style w:type="character" w:customStyle="1" w:styleId="at11">
    <w:name w:val="at_11"/>
    <w:qFormat/>
    <w:rsid w:val="00CB7F35"/>
    <w:rPr>
      <w:rFonts w:ascii="宋体" w:eastAsia="宋体" w:hAnsi="宋体" w:hint="eastAsia"/>
      <w:kern w:val="2"/>
      <w:sz w:val="21"/>
      <w:szCs w:val="21"/>
      <w:lang w:val="en-US" w:eastAsia="zh-CN" w:bidi="ar-SA"/>
    </w:rPr>
  </w:style>
  <w:style w:type="character" w:customStyle="1" w:styleId="3CharChar1">
    <w:name w:val="标题 3 Char Char1"/>
    <w:qFormat/>
    <w:rsid w:val="00CB7F35"/>
    <w:rPr>
      <w:rFonts w:ascii="Arial" w:eastAsia="宋体" w:hAnsi="Arial" w:cs="Arial" w:hint="default"/>
      <w:b/>
      <w:kern w:val="2"/>
      <w:sz w:val="28"/>
      <w:szCs w:val="21"/>
      <w:lang w:val="en-US" w:eastAsia="zh-CN" w:bidi="ar-SA"/>
    </w:rPr>
  </w:style>
  <w:style w:type="character" w:customStyle="1" w:styleId="3CharChar2">
    <w:name w:val="正文文字 3 Char Char"/>
    <w:qFormat/>
    <w:rsid w:val="00CB7F35"/>
    <w:rPr>
      <w:rFonts w:ascii="楷体_GB2312" w:eastAsia="楷体_GB2312" w:hint="eastAsia"/>
      <w:b/>
      <w:kern w:val="2"/>
      <w:sz w:val="72"/>
      <w:szCs w:val="21"/>
      <w:lang w:val="en-US" w:eastAsia="zh-CN" w:bidi="ar-SA"/>
    </w:rPr>
  </w:style>
  <w:style w:type="character" w:customStyle="1" w:styleId="Char1f7">
    <w:name w:val="新正文 Char1"/>
    <w:qFormat/>
    <w:rsid w:val="00CB7F35"/>
    <w:rPr>
      <w:rFonts w:ascii="仿宋_GB2312" w:eastAsia="仿宋_GB2312" w:hint="eastAsia"/>
      <w:bCs/>
      <w:kern w:val="2"/>
      <w:sz w:val="28"/>
      <w:szCs w:val="21"/>
      <w:lang w:val="en-US" w:eastAsia="zh-CN" w:bidi="ar-SA"/>
    </w:rPr>
  </w:style>
  <w:style w:type="character" w:customStyle="1" w:styleId="3CharChar3">
    <w:name w:val="标题3 Char Char"/>
    <w:qFormat/>
    <w:rsid w:val="00CB7F35"/>
    <w:rPr>
      <w:rFonts w:ascii="宋体" w:eastAsia="宋体" w:hAnsi="Arial Black" w:hint="eastAsia"/>
      <w:color w:val="000000"/>
      <w:kern w:val="44"/>
      <w:sz w:val="28"/>
      <w:szCs w:val="21"/>
      <w:lang w:val="en-US" w:eastAsia="zh-CN" w:bidi="ar-SA"/>
    </w:rPr>
  </w:style>
  <w:style w:type="character" w:customStyle="1" w:styleId="apple-style-span">
    <w:name w:val="apple-style-span"/>
    <w:qFormat/>
    <w:rsid w:val="00CB7F35"/>
    <w:rPr>
      <w:rFonts w:ascii="宋体" w:eastAsia="宋体" w:hAnsi="宋体" w:hint="eastAsia"/>
      <w:kern w:val="2"/>
      <w:sz w:val="21"/>
      <w:szCs w:val="21"/>
      <w:lang w:val="en-US" w:eastAsia="zh-CN" w:bidi="ar-SA"/>
    </w:rPr>
  </w:style>
  <w:style w:type="table" w:customStyle="1" w:styleId="75">
    <w:name w:val="网格型7"/>
    <w:basedOn w:val="ac"/>
    <w:next w:val="af2"/>
    <w:uiPriority w:val="59"/>
    <w:rsid w:val="00CB7F3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3">
    <w:name w:val="标题 4 Char3"/>
    <w:aliases w:val="H4 Char3,H41 Char3,h4 Char3,款标题1.1.1.1 Char4,表图题 Char3,第三层条 Char,PIM 4 Char3,Fab-4 Char2,T5 Char2,Ref Heading 1 Char2,rh1 Char3,Heading sql Char2,sect 1.2.3.4 Char3,四 Char,bullet Char,bl Char2,bb Char,Heading Four Char,1.1.1.1标题 4 Char,L Char"/>
    <w:qFormat/>
    <w:rsid w:val="00CB7F35"/>
    <w:rPr>
      <w:rFonts w:ascii="Arial" w:eastAsia="黑体" w:hAnsi="Arial"/>
      <w:b/>
      <w:bCs/>
      <w:kern w:val="2"/>
      <w:sz w:val="28"/>
      <w:szCs w:val="28"/>
    </w:rPr>
  </w:style>
  <w:style w:type="character" w:customStyle="1" w:styleId="5Char2">
    <w:name w:val="标题 5 Char2"/>
    <w:aliases w:val="标题1.1.1.1.1 Char2,标题 5 Char Char Char2,项 Char2,H5 Char2,第四层条 Char2,1) Char2,标5 Char2,一级项 Char2,标题 5 Char Char Char Char Char Char3,标题 5 Char Char Char Char Char Char Char Char3,标题 5 Char Char Char Char Char Char Char3,一级项1 Char1,1)1 Char,项 Ch"/>
    <w:qFormat/>
    <w:rsid w:val="00CB7F35"/>
    <w:rPr>
      <w:rFonts w:eastAsia="仿宋_GB2312"/>
      <w:b/>
      <w:sz w:val="28"/>
      <w:lang w:val="x-none" w:eastAsia="x-none"/>
    </w:rPr>
  </w:style>
  <w:style w:type="character" w:customStyle="1" w:styleId="6Char2">
    <w:name w:val="标题 6 Char2"/>
    <w:aliases w:val="标题1.1.1.1.1.1 Char2,H6 Char2,H61 Char2,无节 Char2,编号正文 Char2,第五层条 Char2,标6 Char2,标题8 Char2,标题6，6级标题，小四中宋粗，无序号 Char3,H62 Char1,二级项 Char2,无节1 Char,标题81 Char5,标题81 Char Char,无节2 Char,标题82 Char,无节11 Char,标题811 Char,标题81 Char1 Char,无节3 Char,无节4 Char"/>
    <w:rsid w:val="00CB7F35"/>
    <w:rPr>
      <w:rFonts w:ascii="Arial" w:eastAsia="黑体" w:hAnsi="Arial"/>
      <w:b/>
      <w:kern w:val="2"/>
      <w:sz w:val="24"/>
    </w:rPr>
  </w:style>
  <w:style w:type="character" w:customStyle="1" w:styleId="7Char2">
    <w:name w:val="标题 7 Char2"/>
    <w:aliases w:val="项标题(1) Char2,H7 Char2,H71 Char2,无节条 Char2,标题 7 表 Char2,无级项 Char2,标7 Char2,标题 7表内5号 Char2,无节条 Char Char Char2,标题 7 表1 Char2,无节条1 Char1,标题 7 表2 Char1,无节条2 Char1,标题 7 表11 Char1,无节条11 Char1,标题 7 表3 Char1,无节条3 Char1,标题 7 表4 Char1,无节条4 Char1"/>
    <w:rsid w:val="00CB7F35"/>
    <w:rPr>
      <w:rFonts w:eastAsia="仿宋_GB2312"/>
      <w:b/>
      <w:kern w:val="2"/>
      <w:sz w:val="24"/>
    </w:rPr>
  </w:style>
  <w:style w:type="character" w:customStyle="1" w:styleId="8Char2">
    <w:name w:val="标题 8 Char2"/>
    <w:aliases w:val="目标题 1) Char4,H8 Char2,无节款 Char2,注 Char2,标题8--表题 Char2,h8 Char2,H81 Char1,标题 8 Char Char Char Char Char Char Char Char Char Char Char Char1,无节款1 Char2,无节款2 Char2,无节款11 Char2,无节款3 Char2,无节款4 Char2,无节款12 Char2,无节款5 Char2,无节款13 Char2,无节款6 Char2"/>
    <w:qFormat/>
    <w:rsid w:val="00CB7F35"/>
    <w:rPr>
      <w:rFonts w:ascii="Arial" w:eastAsia="黑体" w:hAnsi="Arial"/>
      <w:kern w:val="2"/>
      <w:sz w:val="24"/>
    </w:rPr>
  </w:style>
  <w:style w:type="character" w:customStyle="1" w:styleId="9Char2">
    <w:name w:val="标题 9 Char2"/>
    <w:aliases w:val="h9 Char,标题 9 Char1 Char,标题 9 Char11 Char2,标题 9 Char11 Char1 Char,标题 9 Char111 Char Char Char,标题 9 Char111 Char Char Char Char Char,标题 9 Char111 Char Char Char Char Char Char Char,标题 9 Char11 Char Char Char"/>
    <w:rsid w:val="00CB7F35"/>
    <w:rPr>
      <w:rFonts w:ascii="Cambria" w:eastAsia="宋体" w:hAnsi="Cambria" w:cs="Times New Roman"/>
      <w:kern w:val="2"/>
      <w:sz w:val="21"/>
      <w:szCs w:val="21"/>
    </w:rPr>
  </w:style>
  <w:style w:type="paragraph" w:customStyle="1" w:styleId="Char1CharCharCharCharCharCharCharCharChar1CharCharCharCharCharChar">
    <w:name w:val="Char1 Char Char Char Char Char Char Char Char Char1 Char Char Char Char Char Char"/>
    <w:basedOn w:val="aa"/>
    <w:autoRedefine/>
    <w:uiPriority w:val="99"/>
    <w:qFormat/>
    <w:rsid w:val="00CB7F35"/>
    <w:pPr>
      <w:widowControl/>
      <w:spacing w:before="100" w:beforeAutospacing="1" w:after="100" w:afterAutospacing="1"/>
      <w:ind w:firstLineChars="200" w:firstLine="200"/>
      <w:jc w:val="left"/>
    </w:pPr>
    <w:rPr>
      <w:rFonts w:ascii="Verdana" w:eastAsia="仿宋_GB2312" w:hAnsi="Verdana"/>
      <w:kern w:val="0"/>
      <w:sz w:val="20"/>
      <w:szCs w:val="21"/>
      <w:lang w:eastAsia="en-US"/>
    </w:rPr>
  </w:style>
  <w:style w:type="character" w:customStyle="1" w:styleId="Char24">
    <w:name w:val="文档结构图 Char2"/>
    <w:qFormat/>
    <w:rsid w:val="00CB7F35"/>
    <w:rPr>
      <w:rFonts w:ascii="宋体" w:hAnsi="Calibri"/>
      <w:kern w:val="2"/>
      <w:sz w:val="18"/>
      <w:szCs w:val="18"/>
    </w:rPr>
  </w:style>
  <w:style w:type="character" w:customStyle="1" w:styleId="Char25">
    <w:name w:val="正文文本缩进 Char2"/>
    <w:aliases w:val="正文文字缩进 Char2,正文文字( 首段缩进两字） Char2,正文文字缩进2字符 Char1,正文表中文字 Char2,特点标题 Char2,正文文字 21 Char2,Body Text 2 Char1,仿宋体正文 Char,正文文本缩进 Char1,正文文字缩进 Char1,正文文字( 首段缩进两字） Char,正文表中文字 Char,特点标题 Char,正文文字 21 Char,表内左齐 Char1,正文文字4 Char1,表格小4号字 Char1"/>
    <w:qFormat/>
    <w:rsid w:val="00CB7F35"/>
    <w:rPr>
      <w:kern w:val="2"/>
      <w:sz w:val="21"/>
      <w:szCs w:val="24"/>
    </w:rPr>
  </w:style>
  <w:style w:type="character" w:customStyle="1" w:styleId="2Char20">
    <w:name w:val="正文文本缩进 2 Char2"/>
    <w:aliases w:val="正文文字缩进 2 Char2,题注1 Char2,正文文字缩进 21 Char2,Body Text Indent 2 Char2,自定义 Char2,正文文字1 Char2,正文文字缩进 2 Char Char1,正文文字缩进 2 Char Char2"/>
    <w:qFormat/>
    <w:rsid w:val="00CB7F35"/>
    <w:rPr>
      <w:kern w:val="2"/>
      <w:sz w:val="21"/>
      <w:szCs w:val="24"/>
    </w:rPr>
  </w:style>
  <w:style w:type="character" w:customStyle="1" w:styleId="Char31">
    <w:name w:val="正文首行缩进 Char3"/>
    <w:aliases w:val="正文首行缩进 Char4 Char3,正文首行缩进 Char5 Char3,正文首行缩进 Char1 Char Char8,正文首行缩进 Char Char Char Char8,正文首行缩进 Char Char Char Char Char Char Char Char Char Char Char Char Char Char Char Char Char,正文首行缩进 Char1 Char Char Char Char6"/>
    <w:rsid w:val="00CB7F35"/>
    <w:rPr>
      <w:kern w:val="2"/>
      <w:sz w:val="21"/>
      <w:szCs w:val="24"/>
    </w:rPr>
  </w:style>
  <w:style w:type="character" w:customStyle="1" w:styleId="3d">
    <w:name w:val="标题3"/>
    <w:rsid w:val="00CB7F35"/>
  </w:style>
  <w:style w:type="paragraph" w:customStyle="1" w:styleId="a9cxspmiddle">
    <w:name w:val="a9cxspmiddle"/>
    <w:basedOn w:val="aa"/>
    <w:uiPriority w:val="99"/>
    <w:qFormat/>
    <w:rsid w:val="00CB7F35"/>
    <w:pPr>
      <w:widowControl/>
      <w:snapToGrid w:val="0"/>
      <w:spacing w:line="360" w:lineRule="auto"/>
      <w:ind w:firstLine="480"/>
    </w:pPr>
    <w:rPr>
      <w:rFonts w:ascii="Times New Roman" w:hAnsi="Times New Roman"/>
      <w:kern w:val="0"/>
      <w:sz w:val="24"/>
      <w:szCs w:val="24"/>
    </w:rPr>
  </w:style>
  <w:style w:type="table" w:customStyle="1" w:styleId="11111">
    <w:name w:val="11111"/>
    <w:basedOn w:val="af2"/>
    <w:rsid w:val="00CB7F35"/>
    <w:pPr>
      <w:widowControl w:val="0"/>
      <w:jc w:val="center"/>
      <w:textAlignment w:val="center"/>
    </w:pPr>
    <w:rPr>
      <w:rFonts w:ascii="Times New Roman" w:hAnsi="Times New Roman"/>
      <w:kern w:val="2"/>
      <w:sz w:val="21"/>
      <w:szCs w:val="21"/>
    </w:rPr>
    <w:tblPr/>
    <w:tcPr>
      <w:vAlign w:val="center"/>
    </w:tcPr>
  </w:style>
  <w:style w:type="table" w:customStyle="1" w:styleId="lily1">
    <w:name w:val="lily 表格1"/>
    <w:basedOn w:val="ac"/>
    <w:next w:val="af2"/>
    <w:rsid w:val="00CB7F3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2">
    <w:name w:val="纯文本 Char3"/>
    <w:aliases w:val="文字缩进 Char2,Plain Text Char1 Char2,Plain Text Char Char Char3,Plain Text Char Char3,Plain Text Char2 Char Char2,Plain Text Char Char Char Char2,Plain Text Char1 Char Char Char3,Plain Text Char2 Char3,纯文本 Char Char Char2,普通文字 Ch Char,文字缩进 Char4"/>
    <w:qFormat/>
    <w:rsid w:val="00CB7F35"/>
    <w:rPr>
      <w:rFonts w:ascii="宋体" w:hAnsi="Courier New" w:cs="Courier New"/>
      <w:kern w:val="2"/>
      <w:sz w:val="21"/>
      <w:szCs w:val="21"/>
    </w:rPr>
  </w:style>
  <w:style w:type="paragraph" w:styleId="1fffc">
    <w:name w:val="index 1"/>
    <w:basedOn w:val="aa"/>
    <w:next w:val="aa"/>
    <w:autoRedefine/>
    <w:uiPriority w:val="99"/>
    <w:qFormat/>
    <w:rsid w:val="00CB7F35"/>
    <w:pPr>
      <w:snapToGrid w:val="0"/>
      <w:ind w:left="422" w:hanging="422"/>
      <w:jc w:val="center"/>
    </w:pPr>
    <w:rPr>
      <w:rFonts w:ascii="Times New Roman" w:hAnsi="Times New Roman"/>
      <w:snapToGrid w:val="0"/>
      <w:color w:val="FF0000"/>
      <w:szCs w:val="21"/>
    </w:rPr>
  </w:style>
  <w:style w:type="paragraph" w:customStyle="1" w:styleId="074">
    <w:name w:val="样式 首行缩进:  0.74 厘米"/>
    <w:basedOn w:val="aa"/>
    <w:link w:val="074Char"/>
    <w:autoRedefine/>
    <w:qFormat/>
    <w:rsid w:val="00CB7F35"/>
    <w:pPr>
      <w:spacing w:line="400" w:lineRule="exact"/>
      <w:ind w:firstLine="200"/>
    </w:pPr>
    <w:rPr>
      <w:rFonts w:ascii="Times New Roman" w:hAnsi="Times New Roman" w:cs="宋体"/>
      <w:sz w:val="24"/>
      <w:szCs w:val="20"/>
    </w:rPr>
  </w:style>
  <w:style w:type="character" w:customStyle="1" w:styleId="074Char">
    <w:name w:val="样式 首行缩进:  0.74 厘米 Char"/>
    <w:link w:val="074"/>
    <w:rsid w:val="00CB7F35"/>
    <w:rPr>
      <w:rFonts w:ascii="Times New Roman" w:hAnsi="Times New Roman" w:cs="宋体"/>
      <w:kern w:val="2"/>
      <w:sz w:val="24"/>
    </w:rPr>
  </w:style>
  <w:style w:type="paragraph" w:customStyle="1" w:styleId="Char2CharCharCharCharCharCharCharCharCharCharCharCharCharCharCharCharCharCharCharCharCharCharCharCharCharCharCharCharCharCharCharCharCharCharChar">
    <w:name w:val="Char2 Char Char Char Char Char Char Char Char Char Char Char Char Char Char Char Char Char Char Char Char Char Char Char Char Char Char Char Char Char Char Char Char Char Char Char"/>
    <w:basedOn w:val="aa"/>
    <w:uiPriority w:val="99"/>
    <w:qFormat/>
    <w:rsid w:val="00CB7F35"/>
    <w:pPr>
      <w:tabs>
        <w:tab w:val="num" w:pos="360"/>
      </w:tabs>
      <w:snapToGrid w:val="0"/>
      <w:spacing w:line="360" w:lineRule="auto"/>
    </w:pPr>
    <w:rPr>
      <w:rFonts w:ascii="Times New Roman" w:eastAsia="仿宋_GB2312" w:hAnsi="Times New Roman" w:cs="宋体"/>
      <w:sz w:val="24"/>
      <w:szCs w:val="24"/>
    </w:rPr>
  </w:style>
  <w:style w:type="paragraph" w:styleId="affffffffffffff7">
    <w:name w:val="Quote"/>
    <w:basedOn w:val="aa"/>
    <w:next w:val="aa"/>
    <w:link w:val="affffffffffffff8"/>
    <w:uiPriority w:val="99"/>
    <w:qFormat/>
    <w:rsid w:val="00CB7F35"/>
    <w:pPr>
      <w:jc w:val="center"/>
    </w:pPr>
    <w:rPr>
      <w:rFonts w:ascii="Times New Roman" w:eastAsia="仿宋_GB2312" w:hAnsi="Times New Roman"/>
      <w:iCs/>
      <w:color w:val="000000"/>
      <w:sz w:val="24"/>
      <w:szCs w:val="24"/>
    </w:rPr>
  </w:style>
  <w:style w:type="character" w:customStyle="1" w:styleId="affffffffffffff8">
    <w:name w:val="引用 字符"/>
    <w:link w:val="affffffffffffff7"/>
    <w:uiPriority w:val="99"/>
    <w:qFormat/>
    <w:rsid w:val="00CB7F35"/>
    <w:rPr>
      <w:rFonts w:ascii="Times New Roman" w:eastAsia="仿宋_GB2312" w:hAnsi="Times New Roman"/>
      <w:iCs/>
      <w:color w:val="000000"/>
      <w:kern w:val="2"/>
      <w:sz w:val="24"/>
      <w:szCs w:val="24"/>
    </w:rPr>
  </w:style>
  <w:style w:type="paragraph" w:styleId="3e">
    <w:name w:val="Body Text Indent 3"/>
    <w:aliases w:val="正文文字缩进 3,环评正文文字缩进（江东模板）,正文文字缩进 31,正文文字缩进 33,Body Text Indent 3"/>
    <w:basedOn w:val="aa"/>
    <w:link w:val="3f"/>
    <w:uiPriority w:val="99"/>
    <w:qFormat/>
    <w:rsid w:val="00CB7F35"/>
    <w:pPr>
      <w:spacing w:after="120"/>
      <w:ind w:leftChars="200" w:left="420"/>
    </w:pPr>
    <w:rPr>
      <w:rFonts w:ascii="Times New Roman" w:hAnsi="Times New Roman"/>
      <w:sz w:val="16"/>
      <w:szCs w:val="16"/>
    </w:rPr>
  </w:style>
  <w:style w:type="character" w:customStyle="1" w:styleId="3f">
    <w:name w:val="正文文本缩进 3 字符"/>
    <w:aliases w:val="正文文字缩进 3 字符,环评正文文字缩进（江东模板） 字符,正文文字缩进 31 字符,正文文字缩进 33 字符,Body Text Indent 3 字符"/>
    <w:link w:val="3e"/>
    <w:uiPriority w:val="99"/>
    <w:qFormat/>
    <w:rsid w:val="00CB7F35"/>
    <w:rPr>
      <w:rFonts w:ascii="Times New Roman" w:hAnsi="Times New Roman"/>
      <w:kern w:val="2"/>
      <w:sz w:val="16"/>
      <w:szCs w:val="16"/>
    </w:rPr>
  </w:style>
  <w:style w:type="character" w:customStyle="1" w:styleId="ht1">
    <w:name w:val="ht1"/>
    <w:rsid w:val="00CB7F35"/>
    <w:rPr>
      <w:rFonts w:ascii="黑体" w:eastAsia="黑体"/>
      <w:b/>
      <w:bCs/>
    </w:rPr>
  </w:style>
  <w:style w:type="character" w:customStyle="1" w:styleId="Charfd">
    <w:name w:val="表格 普通文字 Char"/>
    <w:link w:val="affffffffffffff9"/>
    <w:qFormat/>
    <w:locked/>
    <w:rsid w:val="00CB7F35"/>
    <w:rPr>
      <w:rFonts w:eastAsia="仿宋_GB2312"/>
      <w:kern w:val="2"/>
      <w:sz w:val="21"/>
      <w:szCs w:val="21"/>
    </w:rPr>
  </w:style>
  <w:style w:type="paragraph" w:customStyle="1" w:styleId="affffffffffffff9">
    <w:name w:val="表格 普通文字"/>
    <w:basedOn w:val="aa"/>
    <w:link w:val="Charfd"/>
    <w:qFormat/>
    <w:rsid w:val="00CB7F35"/>
    <w:pPr>
      <w:jc w:val="center"/>
    </w:pPr>
    <w:rPr>
      <w:rFonts w:eastAsia="仿宋_GB2312"/>
      <w:szCs w:val="21"/>
    </w:rPr>
  </w:style>
  <w:style w:type="paragraph" w:customStyle="1" w:styleId="affffffffffffffa">
    <w:name w:val="表格 标注"/>
    <w:basedOn w:val="aa"/>
    <w:link w:val="Charfe"/>
    <w:qFormat/>
    <w:rsid w:val="00CB7F35"/>
    <w:pPr>
      <w:jc w:val="left"/>
    </w:pPr>
    <w:rPr>
      <w:rFonts w:ascii="Times New Roman" w:eastAsia="仿宋_GB2312" w:hAnsi="Times New Roman"/>
      <w:sz w:val="18"/>
      <w:szCs w:val="18"/>
    </w:rPr>
  </w:style>
  <w:style w:type="character" w:customStyle="1" w:styleId="Charfe">
    <w:name w:val="表格 标注 Char"/>
    <w:link w:val="affffffffffffffa"/>
    <w:qFormat/>
    <w:rsid w:val="00CB7F35"/>
    <w:rPr>
      <w:rFonts w:ascii="Times New Roman" w:eastAsia="仿宋_GB2312" w:hAnsi="Times New Roman"/>
      <w:kern w:val="2"/>
      <w:sz w:val="18"/>
      <w:szCs w:val="18"/>
    </w:rPr>
  </w:style>
  <w:style w:type="character" w:customStyle="1" w:styleId="s">
    <w:name w:val="s"/>
    <w:rsid w:val="00CB7F35"/>
  </w:style>
  <w:style w:type="paragraph" w:customStyle="1" w:styleId="affffffffffffffb">
    <w:name w:val="表格标题新"/>
    <w:basedOn w:val="afff1"/>
    <w:link w:val="Charff"/>
    <w:qFormat/>
    <w:rsid w:val="00CB7F35"/>
    <w:pPr>
      <w:widowControl/>
      <w:tabs>
        <w:tab w:val="left" w:pos="0"/>
      </w:tabs>
      <w:snapToGrid w:val="0"/>
      <w:spacing w:beforeLines="50" w:before="120" w:after="0" w:line="240" w:lineRule="auto"/>
      <w:ind w:firstLine="562"/>
    </w:pPr>
    <w:rPr>
      <w:rFonts w:ascii="仿宋_GB2312" w:eastAsia="黑体" w:hAnsi="宋体" w:cs="宋体"/>
      <w:b/>
      <w:snapToGrid w:val="0"/>
      <w:spacing w:val="0"/>
      <w:kern w:val="0"/>
      <w:szCs w:val="24"/>
    </w:rPr>
  </w:style>
  <w:style w:type="paragraph" w:customStyle="1" w:styleId="1-1Char">
    <w:name w:val="正文1-1 Char"/>
    <w:basedOn w:val="aa"/>
    <w:link w:val="1-1CharChar"/>
    <w:qFormat/>
    <w:rsid w:val="00CB7F35"/>
    <w:pPr>
      <w:widowControl/>
      <w:snapToGrid w:val="0"/>
      <w:spacing w:line="360" w:lineRule="auto"/>
      <w:ind w:firstLineChars="200" w:firstLine="200"/>
      <w:jc w:val="left"/>
    </w:pPr>
    <w:rPr>
      <w:rFonts w:ascii="宋体" w:eastAsia="仿宋_GB2312" w:hAnsi="宋体" w:cs="宋体"/>
      <w:kern w:val="0"/>
      <w:sz w:val="28"/>
      <w:szCs w:val="24"/>
    </w:rPr>
  </w:style>
  <w:style w:type="character" w:customStyle="1" w:styleId="1-1CharChar">
    <w:name w:val="正文1-1 Char Char"/>
    <w:link w:val="1-1Char"/>
    <w:qFormat/>
    <w:rsid w:val="00CB7F35"/>
    <w:rPr>
      <w:rFonts w:ascii="宋体" w:eastAsia="仿宋_GB2312" w:hAnsi="宋体" w:cs="宋体"/>
      <w:sz w:val="28"/>
      <w:szCs w:val="24"/>
    </w:rPr>
  </w:style>
  <w:style w:type="paragraph" w:customStyle="1" w:styleId="affffffffffffffc">
    <w:name w:val="正文内容"/>
    <w:basedOn w:val="aa"/>
    <w:link w:val="CharCharff3"/>
    <w:qFormat/>
    <w:rsid w:val="00CB7F35"/>
    <w:pPr>
      <w:widowControl/>
      <w:snapToGrid w:val="0"/>
      <w:spacing w:line="360" w:lineRule="auto"/>
      <w:ind w:firstLineChars="200" w:firstLine="510"/>
      <w:jc w:val="left"/>
    </w:pPr>
    <w:rPr>
      <w:rFonts w:ascii="宋体" w:hAnsi="宋体" w:cs="宋体"/>
      <w:snapToGrid w:val="0"/>
      <w:spacing w:val="4"/>
      <w:kern w:val="0"/>
      <w:sz w:val="24"/>
      <w:szCs w:val="24"/>
    </w:rPr>
  </w:style>
  <w:style w:type="character" w:customStyle="1" w:styleId="Charff0">
    <w:name w:val="报告正文 Char"/>
    <w:qFormat/>
    <w:rsid w:val="00CB7F35"/>
    <w:rPr>
      <w:snapToGrid w:val="0"/>
      <w:kern w:val="24"/>
      <w:sz w:val="24"/>
      <w:szCs w:val="21"/>
    </w:rPr>
  </w:style>
  <w:style w:type="paragraph" w:customStyle="1" w:styleId="affffffffffffffd">
    <w:name w:val="正文 文字"/>
    <w:basedOn w:val="aa"/>
    <w:link w:val="Charff1"/>
    <w:qFormat/>
    <w:rsid w:val="00CB7F35"/>
    <w:pPr>
      <w:spacing w:line="500" w:lineRule="exact"/>
      <w:ind w:firstLineChars="200" w:firstLine="200"/>
      <w:jc w:val="left"/>
    </w:pPr>
    <w:rPr>
      <w:rFonts w:ascii="Times New Roman" w:eastAsia="仿宋_GB2312" w:hAnsi="Times New Roman"/>
      <w:sz w:val="28"/>
      <w:szCs w:val="24"/>
    </w:rPr>
  </w:style>
  <w:style w:type="paragraph" w:customStyle="1" w:styleId="2-">
    <w:name w:val="段落等级2-环评"/>
    <w:basedOn w:val="aa"/>
    <w:link w:val="2-Char"/>
    <w:qFormat/>
    <w:rsid w:val="00CB7F35"/>
    <w:pPr>
      <w:keepNext/>
      <w:keepLines/>
      <w:tabs>
        <w:tab w:val="left" w:pos="7230"/>
      </w:tabs>
      <w:spacing w:before="60" w:after="60" w:line="500" w:lineRule="exact"/>
      <w:outlineLvl w:val="2"/>
    </w:pPr>
    <w:rPr>
      <w:rFonts w:ascii="Arial" w:eastAsia="仿宋_GB2312" w:hAnsi="Arial"/>
      <w:b/>
      <w:bCs/>
      <w:sz w:val="28"/>
      <w:szCs w:val="32"/>
    </w:rPr>
  </w:style>
  <w:style w:type="character" w:customStyle="1" w:styleId="Charff1">
    <w:name w:val="正文 文字 Char"/>
    <w:link w:val="affffffffffffffd"/>
    <w:qFormat/>
    <w:rsid w:val="00CB7F35"/>
    <w:rPr>
      <w:rFonts w:ascii="Times New Roman" w:eastAsia="仿宋_GB2312" w:hAnsi="Times New Roman"/>
      <w:kern w:val="2"/>
      <w:sz w:val="28"/>
      <w:szCs w:val="24"/>
    </w:rPr>
  </w:style>
  <w:style w:type="paragraph" w:customStyle="1" w:styleId="1-">
    <w:name w:val="段落等级1-环评"/>
    <w:basedOn w:val="aa"/>
    <w:link w:val="1-Char"/>
    <w:qFormat/>
    <w:rsid w:val="00CB7F35"/>
    <w:pPr>
      <w:keepNext/>
      <w:keepLines/>
      <w:spacing w:before="120" w:after="120" w:line="500" w:lineRule="exact"/>
      <w:outlineLvl w:val="0"/>
    </w:pPr>
    <w:rPr>
      <w:rFonts w:ascii="Arial" w:eastAsia="仿宋_GB2312" w:hAnsi="Arial"/>
      <w:b/>
      <w:bCs/>
      <w:kern w:val="44"/>
      <w:sz w:val="32"/>
      <w:szCs w:val="44"/>
    </w:rPr>
  </w:style>
  <w:style w:type="character" w:customStyle="1" w:styleId="2-Char">
    <w:name w:val="段落等级2-环评 Char"/>
    <w:link w:val="2-"/>
    <w:rsid w:val="00CB7F35"/>
    <w:rPr>
      <w:rFonts w:ascii="Arial" w:eastAsia="仿宋_GB2312" w:hAnsi="Arial"/>
      <w:b/>
      <w:bCs/>
      <w:kern w:val="2"/>
      <w:sz w:val="28"/>
      <w:szCs w:val="32"/>
    </w:rPr>
  </w:style>
  <w:style w:type="character" w:customStyle="1" w:styleId="1-Char">
    <w:name w:val="段落等级1-环评 Char"/>
    <w:link w:val="1-"/>
    <w:rsid w:val="00CB7F35"/>
    <w:rPr>
      <w:rFonts w:ascii="Arial" w:eastAsia="仿宋_GB2312" w:hAnsi="Arial"/>
      <w:b/>
      <w:bCs/>
      <w:kern w:val="44"/>
      <w:sz w:val="32"/>
      <w:szCs w:val="44"/>
    </w:rPr>
  </w:style>
  <w:style w:type="paragraph" w:styleId="2ff1">
    <w:name w:val="Body Text 2"/>
    <w:aliases w:val="信息计划书 标题样式,框图正文"/>
    <w:basedOn w:val="aa"/>
    <w:link w:val="2ff2"/>
    <w:uiPriority w:val="99"/>
    <w:qFormat/>
    <w:rsid w:val="00CB7F35"/>
    <w:pPr>
      <w:spacing w:after="120" w:line="480" w:lineRule="auto"/>
    </w:pPr>
    <w:rPr>
      <w:rFonts w:ascii="Times New Roman" w:eastAsia="仿宋_GB2312" w:hAnsi="Times New Roman"/>
      <w:szCs w:val="24"/>
    </w:rPr>
  </w:style>
  <w:style w:type="character" w:customStyle="1" w:styleId="2ff2">
    <w:name w:val="正文文本 2 字符"/>
    <w:aliases w:val="信息计划书 标题样式 字符,框图正文 字符"/>
    <w:link w:val="2ff1"/>
    <w:uiPriority w:val="99"/>
    <w:qFormat/>
    <w:rsid w:val="00CB7F35"/>
    <w:rPr>
      <w:rFonts w:ascii="Times New Roman" w:eastAsia="仿宋_GB2312" w:hAnsi="Times New Roman"/>
      <w:kern w:val="2"/>
      <w:sz w:val="21"/>
      <w:szCs w:val="24"/>
    </w:rPr>
  </w:style>
  <w:style w:type="character" w:customStyle="1" w:styleId="Char26">
    <w:name w:val="批注主题 Char2"/>
    <w:rsid w:val="00CB7F35"/>
    <w:rPr>
      <w:rFonts w:ascii="Calibri" w:eastAsia="宋体" w:hAnsi="Calibri" w:cs="Times New Roman"/>
      <w:b/>
      <w:bCs/>
      <w:kern w:val="2"/>
      <w:sz w:val="21"/>
      <w:szCs w:val="22"/>
    </w:rPr>
  </w:style>
  <w:style w:type="paragraph" w:customStyle="1" w:styleId="affffffffffffffe">
    <w:name w:val="小五"/>
    <w:basedOn w:val="56"/>
    <w:autoRedefine/>
    <w:uiPriority w:val="99"/>
    <w:qFormat/>
    <w:rsid w:val="00CB7F35"/>
    <w:pPr>
      <w:widowControl w:val="0"/>
      <w:kinsoku/>
      <w:autoSpaceDE w:val="0"/>
      <w:autoSpaceDN w:val="0"/>
      <w:snapToGrid/>
      <w:ind w:rightChars="2" w:right="6" w:firstLineChars="200" w:firstLine="440"/>
      <w:jc w:val="center"/>
    </w:pPr>
    <w:rPr>
      <w:rFonts w:ascii="宋体" w:eastAsia="仿宋_GB2312" w:hAnsi="宋体" w:cs="宋体"/>
      <w:w w:val="90"/>
      <w:sz w:val="22"/>
      <w:szCs w:val="28"/>
    </w:rPr>
  </w:style>
  <w:style w:type="paragraph" w:customStyle="1" w:styleId="5d">
    <w:name w:val="小5表文"/>
    <w:basedOn w:val="affffffffffffffe"/>
    <w:autoRedefine/>
    <w:uiPriority w:val="99"/>
    <w:qFormat/>
    <w:rsid w:val="00CB7F35"/>
    <w:pPr>
      <w:spacing w:line="60" w:lineRule="atLeast"/>
      <w:ind w:rightChars="0" w:right="0" w:firstLine="425"/>
      <w:jc w:val="both"/>
    </w:pPr>
    <w:rPr>
      <w:rFonts w:ascii="仿宋_GB2312"/>
      <w:sz w:val="21"/>
      <w:szCs w:val="21"/>
    </w:rPr>
  </w:style>
  <w:style w:type="paragraph" w:customStyle="1" w:styleId="afffffffffffffff">
    <w:name w:val="小四居左"/>
    <w:autoRedefine/>
    <w:uiPriority w:val="99"/>
    <w:qFormat/>
    <w:rsid w:val="00CB7F35"/>
    <w:pPr>
      <w:adjustRightInd w:val="0"/>
      <w:snapToGrid w:val="0"/>
      <w:ind w:firstLineChars="225" w:firstLine="405"/>
    </w:pPr>
    <w:rPr>
      <w:rFonts w:ascii="仿宋_GB2312" w:eastAsia="仿宋_GB2312" w:hAnsi="Times New Roman"/>
      <w:sz w:val="18"/>
      <w:szCs w:val="18"/>
    </w:rPr>
  </w:style>
  <w:style w:type="paragraph" w:customStyle="1" w:styleId="Charff2">
    <w:name w:val="表标题 Char"/>
    <w:autoRedefine/>
    <w:uiPriority w:val="99"/>
    <w:qFormat/>
    <w:rsid w:val="00CB7F35"/>
    <w:pPr>
      <w:widowControl w:val="0"/>
      <w:adjustRightInd w:val="0"/>
      <w:snapToGrid w:val="0"/>
      <w:spacing w:line="360" w:lineRule="auto"/>
      <w:jc w:val="center"/>
    </w:pPr>
    <w:rPr>
      <w:rFonts w:ascii="仿宋_GB2312" w:eastAsia="仿宋_GB2312" w:hAnsi="宋体" w:cs="仿宋_GB2312"/>
      <w:b/>
      <w:snapToGrid w:val="0"/>
      <w:sz w:val="30"/>
      <w:szCs w:val="30"/>
    </w:rPr>
  </w:style>
  <w:style w:type="paragraph" w:customStyle="1" w:styleId="afffffffffffffff0">
    <w:name w:val="报告书名"/>
    <w:autoRedefine/>
    <w:uiPriority w:val="99"/>
    <w:qFormat/>
    <w:rsid w:val="00CB7F35"/>
    <w:pPr>
      <w:adjustRightInd w:val="0"/>
      <w:snapToGrid w:val="0"/>
      <w:jc w:val="center"/>
    </w:pPr>
    <w:rPr>
      <w:rFonts w:ascii="华文行楷" w:eastAsia="华文行楷" w:hAnsi="Times New Roman" w:cs="华文行楷"/>
      <w:sz w:val="72"/>
      <w:szCs w:val="72"/>
    </w:rPr>
  </w:style>
  <w:style w:type="character" w:customStyle="1" w:styleId="CharChar21">
    <w:name w:val="正文（首行缩进两字） Char Char2"/>
    <w:aliases w:val="正文（首行缩进两字） Char Char Char Char Char Char1,正文（首行缩进两字） Char Char Char Char Char Char Char Char1,正文（首行缩进两字） Char Char Char,正文（首行缩进两字） Char C Char,表格标题 Char Char Char Char Char,正文（首行缩进两字） Char Char Char Char Char Char Char2,s4 Char1"/>
    <w:rsid w:val="00CB7F35"/>
    <w:rPr>
      <w:rFonts w:ascii="Times New Roman" w:eastAsia="仿宋_GB2312" w:hAnsi="Times New Roman"/>
      <w:kern w:val="2"/>
      <w:sz w:val="28"/>
    </w:rPr>
  </w:style>
  <w:style w:type="paragraph" w:customStyle="1" w:styleId="CharChar1CharCharCharCharCharCharCharChar">
    <w:name w:val="Char Char1 Char Char Char Char Char Char Char Char"/>
    <w:basedOn w:val="aa"/>
    <w:uiPriority w:val="99"/>
    <w:qFormat/>
    <w:rsid w:val="00CB7F35"/>
    <w:pPr>
      <w:spacing w:beforeLines="20" w:line="440" w:lineRule="atLeast"/>
      <w:ind w:firstLineChars="200" w:firstLine="200"/>
    </w:pPr>
    <w:rPr>
      <w:rFonts w:ascii="Times New Roman" w:eastAsia="仿宋_GB2312" w:hAnsi="Times New Roman"/>
      <w:sz w:val="24"/>
      <w:szCs w:val="24"/>
    </w:rPr>
  </w:style>
  <w:style w:type="character" w:customStyle="1" w:styleId="Char27">
    <w:name w:val="日期 Char2"/>
    <w:qFormat/>
    <w:rsid w:val="00CB7F35"/>
    <w:rPr>
      <w:rFonts w:ascii="Calibri" w:hAnsi="Calibri"/>
      <w:kern w:val="2"/>
      <w:sz w:val="21"/>
      <w:szCs w:val="22"/>
    </w:rPr>
  </w:style>
  <w:style w:type="character" w:customStyle="1" w:styleId="aaa1">
    <w:name w:val="aaa1"/>
    <w:qFormat/>
    <w:rsid w:val="00CB7F35"/>
  </w:style>
  <w:style w:type="character" w:customStyle="1" w:styleId="Charff3">
    <w:name w:val="表头 Char"/>
    <w:qFormat/>
    <w:rsid w:val="00CB7F35"/>
    <w:rPr>
      <w:rFonts w:eastAsia="黑体"/>
      <w:spacing w:val="-10"/>
      <w:sz w:val="21"/>
    </w:rPr>
  </w:style>
  <w:style w:type="paragraph" w:styleId="HTML">
    <w:name w:val="HTML Preformatted"/>
    <w:aliases w:val="HTML 预先格式化"/>
    <w:basedOn w:val="aa"/>
    <w:link w:val="HTML0"/>
    <w:uiPriority w:val="99"/>
    <w:qFormat/>
    <w:rsid w:val="00CB7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_GB2312" w:hAnsi="宋体"/>
      <w:kern w:val="0"/>
      <w:sz w:val="24"/>
      <w:szCs w:val="24"/>
    </w:rPr>
  </w:style>
  <w:style w:type="character" w:customStyle="1" w:styleId="HTML0">
    <w:name w:val="HTML 预设格式 字符"/>
    <w:aliases w:val="HTML 预先格式化 字符"/>
    <w:link w:val="HTML"/>
    <w:uiPriority w:val="99"/>
    <w:qFormat/>
    <w:rsid w:val="00CB7F35"/>
    <w:rPr>
      <w:rFonts w:ascii="宋体" w:eastAsia="仿宋_GB2312" w:hAnsi="宋体"/>
      <w:sz w:val="24"/>
      <w:szCs w:val="24"/>
    </w:rPr>
  </w:style>
  <w:style w:type="character" w:customStyle="1" w:styleId="unnamed21">
    <w:name w:val="unnamed21"/>
    <w:qFormat/>
    <w:rsid w:val="00CB7F35"/>
    <w:rPr>
      <w:rFonts w:ascii="宋体" w:eastAsia="宋体" w:hAnsi="宋体" w:hint="eastAsia"/>
      <w:b w:val="0"/>
      <w:bCs w:val="0"/>
      <w:i w:val="0"/>
      <w:iCs w:val="0"/>
      <w:color w:val="000000"/>
      <w:spacing w:val="368"/>
      <w:sz w:val="20"/>
      <w:szCs w:val="20"/>
    </w:rPr>
  </w:style>
  <w:style w:type="paragraph" w:customStyle="1" w:styleId="Char4CharCharCharCharCharCharCharCharChar1CharCharChar">
    <w:name w:val="Char4 Char Char Char Char Char Char Char Char Char1 Char Char Char"/>
    <w:basedOn w:val="aa"/>
    <w:uiPriority w:val="99"/>
    <w:qFormat/>
    <w:rsid w:val="00CB7F35"/>
    <w:rPr>
      <w:rFonts w:ascii="Times New Roman" w:eastAsia="仿宋_GB2312" w:hAnsi="Times New Roman"/>
      <w:sz w:val="24"/>
      <w:szCs w:val="24"/>
    </w:rPr>
  </w:style>
  <w:style w:type="character" w:customStyle="1" w:styleId="smallfont1">
    <w:name w:val="smallfont1"/>
    <w:rsid w:val="00CB7F35"/>
    <w:rPr>
      <w:spacing w:val="336"/>
      <w:sz w:val="18"/>
      <w:szCs w:val="18"/>
    </w:rPr>
  </w:style>
  <w:style w:type="paragraph" w:styleId="3f0">
    <w:name w:val="Body Text 3"/>
    <w:basedOn w:val="aa"/>
    <w:link w:val="3f1"/>
    <w:uiPriority w:val="99"/>
    <w:qFormat/>
    <w:rsid w:val="00CB7F35"/>
    <w:pPr>
      <w:spacing w:line="240" w:lineRule="atLeast"/>
      <w:jc w:val="center"/>
    </w:pPr>
    <w:rPr>
      <w:rFonts w:ascii="Times New Roman" w:eastAsia="仿宋_GB2312" w:hAnsi="Times New Roman"/>
      <w:szCs w:val="20"/>
    </w:rPr>
  </w:style>
  <w:style w:type="character" w:customStyle="1" w:styleId="3f1">
    <w:name w:val="正文文本 3 字符"/>
    <w:link w:val="3f0"/>
    <w:qFormat/>
    <w:rsid w:val="00CB7F35"/>
    <w:rPr>
      <w:rFonts w:ascii="Times New Roman" w:eastAsia="仿宋_GB2312" w:hAnsi="Times New Roman"/>
      <w:kern w:val="2"/>
      <w:sz w:val="21"/>
    </w:rPr>
  </w:style>
  <w:style w:type="paragraph" w:customStyle="1" w:styleId="afffffffffffffff1">
    <w:name w:val="章"/>
    <w:basedOn w:val="aa"/>
    <w:uiPriority w:val="99"/>
    <w:qFormat/>
    <w:rsid w:val="00CB7F35"/>
    <w:pPr>
      <w:spacing w:line="360" w:lineRule="auto"/>
    </w:pPr>
    <w:rPr>
      <w:rFonts w:ascii="Times New Roman" w:eastAsia="仿宋_GB2312" w:hAnsi="Times New Roman"/>
      <w:szCs w:val="20"/>
    </w:rPr>
  </w:style>
  <w:style w:type="paragraph" w:customStyle="1" w:styleId="afffffffffffffff2">
    <w:name w:val="章标题"/>
    <w:next w:val="aa"/>
    <w:uiPriority w:val="99"/>
    <w:qFormat/>
    <w:rsid w:val="00CB7F35"/>
    <w:pPr>
      <w:tabs>
        <w:tab w:val="num" w:pos="903"/>
      </w:tabs>
      <w:spacing w:before="50" w:after="50"/>
      <w:ind w:left="903" w:hanging="315"/>
      <w:jc w:val="both"/>
      <w:outlineLvl w:val="1"/>
    </w:pPr>
    <w:rPr>
      <w:rFonts w:ascii="黑体" w:eastAsia="黑体" w:hAnsi="Times New Roman"/>
      <w:sz w:val="21"/>
    </w:rPr>
  </w:style>
  <w:style w:type="paragraph" w:styleId="afffffffffffffff3">
    <w:name w:val="Note Heading"/>
    <w:aliases w:val="备注"/>
    <w:basedOn w:val="aa"/>
    <w:next w:val="aa"/>
    <w:link w:val="afffffffffffffff4"/>
    <w:uiPriority w:val="99"/>
    <w:qFormat/>
    <w:rsid w:val="00CB7F35"/>
    <w:pPr>
      <w:jc w:val="center"/>
    </w:pPr>
    <w:rPr>
      <w:rFonts w:ascii="Times New Roman" w:eastAsia="仿宋_GB2312" w:hAnsi="Times New Roman"/>
      <w:szCs w:val="24"/>
    </w:rPr>
  </w:style>
  <w:style w:type="character" w:customStyle="1" w:styleId="afffffffffffffff4">
    <w:name w:val="注释标题 字符"/>
    <w:aliases w:val="备注 字符"/>
    <w:link w:val="afffffffffffffff3"/>
    <w:rsid w:val="00CB7F35"/>
    <w:rPr>
      <w:rFonts w:ascii="Times New Roman" w:eastAsia="仿宋_GB2312" w:hAnsi="Times New Roman"/>
      <w:kern w:val="2"/>
      <w:sz w:val="21"/>
      <w:szCs w:val="24"/>
    </w:rPr>
  </w:style>
  <w:style w:type="paragraph" w:customStyle="1" w:styleId="2ff3">
    <w:name w:val="纯文本2"/>
    <w:basedOn w:val="aa"/>
    <w:autoRedefine/>
    <w:uiPriority w:val="99"/>
    <w:qFormat/>
    <w:rsid w:val="00CB7F35"/>
    <w:pPr>
      <w:framePr w:w="9241" w:h="4684" w:hSpace="180" w:wrap="around" w:vAnchor="text" w:hAnchor="page" w:x="1678" w:y="518"/>
      <w:tabs>
        <w:tab w:val="left" w:pos="2960"/>
      </w:tabs>
      <w:snapToGrid w:val="0"/>
      <w:jc w:val="center"/>
      <w:textAlignment w:val="baseline"/>
      <w:outlineLvl w:val="0"/>
    </w:pPr>
    <w:rPr>
      <w:rFonts w:ascii="Times New Roman" w:eastAsia="仿宋_GB2312" w:hAnsi="Times New Roman"/>
      <w:bCs/>
      <w:szCs w:val="24"/>
    </w:rPr>
  </w:style>
  <w:style w:type="paragraph" w:styleId="afffffffffffffff5">
    <w:name w:val="E-mail Signature"/>
    <w:basedOn w:val="aa"/>
    <w:link w:val="afffffffffffffff6"/>
    <w:uiPriority w:val="99"/>
    <w:qFormat/>
    <w:rsid w:val="00CB7F35"/>
    <w:rPr>
      <w:rFonts w:ascii="Times New Roman" w:eastAsia="仿宋_GB2312" w:hAnsi="Times New Roman"/>
      <w:szCs w:val="24"/>
    </w:rPr>
  </w:style>
  <w:style w:type="character" w:customStyle="1" w:styleId="afffffffffffffff6">
    <w:name w:val="电子邮件签名 字符"/>
    <w:link w:val="afffffffffffffff5"/>
    <w:rsid w:val="00CB7F35"/>
    <w:rPr>
      <w:rFonts w:ascii="Times New Roman" w:eastAsia="仿宋_GB2312" w:hAnsi="Times New Roman"/>
      <w:kern w:val="2"/>
      <w:sz w:val="21"/>
      <w:szCs w:val="24"/>
    </w:rPr>
  </w:style>
  <w:style w:type="paragraph" w:styleId="afffffffffffffff7">
    <w:name w:val="List Number"/>
    <w:basedOn w:val="aa"/>
    <w:qFormat/>
    <w:rsid w:val="00CB7F35"/>
    <w:pPr>
      <w:spacing w:beforeLines="100" w:line="500" w:lineRule="exact"/>
      <w:jc w:val="center"/>
    </w:pPr>
    <w:rPr>
      <w:rFonts w:ascii="宋体" w:eastAsia="仿宋_GB2312" w:hAnsi="宋体"/>
      <w:sz w:val="24"/>
      <w:szCs w:val="20"/>
    </w:rPr>
  </w:style>
  <w:style w:type="paragraph" w:customStyle="1" w:styleId="afffffffffffffff8">
    <w:name w:val="正文文字"/>
    <w:basedOn w:val="aa"/>
    <w:uiPriority w:val="99"/>
    <w:qFormat/>
    <w:rsid w:val="00CB7F35"/>
    <w:pPr>
      <w:adjustRightInd w:val="0"/>
      <w:spacing w:line="360" w:lineRule="auto"/>
      <w:jc w:val="left"/>
      <w:textAlignment w:val="baseline"/>
    </w:pPr>
    <w:rPr>
      <w:rFonts w:ascii="仿宋_GB2312" w:eastAsia="仿宋_GB2312" w:hAnsi="Arial Black"/>
      <w:kern w:val="0"/>
      <w:sz w:val="28"/>
      <w:szCs w:val="20"/>
    </w:rPr>
  </w:style>
  <w:style w:type="paragraph" w:customStyle="1" w:styleId="afffffffffffffff9">
    <w:name w:val="表格中"/>
    <w:basedOn w:val="1ff"/>
    <w:uiPriority w:val="99"/>
    <w:qFormat/>
    <w:rsid w:val="00CB7F35"/>
    <w:pPr>
      <w:spacing w:line="0" w:lineRule="atLeast"/>
    </w:pPr>
    <w:rPr>
      <w:rFonts w:ascii="宋体" w:eastAsia="仿宋_GB2312" w:hAnsi="宋体"/>
      <w:color w:val="auto"/>
      <w:sz w:val="28"/>
      <w:szCs w:val="24"/>
    </w:rPr>
  </w:style>
  <w:style w:type="paragraph" w:customStyle="1" w:styleId="ST202">
    <w:name w:val="ST20_2"/>
    <w:basedOn w:val="aa"/>
    <w:uiPriority w:val="99"/>
    <w:qFormat/>
    <w:rsid w:val="00CB7F35"/>
    <w:pPr>
      <w:autoSpaceDE w:val="0"/>
      <w:autoSpaceDN w:val="0"/>
      <w:adjustRightInd w:val="0"/>
      <w:spacing w:line="360" w:lineRule="atLeast"/>
      <w:textAlignment w:val="baseline"/>
    </w:pPr>
    <w:rPr>
      <w:rFonts w:ascii="宋体" w:eastAsia="仿宋_GB2312" w:hAnsi="Tms Rmn"/>
      <w:kern w:val="0"/>
      <w:sz w:val="28"/>
      <w:szCs w:val="20"/>
    </w:rPr>
  </w:style>
  <w:style w:type="paragraph" w:customStyle="1" w:styleId="2ff4">
    <w:name w:val="自定义标题2"/>
    <w:basedOn w:val="aa"/>
    <w:next w:val="aa"/>
    <w:uiPriority w:val="99"/>
    <w:qFormat/>
    <w:rsid w:val="00CB7F35"/>
    <w:pPr>
      <w:widowControl/>
      <w:adjustRightInd w:val="0"/>
      <w:spacing w:before="200" w:line="480" w:lineRule="atLeast"/>
    </w:pPr>
    <w:rPr>
      <w:rFonts w:ascii="Arial" w:eastAsia="仿宋_GB2312" w:hAnsi="Arial"/>
      <w:b/>
      <w:color w:val="0000FF"/>
      <w:kern w:val="0"/>
      <w:sz w:val="28"/>
      <w:szCs w:val="20"/>
    </w:rPr>
  </w:style>
  <w:style w:type="paragraph" w:customStyle="1" w:styleId="104">
    <w:name w:val="10"/>
    <w:basedOn w:val="aa"/>
    <w:uiPriority w:val="99"/>
    <w:qFormat/>
    <w:rsid w:val="00CB7F35"/>
    <w:rPr>
      <w:rFonts w:ascii="宋体" w:eastAsia="仿宋_GB2312" w:hAnsi="Courier New"/>
      <w:szCs w:val="20"/>
    </w:rPr>
  </w:style>
  <w:style w:type="paragraph" w:customStyle="1" w:styleId="CharCharCharChar2">
    <w:name w:val="Char Char Char Char"/>
    <w:basedOn w:val="aa"/>
    <w:uiPriority w:val="99"/>
    <w:qFormat/>
    <w:rsid w:val="00CB7F35"/>
    <w:rPr>
      <w:rFonts w:ascii="Times New Roman" w:eastAsia="仿宋_GB2312" w:hAnsi="Times New Roman"/>
      <w:sz w:val="24"/>
      <w:szCs w:val="24"/>
    </w:rPr>
  </w:style>
  <w:style w:type="paragraph" w:customStyle="1" w:styleId="afffffffffffffffa">
    <w:name w:val="標題四"/>
    <w:basedOn w:val="aa"/>
    <w:next w:val="aa"/>
    <w:uiPriority w:val="99"/>
    <w:qFormat/>
    <w:rsid w:val="00CB7F35"/>
    <w:pPr>
      <w:adjustRightInd w:val="0"/>
      <w:snapToGrid w:val="0"/>
      <w:spacing w:beforeLines="50" w:line="369" w:lineRule="atLeast"/>
      <w:ind w:left="1531" w:hanging="284"/>
    </w:pPr>
    <w:rPr>
      <w:rFonts w:ascii="Times New Roman" w:eastAsia="華康細黑體" w:hAnsi="Times New Roman"/>
      <w:sz w:val="24"/>
      <w:szCs w:val="20"/>
      <w:lang w:eastAsia="zh-TW"/>
    </w:rPr>
  </w:style>
  <w:style w:type="paragraph" w:customStyle="1" w:styleId="Char3CharCharChar">
    <w:name w:val="Char3 Char Char Char"/>
    <w:basedOn w:val="aa"/>
    <w:uiPriority w:val="99"/>
    <w:qFormat/>
    <w:rsid w:val="00CB7F35"/>
    <w:rPr>
      <w:rFonts w:ascii="Times New Roman" w:eastAsia="仿宋_GB2312" w:hAnsi="Times New Roman"/>
      <w:sz w:val="24"/>
      <w:szCs w:val="24"/>
    </w:rPr>
  </w:style>
  <w:style w:type="paragraph" w:customStyle="1" w:styleId="TimesNewRoman0505">
    <w:name w:val="样式 表头 + Times New Roman 段前: 0.5 行 段后: 0.5 行"/>
    <w:basedOn w:val="aa"/>
    <w:uiPriority w:val="99"/>
    <w:qFormat/>
    <w:rsid w:val="00CB7F35"/>
    <w:pPr>
      <w:autoSpaceDE w:val="0"/>
      <w:autoSpaceDN w:val="0"/>
      <w:adjustRightInd w:val="0"/>
      <w:spacing w:before="100" w:beforeAutospacing="1" w:after="100" w:afterAutospacing="1" w:line="440" w:lineRule="exact"/>
      <w:jc w:val="center"/>
    </w:pPr>
    <w:rPr>
      <w:rFonts w:ascii="Times New Roman" w:eastAsia="仿宋_GB2312" w:hAnsi="Times New Roman"/>
      <w:b/>
      <w:bCs/>
      <w:sz w:val="28"/>
      <w:szCs w:val="20"/>
      <w:lang w:val="zh-CN"/>
    </w:rPr>
  </w:style>
  <w:style w:type="paragraph" w:styleId="5e">
    <w:name w:val="List Number 5"/>
    <w:basedOn w:val="aa"/>
    <w:qFormat/>
    <w:rsid w:val="00CB7F35"/>
    <w:pPr>
      <w:tabs>
        <w:tab w:val="num" w:pos="2040"/>
      </w:tabs>
      <w:ind w:left="2040" w:hanging="360"/>
    </w:pPr>
    <w:rPr>
      <w:rFonts w:ascii="Times New Roman" w:eastAsia="仿宋_GB2312" w:hAnsi="Times New Roman"/>
      <w:szCs w:val="20"/>
    </w:rPr>
  </w:style>
  <w:style w:type="paragraph" w:customStyle="1" w:styleId="nav">
    <w:name w:val="nav"/>
    <w:basedOn w:val="aa"/>
    <w:uiPriority w:val="99"/>
    <w:qFormat/>
    <w:rsid w:val="00CB7F35"/>
    <w:pPr>
      <w:widowControl/>
      <w:spacing w:before="100" w:beforeAutospacing="1" w:after="100" w:afterAutospacing="1"/>
      <w:jc w:val="left"/>
    </w:pPr>
    <w:rPr>
      <w:rFonts w:ascii="Tahoma" w:eastAsia="仿宋_GB2312" w:hAnsi="Tahoma" w:cs="Tahoma"/>
      <w:b/>
      <w:bCs/>
      <w:kern w:val="0"/>
      <w:sz w:val="20"/>
      <w:szCs w:val="20"/>
    </w:rPr>
  </w:style>
  <w:style w:type="paragraph" w:customStyle="1" w:styleId="category">
    <w:name w:val="category"/>
    <w:basedOn w:val="aa"/>
    <w:uiPriority w:val="99"/>
    <w:qFormat/>
    <w:rsid w:val="00CB7F35"/>
    <w:pPr>
      <w:widowControl/>
      <w:spacing w:before="100" w:beforeAutospacing="1" w:after="100" w:afterAutospacing="1"/>
      <w:jc w:val="left"/>
    </w:pPr>
    <w:rPr>
      <w:rFonts w:ascii="Arial" w:eastAsia="仿宋_GB2312" w:hAnsi="Arial" w:cs="Arial"/>
      <w:color w:val="000000"/>
      <w:kern w:val="0"/>
      <w:sz w:val="17"/>
      <w:szCs w:val="17"/>
    </w:rPr>
  </w:style>
  <w:style w:type="paragraph" w:customStyle="1" w:styleId="multi">
    <w:name w:val="multi"/>
    <w:basedOn w:val="aa"/>
    <w:uiPriority w:val="99"/>
    <w:qFormat/>
    <w:rsid w:val="00CB7F35"/>
    <w:pPr>
      <w:widowControl/>
      <w:spacing w:before="100" w:beforeAutospacing="1" w:after="100" w:afterAutospacing="1"/>
      <w:jc w:val="left"/>
    </w:pPr>
    <w:rPr>
      <w:rFonts w:ascii="Arial" w:eastAsia="仿宋_GB2312" w:hAnsi="Arial" w:cs="Arial"/>
      <w:color w:val="003366"/>
      <w:kern w:val="0"/>
      <w:sz w:val="17"/>
      <w:szCs w:val="17"/>
    </w:rPr>
  </w:style>
  <w:style w:type="paragraph" w:customStyle="1" w:styleId="smalltxt">
    <w:name w:val="smalltxt"/>
    <w:basedOn w:val="aa"/>
    <w:uiPriority w:val="99"/>
    <w:qFormat/>
    <w:rsid w:val="00CB7F35"/>
    <w:pPr>
      <w:widowControl/>
      <w:spacing w:before="100" w:beforeAutospacing="1" w:after="100" w:afterAutospacing="1"/>
      <w:jc w:val="left"/>
    </w:pPr>
    <w:rPr>
      <w:rFonts w:ascii="Arial" w:eastAsia="仿宋_GB2312" w:hAnsi="Arial" w:cs="Arial"/>
      <w:kern w:val="0"/>
      <w:sz w:val="17"/>
      <w:szCs w:val="17"/>
    </w:rPr>
  </w:style>
  <w:style w:type="paragraph" w:customStyle="1" w:styleId="mediumtxt">
    <w:name w:val="mediumtxt"/>
    <w:basedOn w:val="aa"/>
    <w:uiPriority w:val="99"/>
    <w:qFormat/>
    <w:rsid w:val="00CB7F35"/>
    <w:pPr>
      <w:widowControl/>
      <w:spacing w:before="100" w:beforeAutospacing="1" w:after="100" w:afterAutospacing="1"/>
      <w:jc w:val="left"/>
    </w:pPr>
    <w:rPr>
      <w:rFonts w:ascii="Tahoma" w:eastAsia="仿宋_GB2312" w:hAnsi="Tahoma" w:cs="Tahoma"/>
      <w:color w:val="000000"/>
      <w:kern w:val="0"/>
      <w:sz w:val="20"/>
      <w:szCs w:val="20"/>
    </w:rPr>
  </w:style>
  <w:style w:type="paragraph" w:customStyle="1" w:styleId="bold">
    <w:name w:val="bold"/>
    <w:basedOn w:val="aa"/>
    <w:uiPriority w:val="99"/>
    <w:qFormat/>
    <w:rsid w:val="00CB7F35"/>
    <w:pPr>
      <w:widowControl/>
      <w:spacing w:before="100" w:beforeAutospacing="1" w:after="100" w:afterAutospacing="1"/>
      <w:jc w:val="left"/>
    </w:pPr>
    <w:rPr>
      <w:rFonts w:ascii="Arial Unicode MS" w:eastAsia="仿宋_GB2312" w:hAnsi="Arial Unicode MS"/>
      <w:b/>
      <w:bCs/>
      <w:kern w:val="0"/>
      <w:sz w:val="24"/>
      <w:szCs w:val="24"/>
    </w:rPr>
  </w:style>
  <w:style w:type="paragraph" w:customStyle="1" w:styleId="cpoptext">
    <w:name w:val="cpoptext"/>
    <w:basedOn w:val="aa"/>
    <w:uiPriority w:val="99"/>
    <w:qFormat/>
    <w:rsid w:val="00CB7F35"/>
    <w:pPr>
      <w:widowControl/>
      <w:pBdr>
        <w:top w:val="single" w:sz="6" w:space="2" w:color="000000"/>
        <w:left w:val="single" w:sz="6" w:space="3" w:color="000000"/>
        <w:bottom w:val="single" w:sz="6" w:space="2" w:color="000000"/>
        <w:right w:val="single" w:sz="6" w:space="3" w:color="000000"/>
      </w:pBdr>
      <w:shd w:val="clear" w:color="auto" w:fill="FFFFCC"/>
      <w:spacing w:before="100" w:beforeAutospacing="1" w:after="100" w:afterAutospacing="1"/>
      <w:jc w:val="left"/>
    </w:pPr>
    <w:rPr>
      <w:rFonts w:ascii="Tahoma" w:eastAsia="仿宋_GB2312" w:hAnsi="Tahoma" w:cs="Tahoma"/>
      <w:kern w:val="0"/>
      <w:sz w:val="18"/>
      <w:szCs w:val="18"/>
    </w:rPr>
  </w:style>
  <w:style w:type="paragraph" w:customStyle="1" w:styleId="a30">
    <w:name w:val="a3"/>
    <w:basedOn w:val="aa"/>
    <w:uiPriority w:val="99"/>
    <w:qFormat/>
    <w:rsid w:val="00CB7F35"/>
    <w:pPr>
      <w:widowControl/>
      <w:spacing w:before="100" w:beforeAutospacing="1" w:after="100" w:afterAutospacing="1"/>
      <w:jc w:val="left"/>
    </w:pPr>
    <w:rPr>
      <w:rFonts w:ascii="宋体" w:eastAsia="仿宋_GB2312" w:hAnsi="宋体"/>
      <w:color w:val="000000"/>
      <w:kern w:val="0"/>
      <w:sz w:val="24"/>
      <w:szCs w:val="24"/>
    </w:rPr>
  </w:style>
  <w:style w:type="paragraph" w:customStyle="1" w:styleId="Char4CharCharChar">
    <w:name w:val="Char4 Char Char Char"/>
    <w:basedOn w:val="aa"/>
    <w:link w:val="Char4CharCharCharChar"/>
    <w:qFormat/>
    <w:rsid w:val="00CB7F35"/>
    <w:rPr>
      <w:rFonts w:ascii="Times New Roman" w:eastAsia="仿宋_GB2312" w:hAnsi="Times New Roman"/>
      <w:sz w:val="24"/>
      <w:szCs w:val="24"/>
    </w:rPr>
  </w:style>
  <w:style w:type="paragraph" w:customStyle="1" w:styleId="Charff4">
    <w:name w:val="Char 字元 字元"/>
    <w:basedOn w:val="aa"/>
    <w:uiPriority w:val="99"/>
    <w:qFormat/>
    <w:rsid w:val="00CB7F35"/>
    <w:rPr>
      <w:rFonts w:ascii="Times New Roman" w:eastAsia="仿宋_GB2312" w:hAnsi="Times New Roman"/>
      <w:sz w:val="24"/>
      <w:szCs w:val="24"/>
    </w:rPr>
  </w:style>
  <w:style w:type="paragraph" w:customStyle="1" w:styleId="Char4CharCharChar1">
    <w:name w:val="Char4 Char Char Char1"/>
    <w:basedOn w:val="aa"/>
    <w:uiPriority w:val="99"/>
    <w:qFormat/>
    <w:rsid w:val="00CB7F35"/>
    <w:rPr>
      <w:rFonts w:ascii="Times New Roman" w:eastAsia="仿宋_GB2312" w:hAnsi="Times New Roman"/>
      <w:sz w:val="24"/>
      <w:szCs w:val="24"/>
    </w:rPr>
  </w:style>
  <w:style w:type="paragraph" w:customStyle="1" w:styleId="Char4CharCharCharCharCharCharCharCharChar1">
    <w:name w:val="Char4 Char Char Char Char Char Char Char Char Char1"/>
    <w:basedOn w:val="aa"/>
    <w:uiPriority w:val="99"/>
    <w:qFormat/>
    <w:rsid w:val="00CB7F35"/>
    <w:rPr>
      <w:rFonts w:ascii="Times New Roman" w:eastAsia="仿宋_GB2312" w:hAnsi="Times New Roman"/>
      <w:sz w:val="24"/>
      <w:szCs w:val="24"/>
    </w:rPr>
  </w:style>
  <w:style w:type="character" w:customStyle="1" w:styleId="contentwordstext1">
    <w:name w:val="contentwordstext1"/>
    <w:rsid w:val="00CB7F35"/>
    <w:rPr>
      <w:rFonts w:ascii="ˎ̥" w:hAnsi="ˎ̥" w:hint="default"/>
      <w:sz w:val="21"/>
      <w:szCs w:val="21"/>
    </w:rPr>
  </w:style>
  <w:style w:type="character" w:customStyle="1" w:styleId="bold1">
    <w:name w:val="bold1"/>
    <w:qFormat/>
    <w:rsid w:val="00CB7F35"/>
    <w:rPr>
      <w:b/>
      <w:bCs/>
    </w:rPr>
  </w:style>
  <w:style w:type="character" w:customStyle="1" w:styleId="smalltxt1">
    <w:name w:val="smalltxt1"/>
    <w:rsid w:val="00CB7F35"/>
    <w:rPr>
      <w:rFonts w:ascii="Arial" w:hAnsi="Arial" w:cs="Arial" w:hint="default"/>
      <w:sz w:val="17"/>
      <w:szCs w:val="17"/>
    </w:rPr>
  </w:style>
  <w:style w:type="character" w:customStyle="1" w:styleId="mediumtxt1">
    <w:name w:val="mediumtxt1"/>
    <w:rsid w:val="00CB7F35"/>
    <w:rPr>
      <w:rFonts w:ascii="Tahoma" w:hAnsi="Tahoma" w:cs="Tahoma" w:hint="default"/>
      <w:color w:val="000000"/>
      <w:sz w:val="20"/>
      <w:szCs w:val="20"/>
    </w:rPr>
  </w:style>
  <w:style w:type="paragraph" w:customStyle="1" w:styleId="CharCharChar1">
    <w:name w:val="Char Char Char1"/>
    <w:basedOn w:val="aa"/>
    <w:uiPriority w:val="99"/>
    <w:qFormat/>
    <w:rsid w:val="00CB7F35"/>
    <w:rPr>
      <w:rFonts w:ascii="Times New Roman" w:eastAsia="仿宋_GB2312" w:hAnsi="Times New Roman"/>
      <w:sz w:val="24"/>
      <w:szCs w:val="24"/>
    </w:rPr>
  </w:style>
  <w:style w:type="character" w:customStyle="1" w:styleId="Char13">
    <w:name w:val="表蕊 Char1"/>
    <w:link w:val="afffff4"/>
    <w:qFormat/>
    <w:rsid w:val="00CB7F35"/>
    <w:rPr>
      <w:rFonts w:ascii="宋体" w:hAnsi="Times New Roman"/>
      <w:spacing w:val="-10"/>
      <w:kern w:val="2"/>
      <w:sz w:val="21"/>
    </w:rPr>
  </w:style>
  <w:style w:type="character" w:customStyle="1" w:styleId="BChar">
    <w:name w:val="正文B Char"/>
    <w:link w:val="B0"/>
    <w:rsid w:val="00CB7F35"/>
    <w:rPr>
      <w:rFonts w:ascii="Times New Roman" w:eastAsia="楷体_GB2312" w:hAnsi="Times New Roman"/>
      <w:spacing w:val="8"/>
      <w:sz w:val="28"/>
    </w:rPr>
  </w:style>
  <w:style w:type="paragraph" w:customStyle="1" w:styleId="CharCharChar2CharCharCharChar">
    <w:name w:val="Char Char Char2 Char Char Char Char"/>
    <w:basedOn w:val="aa"/>
    <w:uiPriority w:val="99"/>
    <w:qFormat/>
    <w:rsid w:val="00CB7F35"/>
    <w:pPr>
      <w:adjustRightInd w:val="0"/>
      <w:spacing w:line="360" w:lineRule="atLeast"/>
      <w:jc w:val="left"/>
      <w:textAlignment w:val="baseline"/>
    </w:pPr>
    <w:rPr>
      <w:rFonts w:ascii="Tahoma" w:eastAsia="仿宋_GB2312" w:hAnsi="Tahoma"/>
      <w:kern w:val="0"/>
      <w:sz w:val="24"/>
      <w:szCs w:val="20"/>
    </w:rPr>
  </w:style>
  <w:style w:type="paragraph" w:customStyle="1" w:styleId="20015">
    <w:name w:val="样式 样式 标题 2 + + 段前: 0 磅 段后: 0 磅 行距: 1.5 倍行距"/>
    <w:basedOn w:val="aa"/>
    <w:uiPriority w:val="99"/>
    <w:qFormat/>
    <w:rsid w:val="00CB7F35"/>
    <w:pPr>
      <w:keepNext/>
      <w:keepLines/>
      <w:spacing w:line="360" w:lineRule="auto"/>
      <w:ind w:firstLineChars="196" w:firstLine="472"/>
      <w:outlineLvl w:val="1"/>
    </w:pPr>
    <w:rPr>
      <w:rFonts w:ascii="Arial" w:eastAsia="仿宋_GB2312" w:hAnsi="Arial" w:cs="宋体"/>
      <w:b/>
      <w:bCs/>
      <w:kern w:val="0"/>
      <w:sz w:val="24"/>
      <w:szCs w:val="20"/>
    </w:rPr>
  </w:style>
  <w:style w:type="paragraph" w:customStyle="1" w:styleId="afffffffffffffffb">
    <w:name w:val="样式 表格标题 + 两端对齐"/>
    <w:basedOn w:val="aa"/>
    <w:uiPriority w:val="99"/>
    <w:qFormat/>
    <w:rsid w:val="00CB7F35"/>
    <w:pPr>
      <w:adjustRightInd w:val="0"/>
      <w:spacing w:beforeLines="10" w:before="120" w:afterLines="10" w:after="24" w:line="400" w:lineRule="exact"/>
      <w:ind w:firstLineChars="200" w:firstLine="512"/>
      <w:textAlignment w:val="baseline"/>
    </w:pPr>
    <w:rPr>
      <w:rFonts w:ascii="仿宋_GB2312" w:eastAsia="文鼎CS中宋" w:hAnsi="Times New Roman"/>
      <w:spacing w:val="8"/>
      <w:kern w:val="0"/>
      <w:sz w:val="24"/>
      <w:szCs w:val="20"/>
    </w:rPr>
  </w:style>
  <w:style w:type="paragraph" w:customStyle="1" w:styleId="CharCharCharCharCharChar1">
    <w:name w:val="Char Char Char Char Char Char1"/>
    <w:basedOn w:val="aa"/>
    <w:uiPriority w:val="99"/>
    <w:qFormat/>
    <w:rsid w:val="00CB7F35"/>
    <w:rPr>
      <w:rFonts w:ascii="Times New Roman" w:eastAsia="仿宋_GB2312" w:hAnsi="Times New Roman"/>
      <w:sz w:val="24"/>
      <w:szCs w:val="20"/>
    </w:rPr>
  </w:style>
  <w:style w:type="paragraph" w:customStyle="1" w:styleId="2220">
    <w:name w:val="样式 样式 首行缩进:  2 字符 + 首行缩进:  2 字符2"/>
    <w:basedOn w:val="aa"/>
    <w:link w:val="222CharChar"/>
    <w:qFormat/>
    <w:rsid w:val="00CB7F35"/>
    <w:pPr>
      <w:spacing w:line="440" w:lineRule="exact"/>
      <w:ind w:firstLineChars="200" w:firstLine="584"/>
    </w:pPr>
    <w:rPr>
      <w:rFonts w:ascii="Times New Roman" w:eastAsia="楷体_GB2312" w:hAnsi="Times New Roman"/>
      <w:spacing w:val="6"/>
      <w:kern w:val="0"/>
      <w:sz w:val="28"/>
      <w:szCs w:val="20"/>
    </w:rPr>
  </w:style>
  <w:style w:type="paragraph" w:customStyle="1" w:styleId="B1">
    <w:name w:val="标题 B"/>
    <w:basedOn w:val="22"/>
    <w:link w:val="BChar0"/>
    <w:uiPriority w:val="99"/>
    <w:qFormat/>
    <w:rsid w:val="00CB7F35"/>
    <w:pPr>
      <w:numPr>
        <w:ilvl w:val="0"/>
        <w:numId w:val="0"/>
      </w:numPr>
      <w:tabs>
        <w:tab w:val="num" w:pos="996"/>
      </w:tabs>
    </w:pPr>
  </w:style>
  <w:style w:type="character" w:customStyle="1" w:styleId="BChar0">
    <w:name w:val="标题 B Char"/>
    <w:link w:val="B1"/>
    <w:uiPriority w:val="99"/>
    <w:rsid w:val="00CB7F35"/>
    <w:rPr>
      <w:rFonts w:ascii="Arial" w:eastAsia="黑体" w:hAnsi="Arial"/>
      <w:b/>
      <w:bCs/>
      <w:kern w:val="2"/>
      <w:sz w:val="32"/>
      <w:szCs w:val="32"/>
    </w:rPr>
  </w:style>
  <w:style w:type="numbering" w:styleId="1111110">
    <w:name w:val="Outline List 1"/>
    <w:basedOn w:val="ad"/>
    <w:semiHidden/>
    <w:rsid w:val="00CB7F35"/>
    <w:pPr>
      <w:numPr>
        <w:numId w:val="9"/>
      </w:numPr>
    </w:pPr>
  </w:style>
  <w:style w:type="character" w:customStyle="1" w:styleId="Charf8">
    <w:name w:val="新正文样式 Char"/>
    <w:link w:val="afffffffffffb"/>
    <w:rsid w:val="00CB7F35"/>
    <w:rPr>
      <w:rFonts w:ascii="Times New Roman" w:hAnsi="Times New Roman"/>
      <w:spacing w:val="20"/>
      <w:kern w:val="2"/>
      <w:sz w:val="24"/>
    </w:rPr>
  </w:style>
  <w:style w:type="paragraph" w:customStyle="1" w:styleId="152">
    <w:name w:val="样式 行距: 1.5 倍行距"/>
    <w:basedOn w:val="aa"/>
    <w:uiPriority w:val="99"/>
    <w:qFormat/>
    <w:rsid w:val="00CB7F35"/>
    <w:pPr>
      <w:adjustRightInd w:val="0"/>
      <w:spacing w:line="360" w:lineRule="auto"/>
      <w:ind w:firstLine="601"/>
      <w:textAlignment w:val="baseline"/>
    </w:pPr>
    <w:rPr>
      <w:rFonts w:ascii="Times New Roman" w:eastAsia="楷体_GB2312" w:hAnsi="Times New Roman" w:cs="宋体"/>
      <w:kern w:val="0"/>
      <w:sz w:val="28"/>
      <w:szCs w:val="20"/>
    </w:rPr>
  </w:style>
  <w:style w:type="paragraph" w:customStyle="1" w:styleId="CharCharCharChar20">
    <w:name w:val="Char Char Char Char2"/>
    <w:basedOn w:val="aa"/>
    <w:uiPriority w:val="99"/>
    <w:qFormat/>
    <w:rsid w:val="00CB7F35"/>
    <w:rPr>
      <w:rFonts w:ascii="Times New Roman" w:eastAsia="仿宋_GB2312" w:hAnsi="Times New Roman"/>
      <w:szCs w:val="21"/>
    </w:rPr>
  </w:style>
  <w:style w:type="character" w:customStyle="1" w:styleId="Charff5">
    <w:name w:val="图表 Char"/>
    <w:rsid w:val="00CB7F35"/>
    <w:rPr>
      <w:rFonts w:eastAsia="仿宋_GB2312"/>
      <w:b/>
      <w:kern w:val="2"/>
      <w:sz w:val="24"/>
      <w:szCs w:val="24"/>
    </w:rPr>
  </w:style>
  <w:style w:type="paragraph" w:customStyle="1" w:styleId="205">
    <w:name w:val="样式 标题 2 + 段前: 0.5 行"/>
    <w:basedOn w:val="22"/>
    <w:autoRedefine/>
    <w:uiPriority w:val="99"/>
    <w:qFormat/>
    <w:rsid w:val="00CB7F35"/>
    <w:pPr>
      <w:numPr>
        <w:ilvl w:val="0"/>
        <w:numId w:val="0"/>
      </w:numPr>
      <w:tabs>
        <w:tab w:val="num" w:pos="996"/>
      </w:tabs>
    </w:pPr>
  </w:style>
  <w:style w:type="paragraph" w:customStyle="1" w:styleId="1-1">
    <w:name w:val="正文1-1"/>
    <w:basedOn w:val="aa"/>
    <w:qFormat/>
    <w:rsid w:val="00CB7F35"/>
    <w:pPr>
      <w:widowControl/>
      <w:snapToGrid w:val="0"/>
      <w:spacing w:line="360" w:lineRule="auto"/>
      <w:ind w:firstLineChars="200" w:firstLine="200"/>
      <w:jc w:val="left"/>
    </w:pPr>
    <w:rPr>
      <w:rFonts w:ascii="宋体" w:eastAsia="仿宋_GB2312" w:hAnsi="宋体" w:cs="宋体"/>
      <w:kern w:val="0"/>
      <w:sz w:val="28"/>
      <w:szCs w:val="24"/>
    </w:rPr>
  </w:style>
  <w:style w:type="paragraph" w:customStyle="1" w:styleId="zxz5">
    <w:name w:val="zxz5"/>
    <w:next w:val="aa"/>
    <w:uiPriority w:val="99"/>
    <w:qFormat/>
    <w:rsid w:val="00CB7F35"/>
    <w:pPr>
      <w:tabs>
        <w:tab w:val="num" w:pos="0"/>
      </w:tabs>
      <w:jc w:val="center"/>
    </w:pPr>
    <w:rPr>
      <w:rFonts w:ascii="宋体" w:eastAsia="Times New Roman" w:hAnsi="宋体" w:cs="宋体"/>
      <w:bCs/>
      <w:kern w:val="2"/>
      <w:sz w:val="18"/>
      <w:szCs w:val="18"/>
    </w:rPr>
  </w:style>
  <w:style w:type="table" w:customStyle="1" w:styleId="mycell">
    <w:name w:val="mycell"/>
    <w:basedOn w:val="af2"/>
    <w:rsid w:val="00CB7F35"/>
    <w:pPr>
      <w:widowControl w:val="0"/>
      <w:adjustRightInd w:val="0"/>
      <w:snapToGrid w:val="0"/>
      <w:spacing w:line="300" w:lineRule="auto"/>
      <w:jc w:val="center"/>
    </w:pPr>
    <w:rPr>
      <w:rFonts w:ascii="Times New Roman" w:hAnsi="Times New Roman"/>
      <w:sz w:val="24"/>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Pr>
    <w:tcPr>
      <w:vAlign w:val="center"/>
    </w:tcPr>
  </w:style>
  <w:style w:type="table" w:customStyle="1" w:styleId="afffffffffffffffc">
    <w:name w:val="无左右边框型"/>
    <w:basedOn w:val="af2"/>
    <w:rsid w:val="00CB7F35"/>
    <w:pPr>
      <w:widowControl w:val="0"/>
      <w:jc w:val="both"/>
    </w:pPr>
    <w:rPr>
      <w:rFonts w:ascii="Times New Roman" w:hAnsi="Times New Roman"/>
    </w:rPr>
    <w:tblPr/>
  </w:style>
  <w:style w:type="character" w:customStyle="1" w:styleId="190">
    <w:name w:val="19号令"/>
    <w:rsid w:val="00CB7F35"/>
  </w:style>
  <w:style w:type="table" w:customStyle="1" w:styleId="afffffffffffffffd">
    <w:name w:val="左右无边表格"/>
    <w:basedOn w:val="ac"/>
    <w:rsid w:val="00CB7F35"/>
    <w:pPr>
      <w:jc w:val="center"/>
    </w:pPr>
    <w:rPr>
      <w:rFonts w:ascii="Times New Roman" w:hAnsi="Times New Roman"/>
      <w:sz w:val="21"/>
    </w:rPr>
    <w:tblPr>
      <w:tblBorders>
        <w:top w:val="single" w:sz="4" w:space="0" w:color="auto"/>
        <w:bottom w:val="single" w:sz="4" w:space="0" w:color="auto"/>
        <w:insideH w:val="single" w:sz="4" w:space="0" w:color="auto"/>
        <w:insideV w:val="single" w:sz="4" w:space="0" w:color="auto"/>
      </w:tblBorders>
      <w:tblCellMar>
        <w:left w:w="0" w:type="dxa"/>
        <w:right w:w="0" w:type="dxa"/>
      </w:tblCellMar>
    </w:tblPr>
    <w:tcPr>
      <w:vAlign w:val="center"/>
    </w:tcPr>
  </w:style>
  <w:style w:type="paragraph" w:customStyle="1" w:styleId="afffffffffffffffe">
    <w:name w:val="中文报告书样式"/>
    <w:basedOn w:val="aa"/>
    <w:uiPriority w:val="99"/>
    <w:qFormat/>
    <w:rsid w:val="00CB7F35"/>
    <w:pPr>
      <w:adjustRightInd w:val="0"/>
      <w:snapToGrid w:val="0"/>
      <w:spacing w:line="480" w:lineRule="atLeast"/>
      <w:ind w:firstLineChars="200" w:firstLine="200"/>
      <w:textAlignment w:val="baseline"/>
    </w:pPr>
    <w:rPr>
      <w:rFonts w:ascii="Times New Roman" w:eastAsia="仿宋_GB2312" w:hAnsi="Times New Roman"/>
      <w:snapToGrid w:val="0"/>
      <w:kern w:val="0"/>
      <w:sz w:val="24"/>
      <w:szCs w:val="20"/>
    </w:rPr>
  </w:style>
  <w:style w:type="paragraph" w:customStyle="1" w:styleId="TimesNewRoman15">
    <w:name w:val="样式 纯文本普通文字 + Times New Roman 小四 两端对齐 行距: 1.5 倍行距"/>
    <w:basedOn w:val="aff7"/>
    <w:uiPriority w:val="99"/>
    <w:qFormat/>
    <w:rsid w:val="00CB7F35"/>
    <w:pPr>
      <w:widowControl/>
      <w:spacing w:line="360" w:lineRule="auto"/>
      <w:ind w:firstLineChars="200" w:firstLine="480"/>
    </w:pPr>
    <w:rPr>
      <w:rFonts w:ascii="Times New Roman" w:eastAsia="仿宋_GB2312" w:hAnsi="Times New Roman" w:cs="宋体"/>
      <w:sz w:val="24"/>
      <w:szCs w:val="20"/>
    </w:rPr>
  </w:style>
  <w:style w:type="paragraph" w:customStyle="1" w:styleId="CharCharCharCharCharCharChar1">
    <w:name w:val="Char Char Char Char Char Char Char1"/>
    <w:basedOn w:val="aa"/>
    <w:uiPriority w:val="99"/>
    <w:qFormat/>
    <w:rsid w:val="00CB7F35"/>
    <w:pPr>
      <w:widowControl/>
      <w:spacing w:after="160" w:line="240" w:lineRule="exact"/>
      <w:jc w:val="left"/>
    </w:pPr>
    <w:rPr>
      <w:rFonts w:ascii="Times New Roman" w:eastAsia="仿宋_GB2312" w:hAnsi="Times New Roman"/>
      <w:szCs w:val="20"/>
    </w:rPr>
  </w:style>
  <w:style w:type="paragraph" w:customStyle="1" w:styleId="3f2">
    <w:name w:val="正文3"/>
    <w:link w:val="3Char12"/>
    <w:qFormat/>
    <w:rsid w:val="00CB7F35"/>
    <w:pPr>
      <w:widowControl w:val="0"/>
      <w:adjustRightInd w:val="0"/>
      <w:spacing w:line="360" w:lineRule="atLeast"/>
      <w:textAlignment w:val="baseline"/>
    </w:pPr>
    <w:rPr>
      <w:rFonts w:ascii="宋体" w:hAnsi="Times New Roman"/>
      <w:sz w:val="24"/>
    </w:rPr>
  </w:style>
  <w:style w:type="paragraph" w:customStyle="1" w:styleId="affffffffffffffff">
    <w:name w:val="首行缩进"/>
    <w:basedOn w:val="aa"/>
    <w:autoRedefine/>
    <w:uiPriority w:val="99"/>
    <w:qFormat/>
    <w:rsid w:val="00CB7F35"/>
    <w:pPr>
      <w:spacing w:line="400" w:lineRule="exact"/>
      <w:jc w:val="center"/>
    </w:pPr>
    <w:rPr>
      <w:rFonts w:ascii="Times New Roman" w:eastAsia="黑体" w:hAnsi="Times New Roman"/>
      <w:sz w:val="24"/>
      <w:szCs w:val="24"/>
    </w:rPr>
  </w:style>
  <w:style w:type="paragraph" w:customStyle="1" w:styleId="1fffd">
    <w:name w:val="表1"/>
    <w:next w:val="aa"/>
    <w:uiPriority w:val="99"/>
    <w:qFormat/>
    <w:rsid w:val="00CB7F35"/>
    <w:pPr>
      <w:adjustRightInd w:val="0"/>
      <w:snapToGrid w:val="0"/>
      <w:jc w:val="center"/>
    </w:pPr>
    <w:rPr>
      <w:rFonts w:ascii="宋体" w:hAnsi="Times New Roman"/>
      <w:sz w:val="21"/>
    </w:rPr>
  </w:style>
  <w:style w:type="character" w:customStyle="1" w:styleId="2Char21">
    <w:name w:val="正文首行缩进 2 Char2"/>
    <w:qFormat/>
    <w:rsid w:val="00CB7F35"/>
    <w:rPr>
      <w:kern w:val="2"/>
      <w:sz w:val="21"/>
      <w:szCs w:val="24"/>
    </w:rPr>
  </w:style>
  <w:style w:type="paragraph" w:customStyle="1" w:styleId="4-25">
    <w:name w:val="4-25正"/>
    <w:basedOn w:val="aa"/>
    <w:link w:val="4-25Char"/>
    <w:autoRedefine/>
    <w:qFormat/>
    <w:rsid w:val="00CB7F35"/>
    <w:pPr>
      <w:widowControl/>
      <w:spacing w:before="40" w:after="40" w:line="360" w:lineRule="auto"/>
      <w:ind w:firstLineChars="200" w:firstLine="480"/>
    </w:pPr>
    <w:rPr>
      <w:rFonts w:ascii="Times New Roman" w:eastAsia="仿宋_GB2312" w:hAnsi="Times New Roman" w:cs="宋体"/>
      <w:kern w:val="0"/>
      <w:sz w:val="24"/>
      <w:szCs w:val="20"/>
    </w:rPr>
  </w:style>
  <w:style w:type="character" w:customStyle="1" w:styleId="4-25Char">
    <w:name w:val="4-25正 Char"/>
    <w:link w:val="4-25"/>
    <w:rsid w:val="00CB7F35"/>
    <w:rPr>
      <w:rFonts w:ascii="Times New Roman" w:eastAsia="仿宋_GB2312" w:hAnsi="Times New Roman" w:cs="宋体"/>
      <w:sz w:val="24"/>
    </w:rPr>
  </w:style>
  <w:style w:type="paragraph" w:customStyle="1" w:styleId="affffffffffffffff0">
    <w:name w:val="表文字"/>
    <w:link w:val="Charff6"/>
    <w:uiPriority w:val="99"/>
    <w:qFormat/>
    <w:rsid w:val="00CB7F35"/>
    <w:pPr>
      <w:spacing w:line="360" w:lineRule="auto"/>
    </w:pPr>
    <w:rPr>
      <w:rFonts w:ascii="Arial" w:hAnsi="Arial"/>
      <w:sz w:val="21"/>
    </w:rPr>
  </w:style>
  <w:style w:type="paragraph" w:customStyle="1" w:styleId="CharCharCharChar1CharCharCharCharCharChar">
    <w:name w:val="Char Char Char Char1 Char Char Char Char Char Char"/>
    <w:basedOn w:val="aa"/>
    <w:next w:val="aa"/>
    <w:uiPriority w:val="99"/>
    <w:qFormat/>
    <w:rsid w:val="00CB7F35"/>
    <w:pPr>
      <w:spacing w:line="360" w:lineRule="auto"/>
      <w:ind w:firstLineChars="200" w:firstLine="200"/>
    </w:pPr>
    <w:rPr>
      <w:rFonts w:ascii="宋体" w:eastAsia="仿宋_GB2312" w:hAnsi="宋体" w:cs="宋体"/>
      <w:sz w:val="24"/>
      <w:szCs w:val="24"/>
    </w:rPr>
  </w:style>
  <w:style w:type="paragraph" w:customStyle="1" w:styleId="CharCharCharCharCharChar2">
    <w:name w:val="Char Char Char Char Char Char2"/>
    <w:basedOn w:val="aa"/>
    <w:uiPriority w:val="99"/>
    <w:qFormat/>
    <w:rsid w:val="00CB7F35"/>
    <w:rPr>
      <w:rFonts w:ascii="Times New Roman" w:eastAsia="仿宋_GB2312" w:hAnsi="Times New Roman"/>
      <w:szCs w:val="24"/>
    </w:rPr>
  </w:style>
  <w:style w:type="character" w:customStyle="1" w:styleId="Charff">
    <w:name w:val="表格标题新 Char"/>
    <w:link w:val="affffffffffffffb"/>
    <w:qFormat/>
    <w:locked/>
    <w:rsid w:val="00CB7F35"/>
    <w:rPr>
      <w:rFonts w:ascii="仿宋_GB2312" w:eastAsia="黑体" w:hAnsi="宋体" w:cs="宋体"/>
      <w:b/>
      <w:snapToGrid w:val="0"/>
      <w:sz w:val="24"/>
      <w:szCs w:val="24"/>
    </w:rPr>
  </w:style>
  <w:style w:type="paragraph" w:customStyle="1" w:styleId="3f3">
    <w:name w:val="纯文本3"/>
    <w:aliases w:val="正文文字 Char,Body Text(ch)"/>
    <w:basedOn w:val="aa"/>
    <w:uiPriority w:val="99"/>
    <w:qFormat/>
    <w:rsid w:val="00CB7F35"/>
    <w:pPr>
      <w:autoSpaceDE w:val="0"/>
      <w:autoSpaceDN w:val="0"/>
      <w:adjustRightInd w:val="0"/>
      <w:textAlignment w:val="baseline"/>
    </w:pPr>
    <w:rPr>
      <w:rFonts w:ascii="宋体" w:eastAsia="仿宋_GB2312" w:hAnsi="Tms Rmn"/>
      <w:kern w:val="0"/>
      <w:szCs w:val="20"/>
    </w:rPr>
  </w:style>
  <w:style w:type="paragraph" w:customStyle="1" w:styleId="2150">
    <w:name w:val="样式 宋体 首行缩进:  2 字符 行距: 1.5 倍行距"/>
    <w:basedOn w:val="aa"/>
    <w:autoRedefine/>
    <w:uiPriority w:val="99"/>
    <w:qFormat/>
    <w:rsid w:val="00CB7F35"/>
    <w:pPr>
      <w:spacing w:line="360" w:lineRule="auto"/>
      <w:ind w:firstLineChars="200" w:firstLine="480"/>
    </w:pPr>
    <w:rPr>
      <w:rFonts w:ascii="宋体" w:eastAsia="仿宋_GB2312" w:hAnsi="宋体" w:cs="Arial"/>
      <w:sz w:val="24"/>
      <w:szCs w:val="24"/>
    </w:rPr>
  </w:style>
  <w:style w:type="paragraph" w:customStyle="1" w:styleId="-10">
    <w:name w:val="框图-1"/>
    <w:basedOn w:val="aa"/>
    <w:autoRedefine/>
    <w:uiPriority w:val="99"/>
    <w:qFormat/>
    <w:rsid w:val="00CB7F35"/>
    <w:pPr>
      <w:jc w:val="center"/>
    </w:pPr>
    <w:rPr>
      <w:rFonts w:ascii="Times New Roman" w:eastAsia="仿宋_GB2312" w:hAnsi="Times New Roman" w:cs="宋体"/>
      <w:snapToGrid w:val="0"/>
      <w:kern w:val="0"/>
      <w:szCs w:val="20"/>
    </w:rPr>
  </w:style>
  <w:style w:type="paragraph" w:customStyle="1" w:styleId="ParaCharCharCharCharCharCharCharCharCharChar">
    <w:name w:val="默认段落字体 Para Char Char Char Char Char Char Char Char Char Char"/>
    <w:basedOn w:val="30"/>
    <w:uiPriority w:val="99"/>
    <w:qFormat/>
    <w:rsid w:val="00CB7F35"/>
    <w:pPr>
      <w:numPr>
        <w:ilvl w:val="0"/>
        <w:numId w:val="0"/>
      </w:numPr>
      <w:tabs>
        <w:tab w:val="num" w:pos="3272"/>
      </w:tabs>
      <w:ind w:left="3272" w:hanging="432"/>
    </w:pPr>
    <w:rPr>
      <w:rFonts w:ascii="Times New Roman" w:hAnsi="Times New Roman"/>
    </w:rPr>
  </w:style>
  <w:style w:type="paragraph" w:customStyle="1" w:styleId="Char4CharCharCharCharCharCharCharCharChar2">
    <w:name w:val="Char4 Char Char Char Char Char Char Char Char Char2"/>
    <w:basedOn w:val="aa"/>
    <w:uiPriority w:val="99"/>
    <w:qFormat/>
    <w:rsid w:val="00CB7F35"/>
    <w:rPr>
      <w:rFonts w:ascii="Times New Roman" w:eastAsia="仿宋_GB2312" w:hAnsi="Times New Roman"/>
      <w:sz w:val="24"/>
      <w:szCs w:val="24"/>
    </w:rPr>
  </w:style>
  <w:style w:type="paragraph" w:customStyle="1" w:styleId="CharCharChar1CharCharCharCharCharCharCharCharCharCharCharCharChar">
    <w:name w:val="Char Char Char1 Char Char Char Char Char Char Char Char Char Char Char Char Char"/>
    <w:basedOn w:val="aa"/>
    <w:uiPriority w:val="99"/>
    <w:qFormat/>
    <w:rsid w:val="00CB7F35"/>
    <w:rPr>
      <w:rFonts w:ascii="Times New Roman" w:eastAsia="仿宋_GB2312" w:hAnsi="Times New Roman"/>
      <w:sz w:val="24"/>
      <w:szCs w:val="24"/>
    </w:rPr>
  </w:style>
  <w:style w:type="paragraph" w:customStyle="1" w:styleId="affffffffffffffff1">
    <w:name w:val="正文（首行缩进）"/>
    <w:basedOn w:val="aa"/>
    <w:uiPriority w:val="99"/>
    <w:qFormat/>
    <w:rsid w:val="00CB7F35"/>
    <w:pPr>
      <w:adjustRightInd w:val="0"/>
      <w:snapToGrid w:val="0"/>
      <w:spacing w:line="360" w:lineRule="auto"/>
      <w:ind w:firstLineChars="200" w:firstLine="200"/>
    </w:pPr>
    <w:rPr>
      <w:rFonts w:ascii="Times New Roman" w:eastAsia="仿宋_GB2312" w:hAnsi="Times New Roman"/>
      <w:snapToGrid w:val="0"/>
      <w:kern w:val="0"/>
      <w:sz w:val="24"/>
      <w:szCs w:val="24"/>
    </w:rPr>
  </w:style>
  <w:style w:type="paragraph" w:styleId="affffffffffffffff2">
    <w:name w:val="Block Text"/>
    <w:aliases w:val="文字块"/>
    <w:basedOn w:val="aa"/>
    <w:link w:val="affffffffffffffff3"/>
    <w:qFormat/>
    <w:rsid w:val="00CB7F35"/>
    <w:pPr>
      <w:spacing w:after="120"/>
      <w:ind w:leftChars="700" w:left="1440" w:rightChars="700" w:right="1440"/>
    </w:pPr>
    <w:rPr>
      <w:rFonts w:ascii="Times New Roman" w:eastAsia="仿宋_GB2312" w:hAnsi="Times New Roman"/>
      <w:szCs w:val="24"/>
    </w:rPr>
  </w:style>
  <w:style w:type="paragraph" w:customStyle="1" w:styleId="CharCharChar2">
    <w:name w:val="Char Char Char2"/>
    <w:basedOn w:val="aa"/>
    <w:uiPriority w:val="99"/>
    <w:qFormat/>
    <w:rsid w:val="00CB7F35"/>
    <w:rPr>
      <w:rFonts w:ascii="Times New Roman" w:eastAsia="仿宋_GB2312" w:hAnsi="Times New Roman"/>
      <w:sz w:val="24"/>
      <w:szCs w:val="24"/>
    </w:rPr>
  </w:style>
  <w:style w:type="table" w:styleId="1fffe">
    <w:name w:val="Table Grid 1"/>
    <w:basedOn w:val="ac"/>
    <w:rsid w:val="00CB7F35"/>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ff4">
    <w:name w:val="Char Char"/>
    <w:basedOn w:val="aa"/>
    <w:uiPriority w:val="99"/>
    <w:qFormat/>
    <w:rsid w:val="00CB7F35"/>
    <w:rPr>
      <w:rFonts w:ascii="Times New Roman" w:eastAsia="仿宋_GB2312" w:hAnsi="Times New Roman"/>
      <w:sz w:val="24"/>
      <w:szCs w:val="24"/>
    </w:rPr>
  </w:style>
  <w:style w:type="character" w:customStyle="1" w:styleId="style71">
    <w:name w:val="style71"/>
    <w:qFormat/>
    <w:rsid w:val="00CB7F35"/>
    <w:rPr>
      <w:color w:val="DA0000"/>
    </w:rPr>
  </w:style>
  <w:style w:type="paragraph" w:customStyle="1" w:styleId="Char4CharCharChar2">
    <w:name w:val="Char4 Char Char Char2"/>
    <w:basedOn w:val="aa"/>
    <w:uiPriority w:val="99"/>
    <w:qFormat/>
    <w:rsid w:val="00CB7F35"/>
    <w:rPr>
      <w:rFonts w:ascii="Times New Roman" w:eastAsia="仿宋_GB2312" w:hAnsi="Times New Roman"/>
      <w:sz w:val="24"/>
      <w:szCs w:val="24"/>
    </w:rPr>
  </w:style>
  <w:style w:type="character" w:customStyle="1" w:styleId="main-11">
    <w:name w:val="main-11"/>
    <w:rsid w:val="00CB7F35"/>
  </w:style>
  <w:style w:type="paragraph" w:customStyle="1" w:styleId="affffffffffffffff4">
    <w:name w:val="简单回函地址"/>
    <w:basedOn w:val="aa"/>
    <w:uiPriority w:val="99"/>
    <w:qFormat/>
    <w:rsid w:val="00CB7F35"/>
    <w:rPr>
      <w:rFonts w:ascii="Times New Roman" w:eastAsia="仿宋_GB2312" w:hAnsi="Times New Roman"/>
      <w:szCs w:val="24"/>
    </w:rPr>
  </w:style>
  <w:style w:type="character" w:customStyle="1" w:styleId="Charff7">
    <w:name w:val="小四居左 Char"/>
    <w:rsid w:val="00CB7F35"/>
    <w:rPr>
      <w:rFonts w:eastAsia="仿宋_GB2312"/>
      <w:sz w:val="24"/>
      <w:szCs w:val="24"/>
      <w:lang w:val="en-US" w:eastAsia="zh-CN" w:bidi="ar-SA"/>
    </w:rPr>
  </w:style>
  <w:style w:type="paragraph" w:customStyle="1" w:styleId="5225">
    <w:name w:val="样式 小5表文 + 首行缩进:  2.25 字符"/>
    <w:basedOn w:val="5d"/>
    <w:autoRedefine/>
    <w:uiPriority w:val="99"/>
    <w:qFormat/>
    <w:rsid w:val="00CB7F35"/>
    <w:pPr>
      <w:ind w:firstLineChars="0" w:firstLine="0"/>
    </w:pPr>
    <w:rPr>
      <w:szCs w:val="20"/>
    </w:rPr>
  </w:style>
  <w:style w:type="character" w:customStyle="1" w:styleId="jq1">
    <w:name w:val="jq1"/>
    <w:rsid w:val="00CB7F35"/>
    <w:rPr>
      <w:rFonts w:ascii="宋体" w:eastAsia="宋体" w:hAnsi="宋体" w:hint="eastAsia"/>
      <w:sz w:val="18"/>
      <w:szCs w:val="18"/>
    </w:rPr>
  </w:style>
  <w:style w:type="paragraph" w:styleId="affffffffffffffff5">
    <w:name w:val="Title"/>
    <w:aliases w:val="标题      1,主标题"/>
    <w:basedOn w:val="aa"/>
    <w:next w:val="aa"/>
    <w:link w:val="affffffffffffffff6"/>
    <w:uiPriority w:val="99"/>
    <w:qFormat/>
    <w:rsid w:val="00CB7F35"/>
    <w:pPr>
      <w:spacing w:before="240" w:after="60"/>
      <w:jc w:val="center"/>
      <w:outlineLvl w:val="0"/>
    </w:pPr>
    <w:rPr>
      <w:rFonts w:ascii="Cambria" w:eastAsia="仿宋_GB2312" w:hAnsi="Cambria"/>
      <w:b/>
      <w:bCs/>
      <w:sz w:val="32"/>
      <w:szCs w:val="32"/>
    </w:rPr>
  </w:style>
  <w:style w:type="character" w:customStyle="1" w:styleId="affffffffffffffff6">
    <w:name w:val="标题 字符"/>
    <w:aliases w:val="标题      1 字符,主标题 字符"/>
    <w:link w:val="affffffffffffffff5"/>
    <w:uiPriority w:val="10"/>
    <w:qFormat/>
    <w:rsid w:val="00CB7F35"/>
    <w:rPr>
      <w:rFonts w:ascii="Cambria" w:eastAsia="仿宋_GB2312" w:hAnsi="Cambria"/>
      <w:b/>
      <w:bCs/>
      <w:kern w:val="2"/>
      <w:sz w:val="32"/>
      <w:szCs w:val="32"/>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a"/>
    <w:uiPriority w:val="99"/>
    <w:qFormat/>
    <w:rsid w:val="00CB7F35"/>
    <w:rPr>
      <w:rFonts w:ascii="Times New Roman" w:eastAsia="仿宋_GB2312" w:hAnsi="Times New Roman"/>
      <w:szCs w:val="21"/>
    </w:rPr>
  </w:style>
  <w:style w:type="character" w:customStyle="1" w:styleId="searchcontent">
    <w:name w:val="search_content"/>
    <w:rsid w:val="00CB7F35"/>
  </w:style>
  <w:style w:type="paragraph" w:customStyle="1" w:styleId="tu">
    <w:name w:val="tu"/>
    <w:basedOn w:val="affffffffffffffff7"/>
    <w:uiPriority w:val="99"/>
    <w:qFormat/>
    <w:rsid w:val="00CB7F35"/>
    <w:pPr>
      <w:spacing w:line="360" w:lineRule="auto"/>
      <w:ind w:leftChars="0" w:left="0" w:firstLineChars="0" w:firstLine="0"/>
      <w:jc w:val="center"/>
    </w:pPr>
    <w:rPr>
      <w:rFonts w:ascii="Times New Roman" w:hAnsi="Times New Roman"/>
      <w:b/>
      <w:sz w:val="28"/>
      <w:szCs w:val="24"/>
    </w:rPr>
  </w:style>
  <w:style w:type="paragraph" w:styleId="affffffffffffffff7">
    <w:name w:val="table of figures"/>
    <w:basedOn w:val="aa"/>
    <w:next w:val="aa"/>
    <w:unhideWhenUsed/>
    <w:qFormat/>
    <w:rsid w:val="00CB7F35"/>
    <w:pPr>
      <w:ind w:leftChars="200" w:left="200" w:hangingChars="200" w:hanging="200"/>
    </w:pPr>
    <w:rPr>
      <w:rFonts w:ascii="Arial" w:eastAsia="仿宋_GB2312" w:hAnsi="Arial"/>
    </w:rPr>
  </w:style>
  <w:style w:type="paragraph" w:customStyle="1" w:styleId="ParaCharCharChar1CharCharCharCharCharCharCharCharCharChar">
    <w:name w:val="默认段落字体 Para Char Char Char1 Char Char Char Char Char Char Char Char Char Char"/>
    <w:basedOn w:val="aa"/>
    <w:uiPriority w:val="99"/>
    <w:qFormat/>
    <w:rsid w:val="00CB7F35"/>
    <w:rPr>
      <w:rFonts w:ascii="宋体" w:eastAsia="仿宋_GB2312" w:hAnsi="Times New Roman"/>
      <w:sz w:val="24"/>
      <w:szCs w:val="24"/>
    </w:rPr>
  </w:style>
  <w:style w:type="character" w:customStyle="1" w:styleId="Charff8">
    <w:name w:val="表格正文 Char"/>
    <w:aliases w:val="首行缩进 Char Char,正文文字居中 Char,正文缩进2 Char Char Char Char Char Char Char Char Char Char Char Char"/>
    <w:qFormat/>
    <w:rsid w:val="00CB7F35"/>
    <w:rPr>
      <w:rFonts w:ascii="仿宋_GB2312" w:eastAsia="仿宋_GB2312"/>
      <w:snapToGrid w:val="0"/>
      <w:sz w:val="24"/>
    </w:rPr>
  </w:style>
  <w:style w:type="paragraph" w:customStyle="1" w:styleId="affffffffffffffff8">
    <w:name w:val="表格内文字格式"/>
    <w:basedOn w:val="aa"/>
    <w:next w:val="aa"/>
    <w:uiPriority w:val="99"/>
    <w:qFormat/>
    <w:rsid w:val="00CB7F35"/>
    <w:pPr>
      <w:widowControl/>
      <w:spacing w:line="340" w:lineRule="exact"/>
    </w:pPr>
    <w:rPr>
      <w:rFonts w:ascii="Arial" w:eastAsia="仿宋_GB2312" w:hAnsi="Arial"/>
      <w:snapToGrid w:val="0"/>
      <w:kern w:val="0"/>
      <w:szCs w:val="21"/>
    </w:rPr>
  </w:style>
  <w:style w:type="character" w:customStyle="1" w:styleId="style11">
    <w:name w:val="style11"/>
    <w:qFormat/>
    <w:rsid w:val="00CB7F35"/>
    <w:rPr>
      <w:sz w:val="24"/>
      <w:szCs w:val="24"/>
    </w:rPr>
  </w:style>
  <w:style w:type="paragraph" w:customStyle="1" w:styleId="affffffffffffffff9">
    <w:name w:val="正文标准"/>
    <w:basedOn w:val="aa"/>
    <w:link w:val="Charff9"/>
    <w:qFormat/>
    <w:rsid w:val="00CB7F35"/>
    <w:pPr>
      <w:spacing w:line="480" w:lineRule="exact"/>
      <w:ind w:firstLineChars="200" w:firstLine="560"/>
    </w:pPr>
    <w:rPr>
      <w:rFonts w:ascii="仿宋_GB2312" w:eastAsia="仿宋_GB2312" w:hAnsi="宋体"/>
      <w:sz w:val="28"/>
      <w:szCs w:val="28"/>
    </w:rPr>
  </w:style>
  <w:style w:type="character" w:customStyle="1" w:styleId="Charff9">
    <w:name w:val="正文标准 Char"/>
    <w:link w:val="affffffffffffffff9"/>
    <w:rsid w:val="00CB7F35"/>
    <w:rPr>
      <w:rFonts w:ascii="仿宋_GB2312" w:eastAsia="仿宋_GB2312" w:hAnsi="宋体"/>
      <w:kern w:val="2"/>
      <w:sz w:val="28"/>
      <w:szCs w:val="28"/>
    </w:rPr>
  </w:style>
  <w:style w:type="character" w:customStyle="1" w:styleId="Charffa">
    <w:name w:val="表格文字 Char"/>
    <w:aliases w:val="加粗正文 Char,纯文本 Char Char Char Char Char Char,纯文本 Char Char Char Char Char Char Char Char Char,纯文本 Char Char Char Char Char Char Char Char Char Char Char Char Char Char,普通文字1 Char,普通文字 Char Char1 Char,普通文字 Char Char Char Char Char Char1 Char"/>
    <w:qFormat/>
    <w:rsid w:val="00CB7F35"/>
    <w:rPr>
      <w:rFonts w:ascii="仿宋_GB2312" w:eastAsia="仿宋_GB2312"/>
      <w:sz w:val="21"/>
      <w:szCs w:val="21"/>
    </w:rPr>
  </w:style>
  <w:style w:type="character" w:customStyle="1" w:styleId="3Char2">
    <w:name w:val="环标3 Char"/>
    <w:qFormat/>
    <w:rsid w:val="00CB7F35"/>
    <w:rPr>
      <w:rFonts w:ascii="宋体" w:eastAsia="仿宋_GB2312" w:hAnsi="宋体"/>
      <w:sz w:val="24"/>
      <w:szCs w:val="24"/>
    </w:rPr>
  </w:style>
  <w:style w:type="paragraph" w:customStyle="1" w:styleId="1ffff">
    <w:name w:val="正文 段落1级"/>
    <w:basedOn w:val="1-"/>
    <w:link w:val="1Char4"/>
    <w:qFormat/>
    <w:rsid w:val="00CB7F35"/>
    <w:pPr>
      <w:spacing w:beforeLines="50" w:before="50" w:afterLines="50" w:after="50"/>
    </w:pPr>
    <w:rPr>
      <w:rFonts w:ascii="Times New Roman" w:hAnsi="Times New Roman" w:cs="Arial"/>
      <w:sz w:val="36"/>
    </w:rPr>
  </w:style>
  <w:style w:type="paragraph" w:customStyle="1" w:styleId="affffffffffffffffa">
    <w:name w:val="表格 标题"/>
    <w:basedOn w:val="affffffffffffffd"/>
    <w:link w:val="Charffb"/>
    <w:qFormat/>
    <w:rsid w:val="00CB7F35"/>
    <w:pPr>
      <w:spacing w:beforeLines="20" w:before="20" w:afterLines="20" w:after="20"/>
      <w:ind w:firstLineChars="0" w:firstLine="0"/>
      <w:jc w:val="center"/>
    </w:pPr>
    <w:rPr>
      <w:b/>
      <w:sz w:val="24"/>
    </w:rPr>
  </w:style>
  <w:style w:type="character" w:customStyle="1" w:styleId="1Char4">
    <w:name w:val="正文 段落1级 Char"/>
    <w:link w:val="1ffff"/>
    <w:qFormat/>
    <w:rsid w:val="00CB7F35"/>
    <w:rPr>
      <w:rFonts w:ascii="Times New Roman" w:eastAsia="仿宋_GB2312" w:hAnsi="Times New Roman" w:cs="Arial"/>
      <w:b/>
      <w:bCs/>
      <w:kern w:val="44"/>
      <w:sz w:val="36"/>
      <w:szCs w:val="44"/>
    </w:rPr>
  </w:style>
  <w:style w:type="paragraph" w:customStyle="1" w:styleId="2ff5">
    <w:name w:val="正文 段落2级"/>
    <w:basedOn w:val="1-"/>
    <w:link w:val="2Char3"/>
    <w:qFormat/>
    <w:rsid w:val="00CB7F35"/>
    <w:pPr>
      <w:outlineLvl w:val="1"/>
    </w:pPr>
    <w:rPr>
      <w:rFonts w:ascii="Times New Roman" w:hAnsi="Times New Roman"/>
    </w:rPr>
  </w:style>
  <w:style w:type="character" w:customStyle="1" w:styleId="Charffb">
    <w:name w:val="表格 标题 Char"/>
    <w:link w:val="affffffffffffffffa"/>
    <w:qFormat/>
    <w:rsid w:val="00CB7F35"/>
    <w:rPr>
      <w:rFonts w:ascii="Times New Roman" w:eastAsia="仿宋_GB2312" w:hAnsi="Times New Roman"/>
      <w:b/>
      <w:kern w:val="2"/>
      <w:sz w:val="24"/>
      <w:szCs w:val="24"/>
    </w:rPr>
  </w:style>
  <w:style w:type="paragraph" w:customStyle="1" w:styleId="3f4">
    <w:name w:val="正文 段落3级"/>
    <w:basedOn w:val="2-"/>
    <w:link w:val="3Char3"/>
    <w:qFormat/>
    <w:rsid w:val="00CB7F35"/>
    <w:pPr>
      <w:spacing w:beforeLines="50" w:before="156" w:afterLines="50" w:after="156"/>
    </w:pPr>
    <w:rPr>
      <w:rFonts w:ascii="Times New Roman" w:hAnsi="Times New Roman"/>
    </w:rPr>
  </w:style>
  <w:style w:type="character" w:customStyle="1" w:styleId="2Char3">
    <w:name w:val="正文 段落2级 Char"/>
    <w:link w:val="2ff5"/>
    <w:qFormat/>
    <w:rsid w:val="00CB7F35"/>
    <w:rPr>
      <w:rFonts w:ascii="Times New Roman" w:eastAsia="仿宋_GB2312" w:hAnsi="Times New Roman"/>
      <w:b/>
      <w:bCs/>
      <w:kern w:val="44"/>
      <w:sz w:val="32"/>
      <w:szCs w:val="44"/>
    </w:rPr>
  </w:style>
  <w:style w:type="paragraph" w:customStyle="1" w:styleId="49">
    <w:name w:val="正文 段落4级"/>
    <w:basedOn w:val="affffffffffffffd"/>
    <w:link w:val="4Char0"/>
    <w:qFormat/>
    <w:rsid w:val="00CB7F35"/>
    <w:pPr>
      <w:ind w:firstLineChars="0" w:firstLine="0"/>
      <w:outlineLvl w:val="3"/>
    </w:pPr>
    <w:rPr>
      <w:b/>
    </w:rPr>
  </w:style>
  <w:style w:type="character" w:customStyle="1" w:styleId="3Char3">
    <w:name w:val="正文 段落3级 Char"/>
    <w:link w:val="3f4"/>
    <w:qFormat/>
    <w:rsid w:val="00CB7F35"/>
    <w:rPr>
      <w:rFonts w:ascii="Times New Roman" w:eastAsia="仿宋_GB2312" w:hAnsi="Times New Roman"/>
      <w:b/>
      <w:bCs/>
      <w:kern w:val="2"/>
      <w:sz w:val="28"/>
      <w:szCs w:val="32"/>
    </w:rPr>
  </w:style>
  <w:style w:type="paragraph" w:customStyle="1" w:styleId="affffffffffffffffb">
    <w:name w:val="正文 公式"/>
    <w:basedOn w:val="affffffffffffffd"/>
    <w:link w:val="Charffc"/>
    <w:qFormat/>
    <w:rsid w:val="00CB7F35"/>
    <w:pPr>
      <w:spacing w:beforeLines="100" w:before="100" w:afterLines="50" w:after="50" w:line="360" w:lineRule="auto"/>
      <w:ind w:firstLineChars="0" w:firstLine="0"/>
      <w:jc w:val="center"/>
    </w:pPr>
    <w:rPr>
      <w:i/>
    </w:rPr>
  </w:style>
  <w:style w:type="character" w:customStyle="1" w:styleId="4Char0">
    <w:name w:val="正文 段落4级 Char"/>
    <w:link w:val="49"/>
    <w:rsid w:val="00CB7F35"/>
    <w:rPr>
      <w:rFonts w:ascii="Times New Roman" w:eastAsia="仿宋_GB2312" w:hAnsi="Times New Roman"/>
      <w:b/>
      <w:kern w:val="2"/>
      <w:sz w:val="28"/>
      <w:szCs w:val="24"/>
    </w:rPr>
  </w:style>
  <w:style w:type="paragraph" w:customStyle="1" w:styleId="4a">
    <w:name w:val="正文4"/>
    <w:aliases w:val="正文 表格1"/>
    <w:next w:val="aa"/>
    <w:uiPriority w:val="99"/>
    <w:qFormat/>
    <w:rsid w:val="00CB7F35"/>
    <w:pPr>
      <w:widowControl w:val="0"/>
      <w:jc w:val="both"/>
    </w:pPr>
    <w:rPr>
      <w:kern w:val="2"/>
      <w:sz w:val="21"/>
      <w:szCs w:val="22"/>
    </w:rPr>
  </w:style>
  <w:style w:type="character" w:customStyle="1" w:styleId="Charffc">
    <w:name w:val="正文 公式 Char"/>
    <w:link w:val="affffffffffffffffb"/>
    <w:rsid w:val="00CB7F35"/>
    <w:rPr>
      <w:rFonts w:ascii="Times New Roman" w:eastAsia="仿宋_GB2312" w:hAnsi="Times New Roman"/>
      <w:i/>
      <w:kern w:val="2"/>
      <w:sz w:val="28"/>
      <w:szCs w:val="24"/>
    </w:rPr>
  </w:style>
  <w:style w:type="paragraph" w:customStyle="1" w:styleId="affffffffffffffffc">
    <w:name w:val="表格 首行文字"/>
    <w:basedOn w:val="aa"/>
    <w:link w:val="Charffd"/>
    <w:qFormat/>
    <w:rsid w:val="00CB7F35"/>
    <w:pPr>
      <w:jc w:val="center"/>
    </w:pPr>
    <w:rPr>
      <w:rFonts w:ascii="Times New Roman" w:eastAsia="仿宋_GB2312" w:hAnsi="Times New Roman"/>
      <w:b/>
    </w:rPr>
  </w:style>
  <w:style w:type="character" w:customStyle="1" w:styleId="Charffd">
    <w:name w:val="表格 首行文字 Char"/>
    <w:link w:val="affffffffffffffffc"/>
    <w:qFormat/>
    <w:rsid w:val="00CB7F35"/>
    <w:rPr>
      <w:rFonts w:ascii="Times New Roman" w:eastAsia="仿宋_GB2312" w:hAnsi="Times New Roman"/>
      <w:b/>
      <w:kern w:val="2"/>
      <w:sz w:val="21"/>
      <w:szCs w:val="22"/>
    </w:rPr>
  </w:style>
  <w:style w:type="character" w:styleId="HTML2">
    <w:name w:val="HTML Sample"/>
    <w:qFormat/>
    <w:rsid w:val="00CB7F35"/>
    <w:rPr>
      <w:rFonts w:ascii="Courier New" w:eastAsia="宋体" w:hAnsi="Courier New" w:cs="Courier New"/>
      <w:kern w:val="2"/>
      <w:sz w:val="32"/>
      <w:szCs w:val="32"/>
      <w:lang w:val="en-US" w:eastAsia="zh-CN" w:bidi="ar-SA"/>
    </w:rPr>
  </w:style>
  <w:style w:type="character" w:customStyle="1" w:styleId="mainfirst1">
    <w:name w:val="mainfirst1"/>
    <w:qFormat/>
    <w:rsid w:val="00CB7F35"/>
    <w:rPr>
      <w:rFonts w:ascii="宋体" w:eastAsia="黑体" w:hAnsi="宋体" w:cs="宋体"/>
      <w:b/>
      <w:bCs/>
      <w:color w:val="FF0000"/>
      <w:kern w:val="2"/>
      <w:sz w:val="36"/>
      <w:szCs w:val="36"/>
      <w:lang w:val="en-US" w:eastAsia="zh-CN" w:bidi="ar-SA"/>
    </w:rPr>
  </w:style>
  <w:style w:type="character" w:customStyle="1" w:styleId="affffffffffffffffd">
    <w:name w:val="样式 黑体 小四"/>
    <w:qFormat/>
    <w:rsid w:val="00CB7F35"/>
    <w:rPr>
      <w:rFonts w:ascii="黑体" w:eastAsia="黑体" w:hAnsi="黑体"/>
      <w:sz w:val="24"/>
    </w:rPr>
  </w:style>
  <w:style w:type="character" w:customStyle="1" w:styleId="Charffe">
    <w:name w:val="样式正文 Char"/>
    <w:qFormat/>
    <w:rsid w:val="00CB7F35"/>
    <w:rPr>
      <w:kern w:val="2"/>
      <w:sz w:val="24"/>
      <w:szCs w:val="24"/>
    </w:rPr>
  </w:style>
  <w:style w:type="character" w:customStyle="1" w:styleId="CharCharCharCharCharCCharCharCharCharCharCharChar">
    <w:name w:val="普通文字 Char Char Char Char Char C Char Char Char Char Char Char Char"/>
    <w:qFormat/>
    <w:rsid w:val="00CB7F35"/>
    <w:rPr>
      <w:rFonts w:ascii="宋体" w:eastAsia="宋体" w:hAnsi="Courier New" w:cs="宋体"/>
      <w:kern w:val="2"/>
      <w:sz w:val="28"/>
      <w:szCs w:val="24"/>
      <w:lang w:val="en-US" w:eastAsia="zh-CN" w:bidi="ar-SA"/>
    </w:rPr>
  </w:style>
  <w:style w:type="character" w:customStyle="1" w:styleId="3CharChar20">
    <w:name w:val="正文文字 3 Char Char2"/>
    <w:qFormat/>
    <w:rsid w:val="00CB7F35"/>
    <w:rPr>
      <w:rFonts w:eastAsia="仿宋_GB2312"/>
      <w:kern w:val="2"/>
      <w:sz w:val="28"/>
      <w:szCs w:val="24"/>
      <w:lang w:val="en-US" w:eastAsia="zh-CN" w:bidi="ar-SA"/>
    </w:rPr>
  </w:style>
  <w:style w:type="character" w:customStyle="1" w:styleId="Char33">
    <w:name w:val="文字缩进 Char3"/>
    <w:aliases w:val="普通文字 Char4,Plain Text Char1 Char3,Plain Text Char Char Char4,Plain Text Char Char4,Plain Text Char2 Char Char3,Plain Text Char Char Char Char3,Plain Text Char1 Char Char Char2,表内文字 Char2,普通文字 Char Char Char Char2"/>
    <w:qFormat/>
    <w:rsid w:val="00CB7F35"/>
    <w:rPr>
      <w:rFonts w:ascii="宋体" w:eastAsia="宋体" w:hAnsi="Courier New"/>
      <w:kern w:val="2"/>
      <w:sz w:val="21"/>
      <w:lang w:val="en-US" w:eastAsia="zh-CN" w:bidi="ar-SA"/>
    </w:rPr>
  </w:style>
  <w:style w:type="character" w:customStyle="1" w:styleId="CharCharff5">
    <w:name w:val="正文(首行缩进) Char Char"/>
    <w:qFormat/>
    <w:rsid w:val="00CB7F35"/>
    <w:rPr>
      <w:rFonts w:eastAsia="宋体"/>
      <w:snapToGrid w:val="0"/>
      <w:color w:val="000000"/>
      <w:sz w:val="24"/>
      <w:szCs w:val="24"/>
      <w:lang w:val="en-US" w:eastAsia="zh-CN" w:bidi="ar-SA"/>
    </w:rPr>
  </w:style>
  <w:style w:type="character" w:styleId="HTML3">
    <w:name w:val="HTML Cite"/>
    <w:qFormat/>
    <w:rsid w:val="00CB7F35"/>
    <w:rPr>
      <w:rFonts w:ascii="宋体" w:eastAsia="宋体" w:hAnsi="宋体" w:cs="Courier New"/>
      <w:i/>
      <w:iCs/>
      <w:kern w:val="2"/>
      <w:sz w:val="32"/>
      <w:szCs w:val="32"/>
      <w:lang w:val="en-US" w:eastAsia="zh-CN" w:bidi="ar-SA"/>
    </w:rPr>
  </w:style>
  <w:style w:type="character" w:customStyle="1" w:styleId="CharCharff6">
    <w:name w:val="文本框小四 Char Char"/>
    <w:qFormat/>
    <w:rsid w:val="00CB7F35"/>
    <w:rPr>
      <w:rFonts w:ascii="宋体" w:eastAsia="仿宋_GB2312" w:hAnsi="宋体" w:cs="Courier New"/>
      <w:kern w:val="2"/>
      <w:sz w:val="24"/>
      <w:szCs w:val="24"/>
      <w:lang w:val="en-US" w:eastAsia="zh-CN" w:bidi="ar-SA"/>
    </w:rPr>
  </w:style>
  <w:style w:type="character" w:customStyle="1" w:styleId="142Char">
    <w:name w:val="样式 样式 宋体 小四 行距: 多倍行距 1.4 字行2 + 黑色 Char"/>
    <w:qFormat/>
    <w:rsid w:val="00CB7F35"/>
    <w:rPr>
      <w:rFonts w:ascii="宋体" w:hAnsi="宋体"/>
      <w:color w:val="000000"/>
      <w:kern w:val="2"/>
      <w:sz w:val="24"/>
      <w:szCs w:val="24"/>
    </w:rPr>
  </w:style>
  <w:style w:type="character" w:customStyle="1" w:styleId="Charf6">
    <w:name w:val="正文样式 Char"/>
    <w:link w:val="affffffffffc"/>
    <w:qFormat/>
    <w:rsid w:val="00CB7F35"/>
    <w:rPr>
      <w:rFonts w:ascii="宋体" w:hAnsi="宋体"/>
      <w:color w:val="000000"/>
      <w:kern w:val="2"/>
      <w:sz w:val="24"/>
      <w:szCs w:val="24"/>
    </w:rPr>
  </w:style>
  <w:style w:type="character" w:customStyle="1" w:styleId="chen1Char">
    <w:name w:val="chen表头1 Char"/>
    <w:qFormat/>
    <w:rsid w:val="00CB7F35"/>
    <w:rPr>
      <w:rFonts w:eastAsia="楷体_GB2312"/>
      <w:b/>
      <w:sz w:val="24"/>
    </w:rPr>
  </w:style>
  <w:style w:type="character" w:styleId="HTML4">
    <w:name w:val="HTML Definition"/>
    <w:qFormat/>
    <w:rsid w:val="00CB7F35"/>
    <w:rPr>
      <w:rFonts w:ascii="宋体" w:eastAsia="宋体" w:hAnsi="宋体" w:cs="Courier New"/>
      <w:i/>
      <w:iCs/>
      <w:kern w:val="2"/>
      <w:sz w:val="32"/>
      <w:szCs w:val="32"/>
      <w:lang w:val="en-US" w:eastAsia="zh-CN" w:bidi="ar-SA"/>
    </w:rPr>
  </w:style>
  <w:style w:type="character" w:styleId="HTML5">
    <w:name w:val="HTML Typewriter"/>
    <w:qFormat/>
    <w:rsid w:val="00CB7F35"/>
    <w:rPr>
      <w:rFonts w:ascii="Courier New" w:eastAsia="宋体" w:hAnsi="Courier New" w:cs="Courier New"/>
      <w:kern w:val="2"/>
      <w:sz w:val="20"/>
      <w:szCs w:val="20"/>
      <w:lang w:val="en-US" w:eastAsia="zh-CN" w:bidi="ar-SA"/>
    </w:rPr>
  </w:style>
  <w:style w:type="character" w:customStyle="1" w:styleId="Charfff">
    <w:name w:val="报告书正文 Char"/>
    <w:link w:val="affffffffffffffffe"/>
    <w:rsid w:val="00CB7F35"/>
    <w:rPr>
      <w:kern w:val="2"/>
      <w:sz w:val="24"/>
      <w:szCs w:val="24"/>
    </w:rPr>
  </w:style>
  <w:style w:type="character" w:customStyle="1" w:styleId="Charfff0">
    <w:name w:val="题注 + 居中 Char"/>
    <w:link w:val="afffffffffffffffff"/>
    <w:rsid w:val="00CB7F35"/>
    <w:rPr>
      <w:rFonts w:ascii="Arial" w:eastAsia="黑体" w:hAnsi="Arial"/>
      <w:kern w:val="2"/>
      <w:sz w:val="24"/>
    </w:rPr>
  </w:style>
  <w:style w:type="character" w:customStyle="1" w:styleId="style81">
    <w:name w:val="style81"/>
    <w:qFormat/>
    <w:rsid w:val="00CB7F35"/>
    <w:rPr>
      <w:rFonts w:ascii="宋体" w:eastAsia="黑体" w:hAnsi="宋体" w:cs="宋体"/>
      <w:kern w:val="2"/>
      <w:sz w:val="24"/>
      <w:szCs w:val="24"/>
      <w:lang w:val="en-US" w:eastAsia="zh-CN" w:bidi="ar-SA"/>
    </w:rPr>
  </w:style>
  <w:style w:type="character" w:customStyle="1" w:styleId="Charfff1">
    <w:name w:val="表、图名 Char"/>
    <w:link w:val="afffffffffffffffff0"/>
    <w:rsid w:val="00CB7F35"/>
    <w:rPr>
      <w:rFonts w:eastAsia="仿宋_GB2312"/>
      <w:sz w:val="24"/>
      <w:szCs w:val="24"/>
    </w:rPr>
  </w:style>
  <w:style w:type="character" w:customStyle="1" w:styleId="15CharChar">
    <w:name w:val="文本框五号1.5倍行距 Char Char"/>
    <w:qFormat/>
    <w:rsid w:val="00CB7F35"/>
    <w:rPr>
      <w:rFonts w:ascii="宋体" w:eastAsia="仿宋_GB2312" w:hAnsi="宋体" w:cs="Courier New"/>
      <w:kern w:val="2"/>
      <w:sz w:val="21"/>
      <w:szCs w:val="21"/>
      <w:lang w:val="en-US" w:eastAsia="zh-CN" w:bidi="ar-SA"/>
    </w:rPr>
  </w:style>
  <w:style w:type="character" w:customStyle="1" w:styleId="118">
    <w:name w:val="章标题 11"/>
    <w:aliases w:val="章节1,H19,1.标题 11,Section Head1,Header11,1st level1,l11,Heading 01,Fab-11,章 Char3,章1,H111,H121,第A章1,第*部分1,一、1,H131,H141,H151,H161,H171,H181,b11,标题 1 Char Char Char1,Heading 111,level 11,Level 1 Head1,章节标题1,-*+2,PIM 11,标书11,标题 111"/>
    <w:qFormat/>
    <w:rsid w:val="00CB7F35"/>
    <w:rPr>
      <w:rFonts w:ascii="黑体" w:eastAsia="黑体" w:hAnsi="宋体" w:cs="宋体"/>
      <w:kern w:val="2"/>
      <w:sz w:val="32"/>
      <w:szCs w:val="24"/>
      <w:lang w:val="en-US" w:eastAsia="zh-CN" w:bidi="ar-SA"/>
    </w:rPr>
  </w:style>
  <w:style w:type="character" w:customStyle="1" w:styleId="javascript1">
    <w:name w:val="javascript1"/>
    <w:qFormat/>
    <w:rsid w:val="00CB7F35"/>
    <w:rPr>
      <w:rFonts w:ascii="Tahoma" w:hAnsi="Tahoma" w:cs="Tahoma" w:hint="default"/>
      <w:sz w:val="21"/>
      <w:szCs w:val="21"/>
    </w:rPr>
  </w:style>
  <w:style w:type="character" w:customStyle="1" w:styleId="hhcwt3Char">
    <w:name w:val="hhcwt标题3 Char"/>
    <w:qFormat/>
    <w:rsid w:val="00CB7F35"/>
    <w:rPr>
      <w:rFonts w:eastAsia="楷体_GB2312"/>
      <w:bCs/>
      <w:kern w:val="2"/>
      <w:sz w:val="28"/>
    </w:rPr>
  </w:style>
  <w:style w:type="character" w:customStyle="1" w:styleId="black1">
    <w:name w:val="black1"/>
    <w:qFormat/>
    <w:rsid w:val="00CB7F35"/>
    <w:rPr>
      <w:strike w:val="0"/>
      <w:dstrike w:val="0"/>
      <w:color w:val="000000"/>
      <w:sz w:val="18"/>
      <w:szCs w:val="18"/>
      <w:u w:val="none"/>
    </w:rPr>
  </w:style>
  <w:style w:type="character" w:customStyle="1" w:styleId="1Char1">
    <w:name w:val="表头1 Char"/>
    <w:link w:val="1ffe"/>
    <w:rsid w:val="00CB7F35"/>
    <w:rPr>
      <w:rFonts w:ascii="仿宋_GB2312" w:eastAsia="仿宋_GB2312" w:hAnsi="Courier New"/>
      <w:bCs/>
      <w:sz w:val="28"/>
    </w:rPr>
  </w:style>
  <w:style w:type="character" w:customStyle="1" w:styleId="chenChar0">
    <w:name w:val="谏壁正文chen Char"/>
    <w:qFormat/>
    <w:rsid w:val="00CB7F35"/>
    <w:rPr>
      <w:kern w:val="2"/>
      <w:sz w:val="24"/>
      <w:szCs w:val="24"/>
    </w:rPr>
  </w:style>
  <w:style w:type="character" w:customStyle="1" w:styleId="chenChar1">
    <w:name w:val="chen 正文字体 Char"/>
    <w:qFormat/>
    <w:rsid w:val="00CB7F35"/>
    <w:rPr>
      <w:rFonts w:ascii="宋体" w:hAnsi="宋体"/>
      <w:color w:val="000000"/>
      <w:kern w:val="2"/>
      <w:sz w:val="24"/>
      <w:szCs w:val="24"/>
    </w:rPr>
  </w:style>
  <w:style w:type="character" w:customStyle="1" w:styleId="GB23122">
    <w:name w:val="样式 仿宋_GB2312 小四2"/>
    <w:qFormat/>
    <w:rsid w:val="00CB7F35"/>
    <w:rPr>
      <w:rFonts w:ascii="Times New Roman" w:eastAsia="仿宋_GB2312" w:hAnsi="Times New Roman" w:cs="Courier New"/>
      <w:kern w:val="2"/>
      <w:sz w:val="24"/>
      <w:szCs w:val="24"/>
      <w:lang w:val="en-US" w:eastAsia="zh-CN" w:bidi="ar-SA"/>
    </w:rPr>
  </w:style>
  <w:style w:type="character" w:customStyle="1" w:styleId="CharChar18">
    <w:name w:val="Char Char18"/>
    <w:qFormat/>
    <w:rsid w:val="00CB7F35"/>
    <w:rPr>
      <w:rFonts w:ascii="宋体" w:eastAsia="宋体" w:hAnsi="Times New Roman" w:cs="Times New Roman"/>
      <w:sz w:val="24"/>
      <w:szCs w:val="24"/>
    </w:rPr>
  </w:style>
  <w:style w:type="character" w:customStyle="1" w:styleId="CharCharChar">
    <w:name w:val="册除格式 Char Char Char"/>
    <w:qFormat/>
    <w:rsid w:val="00CB7F35"/>
    <w:rPr>
      <w:rFonts w:ascii="黑体" w:eastAsia="宋体" w:hAnsi="Arial" w:cs="Arial"/>
      <w:snapToGrid w:val="0"/>
      <w:spacing w:val="4"/>
      <w:kern w:val="18"/>
      <w:sz w:val="24"/>
      <w:szCs w:val="28"/>
      <w:lang w:val="en-US" w:eastAsia="zh-CN" w:bidi="ar-SA"/>
    </w:rPr>
  </w:style>
  <w:style w:type="character" w:customStyle="1" w:styleId="CharCharCharChar5">
    <w:name w:val="文本框五号 Char Char Char Char"/>
    <w:qFormat/>
    <w:rsid w:val="00CB7F35"/>
    <w:rPr>
      <w:rFonts w:ascii="宋体" w:eastAsia="仿宋_GB2312" w:hAnsi="宋体" w:cs="Courier New"/>
      <w:kern w:val="2"/>
      <w:sz w:val="21"/>
      <w:szCs w:val="21"/>
      <w:lang w:val="en-US" w:eastAsia="zh-CN" w:bidi="ar-SA"/>
    </w:rPr>
  </w:style>
  <w:style w:type="character" w:customStyle="1" w:styleId="p141">
    <w:name w:val="p141"/>
    <w:qFormat/>
    <w:rsid w:val="00CB7F35"/>
    <w:rPr>
      <w:rFonts w:eastAsia="宋体"/>
      <w:strike w:val="0"/>
      <w:dstrike w:val="0"/>
      <w:kern w:val="2"/>
      <w:sz w:val="23"/>
      <w:szCs w:val="23"/>
      <w:u w:val="none"/>
      <w:lang w:val="en-US" w:eastAsia="zh-CN" w:bidi="ar-SA"/>
    </w:rPr>
  </w:style>
  <w:style w:type="character" w:styleId="HTML6">
    <w:name w:val="HTML Keyboard"/>
    <w:qFormat/>
    <w:rsid w:val="00CB7F35"/>
    <w:rPr>
      <w:rFonts w:ascii="Courier New" w:eastAsia="宋体" w:hAnsi="Courier New" w:cs="Courier New"/>
      <w:kern w:val="2"/>
      <w:sz w:val="20"/>
      <w:szCs w:val="20"/>
      <w:lang w:val="en-US" w:eastAsia="zh-CN" w:bidi="ar-SA"/>
    </w:rPr>
  </w:style>
  <w:style w:type="character" w:customStyle="1" w:styleId="Charfff2">
    <w:name w:val="题注 + 居中! Char"/>
    <w:link w:val="afffffffffffffffff1"/>
    <w:rsid w:val="00CB7F35"/>
    <w:rPr>
      <w:rFonts w:ascii="黑体" w:eastAsia="黑体" w:hAnsi="Arial"/>
      <w:kern w:val="2"/>
      <w:sz w:val="24"/>
      <w:szCs w:val="24"/>
    </w:rPr>
  </w:style>
  <w:style w:type="character" w:customStyle="1" w:styleId="CharCharChar0">
    <w:name w:val="文本匡小五号 Char Char Char"/>
    <w:qFormat/>
    <w:rsid w:val="00CB7F35"/>
    <w:rPr>
      <w:rFonts w:ascii="宋体" w:eastAsia="仿宋_GB2312" w:hAnsi="宋体" w:cs="Courier New"/>
      <w:kern w:val="2"/>
      <w:sz w:val="18"/>
      <w:szCs w:val="24"/>
      <w:lang w:val="en-US" w:eastAsia="zh-CN" w:bidi="ar-SA"/>
    </w:rPr>
  </w:style>
  <w:style w:type="character" w:customStyle="1" w:styleId="Char1f8">
    <w:name w:val="正文(首行缩进) Char1"/>
    <w:qFormat/>
    <w:rsid w:val="00CB7F35"/>
    <w:rPr>
      <w:rFonts w:eastAsia="宋体"/>
      <w:snapToGrid w:val="0"/>
      <w:color w:val="000000"/>
      <w:sz w:val="24"/>
      <w:szCs w:val="24"/>
      <w:lang w:val="en-US" w:eastAsia="zh-CN" w:bidi="ar-SA"/>
    </w:rPr>
  </w:style>
  <w:style w:type="character" w:customStyle="1" w:styleId="chen11Char">
    <w:name w:val="chen正文字体11 Char"/>
    <w:qFormat/>
    <w:rsid w:val="00CB7F35"/>
    <w:rPr>
      <w:color w:val="000000"/>
      <w:kern w:val="2"/>
      <w:sz w:val="24"/>
    </w:rPr>
  </w:style>
  <w:style w:type="character" w:customStyle="1" w:styleId="GB2312">
    <w:name w:val="样式 (西文) 宋体 (中文) 仿宋_GB2312 黑色"/>
    <w:qFormat/>
    <w:rsid w:val="00CB7F35"/>
    <w:rPr>
      <w:rFonts w:ascii="Times New Roman" w:eastAsia="仿宋_GB2312" w:hAnsi="Times New Roman" w:cs="Courier New"/>
      <w:color w:val="000000"/>
      <w:kern w:val="2"/>
      <w:sz w:val="32"/>
      <w:szCs w:val="32"/>
      <w:lang w:val="en-US" w:eastAsia="zh-CN" w:bidi="ar-SA"/>
    </w:rPr>
  </w:style>
  <w:style w:type="character" w:customStyle="1" w:styleId="text31">
    <w:name w:val="text31"/>
    <w:qFormat/>
    <w:rsid w:val="00CB7F35"/>
    <w:rPr>
      <w:rFonts w:ascii="宋体" w:eastAsia="宋体" w:hAnsi="宋体" w:hint="eastAsia"/>
      <w:b w:val="0"/>
      <w:bCs w:val="0"/>
      <w:i w:val="0"/>
      <w:iCs w:val="0"/>
      <w:strike w:val="0"/>
      <w:dstrike w:val="0"/>
      <w:color w:val="673434"/>
      <w:kern w:val="2"/>
      <w:sz w:val="22"/>
      <w:szCs w:val="22"/>
      <w:u w:val="none"/>
      <w:lang w:val="en-US" w:eastAsia="zh-CN" w:bidi="ar-SA"/>
    </w:rPr>
  </w:style>
  <w:style w:type="character" w:customStyle="1" w:styleId="Char28">
    <w:name w:val="正文(首行缩进) Char2"/>
    <w:qFormat/>
    <w:rsid w:val="00CB7F35"/>
    <w:rPr>
      <w:rFonts w:eastAsia="黑体"/>
      <w:bCs/>
      <w:snapToGrid w:val="0"/>
      <w:color w:val="000000"/>
      <w:kern w:val="2"/>
      <w:sz w:val="24"/>
      <w:lang w:val="en-US" w:eastAsia="zh-CN" w:bidi="ar-SA"/>
    </w:rPr>
  </w:style>
  <w:style w:type="character" w:customStyle="1" w:styleId="1Char2">
    <w:name w:val="正文1 Char"/>
    <w:link w:val="116"/>
    <w:rsid w:val="00CB7F35"/>
    <w:rPr>
      <w:rFonts w:ascii="宋体" w:hAnsi="Times New Roman"/>
      <w:color w:val="000000"/>
      <w:sz w:val="24"/>
    </w:rPr>
  </w:style>
  <w:style w:type="character" w:customStyle="1" w:styleId="3CharChar10">
    <w:name w:val="正文文字 3 Char Char1"/>
    <w:qFormat/>
    <w:rsid w:val="00CB7F35"/>
    <w:rPr>
      <w:rFonts w:eastAsia="仿宋_GB2312"/>
      <w:kern w:val="2"/>
      <w:sz w:val="28"/>
      <w:szCs w:val="24"/>
      <w:lang w:val="en-US" w:eastAsia="zh-CN" w:bidi="ar-SA"/>
    </w:rPr>
  </w:style>
  <w:style w:type="character" w:customStyle="1" w:styleId="ourfont3">
    <w:name w:val="ourfont3"/>
    <w:qFormat/>
    <w:rsid w:val="00CB7F35"/>
  </w:style>
  <w:style w:type="character" w:customStyle="1" w:styleId="1Char5">
    <w:name w:val="1正文段落 Char"/>
    <w:link w:val="1ffff0"/>
    <w:rsid w:val="00CB7F35"/>
    <w:rPr>
      <w:snapToGrid w:val="0"/>
      <w:sz w:val="24"/>
      <w:szCs w:val="24"/>
    </w:rPr>
  </w:style>
  <w:style w:type="character" w:customStyle="1" w:styleId="CharCharChar3">
    <w:name w:val="文本框五号 Char Char Char"/>
    <w:qFormat/>
    <w:rsid w:val="00CB7F35"/>
    <w:rPr>
      <w:rFonts w:ascii="宋体" w:eastAsia="仿宋_GB2312" w:hAnsi="宋体" w:cs="Courier New"/>
      <w:kern w:val="2"/>
      <w:sz w:val="21"/>
      <w:szCs w:val="21"/>
      <w:lang w:val="en-US" w:eastAsia="zh-CN" w:bidi="ar-SA"/>
    </w:rPr>
  </w:style>
  <w:style w:type="character" w:customStyle="1" w:styleId="2Char10">
    <w:name w:val="环标2 Char1"/>
    <w:link w:val="2e"/>
    <w:qFormat/>
    <w:rsid w:val="00CB7F35"/>
    <w:rPr>
      <w:rFonts w:ascii="黑体" w:eastAsia="黑体" w:hAnsi="Arial"/>
      <w:sz w:val="28"/>
    </w:rPr>
  </w:style>
  <w:style w:type="character" w:customStyle="1" w:styleId="Char1CharChar2">
    <w:name w:val="正文首行缩进 Char1 Char Char2"/>
    <w:aliases w:val="正文首行缩进 Char Char Char Char2,正文首行缩进 Char Char Char Char Char Char Char2,正文首行缩进 Char Char Char Char Char Char Char Char Char Char Char Char Char Char Char Char Char2,正文首行缩进 Char1 Char Char Char Char2,正文首行缩进2 Char2"/>
    <w:qFormat/>
    <w:rsid w:val="00CB7F35"/>
    <w:rPr>
      <w:rFonts w:eastAsia="宋体"/>
      <w:kern w:val="2"/>
      <w:sz w:val="21"/>
      <w:szCs w:val="24"/>
      <w:lang w:val="en-US" w:eastAsia="zh-CN" w:bidi="ar-SA"/>
    </w:rPr>
  </w:style>
  <w:style w:type="character" w:customStyle="1" w:styleId="redfont">
    <w:name w:val="redfont"/>
    <w:qFormat/>
    <w:rsid w:val="00CB7F35"/>
    <w:rPr>
      <w:rFonts w:ascii="宋体" w:eastAsia="黑体" w:hAnsi="宋体" w:cs="宋体"/>
      <w:kern w:val="2"/>
      <w:sz w:val="28"/>
      <w:szCs w:val="24"/>
      <w:lang w:val="en-US" w:eastAsia="zh-CN" w:bidi="ar-SA"/>
    </w:rPr>
  </w:style>
  <w:style w:type="character" w:styleId="HTML7">
    <w:name w:val="HTML Variable"/>
    <w:qFormat/>
    <w:rsid w:val="00CB7F35"/>
    <w:rPr>
      <w:rFonts w:ascii="宋体" w:eastAsia="宋体" w:hAnsi="宋体" w:cs="Courier New"/>
      <w:i/>
      <w:iCs/>
      <w:kern w:val="2"/>
      <w:sz w:val="32"/>
      <w:szCs w:val="32"/>
      <w:lang w:val="en-US" w:eastAsia="zh-CN" w:bidi="ar-SA"/>
    </w:rPr>
  </w:style>
  <w:style w:type="character" w:styleId="HTML8">
    <w:name w:val="HTML Code"/>
    <w:qFormat/>
    <w:rsid w:val="00CB7F35"/>
    <w:rPr>
      <w:rFonts w:ascii="Courier New" w:eastAsia="宋体" w:hAnsi="Courier New" w:cs="Courier New"/>
      <w:kern w:val="2"/>
      <w:sz w:val="20"/>
      <w:szCs w:val="20"/>
      <w:lang w:val="en-US" w:eastAsia="zh-CN" w:bidi="ar-SA"/>
    </w:rPr>
  </w:style>
  <w:style w:type="character" w:customStyle="1" w:styleId="Charfff3">
    <w:name w:val="新正文 Char"/>
    <w:qFormat/>
    <w:rsid w:val="00CB7F35"/>
    <w:rPr>
      <w:rFonts w:ascii="仿宋_GB2312" w:eastAsia="仿宋_GB2312"/>
      <w:bCs/>
      <w:sz w:val="28"/>
    </w:rPr>
  </w:style>
  <w:style w:type="character" w:customStyle="1" w:styleId="BodyText21Char">
    <w:name w:val="Body Text 21 Char"/>
    <w:link w:val="BodyText21"/>
    <w:qFormat/>
    <w:rsid w:val="00CB7F35"/>
    <w:rPr>
      <w:rFonts w:ascii="宋体" w:hAnsi="Tms Rmn"/>
      <w:sz w:val="24"/>
    </w:rPr>
  </w:style>
  <w:style w:type="character" w:customStyle="1" w:styleId="4Char">
    <w:name w:val="样式4 Char"/>
    <w:link w:val="46"/>
    <w:qFormat/>
    <w:rsid w:val="00CB7F35"/>
    <w:rPr>
      <w:rFonts w:ascii="仿宋_GB2312" w:eastAsia="仿宋_GB2312" w:hAnsi="Times New Roman"/>
      <w:b/>
      <w:bCs/>
      <w:spacing w:val="16"/>
      <w:kern w:val="2"/>
      <w:sz w:val="30"/>
      <w:szCs w:val="30"/>
    </w:rPr>
  </w:style>
  <w:style w:type="character" w:customStyle="1" w:styleId="GB23120">
    <w:name w:val="样式 仿宋_GB2312 小四 黑色"/>
    <w:qFormat/>
    <w:rsid w:val="00CB7F35"/>
    <w:rPr>
      <w:rFonts w:ascii="Times New Roman" w:eastAsia="仿宋_GB2312" w:hAnsi="Times New Roman" w:cs="Courier New"/>
      <w:color w:val="000000"/>
      <w:kern w:val="2"/>
      <w:sz w:val="24"/>
      <w:szCs w:val="24"/>
      <w:lang w:val="en-US" w:eastAsia="zh-CN" w:bidi="ar-SA"/>
    </w:rPr>
  </w:style>
  <w:style w:type="character" w:customStyle="1" w:styleId="142TimesNewRoman2Char">
    <w:name w:val="样式 样式 样式 宋体 小四 行距: 多倍行距 1.4 字行2 + 黑色 + Times New Roman2 Char"/>
    <w:qFormat/>
    <w:rsid w:val="00CB7F35"/>
    <w:rPr>
      <w:rFonts w:ascii="宋体" w:hAnsi="宋体"/>
      <w:color w:val="000000"/>
      <w:kern w:val="2"/>
      <w:sz w:val="24"/>
      <w:szCs w:val="24"/>
    </w:rPr>
  </w:style>
  <w:style w:type="character" w:styleId="afffffffffffffffff2">
    <w:name w:val="line number"/>
    <w:qFormat/>
    <w:rsid w:val="00CB7F35"/>
    <w:rPr>
      <w:rFonts w:ascii="宋体" w:eastAsia="宋体" w:hAnsi="宋体" w:cs="Courier New"/>
      <w:kern w:val="2"/>
      <w:sz w:val="32"/>
      <w:szCs w:val="32"/>
      <w:lang w:val="en-US" w:eastAsia="zh-CN" w:bidi="ar-SA"/>
    </w:rPr>
  </w:style>
  <w:style w:type="character" w:styleId="HTML9">
    <w:name w:val="HTML Acronym"/>
    <w:qFormat/>
    <w:rsid w:val="00CB7F35"/>
    <w:rPr>
      <w:rFonts w:ascii="宋体" w:eastAsia="宋体" w:hAnsi="宋体" w:cs="Courier New"/>
      <w:kern w:val="2"/>
      <w:sz w:val="32"/>
      <w:szCs w:val="32"/>
      <w:lang w:val="en-US" w:eastAsia="zh-CN" w:bidi="ar-SA"/>
    </w:rPr>
  </w:style>
  <w:style w:type="character" w:customStyle="1" w:styleId="142TimesNewRoman1Char">
    <w:name w:val="样式 样式 样式 宋体 小四 行距: 多倍行距 1.4 字行2 + 黑色 + Times New Roman1 Char"/>
    <w:qFormat/>
    <w:rsid w:val="00CB7F35"/>
    <w:rPr>
      <w:color w:val="000000"/>
      <w:kern w:val="2"/>
      <w:sz w:val="24"/>
    </w:rPr>
  </w:style>
  <w:style w:type="character" w:customStyle="1" w:styleId="2TimesNewRomanChar">
    <w:name w:val="正文首行缩进 2 + Times New Roman Char"/>
    <w:qFormat/>
    <w:rsid w:val="00CB7F35"/>
    <w:rPr>
      <w:rFonts w:ascii="宋体" w:hAnsi="宋体"/>
      <w:sz w:val="24"/>
      <w:szCs w:val="24"/>
    </w:rPr>
  </w:style>
  <w:style w:type="character" w:customStyle="1" w:styleId="123YJCharChar1">
    <w:name w:val="123YJ Char Char1"/>
    <w:aliases w:val="Footer1 Char3,123YJ Char4,Footer Line1 Char3,F1 Char3,Footer Line11 Char3,F11 Char3,Footer11 Char3,eersteregel Char Char1,eersteregel Char2,Footer1 Char Char3,页脚 Char6,环保页脚 Char1,Footer1 Char Char4,Footer1 Char Char"/>
    <w:qFormat/>
    <w:rsid w:val="00CB7F35"/>
    <w:rPr>
      <w:kern w:val="2"/>
      <w:sz w:val="18"/>
      <w:szCs w:val="18"/>
    </w:rPr>
  </w:style>
  <w:style w:type="character" w:customStyle="1" w:styleId="CharChar19">
    <w:name w:val="Char Char19"/>
    <w:qFormat/>
    <w:rsid w:val="00CB7F35"/>
    <w:rPr>
      <w:rFonts w:ascii="Times New Roman" w:eastAsia="宋体" w:hAnsi="Times New Roman" w:cs="Times New Roman"/>
      <w:szCs w:val="24"/>
      <w:shd w:val="clear" w:color="auto" w:fill="000080"/>
    </w:rPr>
  </w:style>
  <w:style w:type="character" w:customStyle="1" w:styleId="Charf">
    <w:name w:val="正文(首行缩进) Char"/>
    <w:link w:val="affffffa"/>
    <w:qFormat/>
    <w:rsid w:val="00CB7F35"/>
    <w:rPr>
      <w:rFonts w:ascii="Times New Roman" w:hAnsi="Times New Roman"/>
      <w:kern w:val="44"/>
      <w:sz w:val="24"/>
      <w:szCs w:val="24"/>
    </w:rPr>
  </w:style>
  <w:style w:type="character" w:customStyle="1" w:styleId="Char29">
    <w:name w:val="环表头 Char2"/>
    <w:qFormat/>
    <w:rsid w:val="00CB7F35"/>
    <w:rPr>
      <w:rFonts w:ascii="宋体" w:eastAsia="仿宋_GB2312" w:hAnsi="宋体"/>
      <w:noProof/>
      <w:sz w:val="24"/>
    </w:rPr>
  </w:style>
  <w:style w:type="character" w:customStyle="1" w:styleId="CharChar24">
    <w:name w:val="Char Char24"/>
    <w:qFormat/>
    <w:rsid w:val="00CB7F35"/>
    <w:rPr>
      <w:rFonts w:ascii="仿宋_GB2312" w:eastAsia="仿宋_GB2312" w:hAnsi="宋体"/>
      <w:kern w:val="2"/>
      <w:sz w:val="28"/>
      <w:szCs w:val="24"/>
      <w:lang w:val="en-US" w:eastAsia="zh-CN" w:bidi="ar-SA"/>
    </w:rPr>
  </w:style>
  <w:style w:type="paragraph" w:customStyle="1" w:styleId="afffffffffffffffff3">
    <w:name w:val="正文（缩进）"/>
    <w:basedOn w:val="aa"/>
    <w:uiPriority w:val="99"/>
    <w:qFormat/>
    <w:rsid w:val="00CB7F35"/>
    <w:pPr>
      <w:adjustRightInd w:val="0"/>
      <w:snapToGrid w:val="0"/>
      <w:spacing w:line="360" w:lineRule="auto"/>
      <w:ind w:firstLineChars="200" w:firstLine="200"/>
    </w:pPr>
    <w:rPr>
      <w:rFonts w:ascii="Times New Roman" w:hAnsi="Times New Roman"/>
      <w:snapToGrid w:val="0"/>
      <w:kern w:val="0"/>
      <w:sz w:val="24"/>
      <w:szCs w:val="24"/>
    </w:rPr>
  </w:style>
  <w:style w:type="paragraph" w:customStyle="1" w:styleId="afffffffffffffffff4">
    <w:name w:val="正文单倍行距"/>
    <w:basedOn w:val="aa"/>
    <w:uiPriority w:val="99"/>
    <w:qFormat/>
    <w:rsid w:val="00CB7F35"/>
    <w:pPr>
      <w:tabs>
        <w:tab w:val="left" w:pos="8640"/>
      </w:tabs>
      <w:snapToGrid w:val="0"/>
      <w:ind w:firstLineChars="200" w:firstLine="200"/>
    </w:pPr>
    <w:rPr>
      <w:rFonts w:ascii="Times New Roman" w:eastAsia="仿宋_GB2312" w:hAnsi="Times New Roman"/>
      <w:sz w:val="24"/>
      <w:szCs w:val="24"/>
    </w:rPr>
  </w:style>
  <w:style w:type="paragraph" w:customStyle="1" w:styleId="ENUM">
    <w:name w:val="ENUM"/>
    <w:basedOn w:val="aa"/>
    <w:uiPriority w:val="99"/>
    <w:qFormat/>
    <w:rsid w:val="00CB7F35"/>
    <w:pPr>
      <w:widowControl/>
      <w:tabs>
        <w:tab w:val="left" w:pos="840"/>
        <w:tab w:val="left" w:pos="1418"/>
      </w:tabs>
      <w:spacing w:before="60" w:after="60"/>
      <w:ind w:left="1418" w:firstLineChars="200" w:hanging="284"/>
    </w:pPr>
    <w:rPr>
      <w:rFonts w:ascii="Arial" w:hAnsi="Arial"/>
      <w:kern w:val="0"/>
      <w:sz w:val="22"/>
      <w:szCs w:val="20"/>
      <w:lang w:val="en-GB"/>
    </w:rPr>
  </w:style>
  <w:style w:type="paragraph" w:customStyle="1" w:styleId="afffffffffffffffff5">
    <w:name w:val="样式 表格 + 居中"/>
    <w:basedOn w:val="aa"/>
    <w:uiPriority w:val="99"/>
    <w:qFormat/>
    <w:rsid w:val="00CB7F35"/>
    <w:pPr>
      <w:kinsoku w:val="0"/>
      <w:overflowPunct w:val="0"/>
      <w:adjustRightInd w:val="0"/>
      <w:snapToGrid w:val="0"/>
      <w:jc w:val="center"/>
    </w:pPr>
    <w:rPr>
      <w:rFonts w:ascii="Times New Roman" w:hAnsi="Times New Roman"/>
      <w:snapToGrid w:val="0"/>
      <w:color w:val="000000"/>
      <w:kern w:val="0"/>
      <w:sz w:val="24"/>
      <w:szCs w:val="24"/>
    </w:rPr>
  </w:style>
  <w:style w:type="paragraph" w:customStyle="1" w:styleId="0936618">
    <w:name w:val="样式 宋体 首行缩进:  0.93 厘米 段前: 6 磅 段后: 6 磅 行距: 固定值 18 磅"/>
    <w:basedOn w:val="aa"/>
    <w:uiPriority w:val="99"/>
    <w:qFormat/>
    <w:rsid w:val="00CB7F35"/>
    <w:pPr>
      <w:snapToGrid w:val="0"/>
      <w:spacing w:before="160" w:after="160" w:line="320" w:lineRule="exact"/>
      <w:ind w:firstLine="482"/>
    </w:pPr>
    <w:rPr>
      <w:rFonts w:ascii="宋体" w:hAnsi="宋体" w:cs="宋体"/>
      <w:sz w:val="24"/>
      <w:szCs w:val="20"/>
    </w:rPr>
  </w:style>
  <w:style w:type="paragraph" w:customStyle="1" w:styleId="afffffffffffffffff6">
    <w:name w:val="右侧"/>
    <w:uiPriority w:val="99"/>
    <w:qFormat/>
    <w:rsid w:val="00CB7F35"/>
    <w:pPr>
      <w:spacing w:line="280" w:lineRule="exact"/>
      <w:jc w:val="right"/>
    </w:pPr>
    <w:rPr>
      <w:rFonts w:ascii="Batang" w:hAnsi="Batang"/>
      <w:color w:val="000000"/>
      <w:sz w:val="18"/>
    </w:rPr>
  </w:style>
  <w:style w:type="paragraph" w:customStyle="1" w:styleId="afffffffffffffffff7">
    <w:name w:val="表左"/>
    <w:basedOn w:val="aa"/>
    <w:uiPriority w:val="99"/>
    <w:qFormat/>
    <w:rsid w:val="00CB7F35"/>
    <w:pPr>
      <w:spacing w:line="280" w:lineRule="exact"/>
      <w:jc w:val="left"/>
    </w:pPr>
    <w:rPr>
      <w:rFonts w:ascii="宋体" w:hAnsi="Times New Roman"/>
      <w:color w:val="000000"/>
      <w:sz w:val="18"/>
      <w:szCs w:val="24"/>
    </w:rPr>
  </w:style>
  <w:style w:type="paragraph" w:customStyle="1" w:styleId="Charfff4">
    <w:name w:val="文本匡小五号 Char"/>
    <w:uiPriority w:val="99"/>
    <w:qFormat/>
    <w:rsid w:val="00CB7F35"/>
    <w:pPr>
      <w:snapToGrid w:val="0"/>
      <w:spacing w:line="100" w:lineRule="atLeast"/>
      <w:jc w:val="center"/>
    </w:pPr>
    <w:rPr>
      <w:rFonts w:ascii="Times New Roman" w:eastAsia="仿宋_GB2312" w:hAnsi="Times New Roman"/>
      <w:snapToGrid w:val="0"/>
      <w:sz w:val="21"/>
      <w:szCs w:val="21"/>
    </w:rPr>
  </w:style>
  <w:style w:type="paragraph" w:customStyle="1" w:styleId="1ffff0">
    <w:name w:val="1正文段落"/>
    <w:basedOn w:val="aa"/>
    <w:link w:val="1Char5"/>
    <w:qFormat/>
    <w:rsid w:val="00CB7F35"/>
    <w:pPr>
      <w:spacing w:line="360" w:lineRule="auto"/>
      <w:ind w:firstLineChars="200" w:firstLine="480"/>
      <w:jc w:val="left"/>
    </w:pPr>
    <w:rPr>
      <w:snapToGrid w:val="0"/>
      <w:kern w:val="0"/>
      <w:sz w:val="24"/>
      <w:szCs w:val="24"/>
    </w:rPr>
  </w:style>
  <w:style w:type="paragraph" w:styleId="5f">
    <w:name w:val="List Continue 5"/>
    <w:basedOn w:val="aa"/>
    <w:qFormat/>
    <w:rsid w:val="00CB7F35"/>
    <w:pPr>
      <w:spacing w:after="120"/>
      <w:ind w:leftChars="1000" w:left="2100"/>
    </w:pPr>
    <w:rPr>
      <w:rFonts w:ascii="Times New Roman" w:hAnsi="Times New Roman"/>
      <w:szCs w:val="24"/>
    </w:rPr>
  </w:style>
  <w:style w:type="paragraph" w:customStyle="1" w:styleId="afffffffffffffffff8">
    <w:name w:val="表格文字中"/>
    <w:basedOn w:val="aa"/>
    <w:next w:val="afff2"/>
    <w:uiPriority w:val="99"/>
    <w:qFormat/>
    <w:rsid w:val="00CB7F35"/>
    <w:pPr>
      <w:keepNext/>
      <w:tabs>
        <w:tab w:val="left" w:pos="1727"/>
        <w:tab w:val="left" w:pos="1884"/>
      </w:tabs>
      <w:snapToGrid w:val="0"/>
      <w:jc w:val="center"/>
    </w:pPr>
    <w:rPr>
      <w:rFonts w:ascii="宋体" w:hAnsi="宋体"/>
      <w:kern w:val="0"/>
      <w:sz w:val="24"/>
      <w:szCs w:val="24"/>
    </w:rPr>
  </w:style>
  <w:style w:type="paragraph" w:customStyle="1" w:styleId="afffffffffffffffff9">
    <w:name w:val="正文样式一"/>
    <w:basedOn w:val="aa"/>
    <w:uiPriority w:val="99"/>
    <w:qFormat/>
    <w:rsid w:val="00CB7F35"/>
    <w:pPr>
      <w:adjustRightInd w:val="0"/>
      <w:spacing w:line="400" w:lineRule="atLeast"/>
      <w:ind w:firstLine="510"/>
      <w:textAlignment w:val="baseline"/>
    </w:pPr>
    <w:rPr>
      <w:rFonts w:ascii="Times New Roman" w:hAnsi="Times New Roman"/>
      <w:kern w:val="0"/>
      <w:sz w:val="24"/>
      <w:szCs w:val="20"/>
    </w:rPr>
  </w:style>
  <w:style w:type="paragraph" w:customStyle="1" w:styleId="2ff6">
    <w:name w:val="标题样式2"/>
    <w:basedOn w:val="aa"/>
    <w:uiPriority w:val="99"/>
    <w:qFormat/>
    <w:rsid w:val="00CB7F35"/>
    <w:pPr>
      <w:adjustRightInd w:val="0"/>
      <w:spacing w:line="480" w:lineRule="atLeast"/>
      <w:textAlignment w:val="baseline"/>
    </w:pPr>
    <w:rPr>
      <w:rFonts w:ascii="新宋体" w:eastAsia="仿宋_GB2312" w:hAnsi="新宋体"/>
      <w:kern w:val="0"/>
      <w:sz w:val="28"/>
      <w:szCs w:val="20"/>
    </w:rPr>
  </w:style>
  <w:style w:type="paragraph" w:styleId="afffffffffffffffffa">
    <w:name w:val="envelope address"/>
    <w:basedOn w:val="aa"/>
    <w:qFormat/>
    <w:rsid w:val="00CB7F35"/>
    <w:pPr>
      <w:snapToGrid w:val="0"/>
      <w:ind w:leftChars="1400" w:left="100"/>
    </w:pPr>
    <w:rPr>
      <w:rFonts w:ascii="Arial" w:hAnsi="Arial" w:cs="Arial"/>
      <w:sz w:val="24"/>
      <w:szCs w:val="24"/>
    </w:rPr>
  </w:style>
  <w:style w:type="paragraph" w:customStyle="1" w:styleId="afffffffffffffffffb">
    <w:name w:val="表体"/>
    <w:basedOn w:val="aa"/>
    <w:uiPriority w:val="30"/>
    <w:qFormat/>
    <w:rsid w:val="00CB7F35"/>
    <w:pPr>
      <w:overflowPunct w:val="0"/>
      <w:adjustRightInd w:val="0"/>
      <w:spacing w:line="300" w:lineRule="atLeast"/>
      <w:jc w:val="center"/>
      <w:textAlignment w:val="baseline"/>
    </w:pPr>
    <w:rPr>
      <w:rFonts w:ascii="Times New Roman" w:hAnsi="Times New Roman"/>
      <w:color w:val="000000"/>
      <w:kern w:val="24"/>
      <w:sz w:val="18"/>
      <w:szCs w:val="20"/>
    </w:rPr>
  </w:style>
  <w:style w:type="paragraph" w:customStyle="1" w:styleId="afffffffffffffffffc">
    <w:name w:val="图题"/>
    <w:basedOn w:val="aa"/>
    <w:uiPriority w:val="99"/>
    <w:qFormat/>
    <w:rsid w:val="00CB7F35"/>
    <w:pPr>
      <w:tabs>
        <w:tab w:val="left" w:pos="720"/>
      </w:tabs>
      <w:snapToGrid w:val="0"/>
      <w:spacing w:line="320" w:lineRule="exact"/>
      <w:jc w:val="center"/>
    </w:pPr>
    <w:rPr>
      <w:rFonts w:ascii="楷体_GB2312" w:eastAsia="楷体_GB2312" w:hAnsi="宋体"/>
      <w:b/>
      <w:bCs/>
      <w:sz w:val="24"/>
      <w:szCs w:val="24"/>
    </w:rPr>
  </w:style>
  <w:style w:type="paragraph" w:customStyle="1" w:styleId="afffffffffffffffffd">
    <w:name w:val="条(三级)"/>
    <w:basedOn w:val="aa"/>
    <w:next w:val="aa"/>
    <w:uiPriority w:val="99"/>
    <w:qFormat/>
    <w:rsid w:val="00CB7F35"/>
    <w:pPr>
      <w:keepNext/>
      <w:keepLines/>
      <w:adjustRightInd w:val="0"/>
      <w:spacing w:line="460" w:lineRule="exact"/>
      <w:jc w:val="left"/>
      <w:textAlignment w:val="baseline"/>
    </w:pPr>
    <w:rPr>
      <w:rFonts w:ascii="宋体" w:hAnsi="Arial"/>
      <w:spacing w:val="3"/>
      <w:kern w:val="24"/>
      <w:sz w:val="24"/>
      <w:szCs w:val="20"/>
    </w:rPr>
  </w:style>
  <w:style w:type="paragraph" w:customStyle="1" w:styleId="couv">
    <w:name w:val="couv"/>
    <w:basedOn w:val="aa"/>
    <w:uiPriority w:val="99"/>
    <w:qFormat/>
    <w:rsid w:val="00CB7F35"/>
    <w:pPr>
      <w:widowControl/>
      <w:spacing w:before="120" w:after="120"/>
      <w:ind w:firstLineChars="200" w:firstLine="200"/>
      <w:jc w:val="center"/>
    </w:pPr>
    <w:rPr>
      <w:rFonts w:ascii="Times New Roman" w:hAnsi="Times New Roman"/>
      <w:b/>
      <w:kern w:val="0"/>
      <w:sz w:val="40"/>
      <w:szCs w:val="20"/>
      <w:lang w:val="en-GB"/>
    </w:rPr>
  </w:style>
  <w:style w:type="paragraph" w:customStyle="1" w:styleId="5f0">
    <w:name w:val="文本框5号两端齐"/>
    <w:basedOn w:val="aa"/>
    <w:uiPriority w:val="99"/>
    <w:qFormat/>
    <w:rsid w:val="00CB7F35"/>
    <w:pPr>
      <w:widowControl/>
    </w:pPr>
    <w:rPr>
      <w:rFonts w:ascii="Times New Roman" w:eastAsia="仿宋_GB2312" w:hAnsi="Times New Roman"/>
      <w:szCs w:val="21"/>
    </w:rPr>
  </w:style>
  <w:style w:type="paragraph" w:customStyle="1" w:styleId="afffffffffffffffffe">
    <w:name w:val="正文图小四"/>
    <w:basedOn w:val="aa"/>
    <w:uiPriority w:val="99"/>
    <w:qFormat/>
    <w:rsid w:val="00CB7F35"/>
    <w:pPr>
      <w:adjustRightInd w:val="0"/>
      <w:snapToGrid w:val="0"/>
      <w:jc w:val="center"/>
      <w:textAlignment w:val="baseline"/>
    </w:pPr>
    <w:rPr>
      <w:rFonts w:ascii="宋体" w:hAnsi="Times New Roman"/>
      <w:kern w:val="0"/>
      <w:sz w:val="24"/>
      <w:szCs w:val="24"/>
    </w:rPr>
  </w:style>
  <w:style w:type="paragraph" w:customStyle="1" w:styleId="820">
    <w:name w:val="样式 正文(首行缩进) + 8 磅 加粗 首行缩进:  2 字符"/>
    <w:basedOn w:val="aa"/>
    <w:uiPriority w:val="99"/>
    <w:qFormat/>
    <w:rsid w:val="00CB7F35"/>
    <w:pPr>
      <w:adjustRightInd w:val="0"/>
      <w:snapToGrid w:val="0"/>
      <w:ind w:firstLineChars="200" w:firstLine="200"/>
    </w:pPr>
    <w:rPr>
      <w:rFonts w:ascii="Times New Roman" w:hAnsi="Times New Roman" w:cs="宋体"/>
      <w:b/>
      <w:bCs/>
      <w:snapToGrid w:val="0"/>
      <w:kern w:val="0"/>
      <w:sz w:val="16"/>
      <w:szCs w:val="20"/>
    </w:rPr>
  </w:style>
  <w:style w:type="paragraph" w:customStyle="1" w:styleId="affffffffffffffffff">
    <w:name w:val="框图内容"/>
    <w:basedOn w:val="aa"/>
    <w:uiPriority w:val="99"/>
    <w:qFormat/>
    <w:rsid w:val="00CB7F35"/>
    <w:pPr>
      <w:jc w:val="center"/>
    </w:pPr>
    <w:rPr>
      <w:rFonts w:ascii="宋体" w:hAnsi="Times New Roman"/>
      <w:szCs w:val="24"/>
      <w:lang w:val="en-GB"/>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a"/>
    <w:uiPriority w:val="99"/>
    <w:qFormat/>
    <w:rsid w:val="00CB7F35"/>
    <w:rPr>
      <w:rFonts w:ascii="Times New Roman" w:hAnsi="Times New Roman"/>
      <w:szCs w:val="24"/>
    </w:rPr>
  </w:style>
  <w:style w:type="paragraph" w:customStyle="1" w:styleId="affffffffffffffffff0">
    <w:name w:val="注×："/>
    <w:uiPriority w:val="99"/>
    <w:qFormat/>
    <w:rsid w:val="00CB7F35"/>
    <w:pPr>
      <w:widowControl w:val="0"/>
      <w:tabs>
        <w:tab w:val="left" w:pos="630"/>
        <w:tab w:val="left" w:pos="720"/>
      </w:tabs>
      <w:autoSpaceDE w:val="0"/>
      <w:autoSpaceDN w:val="0"/>
      <w:ind w:left="720" w:hanging="720"/>
      <w:jc w:val="both"/>
    </w:pPr>
    <w:rPr>
      <w:rFonts w:ascii="宋体" w:hAnsi="Times New Roman"/>
      <w:sz w:val="18"/>
    </w:rPr>
  </w:style>
  <w:style w:type="paragraph" w:customStyle="1" w:styleId="111H1h11headingHeader1stPageh1chapte">
    <w:name w:val="样式 标题 1标题 1宋旭峰标题1章节H1h11headingHeader 1st Pageh1 chapte..."/>
    <w:basedOn w:val="11"/>
    <w:uiPriority w:val="99"/>
    <w:qFormat/>
    <w:rsid w:val="00CB7F35"/>
    <w:pPr>
      <w:numPr>
        <w:numId w:val="0"/>
      </w:numPr>
      <w:ind w:leftChars="600" w:left="600" w:hangingChars="200" w:hanging="200"/>
    </w:pPr>
    <w:rPr>
      <w:rFonts w:ascii="Times New Roman" w:hAnsi="Times New Roman"/>
    </w:rPr>
  </w:style>
  <w:style w:type="paragraph" w:customStyle="1" w:styleId="ParaCharCharCharCharCharCharCharCharCharCharCharCharCharCharCharChar">
    <w:name w:val="默认段落字体 Para Char Char Char Char Char Char Char Char Char Char Char Char Char Char Char Char"/>
    <w:basedOn w:val="aa"/>
    <w:uiPriority w:val="99"/>
    <w:qFormat/>
    <w:rsid w:val="00CB7F35"/>
    <w:rPr>
      <w:rFonts w:ascii="Times New Roman" w:hAnsi="Times New Roman"/>
      <w:szCs w:val="24"/>
    </w:rPr>
  </w:style>
  <w:style w:type="paragraph" w:customStyle="1" w:styleId="a11">
    <w:name w:val="a1"/>
    <w:basedOn w:val="aa"/>
    <w:uiPriority w:val="99"/>
    <w:qFormat/>
    <w:rsid w:val="00CB7F35"/>
    <w:pPr>
      <w:widowControl/>
      <w:spacing w:before="100" w:beforeAutospacing="1" w:after="100" w:afterAutospacing="1"/>
      <w:jc w:val="left"/>
    </w:pPr>
    <w:rPr>
      <w:rFonts w:ascii="宋体" w:hAnsi="宋体"/>
      <w:kern w:val="0"/>
      <w:sz w:val="24"/>
      <w:szCs w:val="24"/>
    </w:rPr>
  </w:style>
  <w:style w:type="paragraph" w:customStyle="1" w:styleId="153">
    <w:name w:val="样式 小四 加粗 行距: 1.5 倍行距"/>
    <w:basedOn w:val="aa"/>
    <w:uiPriority w:val="99"/>
    <w:qFormat/>
    <w:rsid w:val="00CB7F35"/>
    <w:pPr>
      <w:spacing w:line="360" w:lineRule="auto"/>
    </w:pPr>
    <w:rPr>
      <w:rFonts w:ascii="Times New Roman" w:hAnsi="Times New Roman" w:cs="宋体"/>
      <w:b/>
      <w:bCs/>
      <w:sz w:val="24"/>
      <w:szCs w:val="20"/>
    </w:rPr>
  </w:style>
  <w:style w:type="paragraph" w:customStyle="1" w:styleId="CharCharCharCharCharChar1Char">
    <w:name w:val="Char Char Char Char Char Char1 Char"/>
    <w:basedOn w:val="aa"/>
    <w:uiPriority w:val="99"/>
    <w:qFormat/>
    <w:rsid w:val="00CB7F35"/>
    <w:rPr>
      <w:rFonts w:ascii="Times New Roman" w:hAnsi="Times New Roman"/>
      <w:szCs w:val="24"/>
    </w:rPr>
  </w:style>
  <w:style w:type="paragraph" w:customStyle="1" w:styleId="M">
    <w:name w:val="M"/>
    <w:basedOn w:val="11"/>
    <w:uiPriority w:val="99"/>
    <w:qFormat/>
    <w:rsid w:val="00CB7F35"/>
    <w:pPr>
      <w:numPr>
        <w:numId w:val="0"/>
      </w:numPr>
      <w:ind w:leftChars="600" w:left="600" w:hangingChars="200" w:hanging="200"/>
    </w:pPr>
    <w:rPr>
      <w:rFonts w:ascii="Times New Roman" w:hAnsi="Times New Roman"/>
    </w:rPr>
  </w:style>
  <w:style w:type="paragraph" w:styleId="4b">
    <w:name w:val="List 4"/>
    <w:basedOn w:val="aa"/>
    <w:qFormat/>
    <w:rsid w:val="00CB7F35"/>
    <w:pPr>
      <w:ind w:leftChars="600" w:left="100" w:hangingChars="200" w:hanging="200"/>
    </w:pPr>
    <w:rPr>
      <w:rFonts w:ascii="Times New Roman" w:hAnsi="Times New Roman"/>
      <w:szCs w:val="24"/>
    </w:rPr>
  </w:style>
  <w:style w:type="paragraph" w:styleId="HTMLa">
    <w:name w:val="HTML Address"/>
    <w:basedOn w:val="aa"/>
    <w:link w:val="HTMLb"/>
    <w:qFormat/>
    <w:rsid w:val="00CB7F35"/>
    <w:rPr>
      <w:rFonts w:ascii="Times New Roman" w:hAnsi="Times New Roman"/>
      <w:i/>
      <w:iCs/>
      <w:szCs w:val="24"/>
    </w:rPr>
  </w:style>
  <w:style w:type="character" w:customStyle="1" w:styleId="HTMLb">
    <w:name w:val="HTML 地址 字符"/>
    <w:link w:val="HTMLa"/>
    <w:qFormat/>
    <w:rsid w:val="00CB7F35"/>
    <w:rPr>
      <w:rFonts w:ascii="Times New Roman" w:hAnsi="Times New Roman"/>
      <w:i/>
      <w:iCs/>
      <w:kern w:val="2"/>
      <w:sz w:val="21"/>
      <w:szCs w:val="24"/>
    </w:rPr>
  </w:style>
  <w:style w:type="paragraph" w:customStyle="1" w:styleId="3f5">
    <w:name w:val="样式 标题 3 + 黑体 四号"/>
    <w:basedOn w:val="30"/>
    <w:uiPriority w:val="99"/>
    <w:qFormat/>
    <w:rsid w:val="00CB7F35"/>
    <w:pPr>
      <w:numPr>
        <w:ilvl w:val="0"/>
        <w:numId w:val="0"/>
      </w:numPr>
      <w:tabs>
        <w:tab w:val="num" w:pos="3272"/>
      </w:tabs>
      <w:ind w:left="3272" w:hanging="432"/>
    </w:pPr>
    <w:rPr>
      <w:rFonts w:ascii="Times New Roman" w:hAnsi="Times New Roman"/>
    </w:rPr>
  </w:style>
  <w:style w:type="paragraph" w:customStyle="1" w:styleId="1ffff1">
    <w:name w:val="正文样式1"/>
    <w:basedOn w:val="aa"/>
    <w:uiPriority w:val="99"/>
    <w:qFormat/>
    <w:rsid w:val="00CB7F35"/>
    <w:pPr>
      <w:adjustRightInd w:val="0"/>
      <w:spacing w:line="400" w:lineRule="atLeast"/>
      <w:ind w:firstLine="454"/>
      <w:textAlignment w:val="baseline"/>
    </w:pPr>
    <w:rPr>
      <w:rFonts w:ascii="Times New Roman" w:hAnsi="Times New Roman"/>
      <w:b/>
      <w:kern w:val="24"/>
      <w:sz w:val="24"/>
      <w:szCs w:val="20"/>
    </w:rPr>
  </w:style>
  <w:style w:type="paragraph" w:customStyle="1" w:styleId="1ffff2">
    <w:name w:val="环标1"/>
    <w:basedOn w:val="11"/>
    <w:link w:val="1Char12"/>
    <w:uiPriority w:val="99"/>
    <w:qFormat/>
    <w:rsid w:val="00CB7F35"/>
    <w:pPr>
      <w:numPr>
        <w:numId w:val="0"/>
      </w:numPr>
      <w:ind w:leftChars="600" w:left="600" w:hangingChars="200" w:hanging="200"/>
    </w:pPr>
    <w:rPr>
      <w:rFonts w:ascii="Times New Roman" w:hAnsi="Times New Roman"/>
    </w:rPr>
  </w:style>
  <w:style w:type="paragraph" w:customStyle="1" w:styleId="821">
    <w:name w:val="样式 正文(首行缩进) + 8 磅 加粗 首行缩进:  2 字符1"/>
    <w:basedOn w:val="aa"/>
    <w:uiPriority w:val="99"/>
    <w:qFormat/>
    <w:rsid w:val="00CB7F35"/>
    <w:pPr>
      <w:adjustRightInd w:val="0"/>
      <w:snapToGrid w:val="0"/>
      <w:ind w:firstLineChars="200" w:firstLine="200"/>
    </w:pPr>
    <w:rPr>
      <w:rFonts w:ascii="Times New Roman" w:hAnsi="Times New Roman" w:cs="宋体"/>
      <w:b/>
      <w:bCs/>
      <w:snapToGrid w:val="0"/>
      <w:kern w:val="0"/>
      <w:sz w:val="16"/>
      <w:szCs w:val="20"/>
    </w:rPr>
  </w:style>
  <w:style w:type="paragraph" w:customStyle="1" w:styleId="affffffffffffffffff1">
    <w:name w:val="注："/>
    <w:next w:val="aa"/>
    <w:uiPriority w:val="99"/>
    <w:qFormat/>
    <w:rsid w:val="00CB7F35"/>
    <w:pPr>
      <w:widowControl w:val="0"/>
      <w:tabs>
        <w:tab w:val="left" w:pos="895"/>
      </w:tabs>
      <w:autoSpaceDE w:val="0"/>
      <w:autoSpaceDN w:val="0"/>
      <w:ind w:left="895" w:hanging="420"/>
      <w:jc w:val="both"/>
    </w:pPr>
    <w:rPr>
      <w:rFonts w:ascii="宋体" w:hAnsi="Times New Roman"/>
      <w:sz w:val="18"/>
    </w:rPr>
  </w:style>
  <w:style w:type="paragraph" w:customStyle="1" w:styleId="191">
    <w:name w:val="样式19"/>
    <w:basedOn w:val="22"/>
    <w:uiPriority w:val="99"/>
    <w:qFormat/>
    <w:rsid w:val="00CB7F35"/>
    <w:pPr>
      <w:numPr>
        <w:ilvl w:val="0"/>
        <w:numId w:val="0"/>
      </w:numPr>
      <w:tabs>
        <w:tab w:val="num" w:pos="996"/>
      </w:tabs>
    </w:pPr>
  </w:style>
  <w:style w:type="paragraph" w:customStyle="1" w:styleId="CharCharff7">
    <w:name w:val="文本匡小五号 Char Char"/>
    <w:uiPriority w:val="99"/>
    <w:qFormat/>
    <w:rsid w:val="00CB7F35"/>
    <w:pPr>
      <w:jc w:val="center"/>
    </w:pPr>
    <w:rPr>
      <w:rFonts w:ascii="Times New Roman" w:eastAsia="仿宋_GB2312" w:hAnsi="Times New Roman"/>
      <w:sz w:val="18"/>
      <w:szCs w:val="24"/>
    </w:rPr>
  </w:style>
  <w:style w:type="paragraph" w:customStyle="1" w:styleId="2211H2h22Header2ndPageABCh2mainhead">
    <w:name w:val="样式 标题 2标题21.1H2h2第一层条2Header 2nd PageA.B.C.h2 main head..."/>
    <w:basedOn w:val="22"/>
    <w:uiPriority w:val="99"/>
    <w:qFormat/>
    <w:rsid w:val="00CB7F35"/>
    <w:pPr>
      <w:numPr>
        <w:ilvl w:val="0"/>
        <w:numId w:val="0"/>
      </w:numPr>
      <w:tabs>
        <w:tab w:val="num" w:pos="996"/>
      </w:tabs>
    </w:pPr>
  </w:style>
  <w:style w:type="paragraph" w:customStyle="1" w:styleId="2lxb2211H2h2Char41SeHea">
    <w:name w:val="样式 标题 2二级标题标题 lxb2标题21.1H2h2第一层条二级标题 Char单位名4.1SeHea..."/>
    <w:basedOn w:val="affffffffffffffffe"/>
    <w:next w:val="affffffffffffffffe"/>
    <w:uiPriority w:val="99"/>
    <w:qFormat/>
    <w:rsid w:val="00CB7F35"/>
    <w:pPr>
      <w:ind w:firstLineChars="0" w:firstLine="0"/>
    </w:pPr>
    <w:rPr>
      <w:rFonts w:eastAsia="黑体" w:cs="宋体"/>
      <w:b/>
    </w:rPr>
  </w:style>
  <w:style w:type="paragraph" w:customStyle="1" w:styleId="2CharCharCharCharCharCharCharCharCharChar">
    <w:name w:val="2 Char Char Char Char Char Char Char Char Char Char"/>
    <w:basedOn w:val="aa"/>
    <w:uiPriority w:val="99"/>
    <w:qFormat/>
    <w:rsid w:val="00CB7F35"/>
    <w:rPr>
      <w:rFonts w:ascii="Times New Roman" w:hAnsi="Times New Roman"/>
      <w:szCs w:val="24"/>
    </w:rPr>
  </w:style>
  <w:style w:type="paragraph" w:customStyle="1" w:styleId="affffffffffffffffff2">
    <w:name w:val="正文居中"/>
    <w:basedOn w:val="afff2"/>
    <w:uiPriority w:val="99"/>
    <w:qFormat/>
    <w:rsid w:val="00CB7F35"/>
    <w:pPr>
      <w:adjustRightInd w:val="0"/>
      <w:spacing w:before="48" w:after="0" w:line="360" w:lineRule="auto"/>
      <w:ind w:firstLineChars="200" w:firstLine="480"/>
      <w:textAlignment w:val="baseline"/>
    </w:pPr>
    <w:rPr>
      <w:rFonts w:ascii="Times New Roman" w:hAnsi="Times New Roman"/>
      <w:kern w:val="0"/>
      <w:sz w:val="24"/>
      <w:szCs w:val="24"/>
      <w:lang w:val="zh-CN"/>
    </w:rPr>
  </w:style>
  <w:style w:type="paragraph" w:customStyle="1" w:styleId="2ff7">
    <w:name w:val="框图格式2"/>
    <w:basedOn w:val="aa"/>
    <w:uiPriority w:val="99"/>
    <w:qFormat/>
    <w:rsid w:val="00CB7F35"/>
    <w:rPr>
      <w:rFonts w:ascii="Times New Roman" w:hAnsi="Times New Roman"/>
      <w:sz w:val="18"/>
      <w:szCs w:val="24"/>
    </w:rPr>
  </w:style>
  <w:style w:type="paragraph" w:customStyle="1" w:styleId="3f6">
    <w:name w:val="目录3"/>
    <w:basedOn w:val="aa"/>
    <w:next w:val="aa"/>
    <w:uiPriority w:val="99"/>
    <w:qFormat/>
    <w:rsid w:val="00CB7F35"/>
    <w:pPr>
      <w:widowControl/>
      <w:tabs>
        <w:tab w:val="left" w:leader="dot" w:pos="8492"/>
      </w:tabs>
      <w:spacing w:line="748" w:lineRule="atLeast"/>
      <w:ind w:left="419" w:firstLine="419"/>
    </w:pPr>
    <w:rPr>
      <w:rFonts w:ascii="宋体" w:hAnsi="Times New Roman"/>
      <w:color w:val="000000"/>
      <w:kern w:val="0"/>
      <w:szCs w:val="20"/>
      <w:u w:color="000000"/>
    </w:rPr>
  </w:style>
  <w:style w:type="paragraph" w:customStyle="1" w:styleId="affffffffffffffffff3">
    <w:name w:val="表号"/>
    <w:basedOn w:val="aa"/>
    <w:link w:val="Char2a"/>
    <w:qFormat/>
    <w:rsid w:val="00CB7F35"/>
    <w:pPr>
      <w:adjustRightInd w:val="0"/>
      <w:snapToGrid w:val="0"/>
      <w:ind w:firstLineChars="200" w:firstLine="480"/>
    </w:pPr>
    <w:rPr>
      <w:rFonts w:ascii="Times New Roman" w:hAnsi="Times New Roman"/>
      <w:snapToGrid w:val="0"/>
      <w:color w:val="000000"/>
      <w:kern w:val="0"/>
      <w:sz w:val="24"/>
      <w:szCs w:val="24"/>
    </w:rPr>
  </w:style>
  <w:style w:type="paragraph" w:customStyle="1" w:styleId="1ffff3">
    <w:name w:val="表格内容1"/>
    <w:basedOn w:val="aa"/>
    <w:link w:val="1Char6"/>
    <w:uiPriority w:val="99"/>
    <w:qFormat/>
    <w:rsid w:val="00CB7F35"/>
    <w:pPr>
      <w:adjustRightInd w:val="0"/>
      <w:snapToGrid w:val="0"/>
      <w:spacing w:beforeLines="15" w:afterLines="15" w:line="240" w:lineRule="exact"/>
      <w:jc w:val="center"/>
    </w:pPr>
    <w:rPr>
      <w:rFonts w:ascii="宋体" w:hAnsi="宋体"/>
      <w:snapToGrid w:val="0"/>
      <w:kern w:val="0"/>
      <w:szCs w:val="24"/>
    </w:rPr>
  </w:style>
  <w:style w:type="paragraph" w:customStyle="1" w:styleId="affffffffffffffffff4">
    <w:name w:val="样式（大表格）"/>
    <w:basedOn w:val="aff9"/>
    <w:uiPriority w:val="99"/>
    <w:qFormat/>
    <w:rsid w:val="00CB7F35"/>
    <w:pPr>
      <w:autoSpaceDE/>
      <w:autoSpaceDN/>
      <w:jc w:val="both"/>
    </w:pPr>
    <w:rPr>
      <w:rFonts w:ascii="Times New Roman" w:eastAsia="宋体"/>
      <w:b/>
      <w:bCs/>
      <w:color w:val="FF0000"/>
      <w:kern w:val="2"/>
      <w:szCs w:val="24"/>
    </w:rPr>
  </w:style>
  <w:style w:type="paragraph" w:customStyle="1" w:styleId="affffffffffffffffff5">
    <w:name w:val="正文图"/>
    <w:basedOn w:val="aa"/>
    <w:uiPriority w:val="99"/>
    <w:qFormat/>
    <w:rsid w:val="00CB7F35"/>
    <w:pPr>
      <w:adjustRightInd w:val="0"/>
      <w:snapToGrid w:val="0"/>
      <w:spacing w:before="40"/>
      <w:jc w:val="center"/>
      <w:textAlignment w:val="baseline"/>
    </w:pPr>
    <w:rPr>
      <w:rFonts w:ascii="宋体" w:hAnsi="Times New Roman"/>
      <w:kern w:val="0"/>
      <w:sz w:val="24"/>
      <w:szCs w:val="20"/>
    </w:rPr>
  </w:style>
  <w:style w:type="paragraph" w:styleId="2ff8">
    <w:name w:val="List Continue 2"/>
    <w:basedOn w:val="aa"/>
    <w:qFormat/>
    <w:rsid w:val="00CB7F35"/>
    <w:pPr>
      <w:spacing w:after="120"/>
      <w:ind w:leftChars="400" w:left="840"/>
    </w:pPr>
    <w:rPr>
      <w:rFonts w:ascii="Times New Roman" w:hAnsi="Times New Roman"/>
      <w:szCs w:val="24"/>
    </w:rPr>
  </w:style>
  <w:style w:type="paragraph" w:customStyle="1" w:styleId="3chen">
    <w:name w:val="谏壁标题3（chen）"/>
    <w:basedOn w:val="aa"/>
    <w:uiPriority w:val="99"/>
    <w:qFormat/>
    <w:rsid w:val="00CB7F35"/>
    <w:pPr>
      <w:keepNext/>
      <w:keepLines/>
      <w:spacing w:before="100" w:after="120" w:line="360" w:lineRule="auto"/>
      <w:outlineLvl w:val="2"/>
    </w:pPr>
    <w:rPr>
      <w:rFonts w:ascii="Times New Roman" w:eastAsia="黑体" w:hAnsi="Times New Roman"/>
      <w:sz w:val="30"/>
      <w:szCs w:val="32"/>
    </w:rPr>
  </w:style>
  <w:style w:type="paragraph" w:customStyle="1" w:styleId="Char3CharCharCharCharCharCharCharCharCharChar">
    <w:name w:val="Char3 Char Char Char Char Char Char Char Char Char Char"/>
    <w:basedOn w:val="aa"/>
    <w:uiPriority w:val="99"/>
    <w:qFormat/>
    <w:rsid w:val="00CB7F35"/>
    <w:pPr>
      <w:spacing w:line="340" w:lineRule="exact"/>
      <w:ind w:firstLineChars="4" w:firstLine="10"/>
    </w:pPr>
    <w:rPr>
      <w:rFonts w:ascii="Times New Roman" w:hAnsi="Times New Roman"/>
      <w:sz w:val="28"/>
      <w:szCs w:val="28"/>
    </w:rPr>
  </w:style>
  <w:style w:type="paragraph" w:styleId="4c">
    <w:name w:val="List Number 4"/>
    <w:basedOn w:val="aa"/>
    <w:qFormat/>
    <w:rsid w:val="00CB7F35"/>
    <w:pPr>
      <w:tabs>
        <w:tab w:val="left" w:pos="1620"/>
      </w:tabs>
      <w:ind w:left="1620" w:hanging="360"/>
    </w:pPr>
    <w:rPr>
      <w:rFonts w:ascii="Times New Roman" w:hAnsi="Times New Roman"/>
      <w:szCs w:val="24"/>
    </w:rPr>
  </w:style>
  <w:style w:type="paragraph" w:styleId="affffffffffffffffff6">
    <w:name w:val="table of authorities"/>
    <w:basedOn w:val="aa"/>
    <w:next w:val="aa"/>
    <w:qFormat/>
    <w:rsid w:val="00CB7F35"/>
    <w:pPr>
      <w:ind w:leftChars="200" w:left="420"/>
    </w:pPr>
    <w:rPr>
      <w:rFonts w:ascii="Times New Roman" w:hAnsi="Times New Roman"/>
      <w:szCs w:val="24"/>
    </w:rPr>
  </w:style>
  <w:style w:type="paragraph" w:styleId="affffffffffffffffff7">
    <w:name w:val="List Continue"/>
    <w:basedOn w:val="aa"/>
    <w:qFormat/>
    <w:rsid w:val="00CB7F35"/>
    <w:pPr>
      <w:spacing w:after="120"/>
      <w:ind w:leftChars="200" w:left="420"/>
    </w:pPr>
    <w:rPr>
      <w:rFonts w:ascii="Times New Roman" w:hAnsi="Times New Roman"/>
      <w:szCs w:val="24"/>
    </w:rPr>
  </w:style>
  <w:style w:type="paragraph" w:customStyle="1" w:styleId="affffffffffffffffff8">
    <w:name w:val="文本框五号"/>
    <w:uiPriority w:val="99"/>
    <w:qFormat/>
    <w:rsid w:val="00CB7F35"/>
    <w:pPr>
      <w:adjustRightInd w:val="0"/>
      <w:spacing w:line="240" w:lineRule="atLeast"/>
      <w:jc w:val="center"/>
    </w:pPr>
    <w:rPr>
      <w:rFonts w:ascii="Times New Roman" w:eastAsia="仿宋_GB2312" w:hAnsi="Times New Roman"/>
      <w:snapToGrid w:val="0"/>
      <w:kern w:val="2"/>
      <w:sz w:val="21"/>
      <w:szCs w:val="21"/>
    </w:rPr>
  </w:style>
  <w:style w:type="paragraph" w:customStyle="1" w:styleId="afffffffffffffffff0">
    <w:name w:val="表、图名"/>
    <w:basedOn w:val="affff7"/>
    <w:link w:val="Charfff1"/>
    <w:qFormat/>
    <w:rsid w:val="00CB7F35"/>
    <w:pPr>
      <w:snapToGrid w:val="0"/>
      <w:spacing w:before="120" w:line="240" w:lineRule="auto"/>
    </w:pPr>
    <w:rPr>
      <w:rFonts w:ascii="Calibri" w:eastAsia="仿宋_GB2312" w:hAnsi="Calibri"/>
      <w:spacing w:val="0"/>
      <w:kern w:val="0"/>
      <w:sz w:val="24"/>
      <w:szCs w:val="24"/>
    </w:rPr>
  </w:style>
  <w:style w:type="paragraph" w:customStyle="1" w:styleId="0936616">
    <w:name w:val="样式 宋体 首行缩进:  0.93 厘米 段前: 6 磅 段后: 6 磅 行距: 固定值 16 磅"/>
    <w:basedOn w:val="aa"/>
    <w:uiPriority w:val="99"/>
    <w:qFormat/>
    <w:rsid w:val="00CB7F35"/>
    <w:pPr>
      <w:snapToGrid w:val="0"/>
      <w:spacing w:before="160" w:after="160" w:line="320" w:lineRule="exact"/>
      <w:ind w:firstLine="527"/>
    </w:pPr>
    <w:rPr>
      <w:rFonts w:ascii="宋体" w:hAnsi="宋体" w:cs="宋体"/>
      <w:sz w:val="24"/>
      <w:szCs w:val="20"/>
    </w:rPr>
  </w:style>
  <w:style w:type="paragraph" w:customStyle="1" w:styleId="3000">
    <w:name w:val="样式 标题 3 + 五号 加粗 段前: 0 磅 段后: 0 磅 行距: 单倍行距"/>
    <w:basedOn w:val="30"/>
    <w:uiPriority w:val="99"/>
    <w:qFormat/>
    <w:rsid w:val="00CB7F35"/>
    <w:pPr>
      <w:numPr>
        <w:ilvl w:val="0"/>
        <w:numId w:val="0"/>
      </w:numPr>
      <w:tabs>
        <w:tab w:val="num" w:pos="3272"/>
      </w:tabs>
      <w:ind w:left="3272" w:hanging="432"/>
    </w:pPr>
    <w:rPr>
      <w:rFonts w:ascii="Times New Roman" w:hAnsi="Times New Roman"/>
    </w:rPr>
  </w:style>
  <w:style w:type="paragraph" w:customStyle="1" w:styleId="affffffffffffffffff9">
    <w:name w:val="表格标注"/>
    <w:basedOn w:val="1ffff3"/>
    <w:uiPriority w:val="99"/>
    <w:qFormat/>
    <w:rsid w:val="00CB7F35"/>
    <w:pPr>
      <w:spacing w:beforeLines="20"/>
    </w:pPr>
  </w:style>
  <w:style w:type="paragraph" w:customStyle="1" w:styleId="GB23121">
    <w:name w:val="样式 仿宋_GB2312 小四1"/>
    <w:basedOn w:val="aa"/>
    <w:uiPriority w:val="99"/>
    <w:qFormat/>
    <w:rsid w:val="00CB7F35"/>
    <w:pPr>
      <w:adjustRightInd w:val="0"/>
      <w:spacing w:line="360" w:lineRule="auto"/>
      <w:ind w:firstLineChars="200" w:firstLine="480"/>
      <w:textAlignment w:val="baseline"/>
    </w:pPr>
    <w:rPr>
      <w:rFonts w:ascii="Times New Roman" w:eastAsia="仿宋_GB2312" w:hAnsi="Times New Roman"/>
      <w:kern w:val="0"/>
      <w:sz w:val="24"/>
      <w:szCs w:val="24"/>
    </w:rPr>
  </w:style>
  <w:style w:type="paragraph" w:customStyle="1" w:styleId="affffffffffffffffffa">
    <w:name w:val="——"/>
    <w:basedOn w:val="Texte"/>
    <w:uiPriority w:val="99"/>
    <w:qFormat/>
    <w:rsid w:val="00CB7F35"/>
    <w:pPr>
      <w:ind w:left="0" w:firstLineChars="300" w:firstLine="660"/>
    </w:pPr>
  </w:style>
  <w:style w:type="paragraph" w:customStyle="1" w:styleId="CharCharChar4">
    <w:name w:val="二级标题 Char Char Char"/>
    <w:basedOn w:val="aa"/>
    <w:next w:val="aa"/>
    <w:uiPriority w:val="99"/>
    <w:qFormat/>
    <w:rsid w:val="00CB7F35"/>
    <w:pPr>
      <w:spacing w:line="529" w:lineRule="exact"/>
      <w:ind w:firstLineChars="200" w:firstLine="200"/>
    </w:pPr>
    <w:rPr>
      <w:rFonts w:ascii="Times New Roman" w:hAnsi="Times New Roman"/>
      <w:sz w:val="28"/>
      <w:szCs w:val="28"/>
    </w:rPr>
  </w:style>
  <w:style w:type="paragraph" w:customStyle="1" w:styleId="CharCharCharCharCharCharChar0">
    <w:name w:val="样式 正文缩进正文（首行缩进两字）正文（首行缩进两字） Char Char Char Char Char Char Char..."/>
    <w:basedOn w:val="aff6"/>
    <w:uiPriority w:val="99"/>
    <w:qFormat/>
    <w:rsid w:val="00CB7F35"/>
    <w:pPr>
      <w:tabs>
        <w:tab w:val="left" w:pos="3360"/>
      </w:tabs>
      <w:adjustRightInd w:val="0"/>
      <w:snapToGrid w:val="0"/>
      <w:spacing w:line="360" w:lineRule="auto"/>
      <w:ind w:firstLine="480"/>
      <w:textAlignment w:val="baseline"/>
    </w:pPr>
    <w:rPr>
      <w:rFonts w:ascii="楷体_GB2312" w:eastAsia="楷体_GB2312" w:hAnsi="Times New Roman"/>
      <w:snapToGrid w:val="0"/>
      <w:kern w:val="0"/>
      <w:sz w:val="24"/>
      <w:szCs w:val="24"/>
    </w:rPr>
  </w:style>
  <w:style w:type="paragraph" w:customStyle="1" w:styleId="affffffffffffffffffb">
    <w:name w:val="图表名"/>
    <w:basedOn w:val="aa"/>
    <w:uiPriority w:val="99"/>
    <w:qFormat/>
    <w:rsid w:val="00CB7F35"/>
    <w:pPr>
      <w:adjustRightInd w:val="0"/>
      <w:snapToGrid w:val="0"/>
      <w:spacing w:line="360" w:lineRule="auto"/>
      <w:jc w:val="center"/>
    </w:pPr>
    <w:rPr>
      <w:rFonts w:ascii="Times New Roman" w:eastAsia="黑体" w:hAnsi="Times New Roman"/>
      <w:snapToGrid w:val="0"/>
      <w:color w:val="000000"/>
      <w:kern w:val="0"/>
      <w:sz w:val="28"/>
      <w:szCs w:val="28"/>
    </w:rPr>
  </w:style>
  <w:style w:type="paragraph" w:customStyle="1" w:styleId="affffffffffffffffffc">
    <w:name w:val="右五"/>
    <w:basedOn w:val="affffffffffffffffffd"/>
    <w:next w:val="aa"/>
    <w:uiPriority w:val="99"/>
    <w:qFormat/>
    <w:rsid w:val="00CB7F35"/>
    <w:pPr>
      <w:jc w:val="right"/>
    </w:pPr>
  </w:style>
  <w:style w:type="paragraph" w:customStyle="1" w:styleId="2ff9">
    <w:name w:val="標準インデント　2"/>
    <w:basedOn w:val="aff6"/>
    <w:uiPriority w:val="99"/>
    <w:qFormat/>
    <w:rsid w:val="00CB7F35"/>
    <w:pPr>
      <w:overflowPunct w:val="0"/>
      <w:autoSpaceDE w:val="0"/>
      <w:autoSpaceDN w:val="0"/>
      <w:adjustRightInd w:val="0"/>
      <w:ind w:left="2900" w:firstLineChars="0" w:hanging="2038"/>
      <w:jc w:val="left"/>
      <w:textAlignment w:val="baseline"/>
    </w:pPr>
    <w:rPr>
      <w:rFonts w:ascii="Times New Roman" w:eastAsia="MS Mincho" w:hAnsi="Times New Roman"/>
      <w:kern w:val="0"/>
      <w:sz w:val="20"/>
      <w:szCs w:val="24"/>
      <w:lang w:eastAsia="ja-JP"/>
    </w:rPr>
  </w:style>
  <w:style w:type="paragraph" w:customStyle="1" w:styleId="1chen">
    <w:name w:val="谏壁标题1(chen）"/>
    <w:basedOn w:val="aa"/>
    <w:uiPriority w:val="99"/>
    <w:qFormat/>
    <w:rsid w:val="00CB7F35"/>
    <w:pPr>
      <w:keepNext/>
      <w:keepLines/>
      <w:pageBreakBefore/>
      <w:spacing w:after="300" w:line="360" w:lineRule="auto"/>
      <w:outlineLvl w:val="0"/>
    </w:pPr>
    <w:rPr>
      <w:rFonts w:ascii="Times New Roman" w:eastAsia="黑体" w:hAnsi="Times New Roman"/>
      <w:bCs/>
      <w:kern w:val="44"/>
      <w:sz w:val="36"/>
      <w:szCs w:val="44"/>
    </w:rPr>
  </w:style>
  <w:style w:type="paragraph" w:styleId="affffffffffffffffffe">
    <w:name w:val="Signature"/>
    <w:basedOn w:val="aa"/>
    <w:link w:val="afffffffffffffffffff"/>
    <w:uiPriority w:val="99"/>
    <w:qFormat/>
    <w:rsid w:val="00CB7F35"/>
    <w:pPr>
      <w:ind w:leftChars="2100" w:left="100"/>
    </w:pPr>
    <w:rPr>
      <w:rFonts w:ascii="Times New Roman" w:hAnsi="Times New Roman"/>
      <w:szCs w:val="24"/>
    </w:rPr>
  </w:style>
  <w:style w:type="character" w:customStyle="1" w:styleId="afffffffffffffffffff">
    <w:name w:val="签名 字符"/>
    <w:link w:val="affffffffffffffffffe"/>
    <w:uiPriority w:val="99"/>
    <w:rsid w:val="00CB7F35"/>
    <w:rPr>
      <w:rFonts w:ascii="Times New Roman" w:hAnsi="Times New Roman"/>
      <w:kern w:val="2"/>
      <w:sz w:val="21"/>
      <w:szCs w:val="24"/>
    </w:rPr>
  </w:style>
  <w:style w:type="paragraph" w:styleId="4d">
    <w:name w:val="List Continue 4"/>
    <w:basedOn w:val="aa"/>
    <w:qFormat/>
    <w:rsid w:val="00CB7F35"/>
    <w:pPr>
      <w:spacing w:after="120"/>
      <w:ind w:leftChars="800" w:left="1680"/>
    </w:pPr>
    <w:rPr>
      <w:rFonts w:ascii="Times New Roman" w:hAnsi="Times New Roman"/>
      <w:szCs w:val="24"/>
    </w:rPr>
  </w:style>
  <w:style w:type="paragraph" w:customStyle="1" w:styleId="Char3CharCharCharCharCharChar">
    <w:name w:val="Char3 Char Char Char Char Char Char"/>
    <w:basedOn w:val="aa"/>
    <w:uiPriority w:val="99"/>
    <w:qFormat/>
    <w:rsid w:val="00CB7F35"/>
    <w:pPr>
      <w:spacing w:line="340" w:lineRule="exact"/>
      <w:ind w:firstLineChars="4" w:firstLine="10"/>
    </w:pPr>
    <w:rPr>
      <w:rFonts w:ascii="Times New Roman" w:hAnsi="Times New Roman"/>
      <w:sz w:val="28"/>
      <w:szCs w:val="28"/>
    </w:rPr>
  </w:style>
  <w:style w:type="paragraph" w:customStyle="1" w:styleId="afffffffffffffffffff0">
    <w:name w:val="小四表格"/>
    <w:basedOn w:val="aa"/>
    <w:uiPriority w:val="99"/>
    <w:qFormat/>
    <w:rsid w:val="00CB7F35"/>
    <w:pPr>
      <w:keepNext/>
      <w:autoSpaceDE w:val="0"/>
      <w:autoSpaceDN w:val="0"/>
      <w:adjustRightInd w:val="0"/>
      <w:spacing w:line="480" w:lineRule="atLeast"/>
      <w:jc w:val="center"/>
    </w:pPr>
    <w:rPr>
      <w:rFonts w:ascii="Times New Roman" w:hAnsi="Times New Roman"/>
      <w:color w:val="000000"/>
      <w:sz w:val="24"/>
      <w:szCs w:val="20"/>
    </w:rPr>
  </w:style>
  <w:style w:type="paragraph" w:customStyle="1" w:styleId="92">
    <w:name w:val="样式9"/>
    <w:basedOn w:val="30"/>
    <w:uiPriority w:val="99"/>
    <w:qFormat/>
    <w:rsid w:val="00CB7F35"/>
    <w:pPr>
      <w:numPr>
        <w:ilvl w:val="0"/>
        <w:numId w:val="0"/>
      </w:numPr>
      <w:tabs>
        <w:tab w:val="num" w:pos="3272"/>
      </w:tabs>
      <w:ind w:left="3272" w:hanging="432"/>
    </w:pPr>
    <w:rPr>
      <w:rFonts w:ascii="Times New Roman" w:hAnsi="Times New Roman"/>
    </w:rPr>
  </w:style>
  <w:style w:type="paragraph" w:customStyle="1" w:styleId="hhcwtChar">
    <w:name w:val="hhcwt正文 Char"/>
    <w:basedOn w:val="aa"/>
    <w:link w:val="hhcwtCharChar0"/>
    <w:qFormat/>
    <w:rsid w:val="00CB7F35"/>
    <w:pPr>
      <w:spacing w:line="360" w:lineRule="auto"/>
      <w:ind w:firstLineChars="200" w:firstLine="480"/>
    </w:pPr>
    <w:rPr>
      <w:rFonts w:ascii="宋体" w:hAnsi="宋体" w:cs="宋体"/>
      <w:kern w:val="0"/>
      <w:sz w:val="24"/>
      <w:szCs w:val="20"/>
    </w:rPr>
  </w:style>
  <w:style w:type="paragraph" w:customStyle="1" w:styleId="415">
    <w:name w:val="样式 标题 4 + 四号 段前: 1 行"/>
    <w:basedOn w:val="40"/>
    <w:uiPriority w:val="99"/>
    <w:qFormat/>
    <w:rsid w:val="00CB7F35"/>
    <w:pPr>
      <w:numPr>
        <w:ilvl w:val="0"/>
        <w:numId w:val="0"/>
      </w:numPr>
      <w:tabs>
        <w:tab w:val="num" w:pos="1432"/>
      </w:tabs>
      <w:ind w:left="864" w:hanging="144"/>
    </w:pPr>
  </w:style>
  <w:style w:type="paragraph" w:customStyle="1" w:styleId="afffffffffffffffffff1">
    <w:name w:val="左侧"/>
    <w:uiPriority w:val="99"/>
    <w:qFormat/>
    <w:rsid w:val="00CB7F35"/>
    <w:pPr>
      <w:spacing w:line="280" w:lineRule="exact"/>
      <w:jc w:val="center"/>
    </w:pPr>
    <w:rPr>
      <w:rFonts w:ascii="Batang" w:hAnsi="Batang"/>
      <w:color w:val="000000"/>
      <w:sz w:val="21"/>
    </w:rPr>
  </w:style>
  <w:style w:type="paragraph" w:customStyle="1" w:styleId="hhcwt2">
    <w:name w:val="hhcwt标题2"/>
    <w:basedOn w:val="aa"/>
    <w:link w:val="hhcwt2Char"/>
    <w:qFormat/>
    <w:rsid w:val="00CB7F35"/>
    <w:pPr>
      <w:keepNext/>
      <w:keepLines/>
      <w:spacing w:before="120" w:after="120" w:line="336" w:lineRule="auto"/>
      <w:outlineLvl w:val="1"/>
    </w:pPr>
    <w:rPr>
      <w:rFonts w:ascii="Times New Roman" w:eastAsia="黑体" w:hAnsi="Times New Roman" w:cs="宋体"/>
      <w:sz w:val="32"/>
      <w:szCs w:val="20"/>
    </w:rPr>
  </w:style>
  <w:style w:type="paragraph" w:customStyle="1" w:styleId="afffffffffffffffffff2">
    <w:name w:val="正文仿宋小四"/>
    <w:basedOn w:val="aa"/>
    <w:uiPriority w:val="99"/>
    <w:qFormat/>
    <w:rsid w:val="00CB7F35"/>
    <w:pPr>
      <w:adjustRightInd w:val="0"/>
      <w:snapToGrid w:val="0"/>
      <w:spacing w:line="360" w:lineRule="auto"/>
      <w:ind w:firstLineChars="200" w:firstLine="480"/>
    </w:pPr>
    <w:rPr>
      <w:rFonts w:ascii="Times New Roman" w:eastAsia="仿宋_GB2312" w:hAnsi="Times New Roman"/>
      <w:sz w:val="24"/>
      <w:szCs w:val="24"/>
    </w:rPr>
  </w:style>
  <w:style w:type="paragraph" w:customStyle="1" w:styleId="218">
    <w:name w:val="样式 图表 + 首行缩进:  2 字符1"/>
    <w:basedOn w:val="aa"/>
    <w:uiPriority w:val="99"/>
    <w:qFormat/>
    <w:rsid w:val="00CB7F35"/>
    <w:pPr>
      <w:adjustRightInd w:val="0"/>
      <w:snapToGrid w:val="0"/>
      <w:spacing w:beforeLines="20" w:afterLines="20"/>
      <w:ind w:leftChars="-50" w:left="-102" w:rightChars="-50" w:right="-105" w:hanging="3"/>
      <w:jc w:val="center"/>
    </w:pPr>
    <w:rPr>
      <w:rFonts w:ascii="Times New Roman" w:eastAsia="仿宋_GB2312" w:hAnsi="Times New Roman"/>
      <w:color w:val="000000"/>
      <w:szCs w:val="24"/>
    </w:rPr>
  </w:style>
  <w:style w:type="paragraph" w:customStyle="1" w:styleId="AAAAAAAAAAAA">
    <w:name w:val="AAAAAAAAAAAA"/>
    <w:basedOn w:val="aa"/>
    <w:uiPriority w:val="99"/>
    <w:qFormat/>
    <w:rsid w:val="00CB7F35"/>
    <w:pPr>
      <w:jc w:val="center"/>
    </w:pPr>
    <w:rPr>
      <w:rFonts w:ascii="Times New Roman" w:hAnsi="宋体"/>
      <w:bCs/>
      <w:szCs w:val="21"/>
    </w:rPr>
  </w:style>
  <w:style w:type="paragraph" w:customStyle="1" w:styleId="afffffffffffffffffff3">
    <w:name w:val="正文图五"/>
    <w:basedOn w:val="aa"/>
    <w:uiPriority w:val="99"/>
    <w:qFormat/>
    <w:rsid w:val="00CB7F35"/>
    <w:pPr>
      <w:adjustRightInd w:val="0"/>
      <w:snapToGrid w:val="0"/>
      <w:jc w:val="center"/>
    </w:pPr>
    <w:rPr>
      <w:rFonts w:ascii="Times New Roman" w:eastAsia="仿宋_GB2312" w:hAnsi="Times New Roman"/>
      <w:snapToGrid w:val="0"/>
      <w:spacing w:val="6"/>
      <w:szCs w:val="20"/>
    </w:rPr>
  </w:style>
  <w:style w:type="paragraph" w:customStyle="1" w:styleId="afffffffffffffffffff4">
    <w:name w:val="表中居中文字!"/>
    <w:basedOn w:val="aa"/>
    <w:uiPriority w:val="99"/>
    <w:qFormat/>
    <w:rsid w:val="00CB7F35"/>
    <w:pPr>
      <w:adjustRightInd w:val="0"/>
      <w:snapToGrid w:val="0"/>
      <w:jc w:val="center"/>
    </w:pPr>
    <w:rPr>
      <w:rFonts w:ascii="宋体" w:hAnsi="宋体" w:cs="Arial"/>
      <w:snapToGrid w:val="0"/>
      <w:kern w:val="0"/>
      <w:sz w:val="24"/>
      <w:szCs w:val="24"/>
    </w:rPr>
  </w:style>
  <w:style w:type="paragraph" w:customStyle="1" w:styleId="2ffa">
    <w:name w:val="样式 题注 + 首行缩进:  2 字符"/>
    <w:basedOn w:val="aff4"/>
    <w:uiPriority w:val="99"/>
    <w:qFormat/>
    <w:rsid w:val="00CB7F35"/>
    <w:pPr>
      <w:spacing w:beforeLines="0" w:before="0" w:afterLines="0" w:after="0" w:line="520" w:lineRule="exact"/>
      <w:ind w:rightChars="0" w:right="0" w:firstLineChars="0" w:firstLine="0"/>
      <w:jc w:val="center"/>
    </w:pPr>
    <w:rPr>
      <w:rFonts w:ascii="Arial" w:eastAsia="黑体" w:hAnsi="Arial"/>
      <w:bCs w:val="0"/>
      <w:iCs w:val="0"/>
      <w:color w:val="auto"/>
      <w:sz w:val="24"/>
    </w:rPr>
  </w:style>
  <w:style w:type="paragraph" w:styleId="3f7">
    <w:name w:val="List Continue 3"/>
    <w:basedOn w:val="aa"/>
    <w:qFormat/>
    <w:rsid w:val="00CB7F35"/>
    <w:pPr>
      <w:spacing w:after="120"/>
      <w:ind w:leftChars="600" w:left="1260"/>
    </w:pPr>
    <w:rPr>
      <w:rFonts w:ascii="Times New Roman" w:hAnsi="Times New Roman"/>
      <w:szCs w:val="24"/>
    </w:rPr>
  </w:style>
  <w:style w:type="paragraph" w:styleId="3f8">
    <w:name w:val="List 3"/>
    <w:basedOn w:val="aa"/>
    <w:qFormat/>
    <w:rsid w:val="00CB7F35"/>
    <w:pPr>
      <w:ind w:leftChars="400" w:left="100" w:hangingChars="200" w:hanging="200"/>
    </w:pPr>
    <w:rPr>
      <w:rFonts w:ascii="仿宋_GB2312" w:eastAsia="仿宋_GB2312" w:hAnsi="宋体"/>
      <w:sz w:val="28"/>
      <w:szCs w:val="24"/>
    </w:rPr>
  </w:style>
  <w:style w:type="paragraph" w:customStyle="1" w:styleId="afffffffffffffffff">
    <w:name w:val="题注 + 居中"/>
    <w:basedOn w:val="aff4"/>
    <w:link w:val="Charfff0"/>
    <w:qFormat/>
    <w:rsid w:val="00CB7F35"/>
    <w:pPr>
      <w:keepNext/>
      <w:adjustRightInd w:val="0"/>
      <w:snapToGrid w:val="0"/>
      <w:spacing w:beforeLines="0" w:before="0" w:afterLines="0" w:after="0" w:line="240" w:lineRule="auto"/>
      <w:ind w:rightChars="0" w:right="0" w:firstLineChars="0" w:firstLine="0"/>
      <w:jc w:val="center"/>
    </w:pPr>
    <w:rPr>
      <w:rFonts w:ascii="Arial" w:eastAsia="黑体" w:hAnsi="Arial"/>
      <w:bCs w:val="0"/>
      <w:iCs w:val="0"/>
      <w:color w:val="auto"/>
      <w:sz w:val="24"/>
    </w:rPr>
  </w:style>
  <w:style w:type="paragraph" w:customStyle="1" w:styleId="2Char4">
    <w:name w:val="样式2 Char"/>
    <w:basedOn w:val="aff6"/>
    <w:uiPriority w:val="99"/>
    <w:qFormat/>
    <w:rsid w:val="00CB7F35"/>
    <w:pPr>
      <w:widowControl/>
      <w:adjustRightInd w:val="0"/>
      <w:snapToGrid w:val="0"/>
      <w:spacing w:line="360" w:lineRule="auto"/>
      <w:ind w:firstLineChars="0" w:firstLine="567"/>
      <w:textAlignment w:val="baseline"/>
    </w:pPr>
    <w:rPr>
      <w:rFonts w:ascii="Times New Roman" w:hAnsi="Times New Roman"/>
      <w:snapToGrid w:val="0"/>
      <w:kern w:val="0"/>
      <w:sz w:val="24"/>
      <w:szCs w:val="24"/>
    </w:rPr>
  </w:style>
  <w:style w:type="paragraph" w:customStyle="1" w:styleId="MG">
    <w:name w:val="MG"/>
    <w:basedOn w:val="11"/>
    <w:uiPriority w:val="99"/>
    <w:qFormat/>
    <w:rsid w:val="00CB7F35"/>
    <w:pPr>
      <w:numPr>
        <w:numId w:val="0"/>
      </w:numPr>
      <w:ind w:leftChars="600" w:left="600" w:hangingChars="200" w:hanging="200"/>
    </w:pPr>
    <w:rPr>
      <w:rFonts w:ascii="Times New Roman" w:hAnsi="Times New Roman"/>
    </w:rPr>
  </w:style>
  <w:style w:type="paragraph" w:customStyle="1" w:styleId="CharCharChar1CharCharCharCharCharCharCharCharCharCharCharCharCharCharChar1CharCharCharChar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Char Char Char Char"/>
    <w:basedOn w:val="aa"/>
    <w:uiPriority w:val="99"/>
    <w:qFormat/>
    <w:rsid w:val="00CB7F35"/>
    <w:pPr>
      <w:spacing w:line="240" w:lineRule="exact"/>
      <w:ind w:firstLineChars="200" w:firstLine="200"/>
    </w:pPr>
    <w:rPr>
      <w:rFonts w:ascii="Times New Roman" w:hAnsi="Times New Roman"/>
      <w:sz w:val="28"/>
      <w:szCs w:val="28"/>
    </w:rPr>
  </w:style>
  <w:style w:type="paragraph" w:styleId="afffffffffffffffffff5">
    <w:name w:val="envelope return"/>
    <w:basedOn w:val="aa"/>
    <w:qFormat/>
    <w:rsid w:val="00CB7F35"/>
    <w:pPr>
      <w:snapToGrid w:val="0"/>
    </w:pPr>
    <w:rPr>
      <w:rFonts w:ascii="Arial" w:hAnsi="Arial" w:cs="Arial"/>
      <w:szCs w:val="24"/>
    </w:rPr>
  </w:style>
  <w:style w:type="paragraph" w:styleId="2ffb">
    <w:name w:val="List Number 2"/>
    <w:basedOn w:val="aa"/>
    <w:qFormat/>
    <w:rsid w:val="00CB7F35"/>
    <w:pPr>
      <w:tabs>
        <w:tab w:val="left" w:pos="780"/>
      </w:tabs>
      <w:ind w:left="780" w:hanging="360"/>
    </w:pPr>
    <w:rPr>
      <w:rFonts w:ascii="Times New Roman" w:hAnsi="Times New Roman"/>
      <w:szCs w:val="24"/>
    </w:rPr>
  </w:style>
  <w:style w:type="paragraph" w:customStyle="1" w:styleId="154">
    <w:name w:val="文本框五号1.5倍行距"/>
    <w:basedOn w:val="Charfff5"/>
    <w:uiPriority w:val="99"/>
    <w:qFormat/>
    <w:rsid w:val="00CB7F35"/>
    <w:pPr>
      <w:spacing w:line="360" w:lineRule="auto"/>
    </w:pPr>
  </w:style>
  <w:style w:type="paragraph" w:customStyle="1" w:styleId="1ffff4">
    <w:name w:val="表名1"/>
    <w:basedOn w:val="affffffff7"/>
    <w:uiPriority w:val="99"/>
    <w:qFormat/>
    <w:rsid w:val="00CB7F35"/>
    <w:pPr>
      <w:keepNext/>
      <w:shd w:val="clear" w:color="auto" w:fill="auto"/>
      <w:tabs>
        <w:tab w:val="clear" w:pos="1350"/>
      </w:tabs>
      <w:overflowPunct w:val="0"/>
      <w:autoSpaceDE/>
      <w:autoSpaceDN/>
      <w:spacing w:before="0" w:after="0" w:line="240" w:lineRule="auto"/>
      <w:ind w:firstLineChars="0" w:firstLine="0"/>
      <w:textAlignment w:val="baseline"/>
    </w:pPr>
    <w:rPr>
      <w:rFonts w:ascii="Times New Roman" w:eastAsia="黑体" w:hAnsi="Times New Roman" w:cs="Times New Roman"/>
      <w:b w:val="0"/>
      <w:kern w:val="24"/>
      <w:sz w:val="21"/>
      <w:szCs w:val="21"/>
    </w:rPr>
  </w:style>
  <w:style w:type="paragraph" w:customStyle="1" w:styleId="afffffffffffffffff1">
    <w:name w:val="题注 + 居中!"/>
    <w:basedOn w:val="aff4"/>
    <w:link w:val="Charfff2"/>
    <w:qFormat/>
    <w:rsid w:val="00CB7F35"/>
    <w:pPr>
      <w:adjustRightInd w:val="0"/>
      <w:snapToGrid w:val="0"/>
      <w:spacing w:beforeLines="0" w:before="0" w:afterLines="0" w:after="0"/>
      <w:ind w:rightChars="0" w:right="0" w:firstLine="480"/>
      <w:jc w:val="center"/>
    </w:pPr>
    <w:rPr>
      <w:rFonts w:ascii="黑体" w:eastAsia="黑体" w:hAnsi="Arial"/>
      <w:bCs w:val="0"/>
      <w:iCs w:val="0"/>
      <w:color w:val="auto"/>
      <w:sz w:val="24"/>
      <w:szCs w:val="24"/>
    </w:rPr>
  </w:style>
  <w:style w:type="paragraph" w:customStyle="1" w:styleId="GB231220">
    <w:name w:val="样式 仿宋_GB2312 小四 居中 行距: 固定值 20 磅"/>
    <w:basedOn w:val="aa"/>
    <w:uiPriority w:val="99"/>
    <w:qFormat/>
    <w:rsid w:val="00CB7F35"/>
    <w:pPr>
      <w:spacing w:line="400" w:lineRule="exact"/>
      <w:jc w:val="center"/>
    </w:pPr>
    <w:rPr>
      <w:rFonts w:ascii="仿宋_GB2312" w:eastAsia="仿宋_GB2312" w:hAnsi="宋体" w:cs="宋体"/>
      <w:sz w:val="24"/>
      <w:szCs w:val="20"/>
    </w:rPr>
  </w:style>
  <w:style w:type="paragraph" w:customStyle="1" w:styleId="BBBBBBBBBB">
    <w:name w:val="BBBBBBBBBB"/>
    <w:basedOn w:val="aa"/>
    <w:uiPriority w:val="99"/>
    <w:qFormat/>
    <w:rsid w:val="00CB7F35"/>
    <w:pPr>
      <w:spacing w:line="324" w:lineRule="auto"/>
      <w:jc w:val="center"/>
    </w:pPr>
    <w:rPr>
      <w:rFonts w:ascii="Times New Roman" w:hAnsi="宋体"/>
      <w:b/>
      <w:bCs/>
      <w:szCs w:val="21"/>
    </w:rPr>
  </w:style>
  <w:style w:type="paragraph" w:customStyle="1" w:styleId="afffffffffffffffffff6">
    <w:name w:val="正文仿宋"/>
    <w:basedOn w:val="aa"/>
    <w:uiPriority w:val="99"/>
    <w:qFormat/>
    <w:rsid w:val="00CB7F35"/>
    <w:pPr>
      <w:adjustRightInd w:val="0"/>
      <w:snapToGrid w:val="0"/>
      <w:spacing w:line="360" w:lineRule="auto"/>
      <w:ind w:firstLine="567"/>
    </w:pPr>
    <w:rPr>
      <w:rFonts w:ascii="Times New Roman" w:eastAsia="仿宋_GB2312" w:hAnsi="Times New Roman"/>
      <w:snapToGrid w:val="0"/>
      <w:kern w:val="0"/>
      <w:sz w:val="24"/>
      <w:szCs w:val="20"/>
    </w:rPr>
  </w:style>
  <w:style w:type="paragraph" w:customStyle="1" w:styleId="CharCharChar1CharCharChar1CharCharCharCharCharChar1CharCharChar1Char">
    <w:name w:val="Char Char Char1 Char Char Char1 Char Char Char Char Char Char1 Char Char Char1 Char"/>
    <w:basedOn w:val="aa"/>
    <w:uiPriority w:val="99"/>
    <w:qFormat/>
    <w:rsid w:val="00CB7F35"/>
    <w:rPr>
      <w:rFonts w:ascii="Times New Roman" w:hAnsi="Times New Roman"/>
      <w:szCs w:val="24"/>
    </w:rPr>
  </w:style>
  <w:style w:type="paragraph" w:customStyle="1" w:styleId="afffffffffffffffffff7">
    <w:name w:val="湛江码头表"/>
    <w:basedOn w:val="aa"/>
    <w:uiPriority w:val="99"/>
    <w:qFormat/>
    <w:rsid w:val="00CB7F35"/>
    <w:pPr>
      <w:jc w:val="center"/>
    </w:pPr>
    <w:rPr>
      <w:rFonts w:ascii="Times New Roman" w:eastAsia="仿宋_GB2312" w:hAnsi="Times New Roman"/>
      <w:kern w:val="0"/>
      <w:szCs w:val="24"/>
      <w:lang w:eastAsia="zh-TW"/>
    </w:rPr>
  </w:style>
  <w:style w:type="paragraph" w:customStyle="1" w:styleId="charfff6">
    <w:name w:val="char"/>
    <w:basedOn w:val="aa"/>
    <w:uiPriority w:val="99"/>
    <w:qFormat/>
    <w:rsid w:val="00CB7F35"/>
    <w:pPr>
      <w:widowControl/>
      <w:spacing w:after="160" w:line="240" w:lineRule="exact"/>
      <w:jc w:val="left"/>
    </w:pPr>
    <w:rPr>
      <w:rFonts w:ascii="Verdana" w:eastAsia="仿宋_GB2312" w:hAnsi="Verdana" w:cs="”“Times New Roman”“"/>
      <w:kern w:val="0"/>
      <w:sz w:val="24"/>
      <w:szCs w:val="20"/>
      <w:lang w:eastAsia="en-US"/>
    </w:rPr>
  </w:style>
  <w:style w:type="paragraph" w:customStyle="1" w:styleId="1ffff5">
    <w:name w:val="表格样式1"/>
    <w:basedOn w:val="aa"/>
    <w:uiPriority w:val="99"/>
    <w:qFormat/>
    <w:rsid w:val="00CB7F35"/>
    <w:pPr>
      <w:adjustRightInd w:val="0"/>
      <w:spacing w:line="20" w:lineRule="atLeast"/>
      <w:jc w:val="center"/>
      <w:textAlignment w:val="baseline"/>
    </w:pPr>
    <w:rPr>
      <w:rFonts w:ascii="宋体" w:hAnsi="Times New Roman"/>
      <w:kern w:val="0"/>
      <w:szCs w:val="20"/>
    </w:rPr>
  </w:style>
  <w:style w:type="paragraph" w:customStyle="1" w:styleId="Char3CharCharCharCharCharCharCharChar">
    <w:name w:val="Char3 Char Char Char Char Char Char Char Char"/>
    <w:basedOn w:val="aa"/>
    <w:uiPriority w:val="99"/>
    <w:qFormat/>
    <w:rsid w:val="00CB7F35"/>
    <w:pPr>
      <w:spacing w:line="340" w:lineRule="exact"/>
      <w:ind w:firstLineChars="4" w:firstLine="10"/>
    </w:pPr>
    <w:rPr>
      <w:rFonts w:ascii="Times New Roman" w:hAnsi="Times New Roman"/>
      <w:sz w:val="28"/>
      <w:szCs w:val="28"/>
    </w:rPr>
  </w:style>
  <w:style w:type="paragraph" w:styleId="afffffffffffffffffff8">
    <w:name w:val="Salutation"/>
    <w:basedOn w:val="aa"/>
    <w:next w:val="aa"/>
    <w:link w:val="afffffffffffffffffff9"/>
    <w:uiPriority w:val="99"/>
    <w:qFormat/>
    <w:rsid w:val="00CB7F35"/>
    <w:rPr>
      <w:szCs w:val="24"/>
    </w:rPr>
  </w:style>
  <w:style w:type="character" w:customStyle="1" w:styleId="afffffffffffffffffff9">
    <w:name w:val="称呼 字符"/>
    <w:link w:val="afffffffffffffffffff8"/>
    <w:rsid w:val="00CB7F35"/>
    <w:rPr>
      <w:kern w:val="2"/>
      <w:sz w:val="21"/>
      <w:szCs w:val="24"/>
    </w:rPr>
  </w:style>
  <w:style w:type="paragraph" w:customStyle="1" w:styleId="2ffc">
    <w:name w:val="2级标题"/>
    <w:basedOn w:val="22"/>
    <w:uiPriority w:val="99"/>
    <w:qFormat/>
    <w:rsid w:val="00CB7F35"/>
    <w:pPr>
      <w:numPr>
        <w:ilvl w:val="0"/>
        <w:numId w:val="0"/>
      </w:numPr>
      <w:tabs>
        <w:tab w:val="num" w:pos="996"/>
      </w:tabs>
    </w:pPr>
  </w:style>
  <w:style w:type="paragraph" w:customStyle="1" w:styleId="-5">
    <w:name w:val="文-5"/>
    <w:basedOn w:val="aa"/>
    <w:uiPriority w:val="99"/>
    <w:qFormat/>
    <w:rsid w:val="00CB7F35"/>
    <w:pPr>
      <w:tabs>
        <w:tab w:val="right" w:leader="dot" w:pos="8789"/>
      </w:tabs>
      <w:spacing w:before="120"/>
      <w:ind w:left="1276" w:firstLine="482"/>
    </w:pPr>
    <w:rPr>
      <w:rFonts w:ascii="Times New Roman" w:hAnsi="Times New Roman"/>
      <w:sz w:val="24"/>
      <w:szCs w:val="20"/>
    </w:rPr>
  </w:style>
  <w:style w:type="paragraph" w:customStyle="1" w:styleId="1ffff6">
    <w:name w:val="目录1"/>
    <w:basedOn w:val="TOC1"/>
    <w:next w:val="TOC1"/>
    <w:uiPriority w:val="99"/>
    <w:qFormat/>
    <w:rsid w:val="00CB7F35"/>
    <w:pPr>
      <w:tabs>
        <w:tab w:val="left" w:pos="360"/>
        <w:tab w:val="left" w:pos="420"/>
        <w:tab w:val="right" w:leader="dot" w:pos="8836"/>
      </w:tabs>
      <w:spacing w:before="200" w:after="0"/>
    </w:pPr>
    <w:rPr>
      <w:szCs w:val="28"/>
    </w:rPr>
  </w:style>
  <w:style w:type="paragraph" w:customStyle="1" w:styleId="Charfff5">
    <w:name w:val="文本框五号 Char"/>
    <w:uiPriority w:val="99"/>
    <w:qFormat/>
    <w:rsid w:val="00CB7F35"/>
    <w:pPr>
      <w:jc w:val="center"/>
    </w:pPr>
    <w:rPr>
      <w:rFonts w:ascii="Times New Roman" w:eastAsia="仿宋_GB2312" w:hAnsi="Times New Roman"/>
      <w:kern w:val="2"/>
      <w:sz w:val="21"/>
      <w:szCs w:val="21"/>
    </w:rPr>
  </w:style>
  <w:style w:type="paragraph" w:customStyle="1" w:styleId="251">
    <w:name w:val="样式 表格 + 左  25 字符1"/>
    <w:basedOn w:val="aff9"/>
    <w:uiPriority w:val="99"/>
    <w:qFormat/>
    <w:rsid w:val="00CB7F35"/>
    <w:pPr>
      <w:widowControl/>
      <w:autoSpaceDE/>
      <w:autoSpaceDN/>
      <w:adjustRightInd/>
      <w:snapToGrid/>
    </w:pPr>
    <w:rPr>
      <w:rFonts w:ascii="Times New Roman" w:eastAsia="宋体" w:hAnsi="宋体" w:cs="宋体"/>
      <w:b/>
      <w:bCs/>
      <w:sz w:val="18"/>
    </w:rPr>
  </w:style>
  <w:style w:type="paragraph" w:customStyle="1" w:styleId="1ffff7">
    <w:name w:val="1级标题"/>
    <w:basedOn w:val="11"/>
    <w:uiPriority w:val="99"/>
    <w:qFormat/>
    <w:rsid w:val="00CB7F35"/>
    <w:pPr>
      <w:numPr>
        <w:numId w:val="0"/>
      </w:numPr>
      <w:ind w:leftChars="600" w:left="600" w:hangingChars="200" w:hanging="200"/>
    </w:pPr>
    <w:rPr>
      <w:rFonts w:ascii="Times New Roman" w:hAnsi="Times New Roman"/>
    </w:rPr>
  </w:style>
  <w:style w:type="paragraph" w:customStyle="1" w:styleId="afffffffffffffffffffa">
    <w:name w:val="正文图竖五"/>
    <w:basedOn w:val="aa"/>
    <w:uiPriority w:val="99"/>
    <w:qFormat/>
    <w:rsid w:val="00CB7F35"/>
    <w:pPr>
      <w:jc w:val="center"/>
    </w:pPr>
    <w:rPr>
      <w:rFonts w:ascii="Times New Roman" w:eastAsia="仿宋_GB2312" w:hAnsi="Times New Roman"/>
      <w:color w:val="000000"/>
      <w:kern w:val="0"/>
      <w:szCs w:val="21"/>
    </w:rPr>
  </w:style>
  <w:style w:type="paragraph" w:customStyle="1" w:styleId="119">
    <w:name w:val="正文样式11"/>
    <w:basedOn w:val="aa"/>
    <w:uiPriority w:val="99"/>
    <w:qFormat/>
    <w:rsid w:val="00CB7F35"/>
    <w:pPr>
      <w:spacing w:line="360" w:lineRule="auto"/>
      <w:ind w:firstLineChars="200" w:firstLine="480"/>
    </w:pPr>
    <w:rPr>
      <w:rFonts w:ascii="宋体" w:hAnsi="宋体" w:cs="Arial"/>
      <w:bCs/>
      <w:color w:val="000000"/>
      <w:sz w:val="24"/>
      <w:szCs w:val="24"/>
    </w:rPr>
  </w:style>
  <w:style w:type="paragraph" w:styleId="afffffffffffffffffffb">
    <w:name w:val="Closing"/>
    <w:basedOn w:val="aa"/>
    <w:link w:val="afffffffffffffffffffc"/>
    <w:uiPriority w:val="99"/>
    <w:qFormat/>
    <w:rsid w:val="00CB7F35"/>
    <w:pPr>
      <w:ind w:leftChars="2100" w:left="100"/>
    </w:pPr>
    <w:rPr>
      <w:szCs w:val="24"/>
    </w:rPr>
  </w:style>
  <w:style w:type="character" w:customStyle="1" w:styleId="afffffffffffffffffffc">
    <w:name w:val="结束语 字符"/>
    <w:link w:val="afffffffffffffffffffb"/>
    <w:rsid w:val="00CB7F35"/>
    <w:rPr>
      <w:kern w:val="2"/>
      <w:sz w:val="21"/>
      <w:szCs w:val="24"/>
    </w:rPr>
  </w:style>
  <w:style w:type="paragraph" w:styleId="afffffffffffffffffffd">
    <w:name w:val="Message Header"/>
    <w:basedOn w:val="aa"/>
    <w:link w:val="afffffffffffffffffffe"/>
    <w:uiPriority w:val="99"/>
    <w:qFormat/>
    <w:rsid w:val="00CB7F3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imes New Roman" w:eastAsia="仿宋_GB2312" w:hAnsi="Times New Roman"/>
      <w:b/>
      <w:kern w:val="0"/>
      <w:sz w:val="28"/>
      <w:szCs w:val="28"/>
    </w:rPr>
  </w:style>
  <w:style w:type="character" w:customStyle="1" w:styleId="afffffffffffffffffffe">
    <w:name w:val="信息标题 字符"/>
    <w:link w:val="afffffffffffffffffffd"/>
    <w:rsid w:val="00CB7F35"/>
    <w:rPr>
      <w:rFonts w:ascii="Times New Roman" w:eastAsia="仿宋_GB2312" w:hAnsi="Times New Roman"/>
      <w:b/>
      <w:sz w:val="28"/>
      <w:szCs w:val="28"/>
      <w:shd w:val="pct20" w:color="auto" w:fill="auto"/>
    </w:rPr>
  </w:style>
  <w:style w:type="paragraph" w:customStyle="1" w:styleId="affffffffffffffffffff">
    <w:name w:val="页号"/>
    <w:basedOn w:val="af0"/>
    <w:uiPriority w:val="99"/>
    <w:qFormat/>
    <w:rsid w:val="00CB7F35"/>
    <w:rPr>
      <w:rFonts w:ascii="Times New Roman" w:hAnsi="Times New Roman"/>
    </w:rPr>
  </w:style>
  <w:style w:type="paragraph" w:customStyle="1" w:styleId="tt3">
    <w:name w:val="tt3"/>
    <w:basedOn w:val="aa"/>
    <w:uiPriority w:val="99"/>
    <w:qFormat/>
    <w:rsid w:val="00CB7F35"/>
    <w:pPr>
      <w:widowControl/>
      <w:spacing w:before="100" w:beforeAutospacing="1" w:after="100" w:afterAutospacing="1"/>
      <w:jc w:val="left"/>
    </w:pPr>
    <w:rPr>
      <w:rFonts w:ascii="宋体" w:hAnsi="宋体"/>
      <w:kern w:val="0"/>
      <w:sz w:val="24"/>
      <w:szCs w:val="24"/>
    </w:rPr>
  </w:style>
  <w:style w:type="paragraph" w:customStyle="1" w:styleId="affffffffffffffffffff0">
    <w:name w:val="表中"/>
    <w:uiPriority w:val="99"/>
    <w:qFormat/>
    <w:rsid w:val="00CB7F35"/>
    <w:pPr>
      <w:adjustRightInd w:val="0"/>
      <w:snapToGrid w:val="0"/>
      <w:jc w:val="center"/>
    </w:pPr>
    <w:rPr>
      <w:rFonts w:ascii="Times New Roman" w:hAnsi="Times New Roman"/>
      <w:kern w:val="44"/>
      <w:sz w:val="18"/>
    </w:rPr>
  </w:style>
  <w:style w:type="paragraph" w:customStyle="1" w:styleId="999">
    <w:name w:val="正文999"/>
    <w:basedOn w:val="aa"/>
    <w:uiPriority w:val="99"/>
    <w:qFormat/>
    <w:rsid w:val="00CB7F35"/>
    <w:pPr>
      <w:spacing w:line="360" w:lineRule="auto"/>
      <w:ind w:firstLineChars="200" w:firstLine="480"/>
    </w:pPr>
    <w:rPr>
      <w:rFonts w:ascii="宋体" w:hAnsi="宋体"/>
      <w:sz w:val="24"/>
      <w:szCs w:val="24"/>
    </w:rPr>
  </w:style>
  <w:style w:type="paragraph" w:customStyle="1" w:styleId="Charfff7">
    <w:name w:val="Char 正文"/>
    <w:basedOn w:val="11"/>
    <w:uiPriority w:val="99"/>
    <w:qFormat/>
    <w:rsid w:val="00CB7F35"/>
    <w:pPr>
      <w:numPr>
        <w:numId w:val="0"/>
      </w:numPr>
      <w:ind w:leftChars="600" w:left="600" w:hangingChars="200" w:hanging="200"/>
    </w:pPr>
    <w:rPr>
      <w:rFonts w:ascii="Times New Roman" w:hAnsi="Times New Roman"/>
    </w:rPr>
  </w:style>
  <w:style w:type="paragraph" w:styleId="5f1">
    <w:name w:val="List 5"/>
    <w:basedOn w:val="aa"/>
    <w:qFormat/>
    <w:rsid w:val="00CB7F35"/>
    <w:pPr>
      <w:ind w:leftChars="800" w:left="100" w:hangingChars="200" w:hanging="200"/>
    </w:pPr>
    <w:rPr>
      <w:rFonts w:ascii="Times New Roman" w:hAnsi="Times New Roman"/>
      <w:szCs w:val="24"/>
    </w:rPr>
  </w:style>
  <w:style w:type="paragraph" w:styleId="3f9">
    <w:name w:val="List Number 3"/>
    <w:basedOn w:val="aa"/>
    <w:qFormat/>
    <w:rsid w:val="00CB7F35"/>
    <w:pPr>
      <w:tabs>
        <w:tab w:val="left" w:pos="1200"/>
      </w:tabs>
      <w:ind w:left="1200" w:hanging="360"/>
    </w:pPr>
    <w:rPr>
      <w:rFonts w:ascii="Times New Roman" w:hAnsi="Times New Roman"/>
      <w:szCs w:val="24"/>
    </w:rPr>
  </w:style>
  <w:style w:type="paragraph" w:styleId="affffffffffffffffffff1">
    <w:name w:val="toa heading"/>
    <w:basedOn w:val="aa"/>
    <w:next w:val="aa"/>
    <w:qFormat/>
    <w:rsid w:val="00CB7F35"/>
    <w:pPr>
      <w:spacing w:before="120"/>
    </w:pPr>
    <w:rPr>
      <w:rFonts w:ascii="Arial" w:hAnsi="Arial"/>
      <w:sz w:val="24"/>
      <w:szCs w:val="20"/>
    </w:rPr>
  </w:style>
  <w:style w:type="paragraph" w:customStyle="1" w:styleId="2050">
    <w:name w:val="样式 标题 2 + 段后: 0.5 行"/>
    <w:basedOn w:val="22"/>
    <w:uiPriority w:val="99"/>
    <w:qFormat/>
    <w:rsid w:val="00CB7F35"/>
    <w:pPr>
      <w:numPr>
        <w:ilvl w:val="0"/>
        <w:numId w:val="0"/>
      </w:numPr>
      <w:tabs>
        <w:tab w:val="num" w:pos="996"/>
      </w:tabs>
    </w:pPr>
  </w:style>
  <w:style w:type="paragraph" w:customStyle="1" w:styleId="08523">
    <w:name w:val="样式 首行缩进:  0.85 厘米 行距: 固定值 23 磅"/>
    <w:basedOn w:val="aa"/>
    <w:uiPriority w:val="99"/>
    <w:qFormat/>
    <w:rsid w:val="00CB7F35"/>
    <w:pPr>
      <w:spacing w:line="480" w:lineRule="exact"/>
      <w:ind w:firstLineChars="200" w:firstLine="560"/>
    </w:pPr>
    <w:rPr>
      <w:rFonts w:ascii="Times New Roman" w:eastAsia="仿宋_GB2312" w:hAnsi="Times New Roman"/>
      <w:color w:val="000000"/>
      <w:sz w:val="28"/>
      <w:szCs w:val="20"/>
    </w:rPr>
  </w:style>
  <w:style w:type="paragraph" w:customStyle="1" w:styleId="affffffffffffffffe">
    <w:name w:val="报告书正文"/>
    <w:basedOn w:val="aa"/>
    <w:link w:val="Charfff"/>
    <w:qFormat/>
    <w:rsid w:val="00CB7F35"/>
    <w:pPr>
      <w:spacing w:line="360" w:lineRule="auto"/>
      <w:ind w:firstLineChars="200" w:firstLine="480"/>
    </w:pPr>
    <w:rPr>
      <w:sz w:val="24"/>
      <w:szCs w:val="24"/>
    </w:rPr>
  </w:style>
  <w:style w:type="paragraph" w:customStyle="1" w:styleId="affffffffffffffffffd">
    <w:name w:val="左五"/>
    <w:basedOn w:val="aa"/>
    <w:uiPriority w:val="99"/>
    <w:qFormat/>
    <w:rsid w:val="00CB7F35"/>
    <w:pPr>
      <w:adjustRightInd w:val="0"/>
      <w:snapToGrid w:val="0"/>
      <w:spacing w:line="280" w:lineRule="exact"/>
      <w:jc w:val="left"/>
    </w:pPr>
    <w:rPr>
      <w:rFonts w:ascii="宋体" w:hAnsi="Symusic"/>
      <w:color w:val="000000"/>
      <w:sz w:val="18"/>
      <w:szCs w:val="24"/>
    </w:rPr>
  </w:style>
  <w:style w:type="paragraph" w:customStyle="1" w:styleId="GM">
    <w:name w:val="GM"/>
    <w:basedOn w:val="11"/>
    <w:uiPriority w:val="99"/>
    <w:qFormat/>
    <w:rsid w:val="00CB7F35"/>
    <w:pPr>
      <w:numPr>
        <w:numId w:val="0"/>
      </w:numPr>
      <w:ind w:leftChars="600" w:left="600" w:hangingChars="200" w:hanging="200"/>
    </w:pPr>
    <w:rPr>
      <w:rFonts w:ascii="Times New Roman" w:hAnsi="Times New Roman"/>
    </w:rPr>
  </w:style>
  <w:style w:type="paragraph" w:customStyle="1" w:styleId="105">
    <w:name w:val="样式10"/>
    <w:basedOn w:val="30"/>
    <w:uiPriority w:val="99"/>
    <w:qFormat/>
    <w:rsid w:val="00CB7F35"/>
    <w:pPr>
      <w:numPr>
        <w:ilvl w:val="0"/>
        <w:numId w:val="0"/>
      </w:numPr>
      <w:tabs>
        <w:tab w:val="num" w:pos="3272"/>
      </w:tabs>
      <w:ind w:left="3272" w:hanging="432"/>
    </w:pPr>
    <w:rPr>
      <w:rFonts w:ascii="Times New Roman" w:hAnsi="Times New Roman"/>
    </w:rPr>
  </w:style>
  <w:style w:type="paragraph" w:customStyle="1" w:styleId="affffffffffffffffffff2">
    <w:name w:val="谏壁表头"/>
    <w:basedOn w:val="chen"/>
    <w:uiPriority w:val="99"/>
    <w:qFormat/>
    <w:rsid w:val="00CB7F35"/>
    <w:pPr>
      <w:ind w:firstLine="482"/>
      <w:jc w:val="center"/>
    </w:pPr>
    <w:rPr>
      <w:rFonts w:ascii="Times New Roman" w:hAnsi="Times New Roman"/>
      <w:b/>
    </w:rPr>
  </w:style>
  <w:style w:type="paragraph" w:customStyle="1" w:styleId="affffffffffffffffffff3">
    <w:name w:val="表内式样"/>
    <w:uiPriority w:val="99"/>
    <w:qFormat/>
    <w:rsid w:val="00CB7F35"/>
    <w:pPr>
      <w:keepLines/>
      <w:widowControl w:val="0"/>
      <w:kinsoku w:val="0"/>
      <w:overflowPunct w:val="0"/>
      <w:adjustRightInd w:val="0"/>
      <w:spacing w:line="360" w:lineRule="atLeast"/>
      <w:jc w:val="center"/>
    </w:pPr>
    <w:rPr>
      <w:rFonts w:ascii="宋体" w:hAnsi="Times New Roman"/>
      <w:kern w:val="21"/>
      <w:sz w:val="21"/>
    </w:rPr>
  </w:style>
  <w:style w:type="paragraph" w:customStyle="1" w:styleId="Content0">
    <w:name w:val="Content"/>
    <w:basedOn w:val="aa"/>
    <w:uiPriority w:val="99"/>
    <w:qFormat/>
    <w:rsid w:val="00CB7F35"/>
    <w:pPr>
      <w:widowControl/>
      <w:tabs>
        <w:tab w:val="left" w:pos="9480"/>
        <w:tab w:val="left" w:pos="9600"/>
      </w:tabs>
      <w:spacing w:before="120" w:after="120" w:line="240" w:lineRule="atLeast"/>
      <w:jc w:val="center"/>
    </w:pPr>
    <w:rPr>
      <w:rFonts w:ascii="Arial" w:hAnsi="Arial"/>
      <w:b/>
      <w:kern w:val="0"/>
      <w:sz w:val="28"/>
      <w:szCs w:val="20"/>
      <w:lang w:val="fr-FR"/>
    </w:rPr>
  </w:style>
  <w:style w:type="paragraph" w:customStyle="1" w:styleId="00000000000000">
    <w:name w:val="00000000000000"/>
    <w:basedOn w:val="22"/>
    <w:uiPriority w:val="99"/>
    <w:qFormat/>
    <w:rsid w:val="00CB7F35"/>
    <w:pPr>
      <w:numPr>
        <w:ilvl w:val="0"/>
        <w:numId w:val="0"/>
      </w:numPr>
      <w:tabs>
        <w:tab w:val="num" w:pos="996"/>
      </w:tabs>
    </w:pPr>
  </w:style>
  <w:style w:type="paragraph" w:customStyle="1" w:styleId="affffffffffffffffffff4">
    <w:name w:val="文本框文字"/>
    <w:basedOn w:val="aa"/>
    <w:uiPriority w:val="99"/>
    <w:qFormat/>
    <w:rsid w:val="00CB7F35"/>
    <w:pPr>
      <w:adjustRightInd w:val="0"/>
      <w:jc w:val="center"/>
      <w:textAlignment w:val="baseline"/>
    </w:pPr>
    <w:rPr>
      <w:rFonts w:ascii="Times New Roman" w:hAnsi="Times New Roman"/>
      <w:kern w:val="0"/>
      <w:szCs w:val="20"/>
    </w:rPr>
  </w:style>
  <w:style w:type="paragraph" w:customStyle="1" w:styleId="2chen">
    <w:name w:val="谏壁标题2(chen）"/>
    <w:basedOn w:val="aa"/>
    <w:uiPriority w:val="99"/>
    <w:qFormat/>
    <w:rsid w:val="00CB7F35"/>
    <w:pPr>
      <w:keepNext/>
      <w:keepLines/>
      <w:spacing w:after="120" w:line="360" w:lineRule="auto"/>
      <w:outlineLvl w:val="1"/>
    </w:pPr>
    <w:rPr>
      <w:rFonts w:ascii="Times New Roman" w:eastAsia="黑体" w:hAnsi="Times New Roman"/>
      <w:sz w:val="32"/>
      <w:szCs w:val="32"/>
    </w:rPr>
  </w:style>
  <w:style w:type="paragraph" w:customStyle="1" w:styleId="text2">
    <w:name w:val="text2"/>
    <w:basedOn w:val="aa"/>
    <w:uiPriority w:val="99"/>
    <w:qFormat/>
    <w:rsid w:val="00CB7F35"/>
    <w:pPr>
      <w:widowControl/>
      <w:spacing w:before="100" w:beforeAutospacing="1" w:after="100" w:afterAutospacing="1"/>
      <w:jc w:val="left"/>
    </w:pPr>
    <w:rPr>
      <w:rFonts w:ascii="宋体" w:hAnsi="宋体" w:cs="宋体"/>
      <w:color w:val="666666"/>
      <w:kern w:val="0"/>
      <w:sz w:val="24"/>
      <w:szCs w:val="24"/>
    </w:rPr>
  </w:style>
  <w:style w:type="paragraph" w:customStyle="1" w:styleId="Texte">
    <w:name w:val="Texte"/>
    <w:basedOn w:val="aa"/>
    <w:uiPriority w:val="99"/>
    <w:qFormat/>
    <w:rsid w:val="00CB7F35"/>
    <w:pPr>
      <w:widowControl/>
      <w:spacing w:before="120" w:after="120"/>
      <w:ind w:left="851" w:firstLineChars="200" w:firstLine="200"/>
    </w:pPr>
    <w:rPr>
      <w:rFonts w:ascii="Arial" w:hAnsi="Arial"/>
      <w:kern w:val="0"/>
      <w:sz w:val="22"/>
      <w:szCs w:val="20"/>
      <w:lang w:val="en-GB"/>
    </w:rPr>
  </w:style>
  <w:style w:type="paragraph" w:customStyle="1" w:styleId="-11">
    <w:name w:val="文-1"/>
    <w:basedOn w:val="aa"/>
    <w:uiPriority w:val="99"/>
    <w:qFormat/>
    <w:rsid w:val="00CB7F35"/>
    <w:pPr>
      <w:spacing w:before="120"/>
      <w:ind w:left="851" w:firstLine="482"/>
    </w:pPr>
    <w:rPr>
      <w:rFonts w:ascii="Times New Roman" w:hAnsi="Times New Roman"/>
      <w:sz w:val="24"/>
      <w:szCs w:val="20"/>
    </w:rPr>
  </w:style>
  <w:style w:type="paragraph" w:customStyle="1" w:styleId="affffffffffffffffffff5">
    <w:name w:val="样式 样式 表格 + (符号) 宋体 五号 居中 + 小五"/>
    <w:basedOn w:val="aa"/>
    <w:uiPriority w:val="99"/>
    <w:qFormat/>
    <w:rsid w:val="00CB7F35"/>
    <w:pPr>
      <w:kinsoku w:val="0"/>
      <w:overflowPunct w:val="0"/>
      <w:adjustRightInd w:val="0"/>
      <w:snapToGrid w:val="0"/>
      <w:jc w:val="center"/>
    </w:pPr>
    <w:rPr>
      <w:rFonts w:ascii="Times New Roman" w:hAnsi="Times New Roman"/>
      <w:snapToGrid w:val="0"/>
      <w:kern w:val="0"/>
      <w:sz w:val="18"/>
      <w:szCs w:val="21"/>
    </w:rPr>
  </w:style>
  <w:style w:type="paragraph" w:customStyle="1" w:styleId="-4">
    <w:name w:val="标-4"/>
    <w:basedOn w:val="aa"/>
    <w:uiPriority w:val="99"/>
    <w:qFormat/>
    <w:rsid w:val="00CB7F35"/>
    <w:pPr>
      <w:spacing w:before="120"/>
      <w:ind w:left="851" w:hanging="851"/>
    </w:pPr>
    <w:rPr>
      <w:rFonts w:ascii="Times New Roman" w:hAnsi="Times New Roman"/>
      <w:sz w:val="24"/>
      <w:szCs w:val="20"/>
    </w:rPr>
  </w:style>
  <w:style w:type="paragraph" w:customStyle="1" w:styleId="affffffffffffffffffff6">
    <w:name w:val="数据来源"/>
    <w:basedOn w:val="aa"/>
    <w:uiPriority w:val="99"/>
    <w:qFormat/>
    <w:rsid w:val="00CB7F35"/>
    <w:pPr>
      <w:snapToGrid w:val="0"/>
      <w:spacing w:line="280" w:lineRule="exact"/>
    </w:pPr>
    <w:rPr>
      <w:rFonts w:ascii="Times New Roman" w:eastAsia="楷体_GB2312" w:hAnsi="宋体" w:cs="宋体"/>
      <w:szCs w:val="20"/>
    </w:rPr>
  </w:style>
  <w:style w:type="paragraph" w:styleId="affffffffffffffffffff7">
    <w:name w:val="index heading"/>
    <w:basedOn w:val="aa"/>
    <w:next w:val="1fffc"/>
    <w:qFormat/>
    <w:rsid w:val="00CB7F35"/>
    <w:pPr>
      <w:spacing w:line="500" w:lineRule="atLeast"/>
    </w:pPr>
    <w:rPr>
      <w:rFonts w:ascii="仿宋_GB2312" w:eastAsia="仿宋_GB2312" w:hAnsi="Times New Roman" w:hint="eastAsia"/>
      <w:sz w:val="28"/>
      <w:szCs w:val="20"/>
    </w:rPr>
  </w:style>
  <w:style w:type="paragraph" w:customStyle="1" w:styleId="wg">
    <w:name w:val="wg"/>
    <w:basedOn w:val="aa"/>
    <w:uiPriority w:val="99"/>
    <w:qFormat/>
    <w:rsid w:val="00CB7F35"/>
    <w:rPr>
      <w:rFonts w:ascii="Times New Roman" w:hAnsi="Times New Roman"/>
      <w:sz w:val="28"/>
      <w:szCs w:val="20"/>
    </w:rPr>
  </w:style>
  <w:style w:type="paragraph" w:customStyle="1" w:styleId="2ffd">
    <w:name w:val="正文 首行缩进:  2 字符"/>
    <w:basedOn w:val="aa"/>
    <w:uiPriority w:val="99"/>
    <w:qFormat/>
    <w:rsid w:val="00CB7F35"/>
    <w:pPr>
      <w:ind w:firstLineChars="200" w:firstLine="579"/>
    </w:pPr>
    <w:rPr>
      <w:rFonts w:ascii="Times New Roman" w:hAnsi="Times New Roman"/>
      <w:sz w:val="28"/>
      <w:szCs w:val="20"/>
    </w:rPr>
  </w:style>
  <w:style w:type="paragraph" w:customStyle="1" w:styleId="IDCA-Head2ndLine">
    <w:name w:val="IDC A-Head (2nd Line)"/>
    <w:basedOn w:val="aa"/>
    <w:next w:val="aa"/>
    <w:uiPriority w:val="99"/>
    <w:qFormat/>
    <w:rsid w:val="00CB7F35"/>
    <w:pPr>
      <w:widowControl/>
      <w:jc w:val="center"/>
    </w:pPr>
    <w:rPr>
      <w:rFonts w:ascii="Times New Roman" w:hAnsi="Times New Roman"/>
      <w:caps/>
      <w:kern w:val="0"/>
      <w:sz w:val="24"/>
      <w:szCs w:val="20"/>
    </w:rPr>
  </w:style>
  <w:style w:type="character" w:customStyle="1" w:styleId="TOC10">
    <w:name w:val="TOC 1 字符"/>
    <w:aliases w:val="目录2 字符,目录4 字符,1. 字符"/>
    <w:link w:val="TOC1"/>
    <w:uiPriority w:val="39"/>
    <w:rsid w:val="008D09E8"/>
    <w:rPr>
      <w:rFonts w:asciiTheme="minorHAnsi" w:hAnsiTheme="minorHAnsi" w:cstheme="minorHAnsi"/>
      <w:b/>
      <w:bCs/>
      <w:caps/>
      <w:kern w:val="2"/>
    </w:rPr>
  </w:style>
  <w:style w:type="character" w:customStyle="1" w:styleId="content1">
    <w:name w:val="content1"/>
    <w:qFormat/>
    <w:rsid w:val="00CB7F35"/>
    <w:rPr>
      <w:sz w:val="20"/>
      <w:szCs w:val="20"/>
    </w:rPr>
  </w:style>
  <w:style w:type="paragraph" w:customStyle="1" w:styleId="affffffffffffffffffff8">
    <w:name w:val="封面"/>
    <w:basedOn w:val="aa"/>
    <w:uiPriority w:val="99"/>
    <w:qFormat/>
    <w:rsid w:val="00CB7F35"/>
    <w:pPr>
      <w:adjustRightInd w:val="0"/>
      <w:spacing w:before="60" w:line="360" w:lineRule="auto"/>
      <w:ind w:firstLine="482"/>
      <w:jc w:val="center"/>
      <w:textAlignment w:val="baseline"/>
    </w:pPr>
    <w:rPr>
      <w:rFonts w:ascii="Arial" w:eastAsia="仿宋_GB2312" w:hAnsi="Arial"/>
      <w:b/>
      <w:kern w:val="0"/>
      <w:sz w:val="30"/>
      <w:szCs w:val="20"/>
    </w:rPr>
  </w:style>
  <w:style w:type="paragraph" w:customStyle="1" w:styleId="affffffffffffffffffff9">
    <w:name w:val="项目段落"/>
    <w:basedOn w:val="aa"/>
    <w:autoRedefine/>
    <w:uiPriority w:val="99"/>
    <w:qFormat/>
    <w:rsid w:val="00CB7F35"/>
    <w:pPr>
      <w:spacing w:before="60" w:line="360" w:lineRule="auto"/>
      <w:ind w:left="476" w:firstLine="482"/>
    </w:pPr>
    <w:rPr>
      <w:rFonts w:ascii="Arial" w:eastAsia="仿宋_GB2312" w:hAnsi="Arial"/>
      <w:kern w:val="0"/>
      <w:sz w:val="24"/>
      <w:szCs w:val="20"/>
    </w:rPr>
  </w:style>
  <w:style w:type="paragraph" w:customStyle="1" w:styleId="affffffffffffffffffffa">
    <w:name w:val="源程序"/>
    <w:uiPriority w:val="99"/>
    <w:qFormat/>
    <w:rsid w:val="00CB7F35"/>
    <w:pPr>
      <w:widowControl w:val="0"/>
      <w:kinsoku w:val="0"/>
      <w:wordWrap w:val="0"/>
      <w:overflowPunct w:val="0"/>
      <w:autoSpaceDE w:val="0"/>
      <w:autoSpaceDN w:val="0"/>
      <w:adjustRightInd w:val="0"/>
      <w:ind w:left="482"/>
    </w:pPr>
    <w:rPr>
      <w:rFonts w:ascii="Courier New" w:eastAsia="仿宋_GB2312" w:hAnsi="Courier New"/>
      <w:noProof/>
      <w:snapToGrid w:val="0"/>
      <w:sz w:val="24"/>
    </w:rPr>
  </w:style>
  <w:style w:type="paragraph" w:customStyle="1" w:styleId="83">
    <w:name w:val="样式8"/>
    <w:basedOn w:val="aa"/>
    <w:next w:val="aa"/>
    <w:uiPriority w:val="99"/>
    <w:qFormat/>
    <w:rsid w:val="00CB7F35"/>
    <w:pPr>
      <w:ind w:firstLine="420"/>
    </w:pPr>
    <w:rPr>
      <w:rFonts w:ascii="宋体" w:hAnsi="Arial Black" w:cs="宋体"/>
      <w:sz w:val="24"/>
      <w:szCs w:val="24"/>
    </w:rPr>
  </w:style>
  <w:style w:type="paragraph" w:customStyle="1" w:styleId="65">
    <w:name w:val="样式6"/>
    <w:basedOn w:val="aa"/>
    <w:next w:val="aa"/>
    <w:uiPriority w:val="99"/>
    <w:qFormat/>
    <w:rsid w:val="00CB7F35"/>
    <w:pPr>
      <w:spacing w:line="360" w:lineRule="auto"/>
      <w:ind w:firstLine="560"/>
    </w:pPr>
    <w:rPr>
      <w:rFonts w:ascii="宋体" w:hAnsi="宋体" w:cs="宋体"/>
      <w:sz w:val="24"/>
      <w:szCs w:val="24"/>
    </w:rPr>
  </w:style>
  <w:style w:type="paragraph" w:customStyle="1" w:styleId="affffffffffffffffffffb">
    <w:name w:val="样式a"/>
    <w:basedOn w:val="aa"/>
    <w:uiPriority w:val="99"/>
    <w:qFormat/>
    <w:rsid w:val="00CB7F35"/>
    <w:pPr>
      <w:numPr>
        <w:ilvl w:val="12"/>
      </w:numPr>
      <w:adjustRightInd w:val="0"/>
      <w:snapToGrid w:val="0"/>
      <w:spacing w:line="420" w:lineRule="exact"/>
      <w:ind w:firstLineChars="200" w:firstLine="200"/>
      <w:textAlignment w:val="baseline"/>
    </w:pPr>
    <w:rPr>
      <w:rFonts w:ascii="Times New Roman" w:hAnsi="Times New Roman"/>
      <w:kern w:val="0"/>
      <w:sz w:val="24"/>
      <w:szCs w:val="24"/>
    </w:rPr>
  </w:style>
  <w:style w:type="character" w:customStyle="1" w:styleId="16p">
    <w:name w:val="16p"/>
    <w:qFormat/>
    <w:rsid w:val="00CB7F35"/>
  </w:style>
  <w:style w:type="character" w:customStyle="1" w:styleId="style191">
    <w:name w:val="style191"/>
    <w:qFormat/>
    <w:rsid w:val="00CB7F35"/>
    <w:rPr>
      <w:b/>
      <w:bCs/>
      <w:color w:val="FF0000"/>
    </w:rPr>
  </w:style>
  <w:style w:type="character" w:customStyle="1" w:styleId="affffffffffffffffffffc">
    <w:name w:val="表内文字"/>
    <w:rsid w:val="00CB7F35"/>
    <w:rPr>
      <w:rFonts w:ascii="宋体" w:eastAsia="宋体" w:hAnsi="宋体"/>
      <w:sz w:val="21"/>
      <w:szCs w:val="21"/>
    </w:rPr>
  </w:style>
  <w:style w:type="character" w:customStyle="1" w:styleId="td1">
    <w:name w:val="td1"/>
    <w:qFormat/>
    <w:rsid w:val="00CB7F35"/>
    <w:rPr>
      <w:color w:val="000000"/>
      <w:sz w:val="21"/>
      <w:szCs w:val="21"/>
    </w:rPr>
  </w:style>
  <w:style w:type="character" w:customStyle="1" w:styleId="css-text3">
    <w:name w:val="css-text3"/>
    <w:qFormat/>
    <w:rsid w:val="00CB7F35"/>
  </w:style>
  <w:style w:type="character" w:customStyle="1" w:styleId="slh15">
    <w:name w:val="s lh15"/>
    <w:qFormat/>
    <w:rsid w:val="00CB7F35"/>
  </w:style>
  <w:style w:type="paragraph" w:customStyle="1" w:styleId="GB23123">
    <w:name w:val="样式 楷体_GB2312 居中"/>
    <w:basedOn w:val="aa"/>
    <w:uiPriority w:val="99"/>
    <w:qFormat/>
    <w:rsid w:val="00CB7F35"/>
    <w:pPr>
      <w:spacing w:line="360" w:lineRule="auto"/>
      <w:jc w:val="center"/>
    </w:pPr>
    <w:rPr>
      <w:rFonts w:ascii="楷体_GB2312" w:eastAsia="楷体_GB2312" w:hAnsi="Times New Roman"/>
      <w:szCs w:val="20"/>
      <w:lang w:bidi="ar-OM"/>
    </w:rPr>
  </w:style>
  <w:style w:type="character" w:customStyle="1" w:styleId="Char3">
    <w:name w:val="表格内文字 Char"/>
    <w:link w:val="afff1"/>
    <w:qFormat/>
    <w:rsid w:val="00CB7F35"/>
    <w:rPr>
      <w:rFonts w:ascii="Times New Roman" w:hAnsi="Times New Roman"/>
      <w:spacing w:val="10"/>
      <w:kern w:val="2"/>
      <w:sz w:val="24"/>
    </w:rPr>
  </w:style>
  <w:style w:type="paragraph" w:customStyle="1" w:styleId="5Char0">
    <w:name w:val="5 Char"/>
    <w:basedOn w:val="aa"/>
    <w:uiPriority w:val="99"/>
    <w:qFormat/>
    <w:rsid w:val="00CB7F35"/>
    <w:rPr>
      <w:rFonts w:ascii="Times New Roman" w:hAnsi="Times New Roman"/>
      <w:sz w:val="24"/>
      <w:szCs w:val="24"/>
    </w:rPr>
  </w:style>
  <w:style w:type="paragraph" w:customStyle="1" w:styleId="wj12">
    <w:name w:val="wj12"/>
    <w:basedOn w:val="aa"/>
    <w:uiPriority w:val="99"/>
    <w:qFormat/>
    <w:rsid w:val="00CB7F35"/>
    <w:pPr>
      <w:widowControl/>
      <w:spacing w:before="100" w:beforeAutospacing="1" w:after="100" w:afterAutospacing="1"/>
      <w:jc w:val="left"/>
    </w:pPr>
    <w:rPr>
      <w:rFonts w:ascii="宋体" w:hAnsi="宋体" w:cs="宋体"/>
      <w:kern w:val="0"/>
      <w:sz w:val="18"/>
      <w:szCs w:val="18"/>
    </w:rPr>
  </w:style>
  <w:style w:type="character" w:customStyle="1" w:styleId="paragragh1">
    <w:name w:val="paragragh1"/>
    <w:qFormat/>
    <w:rsid w:val="00CB7F35"/>
    <w:rPr>
      <w:color w:val="004040"/>
      <w:sz w:val="21"/>
      <w:szCs w:val="21"/>
    </w:rPr>
  </w:style>
  <w:style w:type="paragraph" w:customStyle="1" w:styleId="cdb">
    <w:name w:val="cdb"/>
    <w:basedOn w:val="aa"/>
    <w:uiPriority w:val="99"/>
    <w:qFormat/>
    <w:rsid w:val="00CB7F35"/>
    <w:pPr>
      <w:spacing w:before="120"/>
      <w:ind w:left="851" w:firstLine="482"/>
    </w:pPr>
    <w:rPr>
      <w:rFonts w:ascii="Times New Roman" w:hAnsi="Times New Roman"/>
      <w:szCs w:val="20"/>
    </w:rPr>
  </w:style>
  <w:style w:type="paragraph" w:customStyle="1" w:styleId="xl100">
    <w:name w:val="xl100"/>
    <w:basedOn w:val="aa"/>
    <w:uiPriority w:val="99"/>
    <w:qFormat/>
    <w:rsid w:val="00CB7F35"/>
    <w:pPr>
      <w:widowControl/>
      <w:spacing w:before="100" w:beforeAutospacing="1" w:after="100" w:afterAutospacing="1"/>
      <w:jc w:val="left"/>
    </w:pPr>
    <w:rPr>
      <w:rFonts w:ascii="Arial Unicode MS" w:hAnsi="Arial Unicode MS"/>
      <w:kern w:val="0"/>
      <w:sz w:val="12"/>
      <w:szCs w:val="12"/>
    </w:rPr>
  </w:style>
  <w:style w:type="paragraph" w:customStyle="1" w:styleId="xl101">
    <w:name w:val="xl101"/>
    <w:basedOn w:val="aa"/>
    <w:uiPriority w:val="99"/>
    <w:qFormat/>
    <w:rsid w:val="00CB7F35"/>
    <w:pPr>
      <w:widowControl/>
      <w:pBdr>
        <w:left w:val="single" w:sz="4" w:space="0" w:color="auto"/>
        <w:right w:val="single" w:sz="12"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02">
    <w:name w:val="xl102"/>
    <w:basedOn w:val="aa"/>
    <w:uiPriority w:val="99"/>
    <w:qFormat/>
    <w:rsid w:val="00CB7F35"/>
    <w:pPr>
      <w:widowControl/>
      <w:pBdr>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kern w:val="0"/>
      <w:sz w:val="12"/>
      <w:szCs w:val="12"/>
    </w:rPr>
  </w:style>
  <w:style w:type="paragraph" w:customStyle="1" w:styleId="xl103">
    <w:name w:val="xl103"/>
    <w:basedOn w:val="aa"/>
    <w:uiPriority w:val="99"/>
    <w:qFormat/>
    <w:rsid w:val="00CB7F35"/>
    <w:pPr>
      <w:widowControl/>
      <w:pBdr>
        <w:left w:val="single" w:sz="4" w:space="0" w:color="auto"/>
        <w:right w:val="single" w:sz="12"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04">
    <w:name w:val="xl104"/>
    <w:basedOn w:val="aa"/>
    <w:uiPriority w:val="99"/>
    <w:qFormat/>
    <w:rsid w:val="00CB7F35"/>
    <w:pPr>
      <w:widowControl/>
      <w:spacing w:before="100" w:beforeAutospacing="1" w:after="100" w:afterAutospacing="1"/>
      <w:jc w:val="center"/>
      <w:textAlignment w:val="center"/>
    </w:pPr>
    <w:rPr>
      <w:rFonts w:ascii="Arial Unicode MS" w:hAnsi="Arial Unicode MS"/>
      <w:kern w:val="0"/>
      <w:sz w:val="12"/>
      <w:szCs w:val="12"/>
    </w:rPr>
  </w:style>
  <w:style w:type="paragraph" w:customStyle="1" w:styleId="xl125">
    <w:name w:val="xl125"/>
    <w:basedOn w:val="aa"/>
    <w:uiPriority w:val="99"/>
    <w:qFormat/>
    <w:rsid w:val="00CB7F35"/>
    <w:pPr>
      <w:widowControl/>
      <w:spacing w:before="100" w:beforeAutospacing="1" w:after="100" w:afterAutospacing="1"/>
      <w:jc w:val="left"/>
      <w:textAlignment w:val="center"/>
    </w:pPr>
    <w:rPr>
      <w:rFonts w:ascii="Arial Unicode MS" w:hAnsi="Arial Unicode MS"/>
      <w:kern w:val="0"/>
      <w:sz w:val="16"/>
      <w:szCs w:val="16"/>
    </w:rPr>
  </w:style>
  <w:style w:type="paragraph" w:customStyle="1" w:styleId="xl126">
    <w:name w:val="xl126"/>
    <w:basedOn w:val="aa"/>
    <w:uiPriority w:val="99"/>
    <w:qFormat/>
    <w:rsid w:val="00CB7F35"/>
    <w:pPr>
      <w:widowControl/>
      <w:pBdr>
        <w:left w:val="single" w:sz="4" w:space="0" w:color="auto"/>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27">
    <w:name w:val="xl127"/>
    <w:basedOn w:val="aa"/>
    <w:uiPriority w:val="99"/>
    <w:qFormat/>
    <w:rsid w:val="00CB7F35"/>
    <w:pPr>
      <w:widowControl/>
      <w:pBdr>
        <w:top w:val="single" w:sz="8" w:space="0" w:color="auto"/>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28">
    <w:name w:val="xl128"/>
    <w:basedOn w:val="aa"/>
    <w:uiPriority w:val="99"/>
    <w:qFormat/>
    <w:rsid w:val="00CB7F35"/>
    <w:pPr>
      <w:widowControl/>
      <w:pBdr>
        <w:bottom w:val="single" w:sz="8"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29">
    <w:name w:val="xl129"/>
    <w:basedOn w:val="aa"/>
    <w:uiPriority w:val="99"/>
    <w:qFormat/>
    <w:rsid w:val="00CB7F35"/>
    <w:pPr>
      <w:widowControl/>
      <w:pBdr>
        <w:right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30">
    <w:name w:val="xl130"/>
    <w:basedOn w:val="aa"/>
    <w:uiPriority w:val="99"/>
    <w:qFormat/>
    <w:rsid w:val="00CB7F35"/>
    <w:pPr>
      <w:widowControl/>
      <w:pBdr>
        <w:left w:val="single" w:sz="4" w:space="0" w:color="auto"/>
        <w:right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31">
    <w:name w:val="xl131"/>
    <w:basedOn w:val="aa"/>
    <w:uiPriority w:val="99"/>
    <w:qFormat/>
    <w:rsid w:val="00CB7F35"/>
    <w:pPr>
      <w:widowControl/>
      <w:pBdr>
        <w:left w:val="single" w:sz="4" w:space="0" w:color="auto"/>
        <w:right w:val="single" w:sz="8" w:space="0" w:color="auto"/>
      </w:pBdr>
      <w:spacing w:before="100" w:beforeAutospacing="1" w:after="100" w:afterAutospacing="1"/>
      <w:jc w:val="left"/>
    </w:pPr>
    <w:rPr>
      <w:rFonts w:ascii="Arial Unicode MS" w:hAnsi="Arial Unicode MS"/>
      <w:kern w:val="0"/>
      <w:szCs w:val="24"/>
    </w:rPr>
  </w:style>
  <w:style w:type="paragraph" w:customStyle="1" w:styleId="xl132">
    <w:name w:val="xl132"/>
    <w:basedOn w:val="aa"/>
    <w:uiPriority w:val="99"/>
    <w:qFormat/>
    <w:rsid w:val="00CB7F35"/>
    <w:pPr>
      <w:widowControl/>
      <w:pBdr>
        <w:top w:val="single" w:sz="12" w:space="0" w:color="auto"/>
        <w:lef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xl133">
    <w:name w:val="xl133"/>
    <w:basedOn w:val="aa"/>
    <w:uiPriority w:val="99"/>
    <w:qFormat/>
    <w:rsid w:val="00CB7F35"/>
    <w:pPr>
      <w:widowControl/>
      <w:pBdr>
        <w:right w:val="single" w:sz="4" w:space="0" w:color="auto"/>
      </w:pBdr>
      <w:spacing w:before="100" w:beforeAutospacing="1" w:after="100" w:afterAutospacing="1"/>
      <w:jc w:val="center"/>
    </w:pPr>
    <w:rPr>
      <w:rFonts w:ascii="Arial Unicode MS" w:hAnsi="Arial Unicode MS"/>
      <w:kern w:val="0"/>
      <w:sz w:val="12"/>
      <w:szCs w:val="12"/>
    </w:rPr>
  </w:style>
  <w:style w:type="paragraph" w:customStyle="1" w:styleId="xl134">
    <w:name w:val="xl134"/>
    <w:basedOn w:val="aa"/>
    <w:uiPriority w:val="99"/>
    <w:qFormat/>
    <w:rsid w:val="00CB7F35"/>
    <w:pPr>
      <w:widowControl/>
      <w:spacing w:before="100" w:beforeAutospacing="1" w:after="100" w:afterAutospacing="1"/>
      <w:jc w:val="left"/>
    </w:pPr>
    <w:rPr>
      <w:rFonts w:ascii="Arial Unicode MS" w:hAnsi="Arial Unicode MS"/>
      <w:kern w:val="0"/>
      <w:sz w:val="20"/>
      <w:szCs w:val="20"/>
    </w:rPr>
  </w:style>
  <w:style w:type="paragraph" w:customStyle="1" w:styleId="xl135">
    <w:name w:val="xl135"/>
    <w:basedOn w:val="aa"/>
    <w:uiPriority w:val="99"/>
    <w:qFormat/>
    <w:rsid w:val="00CB7F35"/>
    <w:pPr>
      <w:widowControl/>
      <w:spacing w:before="100" w:beforeAutospacing="1" w:after="100" w:afterAutospacing="1"/>
      <w:jc w:val="center"/>
    </w:pPr>
    <w:rPr>
      <w:rFonts w:ascii="Arial Unicode MS" w:hAnsi="Arial Unicode MS"/>
      <w:kern w:val="0"/>
      <w:sz w:val="16"/>
      <w:szCs w:val="16"/>
    </w:rPr>
  </w:style>
  <w:style w:type="paragraph" w:customStyle="1" w:styleId="xl136">
    <w:name w:val="xl136"/>
    <w:basedOn w:val="aa"/>
    <w:uiPriority w:val="99"/>
    <w:qFormat/>
    <w:rsid w:val="00CB7F35"/>
    <w:pPr>
      <w:widowControl/>
      <w:spacing w:before="100" w:beforeAutospacing="1" w:after="100" w:afterAutospacing="1"/>
      <w:jc w:val="left"/>
    </w:pPr>
    <w:rPr>
      <w:rFonts w:ascii="Arial Unicode MS" w:hAnsi="Arial Unicode MS"/>
      <w:kern w:val="0"/>
      <w:sz w:val="12"/>
      <w:szCs w:val="12"/>
    </w:rPr>
  </w:style>
  <w:style w:type="paragraph" w:customStyle="1" w:styleId="xl137">
    <w:name w:val="xl137"/>
    <w:basedOn w:val="aa"/>
    <w:uiPriority w:val="99"/>
    <w:qFormat/>
    <w:rsid w:val="00CB7F35"/>
    <w:pPr>
      <w:widowControl/>
      <w:pBdr>
        <w:bottom w:val="single" w:sz="8" w:space="0" w:color="auto"/>
      </w:pBdr>
      <w:spacing w:before="100" w:beforeAutospacing="1" w:after="100" w:afterAutospacing="1"/>
      <w:jc w:val="left"/>
    </w:pPr>
    <w:rPr>
      <w:rFonts w:ascii="Arial Unicode MS" w:hAnsi="Arial Unicode MS"/>
      <w:kern w:val="0"/>
      <w:sz w:val="12"/>
      <w:szCs w:val="12"/>
    </w:rPr>
  </w:style>
  <w:style w:type="paragraph" w:customStyle="1" w:styleId="xl138">
    <w:name w:val="xl138"/>
    <w:basedOn w:val="aa"/>
    <w:uiPriority w:val="99"/>
    <w:qFormat/>
    <w:rsid w:val="00CB7F35"/>
    <w:pPr>
      <w:widowControl/>
      <w:pBdr>
        <w:left w:val="single" w:sz="4" w:space="0" w:color="auto"/>
        <w:bottom w:val="single" w:sz="8" w:space="0" w:color="auto"/>
      </w:pBdr>
      <w:spacing w:before="100" w:beforeAutospacing="1" w:after="100" w:afterAutospacing="1"/>
      <w:jc w:val="center"/>
      <w:textAlignment w:val="center"/>
    </w:pPr>
    <w:rPr>
      <w:rFonts w:ascii="Times New Roman" w:hAnsi="Times New Roman"/>
      <w:kern w:val="0"/>
      <w:sz w:val="12"/>
      <w:szCs w:val="12"/>
    </w:rPr>
  </w:style>
  <w:style w:type="paragraph" w:customStyle="1" w:styleId="xl139">
    <w:name w:val="xl139"/>
    <w:basedOn w:val="aa"/>
    <w:uiPriority w:val="99"/>
    <w:qFormat/>
    <w:rsid w:val="00CB7F35"/>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xl140">
    <w:name w:val="xl140"/>
    <w:basedOn w:val="aa"/>
    <w:uiPriority w:val="99"/>
    <w:qFormat/>
    <w:rsid w:val="00CB7F35"/>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xl141">
    <w:name w:val="xl141"/>
    <w:basedOn w:val="aa"/>
    <w:uiPriority w:val="99"/>
    <w:qFormat/>
    <w:rsid w:val="00CB7F35"/>
    <w:pPr>
      <w:widowControl/>
      <w:spacing w:before="100" w:beforeAutospacing="1" w:after="100" w:afterAutospacing="1"/>
      <w:jc w:val="left"/>
    </w:pPr>
    <w:rPr>
      <w:rFonts w:ascii="Arial Unicode MS" w:hAnsi="Arial Unicode MS"/>
      <w:kern w:val="0"/>
      <w:sz w:val="16"/>
      <w:szCs w:val="16"/>
    </w:rPr>
  </w:style>
  <w:style w:type="paragraph" w:customStyle="1" w:styleId="xl142">
    <w:name w:val="xl142"/>
    <w:basedOn w:val="aa"/>
    <w:uiPriority w:val="99"/>
    <w:qFormat/>
    <w:rsid w:val="00CB7F35"/>
    <w:pPr>
      <w:widowControl/>
      <w:pBdr>
        <w:left w:val="single" w:sz="4" w:space="0" w:color="auto"/>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43">
    <w:name w:val="xl143"/>
    <w:basedOn w:val="aa"/>
    <w:uiPriority w:val="99"/>
    <w:qFormat/>
    <w:rsid w:val="00CB7F35"/>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44">
    <w:name w:val="xl144"/>
    <w:basedOn w:val="aa"/>
    <w:uiPriority w:val="99"/>
    <w:qFormat/>
    <w:rsid w:val="00CB7F35"/>
    <w:pPr>
      <w:widowControl/>
      <w:pBdr>
        <w:left w:val="single" w:sz="4" w:space="0" w:color="auto"/>
        <w:bottom w:val="single" w:sz="8"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45">
    <w:name w:val="xl145"/>
    <w:basedOn w:val="aa"/>
    <w:uiPriority w:val="99"/>
    <w:qFormat/>
    <w:rsid w:val="00CB7F35"/>
    <w:pPr>
      <w:widowControl/>
      <w:spacing w:before="100" w:beforeAutospacing="1" w:after="100" w:afterAutospacing="1"/>
      <w:jc w:val="left"/>
    </w:pPr>
    <w:rPr>
      <w:rFonts w:ascii="Arial Unicode MS" w:hAnsi="Arial Unicode MS"/>
      <w:kern w:val="0"/>
      <w:sz w:val="16"/>
      <w:szCs w:val="16"/>
    </w:rPr>
  </w:style>
  <w:style w:type="paragraph" w:customStyle="1" w:styleId="xl146">
    <w:name w:val="xl146"/>
    <w:basedOn w:val="aa"/>
    <w:uiPriority w:val="99"/>
    <w:qFormat/>
    <w:rsid w:val="00CB7F35"/>
    <w:pPr>
      <w:widowControl/>
      <w:spacing w:before="100" w:beforeAutospacing="1" w:after="100" w:afterAutospacing="1"/>
      <w:jc w:val="left"/>
    </w:pPr>
    <w:rPr>
      <w:rFonts w:ascii="Arial Unicode MS" w:hAnsi="Arial Unicode MS"/>
      <w:kern w:val="0"/>
      <w:sz w:val="16"/>
      <w:szCs w:val="16"/>
    </w:rPr>
  </w:style>
  <w:style w:type="paragraph" w:customStyle="1" w:styleId="xl147">
    <w:name w:val="xl147"/>
    <w:basedOn w:val="aa"/>
    <w:uiPriority w:val="99"/>
    <w:qFormat/>
    <w:rsid w:val="00CB7F35"/>
    <w:pPr>
      <w:widowControl/>
      <w:spacing w:before="100" w:beforeAutospacing="1" w:after="100" w:afterAutospacing="1"/>
      <w:jc w:val="center"/>
    </w:pPr>
    <w:rPr>
      <w:rFonts w:ascii="Arial Unicode MS" w:hAnsi="Arial Unicode MS"/>
      <w:kern w:val="0"/>
      <w:szCs w:val="24"/>
    </w:rPr>
  </w:style>
  <w:style w:type="paragraph" w:customStyle="1" w:styleId="xl148">
    <w:name w:val="xl148"/>
    <w:basedOn w:val="aa"/>
    <w:uiPriority w:val="99"/>
    <w:qFormat/>
    <w:rsid w:val="00CB7F35"/>
    <w:pPr>
      <w:widowControl/>
      <w:pBdr>
        <w:bottom w:val="single" w:sz="8" w:space="0" w:color="auto"/>
      </w:pBdr>
      <w:spacing w:before="100" w:beforeAutospacing="1" w:after="100" w:afterAutospacing="1"/>
      <w:jc w:val="left"/>
    </w:pPr>
    <w:rPr>
      <w:rFonts w:ascii="Arial Unicode MS" w:hAnsi="Arial Unicode MS"/>
      <w:kern w:val="0"/>
      <w:szCs w:val="24"/>
    </w:rPr>
  </w:style>
  <w:style w:type="paragraph" w:customStyle="1" w:styleId="xl149">
    <w:name w:val="xl149"/>
    <w:basedOn w:val="aa"/>
    <w:uiPriority w:val="99"/>
    <w:qFormat/>
    <w:rsid w:val="00CB7F35"/>
    <w:pPr>
      <w:widowControl/>
      <w:pBdr>
        <w:bottom w:val="single" w:sz="8" w:space="0" w:color="auto"/>
        <w:right w:val="single" w:sz="4" w:space="0" w:color="auto"/>
      </w:pBdr>
      <w:spacing w:before="100" w:beforeAutospacing="1" w:after="100" w:afterAutospacing="1"/>
      <w:jc w:val="left"/>
    </w:pPr>
    <w:rPr>
      <w:rFonts w:ascii="Arial Unicode MS" w:hAnsi="Arial Unicode MS"/>
      <w:kern w:val="0"/>
      <w:szCs w:val="24"/>
    </w:rPr>
  </w:style>
  <w:style w:type="paragraph" w:customStyle="1" w:styleId="xl150">
    <w:name w:val="xl150"/>
    <w:basedOn w:val="aa"/>
    <w:uiPriority w:val="99"/>
    <w:qFormat/>
    <w:rsid w:val="00CB7F35"/>
    <w:pPr>
      <w:widowControl/>
      <w:pBdr>
        <w:bottom w:val="single" w:sz="8" w:space="0" w:color="auto"/>
      </w:pBdr>
      <w:spacing w:before="100" w:beforeAutospacing="1" w:after="100" w:afterAutospacing="1"/>
      <w:jc w:val="left"/>
    </w:pPr>
    <w:rPr>
      <w:rFonts w:ascii="Arial Unicode MS" w:hAnsi="Arial Unicode MS"/>
      <w:kern w:val="0"/>
      <w:sz w:val="16"/>
      <w:szCs w:val="16"/>
    </w:rPr>
  </w:style>
  <w:style w:type="paragraph" w:customStyle="1" w:styleId="xl151">
    <w:name w:val="xl151"/>
    <w:basedOn w:val="aa"/>
    <w:uiPriority w:val="99"/>
    <w:qFormat/>
    <w:rsid w:val="00CB7F35"/>
    <w:pPr>
      <w:widowControl/>
      <w:spacing w:before="100" w:beforeAutospacing="1" w:after="100" w:afterAutospacing="1"/>
      <w:jc w:val="left"/>
    </w:pPr>
    <w:rPr>
      <w:rFonts w:ascii="Times New Roman" w:hAnsi="Times New Roman"/>
      <w:kern w:val="0"/>
      <w:sz w:val="16"/>
      <w:szCs w:val="16"/>
    </w:rPr>
  </w:style>
  <w:style w:type="paragraph" w:customStyle="1" w:styleId="xl152">
    <w:name w:val="xl152"/>
    <w:basedOn w:val="aa"/>
    <w:uiPriority w:val="99"/>
    <w:qFormat/>
    <w:rsid w:val="00CB7F35"/>
    <w:pPr>
      <w:widowControl/>
      <w:spacing w:before="100" w:beforeAutospacing="1" w:after="100" w:afterAutospacing="1"/>
      <w:jc w:val="left"/>
      <w:textAlignment w:val="center"/>
    </w:pPr>
    <w:rPr>
      <w:rFonts w:ascii="Arial Unicode MS" w:hAnsi="Arial Unicode MS"/>
      <w:kern w:val="0"/>
      <w:sz w:val="16"/>
      <w:szCs w:val="16"/>
    </w:rPr>
  </w:style>
  <w:style w:type="paragraph" w:customStyle="1" w:styleId="xl153">
    <w:name w:val="xl153"/>
    <w:basedOn w:val="aa"/>
    <w:uiPriority w:val="99"/>
    <w:qFormat/>
    <w:rsid w:val="00CB7F35"/>
    <w:pPr>
      <w:widowControl/>
      <w:spacing w:before="100" w:beforeAutospacing="1" w:after="100" w:afterAutospacing="1"/>
      <w:jc w:val="center"/>
      <w:textAlignment w:val="center"/>
    </w:pPr>
    <w:rPr>
      <w:rFonts w:ascii="Arial Unicode MS" w:hAnsi="Arial Unicode MS"/>
      <w:kern w:val="0"/>
      <w:sz w:val="16"/>
      <w:szCs w:val="16"/>
    </w:rPr>
  </w:style>
  <w:style w:type="paragraph" w:customStyle="1" w:styleId="xl154">
    <w:name w:val="xl154"/>
    <w:basedOn w:val="aa"/>
    <w:uiPriority w:val="99"/>
    <w:qFormat/>
    <w:rsid w:val="00CB7F35"/>
    <w:pPr>
      <w:widowControl/>
      <w:pBdr>
        <w:left w:val="single" w:sz="12" w:space="0" w:color="auto"/>
        <w:bottom w:val="single" w:sz="8" w:space="0" w:color="auto"/>
      </w:pBdr>
      <w:spacing w:before="100" w:beforeAutospacing="1" w:after="100" w:afterAutospacing="1"/>
      <w:jc w:val="center"/>
    </w:pPr>
    <w:rPr>
      <w:rFonts w:ascii="Arial Unicode MS" w:hAnsi="Arial Unicode MS"/>
      <w:kern w:val="0"/>
      <w:sz w:val="12"/>
      <w:szCs w:val="12"/>
    </w:rPr>
  </w:style>
  <w:style w:type="paragraph" w:customStyle="1" w:styleId="xl157">
    <w:name w:val="xl157"/>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20"/>
      <w:szCs w:val="20"/>
    </w:rPr>
  </w:style>
  <w:style w:type="paragraph" w:customStyle="1" w:styleId="xl161">
    <w:name w:val="xl161"/>
    <w:basedOn w:val="aa"/>
    <w:uiPriority w:val="99"/>
    <w:qFormat/>
    <w:rsid w:val="00CB7F35"/>
    <w:pPr>
      <w:widowControl/>
      <w:spacing w:before="100" w:beforeAutospacing="1" w:after="100" w:afterAutospacing="1"/>
      <w:jc w:val="center"/>
      <w:textAlignment w:val="center"/>
    </w:pPr>
    <w:rPr>
      <w:rFonts w:ascii="Arial Unicode MS" w:hAnsi="Arial Unicode MS"/>
      <w:kern w:val="0"/>
      <w:szCs w:val="24"/>
    </w:rPr>
  </w:style>
  <w:style w:type="paragraph" w:customStyle="1" w:styleId="xl162">
    <w:name w:val="xl162"/>
    <w:basedOn w:val="aa"/>
    <w:uiPriority w:val="99"/>
    <w:qFormat/>
    <w:rsid w:val="00CB7F35"/>
    <w:pPr>
      <w:widowControl/>
      <w:pBdr>
        <w:bottom w:val="single" w:sz="12" w:space="0" w:color="auto"/>
        <w:right w:val="single" w:sz="12"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63">
    <w:name w:val="xl163"/>
    <w:basedOn w:val="aa"/>
    <w:uiPriority w:val="99"/>
    <w:qFormat/>
    <w:rsid w:val="00CB7F35"/>
    <w:pPr>
      <w:widowControl/>
      <w:pBdr>
        <w:left w:val="single" w:sz="12"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64">
    <w:name w:val="xl164"/>
    <w:basedOn w:val="aa"/>
    <w:uiPriority w:val="99"/>
    <w:qFormat/>
    <w:rsid w:val="00CB7F35"/>
    <w:pPr>
      <w:widowControl/>
      <w:pBdr>
        <w:left w:val="single" w:sz="12" w:space="0" w:color="auto"/>
        <w:bottom w:val="single" w:sz="12" w:space="0" w:color="auto"/>
      </w:pBdr>
      <w:spacing w:before="100" w:beforeAutospacing="1" w:after="100" w:afterAutospacing="1"/>
      <w:jc w:val="center"/>
    </w:pPr>
    <w:rPr>
      <w:rFonts w:ascii="Arial Unicode MS" w:hAnsi="Arial Unicode MS"/>
      <w:kern w:val="0"/>
      <w:szCs w:val="24"/>
    </w:rPr>
  </w:style>
  <w:style w:type="paragraph" w:customStyle="1" w:styleId="xl165">
    <w:name w:val="xl165"/>
    <w:basedOn w:val="aa"/>
    <w:uiPriority w:val="99"/>
    <w:qFormat/>
    <w:rsid w:val="00CB7F35"/>
    <w:pPr>
      <w:widowControl/>
      <w:pBdr>
        <w:top w:val="single" w:sz="12" w:space="0" w:color="auto"/>
        <w:right w:val="single" w:sz="4"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66">
    <w:name w:val="xl166"/>
    <w:basedOn w:val="aa"/>
    <w:uiPriority w:val="99"/>
    <w:qFormat/>
    <w:rsid w:val="00CB7F35"/>
    <w:pPr>
      <w:widowControl/>
      <w:pBdr>
        <w:left w:val="single" w:sz="12" w:space="0" w:color="auto"/>
        <w:bottom w:val="single" w:sz="12"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67">
    <w:name w:val="xl167"/>
    <w:basedOn w:val="aa"/>
    <w:uiPriority w:val="99"/>
    <w:qFormat/>
    <w:rsid w:val="00CB7F35"/>
    <w:pPr>
      <w:widowControl/>
      <w:pBdr>
        <w:bottom w:val="single" w:sz="12"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68">
    <w:name w:val="xl168"/>
    <w:basedOn w:val="aa"/>
    <w:uiPriority w:val="99"/>
    <w:qFormat/>
    <w:rsid w:val="00CB7F35"/>
    <w:pPr>
      <w:widowControl/>
      <w:pBdr>
        <w:bottom w:val="single" w:sz="12" w:space="0" w:color="auto"/>
        <w:right w:val="single" w:sz="4"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69">
    <w:name w:val="xl169"/>
    <w:basedOn w:val="aa"/>
    <w:uiPriority w:val="99"/>
    <w:qFormat/>
    <w:rsid w:val="00CB7F35"/>
    <w:pPr>
      <w:widowControl/>
      <w:pBdr>
        <w:right w:val="single" w:sz="4"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70">
    <w:name w:val="xl170"/>
    <w:basedOn w:val="aa"/>
    <w:uiPriority w:val="99"/>
    <w:qFormat/>
    <w:rsid w:val="00CB7F35"/>
    <w:pPr>
      <w:widowControl/>
      <w:pBdr>
        <w:left w:val="single" w:sz="4" w:space="0" w:color="auto"/>
        <w:bottom w:val="single" w:sz="12"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71">
    <w:name w:val="xl171"/>
    <w:basedOn w:val="aa"/>
    <w:uiPriority w:val="99"/>
    <w:qFormat/>
    <w:rsid w:val="00CB7F35"/>
    <w:pPr>
      <w:widowControl/>
      <w:pBdr>
        <w:bottom w:val="single" w:sz="12"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72">
    <w:name w:val="xl172"/>
    <w:basedOn w:val="aa"/>
    <w:uiPriority w:val="99"/>
    <w:qFormat/>
    <w:rsid w:val="00CB7F35"/>
    <w:pPr>
      <w:widowControl/>
      <w:pBdr>
        <w:top w:val="single" w:sz="12" w:space="0" w:color="auto"/>
        <w:left w:val="single" w:sz="12" w:space="0" w:color="auto"/>
        <w:right w:val="single" w:sz="4"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73">
    <w:name w:val="xl173"/>
    <w:basedOn w:val="aa"/>
    <w:uiPriority w:val="99"/>
    <w:qFormat/>
    <w:rsid w:val="00CB7F35"/>
    <w:pPr>
      <w:widowControl/>
      <w:spacing w:before="100" w:beforeAutospacing="1" w:after="100" w:afterAutospacing="1"/>
      <w:jc w:val="center"/>
      <w:textAlignment w:val="center"/>
    </w:pPr>
    <w:rPr>
      <w:rFonts w:ascii="Arial Unicode MS" w:hAnsi="Arial Unicode MS"/>
      <w:kern w:val="0"/>
      <w:szCs w:val="24"/>
    </w:rPr>
  </w:style>
  <w:style w:type="paragraph" w:customStyle="1" w:styleId="xl174">
    <w:name w:val="xl174"/>
    <w:basedOn w:val="aa"/>
    <w:uiPriority w:val="99"/>
    <w:qFormat/>
    <w:rsid w:val="00CB7F35"/>
    <w:pPr>
      <w:widowControl/>
      <w:spacing w:before="100" w:beforeAutospacing="1" w:after="100" w:afterAutospacing="1"/>
      <w:jc w:val="center"/>
    </w:pPr>
    <w:rPr>
      <w:rFonts w:ascii="Arial Unicode MS" w:hAnsi="Arial Unicode MS"/>
      <w:kern w:val="0"/>
      <w:sz w:val="16"/>
      <w:szCs w:val="16"/>
    </w:rPr>
  </w:style>
  <w:style w:type="paragraph" w:customStyle="1" w:styleId="xl175">
    <w:name w:val="xl175"/>
    <w:basedOn w:val="aa"/>
    <w:uiPriority w:val="99"/>
    <w:qFormat/>
    <w:rsid w:val="00CB7F35"/>
    <w:pPr>
      <w:widowControl/>
      <w:pBdr>
        <w:left w:val="single" w:sz="12" w:space="0" w:color="auto"/>
        <w:right w:val="single" w:sz="4" w:space="0" w:color="auto"/>
      </w:pBdr>
      <w:spacing w:before="100" w:beforeAutospacing="1" w:after="100" w:afterAutospacing="1"/>
      <w:jc w:val="left"/>
    </w:pPr>
    <w:rPr>
      <w:rFonts w:ascii="Arial Unicode MS" w:hAnsi="Arial Unicode MS"/>
      <w:kern w:val="0"/>
      <w:szCs w:val="24"/>
    </w:rPr>
  </w:style>
  <w:style w:type="paragraph" w:customStyle="1" w:styleId="xl176">
    <w:name w:val="xl176"/>
    <w:basedOn w:val="aa"/>
    <w:uiPriority w:val="99"/>
    <w:qFormat/>
    <w:rsid w:val="00CB7F35"/>
    <w:pPr>
      <w:widowControl/>
      <w:pBdr>
        <w:top w:val="single" w:sz="12" w:space="0" w:color="auto"/>
        <w:left w:val="single" w:sz="12" w:space="0" w:color="auto"/>
      </w:pBdr>
      <w:spacing w:before="100" w:beforeAutospacing="1" w:after="100" w:afterAutospacing="1"/>
      <w:jc w:val="left"/>
    </w:pPr>
    <w:rPr>
      <w:rFonts w:ascii="Arial Unicode MS" w:hAnsi="Arial Unicode MS"/>
      <w:kern w:val="0"/>
      <w:szCs w:val="24"/>
    </w:rPr>
  </w:style>
  <w:style w:type="paragraph" w:customStyle="1" w:styleId="xl177">
    <w:name w:val="xl177"/>
    <w:basedOn w:val="aa"/>
    <w:uiPriority w:val="99"/>
    <w:qFormat/>
    <w:rsid w:val="00CB7F35"/>
    <w:pPr>
      <w:widowControl/>
      <w:pBdr>
        <w:left w:val="single" w:sz="4" w:space="0" w:color="auto"/>
      </w:pBdr>
      <w:spacing w:before="100" w:beforeAutospacing="1" w:after="100" w:afterAutospacing="1"/>
      <w:jc w:val="center"/>
    </w:pPr>
    <w:rPr>
      <w:rFonts w:ascii="Arial Unicode MS" w:hAnsi="Arial Unicode MS"/>
      <w:kern w:val="0"/>
      <w:sz w:val="12"/>
      <w:szCs w:val="12"/>
    </w:rPr>
  </w:style>
  <w:style w:type="paragraph" w:customStyle="1" w:styleId="xl178">
    <w:name w:val="xl178"/>
    <w:basedOn w:val="aa"/>
    <w:uiPriority w:val="99"/>
    <w:qFormat/>
    <w:rsid w:val="00CB7F35"/>
    <w:pPr>
      <w:widowControl/>
      <w:spacing w:before="100" w:beforeAutospacing="1" w:after="100" w:afterAutospacing="1"/>
      <w:jc w:val="center"/>
    </w:pPr>
    <w:rPr>
      <w:rFonts w:ascii="Arial Unicode MS" w:hAnsi="Arial Unicode MS"/>
      <w:kern w:val="0"/>
      <w:sz w:val="12"/>
      <w:szCs w:val="12"/>
    </w:rPr>
  </w:style>
  <w:style w:type="paragraph" w:customStyle="1" w:styleId="xl179">
    <w:name w:val="xl179"/>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0">
    <w:name w:val="xl180"/>
    <w:basedOn w:val="aa"/>
    <w:uiPriority w:val="99"/>
    <w:qFormat/>
    <w:rsid w:val="00CB7F35"/>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1">
    <w:name w:val="xl181"/>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2">
    <w:name w:val="xl182"/>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183">
    <w:name w:val="xl183"/>
    <w:basedOn w:val="aa"/>
    <w:uiPriority w:val="99"/>
    <w:qFormat/>
    <w:rsid w:val="00CB7F35"/>
    <w:pPr>
      <w:widowControl/>
      <w:pBdr>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4">
    <w:name w:val="xl184"/>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85">
    <w:name w:val="xl185"/>
    <w:basedOn w:val="aa"/>
    <w:uiPriority w:val="99"/>
    <w:qFormat/>
    <w:rsid w:val="00CB7F35"/>
    <w:pPr>
      <w:widowControl/>
      <w:pBdr>
        <w:bottom w:val="single" w:sz="12" w:space="0" w:color="auto"/>
        <w:right w:val="single" w:sz="4" w:space="0" w:color="auto"/>
      </w:pBdr>
      <w:spacing w:before="100" w:beforeAutospacing="1" w:after="100" w:afterAutospacing="1"/>
      <w:jc w:val="center"/>
      <w:textAlignment w:val="center"/>
    </w:pPr>
    <w:rPr>
      <w:rFonts w:ascii="Arial Unicode MS" w:hAnsi="Arial Unicode MS"/>
      <w:kern w:val="0"/>
      <w:sz w:val="12"/>
      <w:szCs w:val="12"/>
    </w:rPr>
  </w:style>
  <w:style w:type="paragraph" w:customStyle="1" w:styleId="xl186">
    <w:name w:val="xl186"/>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xl187">
    <w:name w:val="xl187"/>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kern w:val="0"/>
      <w:sz w:val="16"/>
      <w:szCs w:val="16"/>
    </w:rPr>
  </w:style>
  <w:style w:type="paragraph" w:customStyle="1" w:styleId="xl188">
    <w:name w:val="xl188"/>
    <w:basedOn w:val="aa"/>
    <w:uiPriority w:val="99"/>
    <w:qFormat/>
    <w:rsid w:val="00CB7F35"/>
    <w:pPr>
      <w:widowControl/>
      <w:spacing w:before="100" w:beforeAutospacing="1" w:after="100" w:afterAutospacing="1"/>
      <w:jc w:val="left"/>
      <w:textAlignment w:val="center"/>
    </w:pPr>
    <w:rPr>
      <w:rFonts w:ascii="Times New Roman" w:hAnsi="Times New Roman"/>
      <w:kern w:val="0"/>
      <w:sz w:val="12"/>
      <w:szCs w:val="12"/>
    </w:rPr>
  </w:style>
  <w:style w:type="paragraph" w:customStyle="1" w:styleId="xl189">
    <w:name w:val="xl189"/>
    <w:basedOn w:val="aa"/>
    <w:uiPriority w:val="99"/>
    <w:qFormat/>
    <w:rsid w:val="00CB7F35"/>
    <w:pPr>
      <w:widowControl/>
      <w:pBdr>
        <w:bottom w:val="single" w:sz="12" w:space="0" w:color="auto"/>
        <w:right w:val="single" w:sz="4" w:space="0" w:color="auto"/>
      </w:pBdr>
      <w:spacing w:before="100" w:beforeAutospacing="1" w:after="100" w:afterAutospacing="1"/>
      <w:jc w:val="center"/>
      <w:textAlignment w:val="center"/>
    </w:pPr>
    <w:rPr>
      <w:rFonts w:ascii="Arial Unicode MS" w:hAnsi="Arial Unicode MS"/>
      <w:kern w:val="0"/>
      <w:szCs w:val="24"/>
    </w:rPr>
  </w:style>
  <w:style w:type="paragraph" w:customStyle="1" w:styleId="xl190">
    <w:name w:val="xl190"/>
    <w:basedOn w:val="aa"/>
    <w:uiPriority w:val="99"/>
    <w:qFormat/>
    <w:rsid w:val="00CB7F35"/>
    <w:pPr>
      <w:widowControl/>
      <w:pBdr>
        <w:top w:val="single" w:sz="12" w:space="0" w:color="auto"/>
      </w:pBdr>
      <w:spacing w:before="100" w:beforeAutospacing="1" w:after="100" w:afterAutospacing="1"/>
      <w:jc w:val="left"/>
      <w:textAlignment w:val="center"/>
    </w:pPr>
    <w:rPr>
      <w:rFonts w:ascii="Arial Unicode MS" w:hAnsi="Arial Unicode MS"/>
      <w:kern w:val="0"/>
      <w:sz w:val="12"/>
      <w:szCs w:val="12"/>
    </w:rPr>
  </w:style>
  <w:style w:type="paragraph" w:customStyle="1" w:styleId="xl191">
    <w:name w:val="xl191"/>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92">
    <w:name w:val="xl192"/>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hAnsi="Arial Unicode MS"/>
      <w:kern w:val="0"/>
      <w:sz w:val="16"/>
      <w:szCs w:val="16"/>
    </w:rPr>
  </w:style>
  <w:style w:type="paragraph" w:customStyle="1" w:styleId="xl193">
    <w:name w:val="xl193"/>
    <w:basedOn w:val="aa"/>
    <w:uiPriority w:val="99"/>
    <w:qFormat/>
    <w:rsid w:val="00CB7F35"/>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kern w:val="0"/>
      <w:sz w:val="16"/>
      <w:szCs w:val="16"/>
    </w:rPr>
  </w:style>
  <w:style w:type="paragraph" w:customStyle="1" w:styleId="xl194">
    <w:name w:val="xl194"/>
    <w:basedOn w:val="aa"/>
    <w:uiPriority w:val="99"/>
    <w:qFormat/>
    <w:rsid w:val="00CB7F35"/>
    <w:pPr>
      <w:widowControl/>
      <w:spacing w:before="100" w:beforeAutospacing="1" w:after="100" w:afterAutospacing="1"/>
      <w:jc w:val="center"/>
    </w:pPr>
    <w:rPr>
      <w:rFonts w:ascii="Times New Roman" w:hAnsi="Times New Roman"/>
      <w:kern w:val="0"/>
      <w:sz w:val="16"/>
      <w:szCs w:val="16"/>
    </w:rPr>
  </w:style>
  <w:style w:type="paragraph" w:customStyle="1" w:styleId="xl195">
    <w:name w:val="xl195"/>
    <w:basedOn w:val="aa"/>
    <w:uiPriority w:val="99"/>
    <w:qFormat/>
    <w:rsid w:val="00CB7F35"/>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kern w:val="0"/>
      <w:szCs w:val="24"/>
    </w:rPr>
  </w:style>
  <w:style w:type="paragraph" w:customStyle="1" w:styleId="xl196">
    <w:name w:val="xl196"/>
    <w:basedOn w:val="aa"/>
    <w:uiPriority w:val="99"/>
    <w:qFormat/>
    <w:rsid w:val="00CB7F35"/>
    <w:pPr>
      <w:widowControl/>
      <w:pBdr>
        <w:left w:val="single" w:sz="4" w:space="0" w:color="auto"/>
        <w:right w:val="single" w:sz="4" w:space="0" w:color="auto"/>
      </w:pBdr>
      <w:spacing w:before="100" w:beforeAutospacing="1" w:after="100" w:afterAutospacing="1"/>
      <w:jc w:val="center"/>
    </w:pPr>
    <w:rPr>
      <w:rFonts w:ascii="Arial Unicode MS" w:hAnsi="Arial Unicode MS"/>
      <w:kern w:val="0"/>
      <w:szCs w:val="24"/>
    </w:rPr>
  </w:style>
  <w:style w:type="paragraph" w:customStyle="1" w:styleId="xl197">
    <w:name w:val="xl197"/>
    <w:basedOn w:val="aa"/>
    <w:uiPriority w:val="99"/>
    <w:qFormat/>
    <w:rsid w:val="00CB7F35"/>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kern w:val="0"/>
      <w:szCs w:val="24"/>
    </w:rPr>
  </w:style>
  <w:style w:type="paragraph" w:customStyle="1" w:styleId="xl198">
    <w:name w:val="xl198"/>
    <w:basedOn w:val="aa"/>
    <w:uiPriority w:val="99"/>
    <w:qFormat/>
    <w:rsid w:val="00CB7F35"/>
    <w:pPr>
      <w:widowControl/>
      <w:pBdr>
        <w:bottom w:val="single" w:sz="8" w:space="0" w:color="auto"/>
      </w:pBdr>
      <w:spacing w:before="100" w:beforeAutospacing="1" w:after="100" w:afterAutospacing="1"/>
      <w:jc w:val="center"/>
    </w:pPr>
    <w:rPr>
      <w:rFonts w:ascii="Arial Unicode MS" w:hAnsi="Arial Unicode MS"/>
      <w:kern w:val="0"/>
      <w:sz w:val="16"/>
      <w:szCs w:val="16"/>
    </w:rPr>
  </w:style>
  <w:style w:type="paragraph" w:customStyle="1" w:styleId="style12">
    <w:name w:val="style12"/>
    <w:basedOn w:val="aa"/>
    <w:uiPriority w:val="99"/>
    <w:qFormat/>
    <w:rsid w:val="00CB7F35"/>
    <w:pPr>
      <w:widowControl/>
      <w:spacing w:before="100" w:beforeAutospacing="1" w:after="100" w:afterAutospacing="1"/>
      <w:jc w:val="left"/>
    </w:pPr>
    <w:rPr>
      <w:rFonts w:ascii="Arial" w:hAnsi="Arial" w:cs="Arial"/>
      <w:color w:val="666666"/>
      <w:kern w:val="0"/>
      <w:sz w:val="18"/>
      <w:szCs w:val="18"/>
    </w:rPr>
  </w:style>
  <w:style w:type="character" w:customStyle="1" w:styleId="al11">
    <w:name w:val="al11"/>
    <w:qFormat/>
    <w:rsid w:val="00CB7F35"/>
    <w:rPr>
      <w:i w:val="0"/>
      <w:iCs w:val="0"/>
      <w:color w:val="333333"/>
      <w:sz w:val="18"/>
      <w:szCs w:val="18"/>
    </w:rPr>
  </w:style>
  <w:style w:type="character" w:customStyle="1" w:styleId="grame">
    <w:name w:val="grame"/>
    <w:qFormat/>
    <w:rsid w:val="00CB7F35"/>
  </w:style>
  <w:style w:type="character" w:customStyle="1" w:styleId="td21">
    <w:name w:val="td21"/>
    <w:qFormat/>
    <w:rsid w:val="00CB7F35"/>
    <w:rPr>
      <w:strike w:val="0"/>
      <w:dstrike w:val="0"/>
      <w:sz w:val="21"/>
      <w:szCs w:val="21"/>
      <w:u w:val="none"/>
      <w:effect w:val="none"/>
    </w:rPr>
  </w:style>
  <w:style w:type="paragraph" w:customStyle="1" w:styleId="affffffffffffffffffffd">
    <w:name w:val="高表内"/>
    <w:basedOn w:val="aff7"/>
    <w:uiPriority w:val="99"/>
    <w:qFormat/>
    <w:rsid w:val="00CB7F35"/>
    <w:pPr>
      <w:autoSpaceDE w:val="0"/>
      <w:adjustRightInd w:val="0"/>
      <w:snapToGrid w:val="0"/>
      <w:jc w:val="center"/>
      <w:textAlignment w:val="baseline"/>
    </w:pPr>
    <w:rPr>
      <w:rFonts w:ascii="Arial" w:eastAsia="楷体_GB2312" w:hAnsi="Arial" w:cs="Times New Roman"/>
      <w:sz w:val="24"/>
      <w:szCs w:val="24"/>
    </w:rPr>
  </w:style>
  <w:style w:type="character" w:customStyle="1" w:styleId="haogao1">
    <w:name w:val="haogao1"/>
    <w:qFormat/>
    <w:rsid w:val="00CB7F35"/>
  </w:style>
  <w:style w:type="character" w:customStyle="1" w:styleId="unnamed2">
    <w:name w:val="unnamed2"/>
    <w:rsid w:val="00CB7F35"/>
  </w:style>
  <w:style w:type="character" w:customStyle="1" w:styleId="unnamed3">
    <w:name w:val="unnamed3"/>
    <w:rsid w:val="00CB7F35"/>
  </w:style>
  <w:style w:type="character" w:customStyle="1" w:styleId="a110">
    <w:name w:val="a11"/>
    <w:qFormat/>
    <w:rsid w:val="00CB7F35"/>
  </w:style>
  <w:style w:type="paragraph" w:customStyle="1" w:styleId="affffffffffffffffffffe">
    <w:name w:val="高表标"/>
    <w:basedOn w:val="aa"/>
    <w:uiPriority w:val="99"/>
    <w:qFormat/>
    <w:rsid w:val="00CB7F35"/>
    <w:pPr>
      <w:snapToGrid w:val="0"/>
      <w:spacing w:line="300" w:lineRule="auto"/>
      <w:jc w:val="right"/>
    </w:pPr>
    <w:rPr>
      <w:rFonts w:ascii="Arial" w:eastAsia="黑体" w:hAnsi="Arial"/>
      <w:bCs/>
      <w:sz w:val="24"/>
      <w:szCs w:val="24"/>
    </w:rPr>
  </w:style>
  <w:style w:type="paragraph" w:customStyle="1" w:styleId="afffffffffffffffffffff">
    <w:name w:val="高段文"/>
    <w:basedOn w:val="aa"/>
    <w:uiPriority w:val="99"/>
    <w:qFormat/>
    <w:rsid w:val="00CB7F35"/>
    <w:pPr>
      <w:spacing w:line="300" w:lineRule="auto"/>
      <w:ind w:firstLineChars="200" w:firstLine="200"/>
    </w:pPr>
    <w:rPr>
      <w:rFonts w:ascii="Arial" w:eastAsia="楷体_GB2312" w:hAnsi="Arial"/>
      <w:sz w:val="28"/>
      <w:szCs w:val="28"/>
    </w:rPr>
  </w:style>
  <w:style w:type="character" w:customStyle="1" w:styleId="CharCharff8">
    <w:name w:val="高表单 Char Char"/>
    <w:qFormat/>
    <w:rsid w:val="00CB7F35"/>
    <w:rPr>
      <w:rFonts w:ascii="Arial" w:eastAsia="宋体" w:hAnsi="Arial"/>
      <w:noProof w:val="0"/>
      <w:kern w:val="2"/>
      <w:sz w:val="21"/>
      <w:szCs w:val="21"/>
      <w:lang w:val="en-US" w:eastAsia="zh-CN" w:bidi="ar-SA"/>
    </w:rPr>
  </w:style>
  <w:style w:type="character" w:customStyle="1" w:styleId="Charf9">
    <w:name w:val="参加人员 Char"/>
    <w:link w:val="affffffffffff2"/>
    <w:rsid w:val="00CB7F35"/>
    <w:rPr>
      <w:rFonts w:ascii="Times New Roman" w:hAnsi="Times New Roman"/>
      <w:kern w:val="2"/>
      <w:sz w:val="24"/>
      <w:szCs w:val="24"/>
    </w:rPr>
  </w:style>
  <w:style w:type="paragraph" w:customStyle="1" w:styleId="afffffffffffffffffffff0">
    <w:name w:val="表格的文字"/>
    <w:basedOn w:val="aa"/>
    <w:link w:val="CharCharff9"/>
    <w:qFormat/>
    <w:rsid w:val="00CB7F35"/>
    <w:pPr>
      <w:spacing w:line="300" w:lineRule="exact"/>
      <w:jc w:val="center"/>
    </w:pPr>
    <w:rPr>
      <w:rFonts w:ascii="仿宋_GB2312" w:eastAsia="仿宋_GB2312" w:hAnsi="Times New Roman"/>
      <w:bCs/>
      <w:szCs w:val="20"/>
    </w:rPr>
  </w:style>
  <w:style w:type="character" w:customStyle="1" w:styleId="indetail1">
    <w:name w:val="indetail1"/>
    <w:qFormat/>
    <w:rsid w:val="00CB7F35"/>
    <w:rPr>
      <w:sz w:val="18"/>
      <w:szCs w:val="18"/>
      <w:bdr w:val="single" w:sz="6" w:space="0" w:color="E2E2E2" w:frame="1"/>
    </w:rPr>
  </w:style>
  <w:style w:type="paragraph" w:customStyle="1" w:styleId="3fa">
    <w:name w:val="正文缩进3"/>
    <w:basedOn w:val="aa"/>
    <w:uiPriority w:val="99"/>
    <w:qFormat/>
    <w:rsid w:val="00CB7F35"/>
    <w:pPr>
      <w:adjustRightInd w:val="0"/>
      <w:ind w:firstLineChars="200" w:firstLine="420"/>
      <w:textAlignment w:val="baseline"/>
    </w:pPr>
    <w:rPr>
      <w:rFonts w:ascii="Times New Roman" w:hAnsi="宋体" w:hint="eastAsia"/>
      <w:sz w:val="24"/>
      <w:szCs w:val="20"/>
    </w:rPr>
  </w:style>
  <w:style w:type="paragraph" w:customStyle="1" w:styleId="afffffffffffffffffffff1">
    <w:name w:val="页眉左"/>
    <w:basedOn w:val="ae"/>
    <w:uiPriority w:val="99"/>
    <w:qFormat/>
    <w:rsid w:val="00CB7F35"/>
    <w:pPr>
      <w:pBdr>
        <w:bottom w:val="none" w:sz="0" w:space="0" w:color="auto"/>
      </w:pBdr>
      <w:adjustRightInd w:val="0"/>
      <w:snapToGrid/>
      <w:spacing w:before="60" w:after="60" w:line="240" w:lineRule="atLeast"/>
      <w:jc w:val="left"/>
      <w:textAlignment w:val="baseline"/>
    </w:pPr>
    <w:rPr>
      <w:rFonts w:ascii="Times New Roman" w:hAnsi="Times New Roman"/>
      <w:kern w:val="0"/>
      <w:sz w:val="22"/>
      <w:szCs w:val="20"/>
      <w:lang w:val="en-GB"/>
    </w:rPr>
  </w:style>
  <w:style w:type="character" w:customStyle="1" w:styleId="CharChar22">
    <w:name w:val="Char Char2"/>
    <w:qFormat/>
    <w:rsid w:val="00CB7F35"/>
    <w:rPr>
      <w:rFonts w:eastAsia="宋体"/>
      <w:spacing w:val="40"/>
      <w:kern w:val="2"/>
      <w:sz w:val="28"/>
      <w:szCs w:val="28"/>
      <w:lang w:val="en-US" w:eastAsia="zh-CN" w:bidi="ar-SA"/>
    </w:rPr>
  </w:style>
  <w:style w:type="character" w:customStyle="1" w:styleId="Chare">
    <w:name w:val="图表文字 Char"/>
    <w:link w:val="affffff"/>
    <w:qFormat/>
    <w:rsid w:val="00CB7F35"/>
    <w:rPr>
      <w:rFonts w:ascii="Times New Roman" w:hAnsi="Times New Roman"/>
      <w:bCs/>
      <w:kern w:val="2"/>
      <w:sz w:val="21"/>
    </w:rPr>
  </w:style>
  <w:style w:type="table" w:styleId="5f2">
    <w:name w:val="Table Grid 5"/>
    <w:basedOn w:val="ac"/>
    <w:rsid w:val="00CB7F35"/>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1CharCharCharCharCharCharCharChar1CharCharChar">
    <w:name w:val="Char Char Char Char Char Char Char Char Char1 Char Char Char Char Char Char Char Char1 Char Char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afffffffffffffffffffff2">
    <w:name w:val="条文"/>
    <w:basedOn w:val="50"/>
    <w:next w:val="aa"/>
    <w:uiPriority w:val="99"/>
    <w:qFormat/>
    <w:rsid w:val="00CB7F35"/>
    <w:pPr>
      <w:numPr>
        <w:ilvl w:val="0"/>
        <w:numId w:val="0"/>
      </w:numPr>
      <w:tabs>
        <w:tab w:val="num" w:pos="1008"/>
      </w:tabs>
      <w:autoSpaceDE w:val="0"/>
      <w:autoSpaceDN w:val="0"/>
      <w:adjustRightInd w:val="0"/>
      <w:spacing w:line="376" w:lineRule="atLeast"/>
      <w:ind w:left="1008" w:hanging="432"/>
      <w:textAlignment w:val="baseline"/>
    </w:pPr>
    <w:rPr>
      <w:rFonts w:ascii="Times New Roman" w:eastAsia="仿宋_GB2312" w:hAnsi="Times New Roman"/>
      <w:bCs w:val="0"/>
      <w:kern w:val="0"/>
      <w:szCs w:val="20"/>
      <w:lang w:val="x-none" w:eastAsia="x-none"/>
    </w:rPr>
  </w:style>
  <w:style w:type="character" w:customStyle="1" w:styleId="11a">
    <w:name w:val="未命名11"/>
    <w:qFormat/>
    <w:rsid w:val="00CB7F35"/>
    <w:rPr>
      <w:rFonts w:ascii="宋体" w:eastAsia="宋体" w:hAnsi="宋体" w:hint="eastAsia"/>
      <w:sz w:val="18"/>
      <w:szCs w:val="18"/>
    </w:rPr>
  </w:style>
  <w:style w:type="paragraph" w:customStyle="1" w:styleId="b14-1-no">
    <w:name w:val="b14-1-no"/>
    <w:basedOn w:val="aa"/>
    <w:uiPriority w:val="99"/>
    <w:qFormat/>
    <w:rsid w:val="00CB7F35"/>
    <w:pPr>
      <w:widowControl/>
      <w:spacing w:before="100" w:beforeAutospacing="1" w:after="100" w:afterAutospacing="1" w:line="270" w:lineRule="atLeast"/>
      <w:jc w:val="left"/>
    </w:pPr>
    <w:rPr>
      <w:rFonts w:ascii="Times New Roman" w:eastAsia="Arial Unicode MS" w:hAnsi="Times New Roman" w:cs="Arial Unicode MS"/>
      <w:color w:val="2E2E2E"/>
      <w:kern w:val="0"/>
      <w:sz w:val="20"/>
      <w:szCs w:val="20"/>
    </w:rPr>
  </w:style>
  <w:style w:type="character" w:customStyle="1" w:styleId="b14-1-no1">
    <w:name w:val="b14-1-no1"/>
    <w:qFormat/>
    <w:rsid w:val="00CB7F35"/>
    <w:rPr>
      <w:rFonts w:hint="default"/>
      <w:strike w:val="0"/>
      <w:dstrike w:val="0"/>
      <w:color w:val="2E2E2E"/>
      <w:sz w:val="20"/>
      <w:szCs w:val="20"/>
      <w:u w:val="none"/>
      <w:effect w:val="none"/>
    </w:rPr>
  </w:style>
  <w:style w:type="character" w:customStyle="1" w:styleId="mb21">
    <w:name w:val="m_b21"/>
    <w:qFormat/>
    <w:rsid w:val="00CB7F35"/>
    <w:rPr>
      <w:b/>
      <w:bCs/>
      <w:sz w:val="26"/>
      <w:szCs w:val="26"/>
    </w:rPr>
  </w:style>
  <w:style w:type="character" w:customStyle="1" w:styleId="mb11">
    <w:name w:val="m_b11"/>
    <w:qFormat/>
    <w:rsid w:val="00CB7F35"/>
    <w:rPr>
      <w:b/>
      <w:bCs/>
      <w:sz w:val="24"/>
      <w:szCs w:val="24"/>
    </w:rPr>
  </w:style>
  <w:style w:type="character" w:customStyle="1" w:styleId="m11">
    <w:name w:val="m11"/>
    <w:qFormat/>
    <w:rsid w:val="00CB7F35"/>
    <w:rPr>
      <w:b w:val="0"/>
      <w:bCs w:val="0"/>
      <w:sz w:val="24"/>
      <w:szCs w:val="24"/>
    </w:rPr>
  </w:style>
  <w:style w:type="paragraph" w:customStyle="1" w:styleId="76">
    <w:name w:val="7"/>
    <w:basedOn w:val="aa"/>
    <w:next w:val="affc"/>
    <w:uiPriority w:val="99"/>
    <w:qFormat/>
    <w:rsid w:val="00CB7F35"/>
    <w:pPr>
      <w:widowControl/>
      <w:spacing w:before="100" w:beforeAutospacing="1" w:after="100" w:afterAutospacing="1"/>
      <w:jc w:val="left"/>
    </w:pPr>
    <w:rPr>
      <w:rFonts w:ascii="宋体" w:hAnsi="宋体" w:cs="宋体"/>
      <w:kern w:val="0"/>
      <w:sz w:val="24"/>
      <w:szCs w:val="24"/>
    </w:rPr>
  </w:style>
  <w:style w:type="character" w:customStyle="1" w:styleId="p14">
    <w:name w:val="p14"/>
    <w:qFormat/>
    <w:rsid w:val="00CB7F35"/>
  </w:style>
  <w:style w:type="paragraph" w:customStyle="1" w:styleId="93">
    <w:name w:val="9"/>
    <w:basedOn w:val="aa"/>
    <w:next w:val="26"/>
    <w:uiPriority w:val="99"/>
    <w:qFormat/>
    <w:rsid w:val="00CB7F35"/>
    <w:pPr>
      <w:spacing w:line="500" w:lineRule="exact"/>
      <w:ind w:firstLineChars="200" w:firstLine="560"/>
    </w:pPr>
    <w:rPr>
      <w:rFonts w:ascii="仿宋_GB2312" w:eastAsia="仿宋_GB2312" w:hAnsi="Times New Roman"/>
      <w:color w:val="000000"/>
      <w:sz w:val="28"/>
      <w:szCs w:val="24"/>
    </w:rPr>
  </w:style>
  <w:style w:type="paragraph" w:customStyle="1" w:styleId="1527878">
    <w:name w:val="样式 样式 宋体 小四 行距: 1.5 倍行距 + 首行缩进:  2 字符 段前: 7.8 磅 段后: 7.8 磅"/>
    <w:basedOn w:val="aa"/>
    <w:uiPriority w:val="99"/>
    <w:qFormat/>
    <w:rsid w:val="00CB7F35"/>
    <w:pPr>
      <w:snapToGrid w:val="0"/>
      <w:spacing w:beforeLines="50" w:afterLines="50" w:line="360" w:lineRule="auto"/>
      <w:ind w:firstLineChars="200" w:firstLine="200"/>
      <w:jc w:val="left"/>
    </w:pPr>
    <w:rPr>
      <w:rFonts w:ascii="宋体" w:hAnsi="宋体"/>
      <w:sz w:val="24"/>
      <w:szCs w:val="20"/>
    </w:rPr>
  </w:style>
  <w:style w:type="paragraph" w:customStyle="1" w:styleId="CharCharCharCharCharCharCharCharChar1">
    <w:name w:val="Char Char Char Char Char Char Char Char Char1"/>
    <w:basedOn w:val="aa"/>
    <w:uiPriority w:val="99"/>
    <w:qFormat/>
    <w:rsid w:val="00CB7F35"/>
    <w:rPr>
      <w:rFonts w:ascii="Times New Roman" w:hAnsi="Times New Roman"/>
      <w:szCs w:val="21"/>
    </w:rPr>
  </w:style>
  <w:style w:type="paragraph" w:customStyle="1" w:styleId="CharCharCharCharCharCharCharCharCharChar">
    <w:name w:val="Char Char Char Char Char Char Char Char Char Char"/>
    <w:basedOn w:val="aa"/>
    <w:autoRedefine/>
    <w:uiPriority w:val="99"/>
    <w:qFormat/>
    <w:rsid w:val="00CB7F35"/>
    <w:rPr>
      <w:rFonts w:ascii="黑体" w:eastAsia="黑体" w:hAnsi="黑体"/>
      <w:b/>
      <w:spacing w:val="10"/>
      <w:sz w:val="28"/>
      <w:szCs w:val="20"/>
    </w:rPr>
  </w:style>
  <w:style w:type="paragraph" w:customStyle="1" w:styleId="-1Char1">
    <w:name w:val="框图-1 Char"/>
    <w:basedOn w:val="aa"/>
    <w:uiPriority w:val="99"/>
    <w:qFormat/>
    <w:rsid w:val="00CB7F35"/>
    <w:pPr>
      <w:jc w:val="center"/>
    </w:pPr>
    <w:rPr>
      <w:rFonts w:ascii="Times New Roman" w:eastAsia="仿宋_GB2312" w:hAnsi="Times New Roman"/>
      <w:bCs/>
      <w:snapToGrid w:val="0"/>
      <w:color w:val="000000"/>
      <w:kern w:val="0"/>
      <w:szCs w:val="24"/>
    </w:rPr>
  </w:style>
  <w:style w:type="paragraph" w:customStyle="1" w:styleId="CharCharCharCharCharCharCharCharChar1CharCharCharCharCharCharCharChar">
    <w:name w:val="Char Char Char Char Char Char Char Char Char1 Char Char Char Char Char Char Char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CharCharCharCharCharCharChar1">
    <w:name w:val="Char Char Char Char Char Char Char Char Char Char Char Char Char1"/>
    <w:basedOn w:val="aa"/>
    <w:uiPriority w:val="99"/>
    <w:qFormat/>
    <w:rsid w:val="00CB7F35"/>
    <w:rPr>
      <w:rFonts w:ascii="Times New Roman" w:hAnsi="Times New Roman"/>
      <w:sz w:val="24"/>
      <w:szCs w:val="24"/>
    </w:rPr>
  </w:style>
  <w:style w:type="paragraph" w:customStyle="1" w:styleId="Char3CharCharCharCharCharCharCharCharChar">
    <w:name w:val="Char3 Char Char Char Char Char Char Char Char Char"/>
    <w:basedOn w:val="aa"/>
    <w:uiPriority w:val="99"/>
    <w:qFormat/>
    <w:rsid w:val="00CB7F35"/>
    <w:rPr>
      <w:rFonts w:ascii="Times New Roman" w:hAnsi="Times New Roman"/>
      <w:szCs w:val="21"/>
    </w:rPr>
  </w:style>
  <w:style w:type="paragraph" w:customStyle="1" w:styleId="11CharCharCharCharCharCharCharCharCharCharCharCharCharCharChar1Char">
    <w:name w:val="11 Char Char Char Char Char Char Char Char Char Char Char Char Char Char Char1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CharCharChar1CharCharChar">
    <w:name w:val="Char Char Char Char Char Char Char Char Char1 Char Char Char"/>
    <w:basedOn w:val="aa"/>
    <w:uiPriority w:val="99"/>
    <w:qFormat/>
    <w:rsid w:val="00CB7F35"/>
    <w:rPr>
      <w:rFonts w:ascii="Times New Roman" w:hAnsi="Times New Roman"/>
      <w:szCs w:val="21"/>
    </w:rPr>
  </w:style>
  <w:style w:type="paragraph" w:customStyle="1" w:styleId="afffffffffffffffffffff3">
    <w:name w:val="字元 字元"/>
    <w:basedOn w:val="aa"/>
    <w:uiPriority w:val="99"/>
    <w:qFormat/>
    <w:rsid w:val="00CB7F35"/>
    <w:rPr>
      <w:rFonts w:ascii="Times New Roman" w:hAnsi="Times New Roman"/>
      <w:sz w:val="24"/>
      <w:szCs w:val="24"/>
    </w:rPr>
  </w:style>
  <w:style w:type="character" w:customStyle="1" w:styleId="fheading1">
    <w:name w:val="f_heading1"/>
    <w:qFormat/>
    <w:rsid w:val="00CB7F35"/>
  </w:style>
  <w:style w:type="character" w:customStyle="1" w:styleId="Charfff8">
    <w:name w:val="环正文 Char"/>
    <w:qFormat/>
    <w:rsid w:val="00CB7F35"/>
    <w:rPr>
      <w:rFonts w:ascii="仿宋_GB2312" w:eastAsia="仿宋_GB2312" w:hAnsi="宋体"/>
      <w:noProof/>
      <w:kern w:val="2"/>
      <w:sz w:val="28"/>
      <w:lang w:val="en-US" w:eastAsia="zh-CN" w:bidi="ar-SA"/>
    </w:rPr>
  </w:style>
  <w:style w:type="character" w:customStyle="1" w:styleId="Char34">
    <w:name w:val="环表头 Char3"/>
    <w:qFormat/>
    <w:rsid w:val="00CB7F35"/>
    <w:rPr>
      <w:rFonts w:eastAsia="仿宋_GB2312"/>
      <w:noProof/>
      <w:color w:val="0000FF"/>
      <w:kern w:val="2"/>
      <w:sz w:val="24"/>
      <w:lang w:val="en-US" w:eastAsia="zh-CN" w:bidi="ar-SA"/>
    </w:rPr>
  </w:style>
  <w:style w:type="paragraph" w:customStyle="1" w:styleId="afffffffffffffffffffff4">
    <w:name w:val="正文修改"/>
    <w:basedOn w:val="aa"/>
    <w:link w:val="Char1f9"/>
    <w:qFormat/>
    <w:rsid w:val="00CB7F35"/>
    <w:pPr>
      <w:spacing w:line="500" w:lineRule="exact"/>
      <w:ind w:firstLineChars="200" w:firstLine="560"/>
    </w:pPr>
    <w:rPr>
      <w:rFonts w:ascii="Arial" w:eastAsia="仿宋_GB2312" w:hAnsi="Arial" w:cs="宋体"/>
      <w:color w:val="000000"/>
      <w:sz w:val="28"/>
      <w:szCs w:val="20"/>
    </w:rPr>
  </w:style>
  <w:style w:type="character" w:customStyle="1" w:styleId="Char4CharCharCharChar">
    <w:name w:val="Char4 Char Char Char Char"/>
    <w:link w:val="Char4CharCharChar"/>
    <w:qFormat/>
    <w:rsid w:val="00CB7F35"/>
    <w:rPr>
      <w:rFonts w:ascii="Times New Roman" w:eastAsia="仿宋_GB2312" w:hAnsi="Times New Roman"/>
      <w:kern w:val="2"/>
      <w:sz w:val="24"/>
      <w:szCs w:val="24"/>
    </w:rPr>
  </w:style>
  <w:style w:type="character" w:customStyle="1" w:styleId="Char1fa">
    <w:name w:val="页脚 Char1"/>
    <w:aliases w:val="页脚1 Char1,Footer Line1 Char1,F1 Char1,Footer1 Char1,Footer Line11 Char1,F11 Char1,Footer11 Char1,eersteregel Char1,Char3 Char Char Char Char2,Char3 Char Char Char Char Char1,Char31 Char1,Char3 Char Char Char1 Char Char1,fo Char1"/>
    <w:qFormat/>
    <w:rsid w:val="00CB7F35"/>
    <w:rPr>
      <w:rFonts w:ascii="Times New Roman" w:eastAsia="宋体" w:hAnsi="Times New Roman" w:cs="Times New Roman"/>
      <w:sz w:val="18"/>
      <w:szCs w:val="18"/>
    </w:rPr>
  </w:style>
  <w:style w:type="paragraph" w:customStyle="1" w:styleId="84">
    <w:name w:val="8"/>
    <w:basedOn w:val="aa"/>
    <w:uiPriority w:val="99"/>
    <w:qFormat/>
    <w:rsid w:val="00CB7F35"/>
    <w:pPr>
      <w:tabs>
        <w:tab w:val="left" w:pos="432"/>
      </w:tabs>
      <w:ind w:left="432" w:hanging="432"/>
    </w:pPr>
    <w:rPr>
      <w:rFonts w:ascii="Times New Roman" w:hAnsi="Times New Roman"/>
      <w:szCs w:val="24"/>
    </w:rPr>
  </w:style>
  <w:style w:type="paragraph" w:customStyle="1" w:styleId="2ffe">
    <w:name w:val="正文＋2缩进"/>
    <w:basedOn w:val="affe"/>
    <w:uiPriority w:val="99"/>
    <w:qFormat/>
    <w:rsid w:val="00CB7F35"/>
    <w:pPr>
      <w:spacing w:after="0"/>
      <w:ind w:firstLineChars="200" w:firstLine="200"/>
      <w:jc w:val="left"/>
    </w:pPr>
    <w:rPr>
      <w:rFonts w:ascii="宋体" w:hAnsi="宋体" w:cs="宋体"/>
      <w:sz w:val="28"/>
      <w:lang w:val="en-GB"/>
    </w:rPr>
  </w:style>
  <w:style w:type="paragraph" w:customStyle="1" w:styleId="06">
    <w:name w:val="标题06"/>
    <w:basedOn w:val="aa"/>
    <w:uiPriority w:val="99"/>
    <w:qFormat/>
    <w:rsid w:val="00CB7F35"/>
    <w:pPr>
      <w:adjustRightInd w:val="0"/>
      <w:spacing w:before="2040" w:line="400" w:lineRule="atLeast"/>
      <w:textAlignment w:val="baseline"/>
    </w:pPr>
    <w:rPr>
      <w:rFonts w:ascii="Times New Roman" w:eastAsia="黑体" w:hAnsi="Times New Roman"/>
      <w:spacing w:val="10"/>
      <w:kern w:val="0"/>
      <w:sz w:val="28"/>
      <w:szCs w:val="20"/>
    </w:rPr>
  </w:style>
  <w:style w:type="paragraph" w:customStyle="1" w:styleId="p15">
    <w:name w:val="p15"/>
    <w:basedOn w:val="aa"/>
    <w:uiPriority w:val="99"/>
    <w:qFormat/>
    <w:rsid w:val="00CB7F35"/>
    <w:pPr>
      <w:widowControl/>
      <w:spacing w:line="360" w:lineRule="auto"/>
      <w:ind w:firstLine="420"/>
    </w:pPr>
    <w:rPr>
      <w:rFonts w:ascii="仿宋_GB2312" w:eastAsia="仿宋_GB2312" w:hAnsi="宋体" w:cs="宋体"/>
      <w:kern w:val="0"/>
      <w:sz w:val="28"/>
      <w:szCs w:val="28"/>
    </w:rPr>
  </w:style>
  <w:style w:type="paragraph" w:customStyle="1" w:styleId="p16">
    <w:name w:val="p16"/>
    <w:basedOn w:val="aa"/>
    <w:uiPriority w:val="99"/>
    <w:qFormat/>
    <w:rsid w:val="00CB7F35"/>
    <w:pPr>
      <w:widowControl/>
      <w:snapToGrid w:val="0"/>
      <w:spacing w:before="48" w:after="24" w:line="500" w:lineRule="atLeast"/>
      <w:ind w:left="6" w:firstLine="420"/>
    </w:pPr>
    <w:rPr>
      <w:rFonts w:ascii="仿宋_GB2312" w:eastAsia="仿宋_GB2312" w:hAnsi="宋体" w:cs="宋体"/>
      <w:b/>
      <w:bCs/>
      <w:i/>
      <w:iCs/>
      <w:kern w:val="0"/>
      <w:sz w:val="24"/>
      <w:szCs w:val="24"/>
    </w:rPr>
  </w:style>
  <w:style w:type="table" w:customStyle="1" w:styleId="11b">
    <w:name w:val="网格型11"/>
    <w:basedOn w:val="ac"/>
    <w:next w:val="af2"/>
    <w:rsid w:val="00CB7F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qFormat/>
    <w:rsid w:val="00CB7F35"/>
  </w:style>
  <w:style w:type="paragraph" w:customStyle="1" w:styleId="CharCharCharCharCharCharCharCharChar1Char">
    <w:name w:val="Char Char Char Char Char Char Char Char Char1 Char"/>
    <w:basedOn w:val="aa"/>
    <w:uiPriority w:val="99"/>
    <w:qFormat/>
    <w:rsid w:val="00CB7F35"/>
    <w:rPr>
      <w:rFonts w:ascii="Times New Roman" w:hAnsi="Times New Roman"/>
      <w:sz w:val="24"/>
      <w:szCs w:val="24"/>
    </w:rPr>
  </w:style>
  <w:style w:type="paragraph" w:customStyle="1" w:styleId="CharChar30CharChar">
    <w:name w:val="Char Char30 Char Char"/>
    <w:basedOn w:val="aa"/>
    <w:uiPriority w:val="99"/>
    <w:qFormat/>
    <w:rsid w:val="00CB7F35"/>
    <w:pPr>
      <w:tabs>
        <w:tab w:val="left" w:pos="432"/>
      </w:tabs>
      <w:ind w:left="432" w:hanging="432"/>
    </w:pPr>
    <w:rPr>
      <w:rFonts w:ascii="Times New Roman" w:hAnsi="Times New Roman"/>
      <w:szCs w:val="24"/>
    </w:rPr>
  </w:style>
  <w:style w:type="paragraph" w:customStyle="1" w:styleId="CharChar30">
    <w:name w:val="Char Char30"/>
    <w:basedOn w:val="aa"/>
    <w:uiPriority w:val="99"/>
    <w:qFormat/>
    <w:rsid w:val="00CB7F35"/>
    <w:pPr>
      <w:tabs>
        <w:tab w:val="left" w:pos="432"/>
      </w:tabs>
      <w:ind w:left="432" w:hanging="432"/>
    </w:pPr>
    <w:rPr>
      <w:rFonts w:ascii="Times New Roman" w:hAnsi="Times New Roman"/>
      <w:szCs w:val="24"/>
    </w:rPr>
  </w:style>
  <w:style w:type="paragraph" w:customStyle="1" w:styleId="Char310">
    <w:name w:val="Char31"/>
    <w:basedOn w:val="aa"/>
    <w:autoRedefine/>
    <w:uiPriority w:val="99"/>
    <w:qFormat/>
    <w:rsid w:val="00CB7F35"/>
    <w:pPr>
      <w:spacing w:line="240" w:lineRule="exact"/>
      <w:ind w:firstLineChars="200" w:firstLine="200"/>
    </w:pPr>
    <w:rPr>
      <w:rFonts w:ascii="Times New Roman" w:hAnsi="Times New Roman"/>
      <w:sz w:val="28"/>
      <w:szCs w:val="28"/>
    </w:rPr>
  </w:style>
  <w:style w:type="paragraph" w:customStyle="1" w:styleId="CharChar30CharChar1">
    <w:name w:val="Char Char30 Char Char1"/>
    <w:basedOn w:val="aa"/>
    <w:uiPriority w:val="99"/>
    <w:qFormat/>
    <w:rsid w:val="00CB7F35"/>
    <w:pPr>
      <w:tabs>
        <w:tab w:val="left" w:pos="432"/>
      </w:tabs>
      <w:ind w:left="432" w:hanging="432"/>
    </w:pPr>
    <w:rPr>
      <w:rFonts w:ascii="Times New Roman" w:hAnsi="Times New Roman"/>
      <w:szCs w:val="24"/>
    </w:rPr>
  </w:style>
  <w:style w:type="paragraph" w:customStyle="1" w:styleId="Char4CharCharChar3">
    <w:name w:val="Char4 Char Char Char3"/>
    <w:basedOn w:val="aa"/>
    <w:uiPriority w:val="99"/>
    <w:qFormat/>
    <w:rsid w:val="00CB7F35"/>
    <w:rPr>
      <w:rFonts w:ascii="Times New Roman" w:eastAsia="仿宋_GB2312" w:hAnsi="Times New Roman"/>
      <w:sz w:val="28"/>
      <w:szCs w:val="24"/>
    </w:rPr>
  </w:style>
  <w:style w:type="paragraph" w:customStyle="1" w:styleId="Char320">
    <w:name w:val="Char32"/>
    <w:basedOn w:val="aa"/>
    <w:autoRedefine/>
    <w:uiPriority w:val="99"/>
    <w:qFormat/>
    <w:rsid w:val="00CB7F35"/>
    <w:pPr>
      <w:spacing w:line="240" w:lineRule="exact"/>
      <w:ind w:firstLineChars="200" w:firstLine="200"/>
    </w:pPr>
    <w:rPr>
      <w:rFonts w:ascii="Times New Roman" w:hAnsi="Times New Roman"/>
      <w:sz w:val="28"/>
      <w:szCs w:val="28"/>
    </w:rPr>
  </w:style>
  <w:style w:type="character" w:customStyle="1" w:styleId="word1">
    <w:name w:val="word1"/>
    <w:qFormat/>
    <w:rsid w:val="00CB7F35"/>
    <w:rPr>
      <w:sz w:val="20"/>
      <w:szCs w:val="20"/>
    </w:rPr>
  </w:style>
  <w:style w:type="character" w:customStyle="1" w:styleId="Charf5">
    <w:name w:val="注释 Char"/>
    <w:link w:val="affffffffffb"/>
    <w:rsid w:val="00CB7F35"/>
    <w:rPr>
      <w:rFonts w:ascii="Times New Roman" w:eastAsia="仿宋_GB2312" w:hAnsi="Times New Roman"/>
      <w:kern w:val="2"/>
      <w:sz w:val="21"/>
    </w:rPr>
  </w:style>
  <w:style w:type="character" w:customStyle="1" w:styleId="CharChar210">
    <w:name w:val="Char Char21"/>
    <w:qFormat/>
    <w:rsid w:val="00CB7F35"/>
    <w:rPr>
      <w:rFonts w:ascii="仿宋_GB2312" w:eastAsia="仿宋_GB2312"/>
      <w:kern w:val="2"/>
      <w:sz w:val="84"/>
      <w:lang w:val="en-US" w:eastAsia="zh-CN" w:bidi="ar-SA"/>
    </w:rPr>
  </w:style>
  <w:style w:type="character" w:customStyle="1" w:styleId="middle1">
    <w:name w:val="middle1"/>
    <w:qFormat/>
    <w:rsid w:val="00CB7F35"/>
    <w:rPr>
      <w:sz w:val="22"/>
      <w:szCs w:val="22"/>
    </w:rPr>
  </w:style>
  <w:style w:type="character" w:customStyle="1" w:styleId="Charfff9">
    <w:name w:val="大港正文 Char"/>
    <w:link w:val="afffffffffffffffffffff5"/>
    <w:qFormat/>
    <w:rsid w:val="00CB7F35"/>
    <w:rPr>
      <w:rFonts w:ascii="宋体" w:hAnsi="宋体"/>
      <w:sz w:val="24"/>
      <w:szCs w:val="24"/>
    </w:rPr>
  </w:style>
  <w:style w:type="paragraph" w:customStyle="1" w:styleId="afffffffffffffffffffff5">
    <w:name w:val="大港正文"/>
    <w:basedOn w:val="aa"/>
    <w:next w:val="aa"/>
    <w:link w:val="Charfff9"/>
    <w:qFormat/>
    <w:rsid w:val="00CB7F35"/>
    <w:pPr>
      <w:adjustRightInd w:val="0"/>
      <w:snapToGrid w:val="0"/>
      <w:spacing w:line="360" w:lineRule="auto"/>
      <w:ind w:firstLineChars="225" w:firstLine="540"/>
    </w:pPr>
    <w:rPr>
      <w:rFonts w:ascii="宋体" w:hAnsi="宋体"/>
      <w:kern w:val="0"/>
      <w:sz w:val="24"/>
      <w:szCs w:val="24"/>
    </w:rPr>
  </w:style>
  <w:style w:type="character" w:customStyle="1" w:styleId="hhcwt2Char">
    <w:name w:val="hhcwt标题2 Char"/>
    <w:link w:val="hhcwt2"/>
    <w:rsid w:val="00CB7F35"/>
    <w:rPr>
      <w:rFonts w:ascii="Times New Roman" w:eastAsia="黑体" w:hAnsi="Times New Roman" w:cs="宋体"/>
      <w:kern w:val="2"/>
      <w:sz w:val="32"/>
    </w:rPr>
  </w:style>
  <w:style w:type="character" w:customStyle="1" w:styleId="CharChar8">
    <w:name w:val="表格字体 Char Char"/>
    <w:link w:val="afffff1"/>
    <w:qFormat/>
    <w:rsid w:val="00CB7F35"/>
    <w:rPr>
      <w:rFonts w:ascii="Times New Roman" w:hAnsi="Times New Roman"/>
      <w:kern w:val="2"/>
      <w:sz w:val="24"/>
    </w:rPr>
  </w:style>
  <w:style w:type="character" w:customStyle="1" w:styleId="hhcwtChar0">
    <w:name w:val="hhcwt表格内文字 Char"/>
    <w:link w:val="hhcwt5"/>
    <w:qFormat/>
    <w:rsid w:val="00CB7F35"/>
    <w:rPr>
      <w:rFonts w:eastAsia="仿宋_GB2312"/>
      <w:kern w:val="2"/>
      <w:sz w:val="21"/>
      <w:szCs w:val="21"/>
    </w:rPr>
  </w:style>
  <w:style w:type="paragraph" w:customStyle="1" w:styleId="hhcwt5">
    <w:name w:val="hhcwt表格内文字"/>
    <w:basedOn w:val="aa"/>
    <w:link w:val="hhcwtChar0"/>
    <w:qFormat/>
    <w:rsid w:val="00CB7F35"/>
    <w:pPr>
      <w:jc w:val="center"/>
    </w:pPr>
    <w:rPr>
      <w:rFonts w:eastAsia="仿宋_GB2312"/>
      <w:szCs w:val="21"/>
    </w:rPr>
  </w:style>
  <w:style w:type="character" w:customStyle="1" w:styleId="123YJCharChar">
    <w:name w:val="123YJ Char Char"/>
    <w:aliases w:val="Char Char Char Char10,Footer1 Char2,Footer Line1 Char2,F1 Char2,Footer Line11 Char2,F11 Char2,Footer11 Char2,eersteregel Char Char,123YJ Char5"/>
    <w:qFormat/>
    <w:rsid w:val="00CB7F35"/>
    <w:rPr>
      <w:rFonts w:eastAsia="宋体"/>
      <w:kern w:val="2"/>
      <w:sz w:val="18"/>
      <w:szCs w:val="18"/>
      <w:lang w:val="en-US" w:eastAsia="zh-CN" w:bidi="ar-SA"/>
    </w:rPr>
  </w:style>
  <w:style w:type="character" w:customStyle="1" w:styleId="3CharCharCharCharCharCharCharCharChar1CharCharChar">
    <w:name w:val="标题 3 Char Char Char Char Char Char Char Char Char1 Char Char Char"/>
    <w:aliases w:val="标题 3 Char Char Char Char Char Char Char Char Char Char Char Char Char Char Char Char Char Char Char Char Char Char Char Char Char Char Char Char Char Char Char Char"/>
    <w:qFormat/>
    <w:rsid w:val="00CB7F35"/>
    <w:rPr>
      <w:rFonts w:eastAsia="宋体"/>
      <w:b/>
      <w:bCs/>
      <w:kern w:val="2"/>
      <w:sz w:val="32"/>
      <w:szCs w:val="32"/>
      <w:lang w:val="en-US" w:eastAsia="zh-CN" w:bidi="ar-SA"/>
    </w:rPr>
  </w:style>
  <w:style w:type="character" w:customStyle="1" w:styleId="Charfffa">
    <w:name w:val="金兰 Char"/>
    <w:link w:val="afffffffffffffffffffff6"/>
    <w:rsid w:val="00CB7F35"/>
    <w:rPr>
      <w:sz w:val="28"/>
      <w:szCs w:val="28"/>
    </w:rPr>
  </w:style>
  <w:style w:type="paragraph" w:customStyle="1" w:styleId="afffffffffffffffffffff6">
    <w:name w:val="金兰"/>
    <w:basedOn w:val="aa"/>
    <w:link w:val="Charfffa"/>
    <w:qFormat/>
    <w:rsid w:val="00CB7F35"/>
    <w:pPr>
      <w:topLinePunct/>
      <w:spacing w:line="480" w:lineRule="exact"/>
      <w:ind w:firstLineChars="200" w:firstLine="560"/>
      <w:jc w:val="left"/>
    </w:pPr>
    <w:rPr>
      <w:kern w:val="0"/>
      <w:sz w:val="28"/>
      <w:szCs w:val="28"/>
    </w:rPr>
  </w:style>
  <w:style w:type="character" w:customStyle="1" w:styleId="11CharChar1">
    <w:name w:val="节标题 1.1 Char Char1"/>
    <w:qFormat/>
    <w:rsid w:val="00CB7F35"/>
  </w:style>
  <w:style w:type="paragraph" w:customStyle="1" w:styleId="CharCharCharCharCharCharCharCharChar1CharCharCharChar2">
    <w:name w:val="Char Char Char Char Char Char Char Char Char1 Char Char Char Char2"/>
    <w:basedOn w:val="aa"/>
    <w:uiPriority w:val="99"/>
    <w:qFormat/>
    <w:rsid w:val="00CB7F35"/>
    <w:rPr>
      <w:rFonts w:ascii="Times New Roman" w:hAnsi="Times New Roman"/>
      <w:szCs w:val="21"/>
    </w:rPr>
  </w:style>
  <w:style w:type="paragraph" w:customStyle="1" w:styleId="afffffffffffffffffffff7">
    <w:name w:val="行文"/>
    <w:basedOn w:val="aa"/>
    <w:uiPriority w:val="99"/>
    <w:qFormat/>
    <w:rsid w:val="00CB7F35"/>
    <w:pPr>
      <w:adjustRightInd w:val="0"/>
      <w:spacing w:line="480" w:lineRule="exact"/>
      <w:ind w:firstLine="624"/>
      <w:textAlignment w:val="baseline"/>
    </w:pPr>
    <w:rPr>
      <w:rFonts w:ascii="Times New Roman" w:eastAsia="仿宋_GB2312" w:hAnsi="Times New Roman"/>
      <w:spacing w:val="8"/>
      <w:kern w:val="0"/>
      <w:sz w:val="30"/>
      <w:szCs w:val="20"/>
    </w:rPr>
  </w:style>
  <w:style w:type="paragraph" w:customStyle="1" w:styleId="3fb">
    <w:name w:val="3级标题"/>
    <w:basedOn w:val="aa"/>
    <w:uiPriority w:val="99"/>
    <w:qFormat/>
    <w:rsid w:val="00CB7F35"/>
    <w:pPr>
      <w:spacing w:before="300" w:line="460" w:lineRule="exact"/>
      <w:outlineLvl w:val="2"/>
    </w:pPr>
    <w:rPr>
      <w:rFonts w:ascii="Times New Roman" w:hAnsi="Times New Roman"/>
      <w:b/>
      <w:sz w:val="24"/>
      <w:szCs w:val="24"/>
    </w:rPr>
  </w:style>
  <w:style w:type="paragraph" w:customStyle="1" w:styleId="200">
    <w:name w:val="样式 表格正文 + 段前: 20 磅"/>
    <w:basedOn w:val="aa"/>
    <w:uiPriority w:val="99"/>
    <w:qFormat/>
    <w:rsid w:val="00CB7F35"/>
    <w:pPr>
      <w:spacing w:line="360" w:lineRule="exact"/>
      <w:jc w:val="center"/>
    </w:pPr>
    <w:rPr>
      <w:rFonts w:ascii="Times New Roman" w:hAnsi="Times New Roman"/>
      <w:szCs w:val="21"/>
    </w:rPr>
  </w:style>
  <w:style w:type="paragraph" w:customStyle="1" w:styleId="B3">
    <w:name w:val="目录B"/>
    <w:basedOn w:val="TOC2"/>
    <w:uiPriority w:val="99"/>
    <w:qFormat/>
    <w:rsid w:val="00CB7F35"/>
    <w:pPr>
      <w:tabs>
        <w:tab w:val="left" w:pos="2835"/>
        <w:tab w:val="left" w:pos="8505"/>
        <w:tab w:val="right" w:leader="dot" w:pos="8836"/>
      </w:tabs>
      <w:spacing w:before="120" w:after="120"/>
      <w:ind w:firstLineChars="108" w:firstLine="216"/>
    </w:pPr>
  </w:style>
  <w:style w:type="paragraph" w:customStyle="1" w:styleId="afffffffffffffffffffff8">
    <w:name w:val="正文大"/>
    <w:basedOn w:val="aa"/>
    <w:uiPriority w:val="99"/>
    <w:qFormat/>
    <w:rsid w:val="00CB7F35"/>
    <w:pPr>
      <w:adjustRightInd w:val="0"/>
      <w:spacing w:line="480" w:lineRule="exact"/>
      <w:ind w:firstLine="601"/>
      <w:textAlignment w:val="baseline"/>
    </w:pPr>
    <w:rPr>
      <w:rFonts w:ascii="Times New Roman" w:eastAsia="楷体_GB2312" w:hAnsi="Times New Roman"/>
      <w:spacing w:val="8"/>
      <w:kern w:val="0"/>
      <w:sz w:val="28"/>
      <w:szCs w:val="20"/>
    </w:rPr>
  </w:style>
  <w:style w:type="paragraph" w:customStyle="1" w:styleId="Charfffb">
    <w:name w:val="我的正文 Char"/>
    <w:basedOn w:val="aa"/>
    <w:next w:val="aa"/>
    <w:uiPriority w:val="99"/>
    <w:qFormat/>
    <w:rsid w:val="00CB7F35"/>
    <w:pPr>
      <w:spacing w:line="520" w:lineRule="exact"/>
      <w:ind w:firstLineChars="225" w:firstLine="540"/>
    </w:pPr>
    <w:rPr>
      <w:rFonts w:ascii="Times New Roman" w:hAnsi="Times New Roman"/>
      <w:sz w:val="24"/>
      <w:szCs w:val="24"/>
    </w:rPr>
  </w:style>
  <w:style w:type="paragraph" w:customStyle="1" w:styleId="afffffffffffffffffffff9">
    <w:name w:val="图形"/>
    <w:basedOn w:val="aff6"/>
    <w:uiPriority w:val="99"/>
    <w:qFormat/>
    <w:rsid w:val="00CB7F35"/>
    <w:pPr>
      <w:adjustRightInd w:val="0"/>
      <w:ind w:firstLineChars="0" w:firstLine="0"/>
      <w:textAlignment w:val="baseline"/>
    </w:pPr>
    <w:rPr>
      <w:rFonts w:ascii="Times New Roman" w:eastAsia="楷体_GB2312" w:hAnsi="Times New Roman"/>
      <w:spacing w:val="8"/>
      <w:kern w:val="0"/>
      <w:sz w:val="28"/>
      <w:szCs w:val="24"/>
    </w:rPr>
  </w:style>
  <w:style w:type="paragraph" w:customStyle="1" w:styleId="afffffffffffffffffffffa">
    <w:name w:val="说明文字"/>
    <w:basedOn w:val="aa"/>
    <w:uiPriority w:val="99"/>
    <w:qFormat/>
    <w:rsid w:val="00CB7F35"/>
    <w:pPr>
      <w:adjustRightInd w:val="0"/>
      <w:spacing w:line="360" w:lineRule="atLeast"/>
      <w:ind w:firstLine="601"/>
      <w:textAlignment w:val="baseline"/>
      <w:outlineLvl w:val="0"/>
    </w:pPr>
    <w:rPr>
      <w:rFonts w:ascii="Times New Roman" w:eastAsia="楷体_GB2312" w:hAnsi="Times New Roman"/>
      <w:color w:val="FF0000"/>
      <w:spacing w:val="8"/>
      <w:kern w:val="0"/>
      <w:sz w:val="28"/>
      <w:szCs w:val="20"/>
      <w:shd w:val="pct10" w:color="auto" w:fill="FFFFFF"/>
    </w:rPr>
  </w:style>
  <w:style w:type="paragraph" w:customStyle="1" w:styleId="Char50">
    <w:name w:val="Char5"/>
    <w:basedOn w:val="aa"/>
    <w:uiPriority w:val="99"/>
    <w:qFormat/>
    <w:rsid w:val="00CB7F35"/>
    <w:rPr>
      <w:rFonts w:ascii="Times New Roman" w:hAnsi="Times New Roman"/>
      <w:szCs w:val="24"/>
    </w:rPr>
  </w:style>
  <w:style w:type="paragraph" w:customStyle="1" w:styleId="afffffffffffffffffffffb">
    <w:name w:val="表前文"/>
    <w:basedOn w:val="aa"/>
    <w:uiPriority w:val="99"/>
    <w:qFormat/>
    <w:rsid w:val="00CB7F35"/>
    <w:pPr>
      <w:adjustRightInd w:val="0"/>
      <w:spacing w:after="120" w:line="400" w:lineRule="exact"/>
      <w:ind w:firstLine="601"/>
      <w:textAlignment w:val="baseline"/>
    </w:pPr>
    <w:rPr>
      <w:rFonts w:ascii="Times New Roman" w:eastAsia="楷体_GB2312" w:hAnsi="Times New Roman"/>
      <w:spacing w:val="8"/>
      <w:kern w:val="0"/>
      <w:sz w:val="28"/>
      <w:szCs w:val="20"/>
    </w:rPr>
  </w:style>
  <w:style w:type="paragraph" w:customStyle="1" w:styleId="Char3CharCharCharCharCharCharCharCharCharChar1">
    <w:name w:val="Char3 Char Char Char Char Char Char Char Char Char Char1"/>
    <w:basedOn w:val="aa"/>
    <w:uiPriority w:val="99"/>
    <w:qFormat/>
    <w:rsid w:val="00CB7F35"/>
    <w:pPr>
      <w:spacing w:line="340" w:lineRule="exact"/>
      <w:ind w:firstLineChars="4" w:firstLine="10"/>
    </w:pPr>
    <w:rPr>
      <w:rFonts w:ascii="Times New Roman" w:hAnsi="Times New Roman"/>
      <w:sz w:val="28"/>
      <w:szCs w:val="28"/>
    </w:rPr>
  </w:style>
  <w:style w:type="paragraph" w:customStyle="1" w:styleId="afffffffffffffffffffffc">
    <w:name w:val="第×段"/>
    <w:basedOn w:val="aa"/>
    <w:uiPriority w:val="99"/>
    <w:qFormat/>
    <w:rsid w:val="00CB7F35"/>
    <w:pPr>
      <w:widowControl/>
      <w:adjustRightInd w:val="0"/>
      <w:textAlignment w:val="baseline"/>
    </w:pPr>
    <w:rPr>
      <w:rFonts w:ascii="Times New Roman" w:eastAsia="楷体_GB2312" w:hAnsi="Times New Roman"/>
      <w:b/>
      <w:color w:val="0000FF"/>
      <w:spacing w:val="8"/>
      <w:kern w:val="0"/>
      <w:sz w:val="24"/>
      <w:szCs w:val="20"/>
    </w:rPr>
  </w:style>
  <w:style w:type="paragraph" w:customStyle="1" w:styleId="Char3CharCharChar1">
    <w:name w:val="Char3 Char Char Char1"/>
    <w:basedOn w:val="aa"/>
    <w:uiPriority w:val="99"/>
    <w:qFormat/>
    <w:rsid w:val="00CB7F35"/>
    <w:pPr>
      <w:spacing w:line="340" w:lineRule="exact"/>
      <w:ind w:firstLineChars="4" w:firstLine="10"/>
    </w:pPr>
    <w:rPr>
      <w:rFonts w:ascii="Times New Roman" w:hAnsi="Times New Roman"/>
      <w:sz w:val="28"/>
      <w:szCs w:val="28"/>
    </w:rPr>
  </w:style>
  <w:style w:type="paragraph" w:customStyle="1" w:styleId="x0">
    <w:name w:val="标题x"/>
    <w:basedOn w:val="22"/>
    <w:uiPriority w:val="99"/>
    <w:qFormat/>
    <w:rsid w:val="00CB7F35"/>
    <w:pPr>
      <w:numPr>
        <w:ilvl w:val="0"/>
        <w:numId w:val="0"/>
      </w:numPr>
      <w:tabs>
        <w:tab w:val="num" w:pos="996"/>
      </w:tabs>
    </w:pPr>
  </w:style>
  <w:style w:type="paragraph" w:customStyle="1" w:styleId="3fc">
    <w:name w:val="正文文本3"/>
    <w:basedOn w:val="aa"/>
    <w:uiPriority w:val="99"/>
    <w:qFormat/>
    <w:rsid w:val="00CB7F35"/>
    <w:pPr>
      <w:spacing w:after="120"/>
    </w:pPr>
    <w:rPr>
      <w:rFonts w:ascii="Times New Roman" w:hAnsi="Times New Roman" w:hint="eastAsia"/>
      <w:szCs w:val="20"/>
    </w:rPr>
  </w:style>
  <w:style w:type="paragraph" w:customStyle="1" w:styleId="afffffffffffffffffffffd">
    <w:name w:val="四级标题"/>
    <w:basedOn w:val="01"/>
    <w:uiPriority w:val="99"/>
    <w:qFormat/>
    <w:rsid w:val="00CB7F35"/>
    <w:pPr>
      <w:ind w:firstLineChars="0" w:firstLine="0"/>
    </w:pPr>
    <w:rPr>
      <w:snapToGrid w:val="0"/>
      <w:szCs w:val="20"/>
    </w:rPr>
  </w:style>
  <w:style w:type="paragraph" w:customStyle="1" w:styleId="Char3CharCharCharCharCharCharCharChar1">
    <w:name w:val="Char3 Char Char Char Char Char Char Char Char1"/>
    <w:basedOn w:val="aa"/>
    <w:uiPriority w:val="99"/>
    <w:qFormat/>
    <w:rsid w:val="00CB7F35"/>
    <w:pPr>
      <w:spacing w:line="340" w:lineRule="exact"/>
      <w:ind w:firstLineChars="4" w:firstLine="10"/>
    </w:pPr>
    <w:rPr>
      <w:rFonts w:ascii="Times New Roman" w:hAnsi="Times New Roman"/>
      <w:sz w:val="28"/>
      <w:szCs w:val="28"/>
    </w:rPr>
  </w:style>
  <w:style w:type="paragraph" w:customStyle="1" w:styleId="afffffffffffffffffffffe">
    <w:name w:val="文档正文"/>
    <w:basedOn w:val="aa"/>
    <w:uiPriority w:val="99"/>
    <w:qFormat/>
    <w:rsid w:val="00CB7F35"/>
    <w:pPr>
      <w:adjustRightInd w:val="0"/>
      <w:spacing w:line="480" w:lineRule="atLeast"/>
      <w:ind w:firstLine="567"/>
      <w:textAlignment w:val="baseline"/>
    </w:pPr>
    <w:rPr>
      <w:rFonts w:ascii="宋体" w:hAnsi="Times New Roman"/>
      <w:kern w:val="0"/>
      <w:sz w:val="24"/>
      <w:szCs w:val="20"/>
    </w:rPr>
  </w:style>
  <w:style w:type="paragraph" w:customStyle="1" w:styleId="Char3CharCharCharCharCharChar1">
    <w:name w:val="Char3 Char Char Char Char Char Char1"/>
    <w:basedOn w:val="aa"/>
    <w:uiPriority w:val="99"/>
    <w:qFormat/>
    <w:rsid w:val="00CB7F35"/>
    <w:pPr>
      <w:spacing w:line="340" w:lineRule="exact"/>
      <w:ind w:firstLineChars="4" w:firstLine="10"/>
    </w:pPr>
    <w:rPr>
      <w:rFonts w:ascii="Times New Roman" w:hAnsi="Times New Roman"/>
      <w:sz w:val="28"/>
      <w:szCs w:val="28"/>
    </w:rPr>
  </w:style>
  <w:style w:type="paragraph" w:customStyle="1" w:styleId="13">
    <w:name w:val="项目段落1"/>
    <w:basedOn w:val="affffffffffffffffffff9"/>
    <w:uiPriority w:val="99"/>
    <w:qFormat/>
    <w:rsid w:val="00CB7F35"/>
    <w:pPr>
      <w:numPr>
        <w:numId w:val="26"/>
      </w:numPr>
      <w:tabs>
        <w:tab w:val="left" w:pos="1280"/>
      </w:tabs>
      <w:spacing w:line="240" w:lineRule="auto"/>
    </w:pPr>
  </w:style>
  <w:style w:type="paragraph" w:customStyle="1" w:styleId="a5">
    <w:name w:val="正文编号"/>
    <w:basedOn w:val="aa"/>
    <w:uiPriority w:val="99"/>
    <w:qFormat/>
    <w:rsid w:val="00CB7F35"/>
    <w:pPr>
      <w:numPr>
        <w:numId w:val="27"/>
      </w:numPr>
      <w:tabs>
        <w:tab w:val="clear" w:pos="1280"/>
        <w:tab w:val="left" w:pos="720"/>
      </w:tabs>
      <w:adjustRightInd w:val="0"/>
      <w:spacing w:line="400" w:lineRule="exact"/>
      <w:ind w:firstLine="0"/>
      <w:textAlignment w:val="baseline"/>
    </w:pPr>
    <w:rPr>
      <w:rFonts w:ascii="Times New Roman" w:eastAsia="楷体_GB2312" w:hAnsi="Times New Roman"/>
      <w:spacing w:val="8"/>
      <w:kern w:val="0"/>
      <w:sz w:val="28"/>
      <w:szCs w:val="20"/>
    </w:rPr>
  </w:style>
  <w:style w:type="paragraph" w:customStyle="1" w:styleId="affffffffffffffffffffff">
    <w:name w:val="第×节"/>
    <w:basedOn w:val="aa"/>
    <w:uiPriority w:val="99"/>
    <w:qFormat/>
    <w:rsid w:val="00CB7F35"/>
    <w:pPr>
      <w:widowControl/>
      <w:adjustRightInd w:val="0"/>
      <w:textAlignment w:val="baseline"/>
    </w:pPr>
    <w:rPr>
      <w:rFonts w:ascii="Times New Roman" w:eastAsia="文鼎CS行楷" w:hAnsi="Times New Roman"/>
      <w:color w:val="008000"/>
      <w:spacing w:val="8"/>
      <w:kern w:val="0"/>
      <w:sz w:val="30"/>
      <w:szCs w:val="20"/>
    </w:rPr>
  </w:style>
  <w:style w:type="paragraph" w:customStyle="1" w:styleId="3TimesNewRoman">
    <w:name w:val="样式 标题 3 + (西文) Times New Roman (中文) 宋体 小三"/>
    <w:basedOn w:val="22"/>
    <w:uiPriority w:val="99"/>
    <w:qFormat/>
    <w:rsid w:val="00CB7F35"/>
    <w:pPr>
      <w:numPr>
        <w:ilvl w:val="0"/>
        <w:numId w:val="0"/>
      </w:numPr>
      <w:tabs>
        <w:tab w:val="num" w:pos="996"/>
      </w:tabs>
    </w:pPr>
  </w:style>
  <w:style w:type="paragraph" w:customStyle="1" w:styleId="affffffffffffffffffffff0">
    <w:name w:val="第×章"/>
    <w:basedOn w:val="aa"/>
    <w:uiPriority w:val="99"/>
    <w:qFormat/>
    <w:rsid w:val="00CB7F35"/>
    <w:pPr>
      <w:widowControl/>
      <w:adjustRightInd w:val="0"/>
      <w:textAlignment w:val="baseline"/>
    </w:pPr>
    <w:rPr>
      <w:rFonts w:ascii="楷体_GB2312" w:eastAsia="楷体_GB2312" w:hAnsi="Times New Roman"/>
      <w:b/>
      <w:color w:val="800080"/>
      <w:spacing w:val="8"/>
      <w:kern w:val="0"/>
      <w:sz w:val="32"/>
      <w:szCs w:val="20"/>
    </w:rPr>
  </w:style>
  <w:style w:type="paragraph" w:customStyle="1" w:styleId="affffffffffffffffffffff1">
    <w:name w:val="！正文"/>
    <w:basedOn w:val="aa"/>
    <w:uiPriority w:val="99"/>
    <w:qFormat/>
    <w:rsid w:val="00CB7F35"/>
    <w:pPr>
      <w:spacing w:line="360" w:lineRule="auto"/>
      <w:ind w:firstLineChars="200" w:firstLine="480"/>
    </w:pPr>
    <w:rPr>
      <w:rFonts w:ascii="Times New Roman" w:hAnsi="Times New Roman" w:cs="宋体"/>
      <w:sz w:val="24"/>
      <w:szCs w:val="20"/>
    </w:rPr>
  </w:style>
  <w:style w:type="paragraph" w:customStyle="1" w:styleId="CharCharCharCharCharCharCharCharCharCharCharChar1">
    <w:name w:val="Char Char Char Char Char Char Char Char Char Char Char Char1"/>
    <w:basedOn w:val="aa"/>
    <w:uiPriority w:val="99"/>
    <w:qFormat/>
    <w:rsid w:val="00CB7F35"/>
    <w:rPr>
      <w:rFonts w:ascii="Times New Roman" w:hAnsi="Times New Roman"/>
      <w:szCs w:val="21"/>
    </w:rPr>
  </w:style>
  <w:style w:type="paragraph" w:customStyle="1" w:styleId="affffffffffffffffffffff2">
    <w:name w:val="价格变化趋"/>
    <w:basedOn w:val="aa"/>
    <w:uiPriority w:val="99"/>
    <w:qFormat/>
    <w:rsid w:val="00CB7F35"/>
    <w:pPr>
      <w:adjustRightInd w:val="0"/>
      <w:spacing w:line="315" w:lineRule="atLeast"/>
      <w:jc w:val="left"/>
      <w:textAlignment w:val="baseline"/>
    </w:pPr>
    <w:rPr>
      <w:rFonts w:ascii="宋体" w:hAnsi="Times New Roman"/>
      <w:kern w:val="0"/>
      <w:szCs w:val="20"/>
    </w:rPr>
  </w:style>
  <w:style w:type="paragraph" w:customStyle="1" w:styleId="CharCharChar1CharCharCharCharCharCharCharCharCharCharCharCharCharCharCharChar1">
    <w:name w:val="Char Char Char1 Char Char Char Char Char Char Char Char Char Char Char Char Char Char Char Char1"/>
    <w:basedOn w:val="aa"/>
    <w:uiPriority w:val="99"/>
    <w:qFormat/>
    <w:rsid w:val="00CB7F35"/>
    <w:rPr>
      <w:rFonts w:ascii="Times New Roman" w:hAnsi="Times New Roman"/>
      <w:szCs w:val="21"/>
    </w:rPr>
  </w:style>
  <w:style w:type="paragraph" w:customStyle="1" w:styleId="CharCharChar1CharCharCharCharCharCharCharCharCharCharCharCharCharCharChar1CharCharCharCharCharCharChar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 Char Char Char Char Char Char Char1"/>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Char1CharCharCharCharCharCharCharCharCharCharCharCharCharCharChar">
    <w:name w:val="Char1 Char Char Char Char Char Char Char Char Char Char Char Char Char Char Char"/>
    <w:basedOn w:val="aa"/>
    <w:uiPriority w:val="99"/>
    <w:qFormat/>
    <w:rsid w:val="00CB7F35"/>
    <w:pPr>
      <w:spacing w:line="180" w:lineRule="auto"/>
      <w:ind w:firstLineChars="200" w:firstLine="200"/>
      <w:jc w:val="left"/>
    </w:pPr>
    <w:rPr>
      <w:rFonts w:ascii="Times New Roman" w:eastAsia="仿宋_GB2312" w:hAnsi="Times New Roman"/>
      <w:sz w:val="24"/>
      <w:szCs w:val="24"/>
    </w:rPr>
  </w:style>
  <w:style w:type="paragraph" w:customStyle="1" w:styleId="00">
    <w:name w:val="0"/>
    <w:basedOn w:val="aa"/>
    <w:uiPriority w:val="99"/>
    <w:qFormat/>
    <w:rsid w:val="00CB7F35"/>
    <w:pPr>
      <w:widowControl/>
      <w:snapToGrid w:val="0"/>
    </w:pPr>
    <w:rPr>
      <w:rFonts w:ascii="Times New Roman" w:hAnsi="Times New Roman"/>
      <w:kern w:val="0"/>
      <w:sz w:val="24"/>
      <w:szCs w:val="20"/>
    </w:rPr>
  </w:style>
  <w:style w:type="paragraph" w:customStyle="1" w:styleId="CharCharChar1Char1">
    <w:name w:val="Char Char Char1 Char1"/>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Char21">
    <w:name w:val="Char Char Char Char Char Char Char2"/>
    <w:basedOn w:val="aa"/>
    <w:uiPriority w:val="99"/>
    <w:qFormat/>
    <w:rsid w:val="00CB7F35"/>
    <w:rPr>
      <w:rFonts w:ascii="Times New Roman" w:hAnsi="Times New Roman"/>
      <w:szCs w:val="24"/>
    </w:rPr>
  </w:style>
  <w:style w:type="paragraph" w:customStyle="1" w:styleId="X1">
    <w:name w:val="标题 X"/>
    <w:basedOn w:val="22"/>
    <w:uiPriority w:val="99"/>
    <w:qFormat/>
    <w:rsid w:val="00CB7F35"/>
    <w:pPr>
      <w:numPr>
        <w:ilvl w:val="0"/>
        <w:numId w:val="0"/>
      </w:numPr>
      <w:tabs>
        <w:tab w:val="num" w:pos="996"/>
      </w:tabs>
    </w:pPr>
  </w:style>
  <w:style w:type="paragraph" w:customStyle="1" w:styleId="Char210">
    <w:name w:val="Char21"/>
    <w:basedOn w:val="aa"/>
    <w:uiPriority w:val="99"/>
    <w:qFormat/>
    <w:rsid w:val="00CB7F35"/>
    <w:pPr>
      <w:spacing w:line="240" w:lineRule="exact"/>
      <w:ind w:firstLineChars="200" w:firstLine="200"/>
    </w:pPr>
    <w:rPr>
      <w:rFonts w:ascii="Times New Roman" w:hAnsi="Times New Roman"/>
      <w:sz w:val="28"/>
      <w:szCs w:val="28"/>
    </w:rPr>
  </w:style>
  <w:style w:type="paragraph" w:customStyle="1" w:styleId="affffffffffffffffffffff3">
    <w:name w:val="表后文"/>
    <w:basedOn w:val="aa"/>
    <w:link w:val="Charfffc"/>
    <w:uiPriority w:val="99"/>
    <w:qFormat/>
    <w:rsid w:val="00CB7F35"/>
    <w:pPr>
      <w:adjustRightInd w:val="0"/>
      <w:spacing w:before="120" w:line="400" w:lineRule="exact"/>
      <w:ind w:firstLineChars="200" w:firstLine="601"/>
      <w:textAlignment w:val="baseline"/>
    </w:pPr>
    <w:rPr>
      <w:rFonts w:ascii="Times New Roman" w:eastAsia="楷体_GB2312" w:hAnsi="Times New Roman"/>
      <w:spacing w:val="8"/>
      <w:kern w:val="0"/>
      <w:sz w:val="28"/>
      <w:szCs w:val="20"/>
    </w:rPr>
  </w:style>
  <w:style w:type="paragraph" w:customStyle="1" w:styleId="4e">
    <w:name w:val="纯文本4"/>
    <w:basedOn w:val="aa"/>
    <w:uiPriority w:val="99"/>
    <w:qFormat/>
    <w:rsid w:val="00CB7F35"/>
    <w:pPr>
      <w:adjustRightInd w:val="0"/>
      <w:textAlignment w:val="baseline"/>
    </w:pPr>
    <w:rPr>
      <w:rFonts w:ascii="宋体" w:hAnsi="Courier New"/>
      <w:szCs w:val="20"/>
    </w:rPr>
  </w:style>
  <w:style w:type="paragraph" w:customStyle="1" w:styleId="Char120">
    <w:name w:val="Char12"/>
    <w:basedOn w:val="aa"/>
    <w:uiPriority w:val="99"/>
    <w:qFormat/>
    <w:rsid w:val="00CB7F35"/>
    <w:rPr>
      <w:rFonts w:ascii="Times New Roman" w:hAnsi="Times New Roman"/>
      <w:szCs w:val="21"/>
    </w:rPr>
  </w:style>
  <w:style w:type="paragraph" w:customStyle="1" w:styleId="x">
    <w:name w:val="标题 x"/>
    <w:basedOn w:val="22"/>
    <w:uiPriority w:val="99"/>
    <w:qFormat/>
    <w:rsid w:val="00CB7F35"/>
    <w:pPr>
      <w:numPr>
        <w:ilvl w:val="0"/>
        <w:numId w:val="13"/>
      </w:numPr>
      <w:ind w:left="0" w:firstLine="0"/>
    </w:pPr>
  </w:style>
  <w:style w:type="paragraph" w:customStyle="1" w:styleId="affffffffffffffffffffff4">
    <w:name w:val="草稿"/>
    <w:basedOn w:val="aa"/>
    <w:uiPriority w:val="99"/>
    <w:qFormat/>
    <w:rsid w:val="00CB7F35"/>
    <w:pPr>
      <w:tabs>
        <w:tab w:val="left" w:pos="5015"/>
      </w:tabs>
      <w:adjustRightInd w:val="0"/>
      <w:ind w:firstLine="500"/>
      <w:textAlignment w:val="baseline"/>
    </w:pPr>
    <w:rPr>
      <w:rFonts w:ascii="Times New Roman" w:hAnsi="Times New Roman"/>
      <w:color w:val="0000FF"/>
      <w:kern w:val="0"/>
      <w:sz w:val="24"/>
      <w:szCs w:val="20"/>
    </w:rPr>
  </w:style>
  <w:style w:type="paragraph" w:customStyle="1" w:styleId="affffffffffffffffffffff5">
    <w:name w:val="表后"/>
    <w:basedOn w:val="aa"/>
    <w:next w:val="aa"/>
    <w:uiPriority w:val="99"/>
    <w:qFormat/>
    <w:rsid w:val="00CB7F35"/>
    <w:pPr>
      <w:adjustRightInd w:val="0"/>
      <w:spacing w:before="120" w:line="400" w:lineRule="exact"/>
      <w:ind w:firstLine="601"/>
      <w:textAlignment w:val="baseline"/>
    </w:pPr>
    <w:rPr>
      <w:rFonts w:ascii="Times New Roman" w:eastAsia="楷体_GB2312" w:hAnsi="Times New Roman"/>
      <w:spacing w:val="8"/>
      <w:kern w:val="0"/>
      <w:sz w:val="28"/>
      <w:szCs w:val="20"/>
    </w:rPr>
  </w:style>
  <w:style w:type="paragraph" w:customStyle="1" w:styleId="CharCharCharCharCharCharCharCharChar1CharCharCharCharCharCharCharChar1CharCharChar1">
    <w:name w:val="Char Char Char Char Char Char Char Char Char1 Char Char Char Char Char Char Char Char1 Char Char Char1"/>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character" w:customStyle="1" w:styleId="CharChar131">
    <w:name w:val="Char Char131"/>
    <w:qFormat/>
    <w:rsid w:val="00CB7F35"/>
    <w:rPr>
      <w:rFonts w:ascii="宋体" w:hAnsi="Times New Roman"/>
      <w:kern w:val="2"/>
      <w:sz w:val="28"/>
      <w:szCs w:val="24"/>
    </w:rPr>
  </w:style>
  <w:style w:type="paragraph" w:customStyle="1" w:styleId="affffffffffffffffffffff6">
    <w:name w:val="正文首缩"/>
    <w:basedOn w:val="aa"/>
    <w:next w:val="40"/>
    <w:uiPriority w:val="99"/>
    <w:qFormat/>
    <w:rsid w:val="00CB7F35"/>
    <w:pPr>
      <w:adjustRightInd w:val="0"/>
      <w:spacing w:line="324" w:lineRule="auto"/>
      <w:ind w:firstLine="425"/>
      <w:jc w:val="left"/>
      <w:textAlignment w:val="baseline"/>
    </w:pPr>
    <w:rPr>
      <w:rFonts w:ascii="Times New Roman" w:hAnsi="Times New Roman"/>
      <w:kern w:val="0"/>
      <w:sz w:val="28"/>
      <w:szCs w:val="20"/>
    </w:rPr>
  </w:style>
  <w:style w:type="paragraph" w:customStyle="1" w:styleId="a0">
    <w:name w:val="列表符号（圆点）"/>
    <w:basedOn w:val="40"/>
    <w:uiPriority w:val="99"/>
    <w:semiHidden/>
    <w:qFormat/>
    <w:rsid w:val="00CB7F35"/>
    <w:pPr>
      <w:numPr>
        <w:ilvl w:val="0"/>
        <w:numId w:val="31"/>
      </w:numPr>
      <w:tabs>
        <w:tab w:val="clear" w:pos="360"/>
      </w:tabs>
      <w:ind w:left="864" w:hanging="144"/>
    </w:pPr>
  </w:style>
  <w:style w:type="paragraph" w:customStyle="1" w:styleId="affffffffffffffffffffff7">
    <w:name w:val="表文"/>
    <w:basedOn w:val="aa"/>
    <w:uiPriority w:val="99"/>
    <w:qFormat/>
    <w:rsid w:val="00CB7F35"/>
    <w:pPr>
      <w:adjustRightInd w:val="0"/>
      <w:spacing w:before="80" w:line="324" w:lineRule="auto"/>
      <w:jc w:val="center"/>
      <w:textAlignment w:val="baseline"/>
    </w:pPr>
    <w:rPr>
      <w:rFonts w:ascii="Times New Roman" w:hAnsi="Times New Roman"/>
      <w:kern w:val="0"/>
      <w:szCs w:val="20"/>
    </w:rPr>
  </w:style>
  <w:style w:type="paragraph" w:customStyle="1" w:styleId="Atext-absatz-a">
    <w:name w:val="Atext-absatz-a"/>
    <w:basedOn w:val="aa"/>
    <w:uiPriority w:val="99"/>
    <w:semiHidden/>
    <w:qFormat/>
    <w:rsid w:val="00CB7F35"/>
    <w:pPr>
      <w:widowControl/>
      <w:tabs>
        <w:tab w:val="right" w:leader="dot" w:pos="7938"/>
      </w:tabs>
      <w:spacing w:after="120"/>
      <w:ind w:leftChars="1050" w:left="2520"/>
      <w:jc w:val="left"/>
    </w:pPr>
    <w:rPr>
      <w:rFonts w:ascii="Arial" w:hAnsi="Arial" w:cs="Arial"/>
      <w:snapToGrid w:val="0"/>
      <w:kern w:val="0"/>
      <w:sz w:val="20"/>
      <w:szCs w:val="20"/>
      <w:lang w:val="de-DE"/>
    </w:rPr>
  </w:style>
  <w:style w:type="paragraph" w:customStyle="1" w:styleId="2fff">
    <w:name w:val="样式 四号 首行缩进:  2 字符"/>
    <w:basedOn w:val="aa"/>
    <w:uiPriority w:val="99"/>
    <w:qFormat/>
    <w:rsid w:val="00CB7F35"/>
    <w:pPr>
      <w:ind w:firstLineChars="200" w:firstLine="200"/>
    </w:pPr>
    <w:rPr>
      <w:rFonts w:ascii="Times New Roman" w:hAnsi="Times New Roman"/>
      <w:sz w:val="28"/>
      <w:szCs w:val="20"/>
    </w:rPr>
  </w:style>
  <w:style w:type="paragraph" w:customStyle="1" w:styleId="-2">
    <w:name w:val="首行-2"/>
    <w:basedOn w:val="aa"/>
    <w:next w:val="aa"/>
    <w:uiPriority w:val="99"/>
    <w:semiHidden/>
    <w:qFormat/>
    <w:rsid w:val="00CB7F35"/>
    <w:pPr>
      <w:spacing w:line="360" w:lineRule="auto"/>
      <w:ind w:firstLineChars="200" w:firstLine="200"/>
    </w:pPr>
    <w:rPr>
      <w:rFonts w:ascii="Times New Roman" w:hAnsi="Times New Roman"/>
      <w:sz w:val="28"/>
      <w:szCs w:val="20"/>
    </w:rPr>
  </w:style>
  <w:style w:type="paragraph" w:customStyle="1" w:styleId="2fff0">
    <w:name w:val="样式 列表 + 首行缩进:  2 字符"/>
    <w:basedOn w:val="afff4"/>
    <w:uiPriority w:val="99"/>
    <w:semiHidden/>
    <w:qFormat/>
    <w:rsid w:val="00CB7F35"/>
    <w:pPr>
      <w:keepNext/>
      <w:ind w:left="0" w:firstLineChars="0" w:firstLine="0"/>
      <w:jc w:val="center"/>
    </w:pPr>
    <w:rPr>
      <w:szCs w:val="21"/>
    </w:rPr>
  </w:style>
  <w:style w:type="paragraph" w:customStyle="1" w:styleId="CharCharCharCharCharCharCharCharCharCharCharCharCharChar1CharCharCharChar">
    <w:name w:val="Char Char Char Char Char Char Char Char Char Char Char Char Char Char1 Char Char Char Char"/>
    <w:basedOn w:val="aa"/>
    <w:uiPriority w:val="99"/>
    <w:semiHidden/>
    <w:qFormat/>
    <w:rsid w:val="00CB7F35"/>
    <w:rPr>
      <w:rFonts w:ascii="Times New Roman" w:hAnsi="Times New Roman"/>
      <w:szCs w:val="21"/>
    </w:rPr>
  </w:style>
  <w:style w:type="paragraph" w:customStyle="1" w:styleId="155">
    <w:name w:val="样式 宋体 四号 加粗 行距: 1.5 倍行距"/>
    <w:basedOn w:val="aa"/>
    <w:uiPriority w:val="99"/>
    <w:semiHidden/>
    <w:qFormat/>
    <w:rsid w:val="00CB7F35"/>
    <w:pPr>
      <w:spacing w:line="360" w:lineRule="auto"/>
      <w:ind w:rightChars="100" w:right="100"/>
    </w:pPr>
    <w:rPr>
      <w:rFonts w:ascii="宋体" w:hAnsi="宋体" w:cs="宋体"/>
      <w:b/>
      <w:bCs/>
      <w:sz w:val="28"/>
      <w:szCs w:val="20"/>
    </w:rPr>
  </w:style>
  <w:style w:type="numbering" w:customStyle="1" w:styleId="14">
    <w:name w:val="当前列表1"/>
    <w:semiHidden/>
    <w:rsid w:val="00CB7F35"/>
    <w:pPr>
      <w:numPr>
        <w:numId w:val="16"/>
      </w:numPr>
    </w:pPr>
  </w:style>
  <w:style w:type="numbering" w:styleId="111111">
    <w:name w:val="Outline List 2"/>
    <w:basedOn w:val="ad"/>
    <w:rsid w:val="00CB7F35"/>
    <w:pPr>
      <w:numPr>
        <w:numId w:val="15"/>
      </w:numPr>
    </w:pPr>
  </w:style>
  <w:style w:type="numbering" w:customStyle="1" w:styleId="2">
    <w:name w:val="当前列表2"/>
    <w:semiHidden/>
    <w:rsid w:val="00CB7F35"/>
    <w:pPr>
      <w:numPr>
        <w:numId w:val="14"/>
      </w:numPr>
    </w:pPr>
  </w:style>
  <w:style w:type="paragraph" w:customStyle="1" w:styleId="wenzi">
    <w:name w:val="wenzi"/>
    <w:basedOn w:val="aa"/>
    <w:uiPriority w:val="99"/>
    <w:semiHidden/>
    <w:qFormat/>
    <w:rsid w:val="00CB7F35"/>
    <w:pPr>
      <w:widowControl/>
      <w:spacing w:before="100" w:beforeAutospacing="1" w:after="100" w:afterAutospacing="1" w:line="360" w:lineRule="atLeast"/>
      <w:jc w:val="left"/>
    </w:pPr>
    <w:rPr>
      <w:rFonts w:ascii="宋体" w:hAnsi="宋体"/>
      <w:color w:val="000000"/>
      <w:kern w:val="0"/>
      <w:sz w:val="18"/>
      <w:szCs w:val="18"/>
    </w:rPr>
  </w:style>
  <w:style w:type="paragraph" w:customStyle="1" w:styleId="style6">
    <w:name w:val="style6"/>
    <w:basedOn w:val="aa"/>
    <w:uiPriority w:val="99"/>
    <w:qFormat/>
    <w:rsid w:val="00CB7F35"/>
    <w:pPr>
      <w:widowControl/>
      <w:spacing w:before="100" w:beforeAutospacing="1" w:after="100" w:afterAutospacing="1"/>
      <w:jc w:val="left"/>
    </w:pPr>
    <w:rPr>
      <w:rFonts w:ascii="宋体" w:hAnsi="宋体" w:cs="宋体"/>
      <w:kern w:val="0"/>
      <w:sz w:val="24"/>
      <w:szCs w:val="24"/>
    </w:rPr>
  </w:style>
  <w:style w:type="character" w:customStyle="1" w:styleId="style8">
    <w:name w:val="style8"/>
    <w:semiHidden/>
    <w:rsid w:val="00CB7F35"/>
  </w:style>
  <w:style w:type="paragraph" w:customStyle="1" w:styleId="a6">
    <w:name w:val="一级标题"/>
    <w:basedOn w:val="aa"/>
    <w:link w:val="Charfffd"/>
    <w:qFormat/>
    <w:rsid w:val="00CB7F35"/>
    <w:pPr>
      <w:numPr>
        <w:numId w:val="32"/>
      </w:numPr>
      <w:snapToGrid w:val="0"/>
      <w:spacing w:beforeLines="50" w:before="120" w:afterLines="50" w:after="120" w:line="360" w:lineRule="auto"/>
      <w:outlineLvl w:val="0"/>
    </w:pPr>
    <w:rPr>
      <w:rFonts w:ascii="Times New Roman" w:hAnsi="宋体"/>
      <w:b/>
      <w:sz w:val="32"/>
      <w:szCs w:val="32"/>
    </w:rPr>
  </w:style>
  <w:style w:type="paragraph" w:customStyle="1" w:styleId="a7">
    <w:name w:val="二级标题"/>
    <w:basedOn w:val="aa"/>
    <w:uiPriority w:val="99"/>
    <w:qFormat/>
    <w:rsid w:val="00CB7F35"/>
    <w:pPr>
      <w:numPr>
        <w:ilvl w:val="1"/>
        <w:numId w:val="32"/>
      </w:numPr>
      <w:snapToGrid w:val="0"/>
      <w:spacing w:beforeLines="50" w:before="120" w:afterLines="50" w:after="120" w:line="360" w:lineRule="auto"/>
      <w:outlineLvl w:val="1"/>
    </w:pPr>
    <w:rPr>
      <w:rFonts w:ascii="Times New Roman" w:hAnsi="宋体"/>
      <w:b/>
      <w:sz w:val="28"/>
      <w:szCs w:val="28"/>
    </w:rPr>
  </w:style>
  <w:style w:type="table" w:styleId="affffffffffffffffffffff8">
    <w:name w:val="Table Theme"/>
    <w:basedOn w:val="ac"/>
    <w:qFormat/>
    <w:rsid w:val="00CB7F3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8">
    <w:name w:val="Table Colorful 1"/>
    <w:basedOn w:val="ac"/>
    <w:semiHidden/>
    <w:rsid w:val="00CB7F35"/>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1">
    <w:name w:val="Table Colorful 2"/>
    <w:basedOn w:val="ac"/>
    <w:semiHidden/>
    <w:rsid w:val="00CB7F35"/>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c"/>
    <w:semiHidden/>
    <w:rsid w:val="00CB7F35"/>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fffffffffffffffff9">
    <w:name w:val="Table Elegant"/>
    <w:basedOn w:val="ac"/>
    <w:rsid w:val="00CB7F35"/>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9">
    <w:name w:val="Table Classic 1"/>
    <w:basedOn w:val="ac"/>
    <w:semiHidden/>
    <w:rsid w:val="00CB7F35"/>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2">
    <w:name w:val="Table Classic 2"/>
    <w:basedOn w:val="ac"/>
    <w:semiHidden/>
    <w:rsid w:val="00CB7F35"/>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c"/>
    <w:semiHidden/>
    <w:rsid w:val="00CB7F35"/>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c"/>
    <w:semiHidden/>
    <w:rsid w:val="00CB7F35"/>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a">
    <w:name w:val="Table Simple 1"/>
    <w:basedOn w:val="ac"/>
    <w:semiHidden/>
    <w:rsid w:val="00CB7F35"/>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3">
    <w:name w:val="Table Simple 2"/>
    <w:basedOn w:val="ac"/>
    <w:semiHidden/>
    <w:rsid w:val="00CB7F35"/>
    <w:pPr>
      <w:widowControl w:val="0"/>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c"/>
    <w:semiHidden/>
    <w:rsid w:val="00CB7F35"/>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b">
    <w:name w:val="Table Subtle 1"/>
    <w:basedOn w:val="ac"/>
    <w:semiHidden/>
    <w:rsid w:val="00CB7F35"/>
    <w:pPr>
      <w:widowControl w:val="0"/>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4">
    <w:name w:val="Table Subtle 2"/>
    <w:basedOn w:val="ac"/>
    <w:semiHidden/>
    <w:rsid w:val="00CB7F35"/>
    <w:pPr>
      <w:widowControl w:val="0"/>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c">
    <w:name w:val="Table 3D effects 1"/>
    <w:basedOn w:val="ac"/>
    <w:semiHidden/>
    <w:rsid w:val="00CB7F35"/>
    <w:pPr>
      <w:widowControl w:val="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5">
    <w:name w:val="Table 3D effects 2"/>
    <w:basedOn w:val="ac"/>
    <w:semiHidden/>
    <w:rsid w:val="00CB7F35"/>
    <w:pPr>
      <w:widowControl w:val="0"/>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3D effects 3"/>
    <w:basedOn w:val="ac"/>
    <w:semiHidden/>
    <w:rsid w:val="00CB7F35"/>
    <w:pPr>
      <w:widowControl w:val="0"/>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d">
    <w:name w:val="Table List 1"/>
    <w:basedOn w:val="ac"/>
    <w:semiHidden/>
    <w:rsid w:val="00CB7F35"/>
    <w:pPr>
      <w:widowControl w:val="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6">
    <w:name w:val="Table List 2"/>
    <w:basedOn w:val="ac"/>
    <w:semiHidden/>
    <w:rsid w:val="00CB7F35"/>
    <w:pPr>
      <w:widowControl w:val="0"/>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List 3"/>
    <w:basedOn w:val="ac"/>
    <w:semiHidden/>
    <w:rsid w:val="00CB7F35"/>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c"/>
    <w:semiHidden/>
    <w:rsid w:val="00CB7F35"/>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3">
    <w:name w:val="Table List 5"/>
    <w:basedOn w:val="ac"/>
    <w:semiHidden/>
    <w:rsid w:val="00CB7F35"/>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c"/>
    <w:semiHidden/>
    <w:rsid w:val="00CB7F35"/>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7">
    <w:name w:val="Table List 7"/>
    <w:basedOn w:val="ac"/>
    <w:semiHidden/>
    <w:rsid w:val="00CB7F35"/>
    <w:pPr>
      <w:widowControl w:val="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c"/>
    <w:semiHidden/>
    <w:rsid w:val="00CB7F35"/>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fffffffffa">
    <w:name w:val="Table Contemporary"/>
    <w:basedOn w:val="ac"/>
    <w:semiHidden/>
    <w:rsid w:val="00CB7F35"/>
    <w:pPr>
      <w:widowControl w:val="0"/>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ffe">
    <w:name w:val="Table Columns 1"/>
    <w:basedOn w:val="ac"/>
    <w:semiHidden/>
    <w:rsid w:val="00CB7F35"/>
    <w:pPr>
      <w:widowControl w:val="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7">
    <w:name w:val="Table Columns 2"/>
    <w:basedOn w:val="ac"/>
    <w:semiHidden/>
    <w:rsid w:val="00CB7F35"/>
    <w:pPr>
      <w:widowControl w:val="0"/>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c"/>
    <w:semiHidden/>
    <w:rsid w:val="00CB7F35"/>
    <w:pPr>
      <w:widowControl w:val="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c"/>
    <w:semiHidden/>
    <w:rsid w:val="00CB7F35"/>
    <w:pPr>
      <w:widowControl w:val="0"/>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4">
    <w:name w:val="Table Columns 5"/>
    <w:basedOn w:val="ac"/>
    <w:semiHidden/>
    <w:rsid w:val="00CB7F35"/>
    <w:pPr>
      <w:widowControl w:val="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8">
    <w:name w:val="Table Grid 2"/>
    <w:basedOn w:val="ac"/>
    <w:semiHidden/>
    <w:rsid w:val="00CB7F35"/>
    <w:pPr>
      <w:widowControl w:val="0"/>
      <w:jc w:val="both"/>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3">
    <w:name w:val="Table Grid 3"/>
    <w:basedOn w:val="ac"/>
    <w:semiHidden/>
    <w:rsid w:val="00CB7F35"/>
    <w:pPr>
      <w:widowControl w:val="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2">
    <w:name w:val="Table Grid 4"/>
    <w:basedOn w:val="ac"/>
    <w:semiHidden/>
    <w:rsid w:val="00CB7F35"/>
    <w:pPr>
      <w:widowControl w:val="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c"/>
    <w:semiHidden/>
    <w:rsid w:val="00CB7F35"/>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c"/>
    <w:semiHidden/>
    <w:rsid w:val="00CB7F35"/>
    <w:pPr>
      <w:widowControl w:val="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c"/>
    <w:semiHidden/>
    <w:rsid w:val="00CB7F35"/>
    <w:pPr>
      <w:widowControl w:val="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f">
    <w:name w:val="Table Web 1"/>
    <w:basedOn w:val="ac"/>
    <w:semiHidden/>
    <w:rsid w:val="00CB7F35"/>
    <w:pPr>
      <w:widowControl w:val="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9">
    <w:name w:val="Table Web 2"/>
    <w:basedOn w:val="ac"/>
    <w:semiHidden/>
    <w:rsid w:val="00CB7F35"/>
    <w:pPr>
      <w:widowControl w:val="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4">
    <w:name w:val="Table Web 3"/>
    <w:basedOn w:val="ac"/>
    <w:semiHidden/>
    <w:rsid w:val="00CB7F35"/>
    <w:pPr>
      <w:widowControl w:val="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8">
    <w:name w:val="Outline List 3"/>
    <w:basedOn w:val="ad"/>
    <w:semiHidden/>
    <w:rsid w:val="00CB7F35"/>
    <w:pPr>
      <w:numPr>
        <w:numId w:val="17"/>
      </w:numPr>
    </w:pPr>
  </w:style>
  <w:style w:type="table" w:styleId="affffffffffffffffffffffb">
    <w:name w:val="Table Professional"/>
    <w:basedOn w:val="ac"/>
    <w:semiHidden/>
    <w:rsid w:val="00CB7F35"/>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ffffffffffffc">
    <w:name w:val="列表符号"/>
    <w:basedOn w:val="affffffffffffffffffffff6"/>
    <w:next w:val="aa"/>
    <w:uiPriority w:val="99"/>
    <w:qFormat/>
    <w:rsid w:val="00CB7F35"/>
    <w:pPr>
      <w:keepNext/>
      <w:suppressAutoHyphens/>
      <w:wordWrap w:val="0"/>
      <w:overflowPunct w:val="0"/>
      <w:spacing w:line="326" w:lineRule="auto"/>
    </w:pPr>
    <w:rPr>
      <w:spacing w:val="-2"/>
    </w:rPr>
  </w:style>
  <w:style w:type="paragraph" w:customStyle="1" w:styleId="2fffa">
    <w:name w:val="对齐2"/>
    <w:basedOn w:val="aa"/>
    <w:uiPriority w:val="99"/>
    <w:qFormat/>
    <w:rsid w:val="00CB7F35"/>
    <w:pPr>
      <w:keepNext/>
      <w:tabs>
        <w:tab w:val="left" w:pos="3360"/>
      </w:tabs>
      <w:spacing w:line="324" w:lineRule="auto"/>
      <w:ind w:firstLine="840"/>
    </w:pPr>
    <w:rPr>
      <w:rFonts w:ascii="Times New Roman" w:hAnsi="Times New Roman"/>
      <w:sz w:val="28"/>
      <w:szCs w:val="20"/>
    </w:rPr>
  </w:style>
  <w:style w:type="paragraph" w:customStyle="1" w:styleId="affffffffffffffffffffffd">
    <w:name w:val="题注图"/>
    <w:basedOn w:val="aa"/>
    <w:next w:val="aa"/>
    <w:uiPriority w:val="99"/>
    <w:qFormat/>
    <w:rsid w:val="00CB7F35"/>
    <w:pPr>
      <w:adjustRightInd w:val="0"/>
      <w:spacing w:line="324" w:lineRule="auto"/>
      <w:ind w:firstLine="556"/>
      <w:jc w:val="center"/>
      <w:textAlignment w:val="baseline"/>
    </w:pPr>
    <w:rPr>
      <w:rFonts w:ascii="Times New Roman" w:hAnsi="Times New Roman"/>
      <w:kern w:val="0"/>
      <w:sz w:val="28"/>
      <w:szCs w:val="20"/>
    </w:rPr>
  </w:style>
  <w:style w:type="paragraph" w:customStyle="1" w:styleId="affffffffffffffffffffffe">
    <w:name w:val="传真标题"/>
    <w:basedOn w:val="aa"/>
    <w:autoRedefine/>
    <w:uiPriority w:val="99"/>
    <w:qFormat/>
    <w:rsid w:val="00CB7F35"/>
    <w:pPr>
      <w:widowControl/>
      <w:tabs>
        <w:tab w:val="left" w:pos="540"/>
      </w:tabs>
      <w:spacing w:before="60" w:after="60" w:line="160" w:lineRule="atLeast"/>
      <w:ind w:left="-360" w:firstLine="360"/>
      <w:jc w:val="left"/>
    </w:pPr>
    <w:rPr>
      <w:rFonts w:ascii="楷体_GB2312" w:eastAsia="楷体_GB2312" w:hAnsi="宋体"/>
      <w:kern w:val="0"/>
      <w:sz w:val="24"/>
      <w:szCs w:val="20"/>
    </w:rPr>
  </w:style>
  <w:style w:type="character" w:customStyle="1" w:styleId="Charfffe">
    <w:name w:val="文本 Char"/>
    <w:link w:val="afffffffffffffffffffffff"/>
    <w:qFormat/>
    <w:rsid w:val="00CB7F35"/>
    <w:rPr>
      <w:kern w:val="2"/>
      <w:sz w:val="24"/>
    </w:rPr>
  </w:style>
  <w:style w:type="paragraph" w:customStyle="1" w:styleId="CharCharCharCharCharCharCharCharChar1CharCharCharCharCharChar2">
    <w:name w:val="Char Char Char Char Char Char Char Char Char1 Char Char Char Char Char Char2"/>
    <w:basedOn w:val="aa"/>
    <w:uiPriority w:val="99"/>
    <w:qFormat/>
    <w:rsid w:val="00CB7F35"/>
    <w:rPr>
      <w:rFonts w:ascii="仿宋_GB2312" w:eastAsia="仿宋_GB2312" w:hAnsi="Times New Roman"/>
      <w:sz w:val="28"/>
      <w:szCs w:val="20"/>
    </w:rPr>
  </w:style>
  <w:style w:type="paragraph" w:customStyle="1" w:styleId="afffffffffffffffffffffff">
    <w:name w:val="文本"/>
    <w:basedOn w:val="aa"/>
    <w:link w:val="Charfffe"/>
    <w:qFormat/>
    <w:rsid w:val="00CB7F35"/>
    <w:pPr>
      <w:adjustRightInd w:val="0"/>
      <w:snapToGrid w:val="0"/>
      <w:spacing w:line="360" w:lineRule="auto"/>
      <w:ind w:firstLineChars="200" w:firstLine="200"/>
    </w:pPr>
    <w:rPr>
      <w:sz w:val="24"/>
      <w:szCs w:val="20"/>
    </w:rPr>
  </w:style>
  <w:style w:type="paragraph" w:customStyle="1" w:styleId="afffffffffffffffffffffff0">
    <w:name w:val="表格靠左"/>
    <w:basedOn w:val="aa"/>
    <w:uiPriority w:val="99"/>
    <w:qFormat/>
    <w:rsid w:val="00CB7F35"/>
    <w:pPr>
      <w:spacing w:line="360" w:lineRule="auto"/>
      <w:ind w:leftChars="20" w:left="20" w:rightChars="10" w:right="10"/>
    </w:pPr>
    <w:rPr>
      <w:rFonts w:ascii="Times New Roman" w:hAnsi="Times New Roman"/>
      <w:sz w:val="24"/>
      <w:szCs w:val="20"/>
    </w:rPr>
  </w:style>
  <w:style w:type="paragraph" w:customStyle="1" w:styleId="CharCharCharCharCharChar3">
    <w:name w:val="Char Char Char Char Char Char3"/>
    <w:basedOn w:val="aa"/>
    <w:uiPriority w:val="99"/>
    <w:qFormat/>
    <w:rsid w:val="00CB7F35"/>
    <w:rPr>
      <w:rFonts w:ascii="Times New Roman" w:hAnsi="Times New Roman"/>
      <w:sz w:val="24"/>
      <w:szCs w:val="24"/>
    </w:rPr>
  </w:style>
  <w:style w:type="paragraph" w:customStyle="1" w:styleId="CharCharChar1CharCharCharCharCharCharChar">
    <w:name w:val="Char Char Char1 Char Char Char Char Char Char Char"/>
    <w:basedOn w:val="aa"/>
    <w:uiPriority w:val="99"/>
    <w:qFormat/>
    <w:rsid w:val="00CB7F35"/>
    <w:rPr>
      <w:rFonts w:ascii="Tahoma" w:hAnsi="Tahoma"/>
      <w:sz w:val="24"/>
      <w:szCs w:val="20"/>
    </w:rPr>
  </w:style>
  <w:style w:type="paragraph" w:customStyle="1" w:styleId="11c">
    <w:name w:val="样式11"/>
    <w:basedOn w:val="aa"/>
    <w:uiPriority w:val="99"/>
    <w:qFormat/>
    <w:rsid w:val="00CB7F35"/>
    <w:pPr>
      <w:tabs>
        <w:tab w:val="left" w:pos="720"/>
      </w:tabs>
      <w:adjustRightInd w:val="0"/>
      <w:snapToGrid w:val="0"/>
      <w:spacing w:line="312" w:lineRule="auto"/>
      <w:ind w:left="720" w:hanging="720"/>
    </w:pPr>
    <w:rPr>
      <w:rFonts w:ascii="仿宋_GB2312" w:eastAsia="仿宋_GB2312" w:hAnsi="Times New Roman"/>
      <w:sz w:val="28"/>
      <w:szCs w:val="20"/>
    </w:rPr>
  </w:style>
  <w:style w:type="paragraph" w:customStyle="1" w:styleId="CharCharChar1CharCharCharCharCharCharCharChar">
    <w:name w:val="Char Char Char1 Char Char Char Char Char Char Char Char"/>
    <w:basedOn w:val="aa"/>
    <w:uiPriority w:val="99"/>
    <w:qFormat/>
    <w:rsid w:val="00CB7F35"/>
    <w:rPr>
      <w:rFonts w:ascii="Times New Roman" w:hAnsi="Times New Roman"/>
      <w:szCs w:val="24"/>
    </w:rPr>
  </w:style>
  <w:style w:type="paragraph" w:customStyle="1" w:styleId="BLBasicText">
    <w:name w:val="BL_BasicText"/>
    <w:basedOn w:val="aa"/>
    <w:uiPriority w:val="99"/>
    <w:qFormat/>
    <w:rsid w:val="00CB7F35"/>
    <w:pPr>
      <w:widowControl/>
      <w:adjustRightInd w:val="0"/>
      <w:snapToGrid w:val="0"/>
      <w:jc w:val="left"/>
    </w:pPr>
    <w:rPr>
      <w:rFonts w:ascii="Futura Bk" w:eastAsia="Times" w:hAnsi="Futura Bk"/>
      <w:kern w:val="0"/>
      <w:sz w:val="24"/>
      <w:szCs w:val="20"/>
      <w:lang w:eastAsia="en-US"/>
    </w:rPr>
  </w:style>
  <w:style w:type="paragraph" w:customStyle="1" w:styleId="CharCharCharCharCharCharCharCharCharCharCharCharChar2">
    <w:name w:val="Char Char Char Char Char Char Char Char Char Char Char Char Char2"/>
    <w:basedOn w:val="aa"/>
    <w:uiPriority w:val="99"/>
    <w:qFormat/>
    <w:rsid w:val="00CB7F35"/>
    <w:pPr>
      <w:spacing w:line="360" w:lineRule="auto"/>
      <w:ind w:firstLineChars="200" w:firstLine="200"/>
    </w:pPr>
    <w:rPr>
      <w:rFonts w:ascii="宋体" w:hAnsi="宋体" w:cs="宋体"/>
      <w:sz w:val="24"/>
      <w:szCs w:val="24"/>
    </w:rPr>
  </w:style>
  <w:style w:type="paragraph" w:customStyle="1" w:styleId="afffffffffffffffffffffff1">
    <w:name w:val="正文编号小标题次"/>
    <w:basedOn w:val="aa"/>
    <w:autoRedefine/>
    <w:uiPriority w:val="99"/>
    <w:qFormat/>
    <w:rsid w:val="00CB7F35"/>
    <w:pPr>
      <w:widowControl/>
      <w:kinsoku w:val="0"/>
      <w:autoSpaceDE w:val="0"/>
      <w:autoSpaceDN w:val="0"/>
      <w:adjustRightInd w:val="0"/>
      <w:snapToGrid w:val="0"/>
      <w:jc w:val="center"/>
    </w:pPr>
    <w:rPr>
      <w:rFonts w:ascii="宋体" w:hAnsi="宋体"/>
      <w:spacing w:val="10"/>
      <w:kern w:val="0"/>
      <w:sz w:val="24"/>
      <w:szCs w:val="24"/>
    </w:rPr>
  </w:style>
  <w:style w:type="paragraph" w:customStyle="1" w:styleId="2fffb">
    <w:name w:val="日期2"/>
    <w:basedOn w:val="aa"/>
    <w:next w:val="aa"/>
    <w:link w:val="CharCharffa"/>
    <w:qFormat/>
    <w:rsid w:val="00CB7F35"/>
    <w:pPr>
      <w:adjustRightInd w:val="0"/>
      <w:spacing w:line="360" w:lineRule="atLeast"/>
      <w:textAlignment w:val="baseline"/>
    </w:pPr>
    <w:rPr>
      <w:rFonts w:ascii="宋体" w:hAnsi="Times New Roman"/>
      <w:spacing w:val="20"/>
      <w:kern w:val="0"/>
      <w:sz w:val="28"/>
      <w:szCs w:val="20"/>
    </w:rPr>
  </w:style>
  <w:style w:type="paragraph" w:customStyle="1" w:styleId="1510">
    <w:name w:val="样式 宋体 小四 行距: 1.5 倍行距1"/>
    <w:basedOn w:val="aa"/>
    <w:autoRedefine/>
    <w:uiPriority w:val="99"/>
    <w:qFormat/>
    <w:rsid w:val="00CB7F35"/>
    <w:pPr>
      <w:adjustRightInd w:val="0"/>
      <w:snapToGrid w:val="0"/>
      <w:spacing w:line="360" w:lineRule="auto"/>
    </w:pPr>
    <w:rPr>
      <w:rFonts w:ascii="宋体" w:hAnsi="宋体" w:cs="宋体"/>
      <w:kern w:val="0"/>
      <w:sz w:val="28"/>
      <w:szCs w:val="28"/>
    </w:rPr>
  </w:style>
  <w:style w:type="paragraph" w:customStyle="1" w:styleId="21202">
    <w:name w:val="样式 样式 首行缩进:  2 字符1 + 首行缩进:  2 字符 段前: 0.2 行"/>
    <w:basedOn w:val="aa"/>
    <w:autoRedefine/>
    <w:uiPriority w:val="99"/>
    <w:qFormat/>
    <w:rsid w:val="00CB7F35"/>
    <w:pPr>
      <w:spacing w:line="440" w:lineRule="exact"/>
      <w:ind w:firstLineChars="200" w:firstLine="200"/>
    </w:pPr>
    <w:rPr>
      <w:rFonts w:ascii="Times New Roman" w:hAnsi="Times New Roman"/>
      <w:sz w:val="24"/>
      <w:szCs w:val="20"/>
    </w:rPr>
  </w:style>
  <w:style w:type="paragraph" w:customStyle="1" w:styleId="1230">
    <w:name w:val="文本123"/>
    <w:basedOn w:val="aff6"/>
    <w:autoRedefine/>
    <w:uiPriority w:val="99"/>
    <w:qFormat/>
    <w:rsid w:val="00CB7F35"/>
    <w:pPr>
      <w:tabs>
        <w:tab w:val="num" w:pos="180"/>
      </w:tabs>
      <w:snapToGrid w:val="0"/>
      <w:spacing w:beforeLines="20" w:before="20" w:line="480" w:lineRule="exact"/>
      <w:ind w:left="180" w:firstLineChars="0" w:hanging="180"/>
      <w:outlineLvl w:val="7"/>
    </w:pPr>
    <w:rPr>
      <w:rFonts w:ascii="Times New Roman" w:hAnsi="Times New Roman"/>
      <w:sz w:val="24"/>
      <w:szCs w:val="24"/>
    </w:rPr>
  </w:style>
  <w:style w:type="paragraph" w:customStyle="1" w:styleId="X2">
    <w:name w:val="表X"/>
    <w:basedOn w:val="aff7"/>
    <w:autoRedefine/>
    <w:uiPriority w:val="99"/>
    <w:qFormat/>
    <w:rsid w:val="00CB7F35"/>
    <w:pPr>
      <w:keepNext/>
      <w:tabs>
        <w:tab w:val="num" w:pos="432"/>
      </w:tabs>
      <w:adjustRightInd w:val="0"/>
      <w:spacing w:before="240"/>
      <w:ind w:left="432" w:hanging="432"/>
      <w:jc w:val="left"/>
      <w:outlineLvl w:val="8"/>
    </w:pPr>
    <w:rPr>
      <w:rFonts w:ascii="Courier New" w:cs="Times New Roman"/>
      <w:sz w:val="28"/>
      <w:szCs w:val="20"/>
    </w:rPr>
  </w:style>
  <w:style w:type="paragraph" w:customStyle="1" w:styleId="123-II">
    <w:name w:val="文本123-II"/>
    <w:basedOn w:val="40"/>
    <w:autoRedefine/>
    <w:uiPriority w:val="99"/>
    <w:qFormat/>
    <w:rsid w:val="00CB7F35"/>
    <w:pPr>
      <w:keepNext w:val="0"/>
      <w:keepLines w:val="0"/>
      <w:numPr>
        <w:ilvl w:val="0"/>
        <w:numId w:val="0"/>
      </w:numPr>
      <w:tabs>
        <w:tab w:val="num" w:pos="180"/>
      </w:tabs>
      <w:spacing w:beforeLines="50" w:before="50" w:line="240" w:lineRule="auto"/>
      <w:ind w:left="180" w:hanging="180"/>
    </w:pPr>
    <w:rPr>
      <w:rFonts w:eastAsia="宋体"/>
      <w:b/>
      <w:bCs w:val="0"/>
      <w:szCs w:val="24"/>
    </w:rPr>
  </w:style>
  <w:style w:type="paragraph" w:customStyle="1" w:styleId="04">
    <w:name w:val="样式 样式 正文缩进正文（首行缩进两字）文本条款 + 段前: 0.4 行 + 非加粗"/>
    <w:basedOn w:val="040"/>
    <w:autoRedefine/>
    <w:uiPriority w:val="99"/>
    <w:qFormat/>
    <w:rsid w:val="00CB7F35"/>
    <w:pPr>
      <w:tabs>
        <w:tab w:val="num" w:pos="180"/>
      </w:tabs>
      <w:ind w:left="180" w:hanging="180"/>
    </w:pPr>
    <w:rPr>
      <w:rFonts w:eastAsia="宋体"/>
      <w:b w:val="0"/>
      <w:sz w:val="24"/>
      <w:szCs w:val="24"/>
    </w:rPr>
  </w:style>
  <w:style w:type="paragraph" w:customStyle="1" w:styleId="040">
    <w:name w:val="样式 正文缩进正文（首行缩进两字）文本条款 + 段前: 0.4 行"/>
    <w:basedOn w:val="aff6"/>
    <w:autoRedefine/>
    <w:uiPriority w:val="99"/>
    <w:qFormat/>
    <w:rsid w:val="00CB7F35"/>
    <w:pPr>
      <w:spacing w:beforeLines="30" w:before="123" w:line="288" w:lineRule="auto"/>
      <w:ind w:firstLineChars="0" w:firstLine="0"/>
      <w:outlineLvl w:val="6"/>
    </w:pPr>
    <w:rPr>
      <w:rFonts w:ascii="Times New Roman" w:eastAsia="黑体" w:hAnsi="Times New Roman"/>
      <w:b/>
      <w:sz w:val="28"/>
      <w:szCs w:val="20"/>
    </w:rPr>
  </w:style>
  <w:style w:type="paragraph" w:customStyle="1" w:styleId="123021">
    <w:name w:val="样式 文本123 + 段前: 0.2 行1"/>
    <w:basedOn w:val="1230"/>
    <w:autoRedefine/>
    <w:uiPriority w:val="99"/>
    <w:qFormat/>
    <w:rsid w:val="00CB7F35"/>
    <w:pPr>
      <w:ind w:left="0" w:firstLine="510"/>
    </w:pPr>
    <w:rPr>
      <w:szCs w:val="20"/>
    </w:rPr>
  </w:style>
  <w:style w:type="paragraph" w:customStyle="1" w:styleId="0510">
    <w:name w:val="样式 表标题 + 段前: 0.5 行1"/>
    <w:basedOn w:val="afffff2"/>
    <w:uiPriority w:val="99"/>
    <w:qFormat/>
    <w:rsid w:val="00CB7F35"/>
    <w:pPr>
      <w:keepNext w:val="0"/>
      <w:tabs>
        <w:tab w:val="num" w:pos="840"/>
      </w:tabs>
      <w:snapToGrid w:val="0"/>
      <w:spacing w:beforeLines="50" w:before="206" w:after="0" w:line="480" w:lineRule="exact"/>
      <w:ind w:right="0" w:firstLineChars="0" w:firstLine="0"/>
    </w:pPr>
    <w:rPr>
      <w:rFonts w:ascii="Times New Roman" w:eastAsia="黑体" w:hAnsi="Times New Roman"/>
      <w:b w:val="0"/>
      <w:sz w:val="28"/>
      <w:szCs w:val="20"/>
    </w:rPr>
  </w:style>
  <w:style w:type="paragraph" w:customStyle="1" w:styleId="1fffff0">
    <w:name w:val="项目符号1"/>
    <w:basedOn w:val="aa"/>
    <w:uiPriority w:val="99"/>
    <w:qFormat/>
    <w:rsid w:val="00CB7F35"/>
    <w:pPr>
      <w:tabs>
        <w:tab w:val="num" w:pos="675"/>
      </w:tabs>
      <w:overflowPunct w:val="0"/>
      <w:snapToGrid w:val="0"/>
      <w:spacing w:line="480" w:lineRule="exact"/>
      <w:ind w:left="435" w:hanging="285"/>
    </w:pPr>
    <w:rPr>
      <w:rFonts w:ascii="Arial" w:eastAsia="仿宋_GB2312" w:hAnsi="Arial"/>
      <w:noProof/>
      <w:sz w:val="28"/>
      <w:szCs w:val="20"/>
    </w:rPr>
  </w:style>
  <w:style w:type="paragraph" w:customStyle="1" w:styleId="my1">
    <w:name w:val="my1"/>
    <w:basedOn w:val="TOC1"/>
    <w:autoRedefine/>
    <w:uiPriority w:val="99"/>
    <w:qFormat/>
    <w:rsid w:val="00CB7F35"/>
    <w:pPr>
      <w:tabs>
        <w:tab w:val="left" w:pos="360"/>
        <w:tab w:val="num" w:pos="432"/>
        <w:tab w:val="right" w:leader="dot" w:pos="8836"/>
        <w:tab w:val="right" w:leader="dot" w:pos="9060"/>
      </w:tabs>
      <w:spacing w:before="200" w:after="0" w:line="300" w:lineRule="auto"/>
      <w:ind w:left="432" w:hanging="432"/>
    </w:pPr>
    <w:rPr>
      <w:rFonts w:ascii="仿宋_GB2312"/>
      <w:b w:val="0"/>
      <w:szCs w:val="28"/>
    </w:rPr>
  </w:style>
  <w:style w:type="paragraph" w:customStyle="1" w:styleId="TableTitleChar1Char">
    <w:name w:val="Table Title Char1 Char"/>
    <w:basedOn w:val="aa"/>
    <w:uiPriority w:val="99"/>
    <w:qFormat/>
    <w:rsid w:val="00CB7F35"/>
    <w:pPr>
      <w:widowControl/>
      <w:snapToGrid w:val="0"/>
      <w:spacing w:beforeLines="50" w:before="120" w:afterLines="50" w:after="120" w:line="400" w:lineRule="exact"/>
      <w:jc w:val="center"/>
    </w:pPr>
    <w:rPr>
      <w:rFonts w:ascii="Times New Roman" w:hAnsi="Times New Roman"/>
      <w:sz w:val="24"/>
      <w:szCs w:val="24"/>
      <w:lang w:eastAsia="en-US"/>
    </w:rPr>
  </w:style>
  <w:style w:type="paragraph" w:customStyle="1" w:styleId="WPSPlain">
    <w:name w:val="WPS Plain"/>
    <w:uiPriority w:val="99"/>
    <w:qFormat/>
    <w:rsid w:val="00CB7F35"/>
    <w:rPr>
      <w:rFonts w:ascii="Times New Roman" w:hAnsi="Times New Roman"/>
    </w:rPr>
  </w:style>
  <w:style w:type="paragraph" w:customStyle="1" w:styleId="2fffc">
    <w:name w:val="字元 字元2"/>
    <w:basedOn w:val="aa"/>
    <w:uiPriority w:val="99"/>
    <w:qFormat/>
    <w:rsid w:val="00CB7F35"/>
    <w:rPr>
      <w:rFonts w:ascii="Times New Roman" w:hAnsi="Times New Roman"/>
      <w:sz w:val="24"/>
      <w:szCs w:val="24"/>
    </w:rPr>
  </w:style>
  <w:style w:type="table" w:customStyle="1" w:styleId="1221">
    <w:name w:val="灰度表格1221"/>
    <w:basedOn w:val="ac"/>
    <w:next w:val="af2"/>
    <w:rsid w:val="00CB7F3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2">
    <w:name w:val="tit2"/>
    <w:qFormat/>
    <w:rsid w:val="00CB7F35"/>
    <w:rPr>
      <w:rFonts w:hint="default"/>
      <w:b/>
      <w:bCs/>
      <w:sz w:val="48"/>
      <w:szCs w:val="48"/>
    </w:rPr>
  </w:style>
  <w:style w:type="character" w:customStyle="1" w:styleId="font31">
    <w:name w:val="font31"/>
    <w:qFormat/>
    <w:rsid w:val="00CB7F35"/>
    <w:rPr>
      <w:rFonts w:ascii="仿宋_GB2312" w:eastAsia="仿宋_GB2312" w:hint="eastAsia"/>
      <w:b w:val="0"/>
      <w:bCs w:val="0"/>
      <w:i w:val="0"/>
      <w:iCs w:val="0"/>
      <w:strike w:val="0"/>
      <w:dstrike w:val="0"/>
      <w:color w:val="000000"/>
      <w:sz w:val="20"/>
      <w:szCs w:val="20"/>
      <w:u w:val="none"/>
      <w:effect w:val="none"/>
      <w:vertAlign w:val="subscript"/>
    </w:rPr>
  </w:style>
  <w:style w:type="character" w:customStyle="1" w:styleId="font41">
    <w:name w:val="font41"/>
    <w:qFormat/>
    <w:rsid w:val="00CB7F35"/>
    <w:rPr>
      <w:rFonts w:ascii="Arial Unicode MS" w:hAnsi="Arial Unicode MS" w:hint="default"/>
      <w:b w:val="0"/>
      <w:bCs w:val="0"/>
      <w:i w:val="0"/>
      <w:iCs w:val="0"/>
      <w:strike w:val="0"/>
      <w:dstrike w:val="0"/>
      <w:color w:val="000000"/>
      <w:sz w:val="20"/>
      <w:szCs w:val="20"/>
      <w:u w:val="none"/>
      <w:effect w:val="none"/>
      <w:vertAlign w:val="subscript"/>
    </w:rPr>
  </w:style>
  <w:style w:type="paragraph" w:customStyle="1" w:styleId="GB23124">
    <w:name w:val="样式 (中文) 楷体_GB2312 四号 黑色"/>
    <w:basedOn w:val="aa"/>
    <w:uiPriority w:val="99"/>
    <w:qFormat/>
    <w:rsid w:val="00CB7F35"/>
    <w:pPr>
      <w:ind w:firstLineChars="200" w:firstLine="560"/>
    </w:pPr>
    <w:rPr>
      <w:rFonts w:ascii="Times New Roman" w:eastAsia="楷体_GB2312" w:hAnsi="Times New Roman"/>
      <w:color w:val="000000"/>
      <w:sz w:val="28"/>
      <w:szCs w:val="20"/>
    </w:rPr>
  </w:style>
  <w:style w:type="paragraph" w:customStyle="1" w:styleId="afffffffffffffffffffffff2">
    <w:name w:val="小四表文居中"/>
    <w:autoRedefine/>
    <w:uiPriority w:val="99"/>
    <w:qFormat/>
    <w:rsid w:val="00CB7F35"/>
    <w:pPr>
      <w:widowControl w:val="0"/>
      <w:jc w:val="center"/>
    </w:pPr>
    <w:rPr>
      <w:rFonts w:ascii="仿宋_GB2312" w:eastAsia="仿宋_GB2312" w:hAnsi="Times New Roman"/>
      <w:kern w:val="2"/>
      <w:sz w:val="24"/>
      <w:szCs w:val="24"/>
    </w:rPr>
  </w:style>
  <w:style w:type="character" w:customStyle="1" w:styleId="f241">
    <w:name w:val="f241"/>
    <w:qFormat/>
    <w:rsid w:val="00CB7F35"/>
    <w:rPr>
      <w:sz w:val="36"/>
      <w:szCs w:val="36"/>
    </w:rPr>
  </w:style>
  <w:style w:type="paragraph" w:customStyle="1" w:styleId="afffffffffffffffffffffff3">
    <w:name w:val="图文文字"/>
    <w:uiPriority w:val="99"/>
    <w:qFormat/>
    <w:rsid w:val="00CB7F35"/>
    <w:pPr>
      <w:jc w:val="center"/>
    </w:pPr>
    <w:rPr>
      <w:rFonts w:ascii="Times New Roman" w:hAnsi="Times New Roman"/>
      <w:sz w:val="21"/>
    </w:rPr>
  </w:style>
  <w:style w:type="paragraph" w:customStyle="1" w:styleId="afffffffffffffffffffffff4">
    <w:name w:val="样式一"/>
    <w:basedOn w:val="aa"/>
    <w:uiPriority w:val="99"/>
    <w:qFormat/>
    <w:rsid w:val="00CB7F35"/>
    <w:pPr>
      <w:tabs>
        <w:tab w:val="num" w:pos="525"/>
      </w:tabs>
      <w:spacing w:beforeLines="50" w:before="50" w:afterLines="50" w:after="50" w:line="300" w:lineRule="auto"/>
      <w:ind w:left="525" w:hanging="525"/>
    </w:pPr>
    <w:rPr>
      <w:rFonts w:ascii="Times New Roman" w:eastAsia="黑体" w:hAnsi="Times New Roman"/>
      <w:sz w:val="28"/>
      <w:szCs w:val="24"/>
    </w:rPr>
  </w:style>
  <w:style w:type="paragraph" w:customStyle="1" w:styleId="2fffd">
    <w:name w:val="首行缩进2字"/>
    <w:basedOn w:val="aa"/>
    <w:uiPriority w:val="99"/>
    <w:qFormat/>
    <w:rsid w:val="00CB7F35"/>
    <w:pPr>
      <w:widowControl/>
      <w:spacing w:before="100" w:beforeAutospacing="1" w:after="100" w:afterAutospacing="1"/>
      <w:jc w:val="left"/>
    </w:pPr>
    <w:rPr>
      <w:rFonts w:ascii="Arial Unicode MS" w:eastAsia="Arial Unicode MS" w:hAnsi="Times New Roman"/>
      <w:kern w:val="0"/>
      <w:sz w:val="24"/>
      <w:szCs w:val="24"/>
    </w:rPr>
  </w:style>
  <w:style w:type="character" w:customStyle="1" w:styleId="a2-l1">
    <w:name w:val="a2-l1"/>
    <w:rsid w:val="00CB7F35"/>
    <w:rPr>
      <w:color w:val="003366"/>
      <w:sz w:val="18"/>
      <w:szCs w:val="18"/>
    </w:rPr>
  </w:style>
  <w:style w:type="character" w:customStyle="1" w:styleId="wz14">
    <w:name w:val="wz14"/>
    <w:qFormat/>
    <w:rsid w:val="00CB7F35"/>
  </w:style>
  <w:style w:type="paragraph" w:customStyle="1" w:styleId="afffffffffffffffffffffff5">
    <w:name w:val="新表"/>
    <w:basedOn w:val="aa"/>
    <w:uiPriority w:val="99"/>
    <w:qFormat/>
    <w:rsid w:val="00CB7F35"/>
    <w:pPr>
      <w:spacing w:line="360" w:lineRule="exact"/>
    </w:pPr>
    <w:rPr>
      <w:rFonts w:ascii="仿宋_GB2312" w:eastAsia="仿宋_GB2312" w:hAnsi="宋体"/>
      <w:kern w:val="0"/>
      <w:sz w:val="24"/>
      <w:szCs w:val="28"/>
    </w:rPr>
  </w:style>
  <w:style w:type="character" w:customStyle="1" w:styleId="Charf1">
    <w:name w:val="文字 Char"/>
    <w:link w:val="afffffffa"/>
    <w:qFormat/>
    <w:rsid w:val="00CB7F35"/>
    <w:rPr>
      <w:rFonts w:ascii="Times New Roman" w:hAnsi="Times New Roman"/>
      <w:sz w:val="24"/>
      <w:szCs w:val="24"/>
    </w:rPr>
  </w:style>
  <w:style w:type="character" w:customStyle="1" w:styleId="-1Char0">
    <w:name w:val="正文-1 Char"/>
    <w:link w:val="-1"/>
    <w:rsid w:val="00CB7F35"/>
    <w:rPr>
      <w:rFonts w:ascii="Times New Roman" w:hAnsi="Times New Roman"/>
      <w:kern w:val="2"/>
      <w:sz w:val="24"/>
    </w:rPr>
  </w:style>
  <w:style w:type="paragraph" w:customStyle="1" w:styleId="10115">
    <w:name w:val="样式 (中文) 华文楷体 四号 首行缩进:  1.01 厘米 行距: 1.5 倍行距"/>
    <w:basedOn w:val="aa"/>
    <w:link w:val="10115Char"/>
    <w:semiHidden/>
    <w:qFormat/>
    <w:rsid w:val="00CB7F35"/>
    <w:pPr>
      <w:widowControl/>
      <w:snapToGrid w:val="0"/>
      <w:spacing w:line="360" w:lineRule="auto"/>
      <w:ind w:firstLineChars="200" w:firstLine="200"/>
      <w:jc w:val="left"/>
    </w:pPr>
    <w:rPr>
      <w:rFonts w:ascii="宋体" w:hAnsi="宋体" w:cs="宋体"/>
      <w:kern w:val="0"/>
      <w:sz w:val="28"/>
      <w:szCs w:val="24"/>
    </w:rPr>
  </w:style>
  <w:style w:type="character" w:customStyle="1" w:styleId="10115Char">
    <w:name w:val="样式 (中文) 华文楷体 四号 首行缩进:  1.01 厘米 行距: 1.5 倍行距 Char"/>
    <w:link w:val="10115"/>
    <w:semiHidden/>
    <w:rsid w:val="00CB7F35"/>
    <w:rPr>
      <w:rFonts w:ascii="宋体" w:hAnsi="宋体" w:cs="宋体"/>
      <w:sz w:val="28"/>
      <w:szCs w:val="24"/>
    </w:rPr>
  </w:style>
  <w:style w:type="character" w:customStyle="1" w:styleId="Char41">
    <w:name w:val="环正文 Char4"/>
    <w:qFormat/>
    <w:rsid w:val="00CB7F35"/>
    <w:rPr>
      <w:rFonts w:ascii="仿宋_GB2312" w:eastAsia="仿宋_GB2312" w:hAnsi="宋体"/>
      <w:color w:val="0000FF"/>
      <w:kern w:val="2"/>
      <w:sz w:val="28"/>
      <w:lang w:bidi="ar-SA"/>
    </w:rPr>
  </w:style>
  <w:style w:type="character" w:customStyle="1" w:styleId="Charffff">
    <w:name w:val="正文格式 Char"/>
    <w:qFormat/>
    <w:rsid w:val="00CB7F35"/>
    <w:rPr>
      <w:rFonts w:ascii="宋体" w:hAnsi="黑体"/>
      <w:b/>
      <w:spacing w:val="10"/>
      <w:kern w:val="2"/>
      <w:sz w:val="24"/>
    </w:rPr>
  </w:style>
  <w:style w:type="paragraph" w:customStyle="1" w:styleId="2fffe">
    <w:name w:val="正文（行首缩进2字）"/>
    <w:basedOn w:val="aa"/>
    <w:link w:val="2Char5"/>
    <w:qFormat/>
    <w:rsid w:val="00CB7F35"/>
    <w:pPr>
      <w:spacing w:line="500" w:lineRule="exact"/>
      <w:ind w:firstLineChars="200" w:firstLine="200"/>
    </w:pPr>
    <w:rPr>
      <w:rFonts w:ascii="Times New Roman" w:hAnsi="Times New Roman"/>
      <w:sz w:val="24"/>
      <w:szCs w:val="24"/>
    </w:rPr>
  </w:style>
  <w:style w:type="character" w:customStyle="1" w:styleId="2Char5">
    <w:name w:val="正文（行首缩进2字） Char"/>
    <w:link w:val="2fffe"/>
    <w:rsid w:val="00CB7F35"/>
    <w:rPr>
      <w:rFonts w:ascii="Times New Roman" w:hAnsi="Times New Roman"/>
      <w:kern w:val="2"/>
      <w:sz w:val="24"/>
      <w:szCs w:val="24"/>
    </w:rPr>
  </w:style>
  <w:style w:type="character" w:customStyle="1" w:styleId="Charfa">
    <w:name w:val="表 头 Char"/>
    <w:link w:val="afffffffffffff7"/>
    <w:rsid w:val="00CB7F35"/>
    <w:rPr>
      <w:rFonts w:ascii="Times New Roman" w:eastAsia="黑体" w:hAnsi="Times New Roman"/>
      <w:spacing w:val="10"/>
      <w:sz w:val="24"/>
    </w:rPr>
  </w:style>
  <w:style w:type="character" w:customStyle="1" w:styleId="Charfffc">
    <w:name w:val="表后文 Char"/>
    <w:link w:val="affffffffffffffffffffff3"/>
    <w:uiPriority w:val="99"/>
    <w:rsid w:val="00CB7F35"/>
    <w:rPr>
      <w:rFonts w:ascii="Times New Roman" w:eastAsia="楷体_GB2312" w:hAnsi="Times New Roman"/>
      <w:spacing w:val="8"/>
      <w:sz w:val="28"/>
    </w:rPr>
  </w:style>
  <w:style w:type="character" w:customStyle="1" w:styleId="f3">
    <w:name w:val="f3"/>
    <w:qFormat/>
    <w:rsid w:val="00CB7F35"/>
  </w:style>
  <w:style w:type="character" w:customStyle="1" w:styleId="font141">
    <w:name w:val="font_141"/>
    <w:qFormat/>
    <w:rsid w:val="00CB7F35"/>
    <w:rPr>
      <w:rFonts w:ascii="ˎ̥" w:hAnsi="ˎ̥" w:hint="default"/>
      <w:sz w:val="21"/>
    </w:rPr>
  </w:style>
  <w:style w:type="paragraph" w:customStyle="1" w:styleId="79">
    <w:name w:val="7表格(治)"/>
    <w:link w:val="7Char"/>
    <w:uiPriority w:val="99"/>
    <w:qFormat/>
    <w:rsid w:val="00CB7F35"/>
    <w:pPr>
      <w:spacing w:line="400" w:lineRule="exact"/>
      <w:jc w:val="center"/>
    </w:pPr>
    <w:rPr>
      <w:rFonts w:ascii="宋体" w:hAnsi="宋体"/>
      <w:sz w:val="21"/>
    </w:rPr>
  </w:style>
  <w:style w:type="paragraph" w:customStyle="1" w:styleId="3ff5">
    <w:name w:val="页眉3"/>
    <w:basedOn w:val="aa"/>
    <w:uiPriority w:val="99"/>
    <w:qFormat/>
    <w:rsid w:val="00CB7F35"/>
    <w:pPr>
      <w:pBdr>
        <w:bottom w:val="single" w:sz="6" w:space="1" w:color="auto"/>
      </w:pBdr>
      <w:tabs>
        <w:tab w:val="center" w:pos="4153"/>
        <w:tab w:val="right" w:pos="8306"/>
      </w:tabs>
      <w:snapToGrid w:val="0"/>
      <w:jc w:val="center"/>
    </w:pPr>
    <w:rPr>
      <w:rFonts w:ascii="仿宋_GB2312" w:eastAsia="仿宋_GB2312" w:hAnsi="宋体" w:hint="eastAsia"/>
      <w:sz w:val="18"/>
      <w:szCs w:val="28"/>
    </w:rPr>
  </w:style>
  <w:style w:type="paragraph" w:customStyle="1" w:styleId="125">
    <w:name w:val="标题 12"/>
    <w:basedOn w:val="aa"/>
    <w:next w:val="aa"/>
    <w:uiPriority w:val="99"/>
    <w:qFormat/>
    <w:rsid w:val="00CB7F35"/>
    <w:pPr>
      <w:keepNext/>
      <w:keepLines/>
      <w:spacing w:before="240" w:after="120" w:line="500" w:lineRule="atLeast"/>
      <w:ind w:rightChars="100" w:right="100"/>
    </w:pPr>
    <w:rPr>
      <w:rFonts w:ascii="仿宋_GB2312" w:eastAsia="楷体_GB2312" w:hAnsi="宋体" w:hint="eastAsia"/>
      <w:b/>
      <w:color w:val="FF0000"/>
      <w:kern w:val="44"/>
      <w:sz w:val="28"/>
      <w:szCs w:val="28"/>
    </w:rPr>
  </w:style>
  <w:style w:type="paragraph" w:customStyle="1" w:styleId="2ffff">
    <w:name w:val="正文缩进2"/>
    <w:basedOn w:val="aa"/>
    <w:uiPriority w:val="99"/>
    <w:qFormat/>
    <w:rsid w:val="00CB7F35"/>
    <w:pPr>
      <w:spacing w:line="500" w:lineRule="atLeast"/>
      <w:ind w:firstLineChars="200" w:firstLine="420"/>
    </w:pPr>
    <w:rPr>
      <w:rFonts w:ascii="仿宋_GB2312" w:eastAsia="仿宋_GB2312" w:hAnsi="宋体" w:hint="eastAsia"/>
      <w:spacing w:val="-18"/>
      <w:sz w:val="28"/>
      <w:szCs w:val="28"/>
    </w:rPr>
  </w:style>
  <w:style w:type="paragraph" w:customStyle="1" w:styleId="lz">
    <w:name w:val="lz正文"/>
    <w:basedOn w:val="aa"/>
    <w:uiPriority w:val="99"/>
    <w:qFormat/>
    <w:rsid w:val="00CB7F35"/>
    <w:pPr>
      <w:adjustRightInd w:val="0"/>
      <w:snapToGrid w:val="0"/>
      <w:spacing w:line="360" w:lineRule="auto"/>
      <w:ind w:firstLineChars="200" w:firstLine="480"/>
    </w:pPr>
    <w:rPr>
      <w:rFonts w:ascii="仿宋_GB2312" w:eastAsia="仿宋_GB2312" w:hAnsi="宋体"/>
      <w:sz w:val="28"/>
      <w:szCs w:val="28"/>
    </w:rPr>
  </w:style>
  <w:style w:type="paragraph" w:customStyle="1" w:styleId="1fffff1">
    <w:name w:val="环评正文1"/>
    <w:basedOn w:val="affffff1"/>
    <w:uiPriority w:val="99"/>
    <w:qFormat/>
    <w:rsid w:val="00CB7F35"/>
    <w:pPr>
      <w:ind w:firstLineChars="0" w:firstLine="0"/>
    </w:pPr>
    <w:rPr>
      <w:szCs w:val="28"/>
    </w:rPr>
  </w:style>
  <w:style w:type="paragraph" w:customStyle="1" w:styleId="4130">
    <w:name w:val="样式 标题 4 + 行距: 多倍行距 1.3 字行"/>
    <w:basedOn w:val="40"/>
    <w:uiPriority w:val="99"/>
    <w:qFormat/>
    <w:rsid w:val="00CB7F35"/>
    <w:pPr>
      <w:numPr>
        <w:ilvl w:val="0"/>
        <w:numId w:val="0"/>
      </w:numPr>
      <w:tabs>
        <w:tab w:val="left" w:pos="1200"/>
      </w:tabs>
      <w:snapToGrid w:val="0"/>
      <w:spacing w:before="20" w:after="20" w:line="300" w:lineRule="auto"/>
      <w:ind w:leftChars="400" w:left="1200" w:hangingChars="200" w:hanging="360"/>
    </w:pPr>
    <w:rPr>
      <w:rFonts w:ascii="仿宋_GB2312" w:eastAsia="仿宋_GB2312"/>
      <w:b/>
      <w:bCs w:val="0"/>
    </w:rPr>
  </w:style>
  <w:style w:type="paragraph" w:customStyle="1" w:styleId="421">
    <w:name w:val="标题 42"/>
    <w:basedOn w:val="aa"/>
    <w:next w:val="aa"/>
    <w:uiPriority w:val="99"/>
    <w:qFormat/>
    <w:rsid w:val="00CB7F35"/>
    <w:pPr>
      <w:keepNext/>
      <w:keepLines/>
      <w:spacing w:line="500" w:lineRule="atLeast"/>
    </w:pPr>
    <w:rPr>
      <w:rFonts w:ascii="仿宋_GB2312" w:eastAsia="仿宋_GB2312" w:hAnsi="Arial" w:hint="eastAsia"/>
      <w:sz w:val="28"/>
      <w:szCs w:val="28"/>
    </w:rPr>
  </w:style>
  <w:style w:type="paragraph" w:customStyle="1" w:styleId="CharCharffb">
    <w:name w:val="批注主题 Char Char"/>
    <w:basedOn w:val="afb"/>
    <w:next w:val="afb"/>
    <w:uiPriority w:val="99"/>
    <w:qFormat/>
    <w:rsid w:val="00CB7F35"/>
    <w:rPr>
      <w:rFonts w:ascii="仿宋_GB2312" w:eastAsia="仿宋_GB2312" w:hAnsi="宋体"/>
      <w:b/>
      <w:sz w:val="28"/>
      <w:szCs w:val="28"/>
    </w:rPr>
  </w:style>
  <w:style w:type="paragraph" w:customStyle="1" w:styleId="afffffffffffffffffffffff6">
    <w:name w:val="正文 居中"/>
    <w:basedOn w:val="aa"/>
    <w:uiPriority w:val="99"/>
    <w:qFormat/>
    <w:rsid w:val="00CB7F35"/>
    <w:pPr>
      <w:spacing w:before="48" w:after="48" w:line="360" w:lineRule="auto"/>
      <w:jc w:val="center"/>
    </w:pPr>
    <w:rPr>
      <w:rFonts w:ascii="宋体" w:eastAsia="仿宋_GB2312" w:hAnsi="宋体"/>
      <w:snapToGrid w:val="0"/>
      <w:kern w:val="0"/>
      <w:sz w:val="24"/>
      <w:szCs w:val="28"/>
    </w:rPr>
  </w:style>
  <w:style w:type="paragraph" w:customStyle="1" w:styleId="5f5">
    <w:name w:val="5文章(治)"/>
    <w:basedOn w:val="aa"/>
    <w:link w:val="5Char3"/>
    <w:uiPriority w:val="99"/>
    <w:qFormat/>
    <w:rsid w:val="00CB7F35"/>
    <w:pPr>
      <w:spacing w:line="500" w:lineRule="exact"/>
    </w:pPr>
    <w:rPr>
      <w:rFonts w:ascii="仿宋_GB2312" w:eastAsia="仿宋_GB2312" w:hAnsi="宋体" w:hint="eastAsia"/>
      <w:sz w:val="28"/>
      <w:szCs w:val="28"/>
    </w:rPr>
  </w:style>
  <w:style w:type="paragraph" w:customStyle="1" w:styleId="afffffffffffffffffffffff7">
    <w:name w:val="表格两端对齐"/>
    <w:basedOn w:val="afffffffffffffffffffffff8"/>
    <w:uiPriority w:val="99"/>
    <w:qFormat/>
    <w:rsid w:val="00CB7F35"/>
    <w:pPr>
      <w:spacing w:line="360" w:lineRule="auto"/>
    </w:pPr>
  </w:style>
  <w:style w:type="paragraph" w:customStyle="1" w:styleId="afffffffffffffffffffffff8">
    <w:name w:val="表格居中"/>
    <w:basedOn w:val="aa"/>
    <w:uiPriority w:val="99"/>
    <w:qFormat/>
    <w:rsid w:val="00CB7F35"/>
    <w:pPr>
      <w:jc w:val="center"/>
    </w:pPr>
    <w:rPr>
      <w:rFonts w:ascii="宋体" w:eastAsia="仿宋_GB2312" w:hAnsi="宋体"/>
      <w:snapToGrid w:val="0"/>
      <w:kern w:val="18"/>
      <w:sz w:val="28"/>
      <w:szCs w:val="28"/>
      <w:u w:color="FF0000"/>
    </w:rPr>
  </w:style>
  <w:style w:type="paragraph" w:customStyle="1" w:styleId="2ffff0">
    <w:name w:val="列表2"/>
    <w:basedOn w:val="aa"/>
    <w:uiPriority w:val="99"/>
    <w:qFormat/>
    <w:rsid w:val="00CB7F35"/>
    <w:pPr>
      <w:spacing w:line="240" w:lineRule="exact"/>
      <w:jc w:val="center"/>
    </w:pPr>
    <w:rPr>
      <w:rFonts w:ascii="仿宋_GB2312" w:eastAsia="仿宋_GB2312" w:hAnsi="宋体" w:hint="eastAsia"/>
      <w:sz w:val="28"/>
      <w:szCs w:val="28"/>
    </w:rPr>
  </w:style>
  <w:style w:type="paragraph" w:customStyle="1" w:styleId="87">
    <w:name w:val="8说明(治)"/>
    <w:basedOn w:val="aa"/>
    <w:next w:val="5f5"/>
    <w:uiPriority w:val="99"/>
    <w:qFormat/>
    <w:rsid w:val="00CB7F35"/>
    <w:pPr>
      <w:ind w:firstLineChars="200" w:firstLine="480"/>
    </w:pPr>
    <w:rPr>
      <w:rFonts w:ascii="仿宋_GB2312" w:eastAsia="楷体_GB2312" w:hAnsi="宋体"/>
      <w:sz w:val="24"/>
      <w:szCs w:val="28"/>
    </w:rPr>
  </w:style>
  <w:style w:type="paragraph" w:customStyle="1" w:styleId="68">
    <w:name w:val="6表(图)头(治)"/>
    <w:next w:val="aa"/>
    <w:uiPriority w:val="99"/>
    <w:qFormat/>
    <w:rsid w:val="00CB7F35"/>
    <w:pPr>
      <w:widowControl w:val="0"/>
      <w:spacing w:line="500" w:lineRule="exact"/>
      <w:ind w:firstLineChars="200" w:firstLine="560"/>
      <w:jc w:val="center"/>
    </w:pPr>
    <w:rPr>
      <w:rFonts w:ascii="宋体" w:hAnsi="宋体"/>
      <w:sz w:val="28"/>
    </w:rPr>
  </w:style>
  <w:style w:type="character" w:customStyle="1" w:styleId="Charffff0">
    <w:name w:val="表格题注 Char"/>
    <w:qFormat/>
    <w:rsid w:val="00CB7F35"/>
    <w:rPr>
      <w:rFonts w:ascii="宋体" w:eastAsia="宋体" w:hAnsi="宋体" w:cs="宋体"/>
      <w:snapToGrid w:val="0"/>
      <w:kern w:val="24"/>
      <w:sz w:val="24"/>
      <w:szCs w:val="24"/>
      <w:lang w:val="en-US" w:eastAsia="zh-CN" w:bidi="ar-SA"/>
    </w:rPr>
  </w:style>
  <w:style w:type="paragraph" w:customStyle="1" w:styleId="nh">
    <w:name w:val="nh"/>
    <w:basedOn w:val="aa"/>
    <w:autoRedefine/>
    <w:uiPriority w:val="99"/>
    <w:qFormat/>
    <w:rsid w:val="00CB7F35"/>
    <w:pPr>
      <w:spacing w:line="360" w:lineRule="auto"/>
      <w:ind w:firstLineChars="200" w:firstLine="480"/>
    </w:pPr>
    <w:rPr>
      <w:rFonts w:ascii="Times New Roman" w:hAnsi="Times New Roman"/>
      <w:sz w:val="24"/>
      <w:szCs w:val="24"/>
    </w:rPr>
  </w:style>
  <w:style w:type="paragraph" w:customStyle="1" w:styleId="bg5">
    <w:name w:val="bg"/>
    <w:basedOn w:val="aa"/>
    <w:autoRedefine/>
    <w:uiPriority w:val="99"/>
    <w:qFormat/>
    <w:rsid w:val="00CB7F35"/>
    <w:pPr>
      <w:jc w:val="center"/>
    </w:pPr>
    <w:rPr>
      <w:rFonts w:ascii="仿宋_GB2312" w:eastAsia="仿宋_GB2312" w:hAnsi="Times New Roman"/>
      <w:szCs w:val="21"/>
    </w:rPr>
  </w:style>
  <w:style w:type="paragraph" w:customStyle="1" w:styleId="bgbt0">
    <w:name w:val="bgbt"/>
    <w:basedOn w:val="aa"/>
    <w:autoRedefine/>
    <w:uiPriority w:val="99"/>
    <w:qFormat/>
    <w:rsid w:val="00CB7F35"/>
    <w:pPr>
      <w:spacing w:line="360" w:lineRule="auto"/>
      <w:jc w:val="center"/>
    </w:pPr>
    <w:rPr>
      <w:rFonts w:ascii="Times New Roman" w:hAnsi="Times New Roman"/>
      <w:bCs/>
      <w:sz w:val="24"/>
      <w:szCs w:val="20"/>
    </w:rPr>
  </w:style>
  <w:style w:type="paragraph" w:customStyle="1" w:styleId="CharCharChar1CharCharCharChar1">
    <w:name w:val="Char Char Char1 Char Char Char Char1"/>
    <w:basedOn w:val="aa"/>
    <w:uiPriority w:val="99"/>
    <w:qFormat/>
    <w:rsid w:val="00CB7F35"/>
    <w:rPr>
      <w:rFonts w:ascii="Times New Roman" w:hAnsi="Times New Roman"/>
      <w:szCs w:val="24"/>
    </w:rPr>
  </w:style>
  <w:style w:type="paragraph" w:customStyle="1" w:styleId="afffffffffffffffffffffff9">
    <w:name w:val="清洁生产正文"/>
    <w:basedOn w:val="aa"/>
    <w:uiPriority w:val="99"/>
    <w:qFormat/>
    <w:rsid w:val="00CB7F35"/>
    <w:pPr>
      <w:tabs>
        <w:tab w:val="left" w:pos="3255"/>
      </w:tabs>
      <w:autoSpaceDE w:val="0"/>
      <w:autoSpaceDN w:val="0"/>
      <w:adjustRightInd w:val="0"/>
      <w:ind w:firstLineChars="200" w:firstLine="560"/>
      <w:jc w:val="left"/>
    </w:pPr>
    <w:rPr>
      <w:rFonts w:ascii="Times New Roman" w:eastAsia="仿宋_GB2312" w:hAnsi="Times New Roman"/>
      <w:color w:val="000000"/>
      <w:sz w:val="28"/>
      <w:szCs w:val="28"/>
    </w:rPr>
  </w:style>
  <w:style w:type="paragraph" w:customStyle="1" w:styleId="055">
    <w:name w:val="样式 表格标题新 + 段前: 0.5 行"/>
    <w:basedOn w:val="affffffffffffffb"/>
    <w:uiPriority w:val="99"/>
    <w:qFormat/>
    <w:rsid w:val="00CB7F35"/>
    <w:pPr>
      <w:spacing w:before="249" w:line="500" w:lineRule="exact"/>
    </w:pPr>
    <w:rPr>
      <w:bCs/>
    </w:rPr>
  </w:style>
  <w:style w:type="paragraph" w:customStyle="1" w:styleId="afffffffffffffffffffffffa">
    <w:name w:val="基准标题"/>
    <w:basedOn w:val="affe"/>
    <w:next w:val="affe"/>
    <w:autoRedefine/>
    <w:uiPriority w:val="99"/>
    <w:qFormat/>
    <w:rsid w:val="00CB7F35"/>
    <w:pPr>
      <w:spacing w:after="0"/>
    </w:pPr>
    <w:rPr>
      <w:rFonts w:ascii="仿宋_GB2312" w:eastAsia="仿宋_GB2312"/>
    </w:rPr>
  </w:style>
  <w:style w:type="paragraph" w:customStyle="1" w:styleId="CharChar1CharCharCharChar1">
    <w:name w:val="Char Char1 Char Char Char Char1"/>
    <w:basedOn w:val="aa"/>
    <w:uiPriority w:val="99"/>
    <w:qFormat/>
    <w:rsid w:val="00CB7F35"/>
    <w:rPr>
      <w:rFonts w:ascii="Times New Roman" w:hAnsi="Times New Roman"/>
      <w:sz w:val="24"/>
      <w:szCs w:val="24"/>
    </w:rPr>
  </w:style>
  <w:style w:type="character" w:customStyle="1" w:styleId="skyzhi1">
    <w:name w:val="skyzhi1"/>
    <w:rsid w:val="00CB7F35"/>
    <w:rPr>
      <w:sz w:val="21"/>
      <w:szCs w:val="21"/>
    </w:rPr>
  </w:style>
  <w:style w:type="paragraph" w:customStyle="1" w:styleId="msolistparagraph0">
    <w:name w:val="msolistparagraph"/>
    <w:basedOn w:val="aa"/>
    <w:uiPriority w:val="99"/>
    <w:qFormat/>
    <w:rsid w:val="00CB7F35"/>
    <w:pPr>
      <w:widowControl/>
      <w:spacing w:before="100" w:beforeAutospacing="1" w:after="100" w:afterAutospacing="1"/>
      <w:jc w:val="left"/>
    </w:pPr>
    <w:rPr>
      <w:rFonts w:ascii="宋体" w:hAnsi="宋体" w:cs="宋体"/>
      <w:color w:val="000000"/>
      <w:kern w:val="0"/>
      <w:sz w:val="24"/>
      <w:szCs w:val="24"/>
    </w:rPr>
  </w:style>
  <w:style w:type="paragraph" w:customStyle="1" w:styleId="GB2312099">
    <w:name w:val="样式 仿宋_GB2312 首行缩进:  0.99 厘米"/>
    <w:basedOn w:val="aa"/>
    <w:autoRedefine/>
    <w:uiPriority w:val="99"/>
    <w:qFormat/>
    <w:rsid w:val="00CB7F35"/>
    <w:pPr>
      <w:spacing w:line="300" w:lineRule="exact"/>
      <w:jc w:val="center"/>
    </w:pPr>
    <w:rPr>
      <w:rFonts w:ascii="仿宋_GB2312" w:eastAsia="仿宋_GB2312" w:hAnsi="宋体" w:cs="宋体"/>
      <w:szCs w:val="21"/>
    </w:rPr>
  </w:style>
  <w:style w:type="paragraph" w:customStyle="1" w:styleId="GB2312098">
    <w:name w:val="样式 仿宋_GB2312 红色 首行缩进:  0.98 厘米"/>
    <w:basedOn w:val="aa"/>
    <w:autoRedefine/>
    <w:uiPriority w:val="99"/>
    <w:qFormat/>
    <w:rsid w:val="00CB7F35"/>
    <w:pPr>
      <w:spacing w:line="500" w:lineRule="exact"/>
      <w:ind w:firstLine="556"/>
    </w:pPr>
    <w:rPr>
      <w:rFonts w:ascii="仿宋_GB2312" w:eastAsia="仿宋_GB2312" w:hAnsi="Times New Roman" w:cs="宋体"/>
      <w:color w:val="FF0000"/>
      <w:sz w:val="28"/>
      <w:szCs w:val="28"/>
    </w:rPr>
  </w:style>
  <w:style w:type="paragraph" w:customStyle="1" w:styleId="HeaderBase">
    <w:name w:val="Header Base"/>
    <w:basedOn w:val="aa"/>
    <w:uiPriority w:val="99"/>
    <w:qFormat/>
    <w:rsid w:val="00CB7F35"/>
    <w:pPr>
      <w:keepLines/>
      <w:widowControl/>
      <w:tabs>
        <w:tab w:val="center" w:pos="4320"/>
        <w:tab w:val="right" w:pos="8640"/>
      </w:tabs>
      <w:spacing w:line="180" w:lineRule="atLeast"/>
    </w:pPr>
    <w:rPr>
      <w:rFonts w:ascii="Arial" w:hAnsi="Arial"/>
      <w:spacing w:val="-5"/>
      <w:kern w:val="0"/>
      <w:sz w:val="20"/>
      <w:szCs w:val="20"/>
    </w:rPr>
  </w:style>
  <w:style w:type="character" w:customStyle="1" w:styleId="CharChar80">
    <w:name w:val="Char Char8"/>
    <w:qFormat/>
    <w:rsid w:val="00CB7F35"/>
    <w:rPr>
      <w:rFonts w:ascii="仿宋_GB2312" w:eastAsia="宋体"/>
      <w:sz w:val="21"/>
      <w:szCs w:val="21"/>
      <w:lang w:val="en-US" w:eastAsia="zh-CN" w:bidi="ar-SA"/>
    </w:rPr>
  </w:style>
  <w:style w:type="character" w:customStyle="1" w:styleId="1CharChar2">
    <w:name w:val="题注1 Char Char"/>
    <w:rsid w:val="00CB7F35"/>
    <w:rPr>
      <w:rFonts w:ascii="仿宋_GB2312" w:eastAsia="仿宋_GB2312"/>
      <w:kern w:val="2"/>
      <w:sz w:val="28"/>
      <w:szCs w:val="28"/>
      <w:lang w:val="en-US" w:eastAsia="zh-CN" w:bidi="ar-SA"/>
    </w:rPr>
  </w:style>
  <w:style w:type="paragraph" w:customStyle="1" w:styleId="afffffffffffffffffffffffb">
    <w:name w:val="图形标题"/>
    <w:autoRedefine/>
    <w:uiPriority w:val="99"/>
    <w:qFormat/>
    <w:rsid w:val="00CB7F35"/>
    <w:pPr>
      <w:spacing w:beforeLines="50" w:before="156" w:afterLines="50" w:after="156"/>
      <w:jc w:val="center"/>
    </w:pPr>
    <w:rPr>
      <w:rFonts w:ascii="仿宋_GB2312" w:eastAsia="仿宋_GB2312" w:hAnsi="Times New Roman"/>
      <w:bCs/>
      <w:sz w:val="28"/>
    </w:rPr>
  </w:style>
  <w:style w:type="paragraph" w:customStyle="1" w:styleId="Arial145">
    <w:name w:val="样式 Arial 行距: 多倍行距 1.45 字行"/>
    <w:basedOn w:val="aa"/>
    <w:autoRedefine/>
    <w:uiPriority w:val="99"/>
    <w:qFormat/>
    <w:rsid w:val="00CB7F35"/>
    <w:pPr>
      <w:spacing w:line="500" w:lineRule="exact"/>
    </w:pPr>
    <w:rPr>
      <w:rFonts w:ascii="仿宋_GB2312" w:eastAsia="仿宋_GB2312" w:hAnsi="Arial"/>
      <w:sz w:val="28"/>
      <w:szCs w:val="28"/>
    </w:rPr>
  </w:style>
  <w:style w:type="paragraph" w:customStyle="1" w:styleId="afffffffffffffffffffffffc">
    <w:name w:val="目录名称"/>
    <w:uiPriority w:val="99"/>
    <w:qFormat/>
    <w:rsid w:val="00CB7F35"/>
    <w:pPr>
      <w:spacing w:line="360" w:lineRule="auto"/>
      <w:jc w:val="center"/>
    </w:pPr>
    <w:rPr>
      <w:rFonts w:ascii="Times New Roman" w:eastAsia="黑体" w:hAnsi="Times New Roman"/>
      <w:sz w:val="32"/>
    </w:rPr>
  </w:style>
  <w:style w:type="character" w:customStyle="1" w:styleId="CharCharffc">
    <w:name w:val="环评正文文字缩进（江东模板） Char Char"/>
    <w:rsid w:val="00CB7F35"/>
    <w:rPr>
      <w:rFonts w:ascii="仿宋_GB2312" w:eastAsia="仿宋_GB2312"/>
      <w:kern w:val="2"/>
      <w:sz w:val="28"/>
      <w:szCs w:val="24"/>
      <w:lang w:val="en-US" w:eastAsia="zh-CN" w:bidi="ar-SA"/>
    </w:rPr>
  </w:style>
  <w:style w:type="character" w:customStyle="1" w:styleId="CharChar90">
    <w:name w:val="Char Char9"/>
    <w:qFormat/>
    <w:rsid w:val="00CB7F35"/>
    <w:rPr>
      <w:rFonts w:ascii="仿宋_GB2312" w:eastAsia="仿宋_GB2312"/>
      <w:kern w:val="2"/>
      <w:sz w:val="84"/>
      <w:lang w:val="en-US" w:eastAsia="zh-CN" w:bidi="ar-SA"/>
    </w:rPr>
  </w:style>
  <w:style w:type="paragraph" w:customStyle="1" w:styleId="2ffff1">
    <w:name w:val="页脚2"/>
    <w:basedOn w:val="af0"/>
    <w:uiPriority w:val="99"/>
    <w:qFormat/>
    <w:rsid w:val="00CB7F35"/>
    <w:pPr>
      <w:spacing w:line="240" w:lineRule="atLeast"/>
      <w:ind w:right="360"/>
      <w:jc w:val="center"/>
    </w:pPr>
    <w:rPr>
      <w:rFonts w:ascii="仿宋_GB2312" w:hAnsi="Times New Roman"/>
      <w:kern w:val="0"/>
      <w:sz w:val="21"/>
      <w:szCs w:val="21"/>
    </w:rPr>
  </w:style>
  <w:style w:type="character" w:customStyle="1" w:styleId="CharCharffd">
    <w:name w:val="在编文字 Char Char"/>
    <w:rsid w:val="00CB7F35"/>
    <w:rPr>
      <w:rFonts w:ascii="仿宋_GB2312" w:eastAsia="仿宋_GB2312"/>
      <w:b/>
      <w:kern w:val="2"/>
      <w:sz w:val="28"/>
      <w:szCs w:val="24"/>
      <w:lang w:val="en-US" w:eastAsia="zh-CN" w:bidi="ar-SA"/>
    </w:rPr>
  </w:style>
  <w:style w:type="paragraph" w:customStyle="1" w:styleId="11CharCharCharCharCharCharCharCharCharChar">
    <w:name w:val="11 Char Char Char Char Char Char Char Char Char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character" w:customStyle="1" w:styleId="d1">
    <w:name w:val="d1"/>
    <w:rsid w:val="00CB7F35"/>
    <w:rPr>
      <w:color w:val="333333"/>
    </w:rPr>
  </w:style>
  <w:style w:type="paragraph" w:customStyle="1" w:styleId="31110505">
    <w:name w:val="样式 标题 3条标题1.1.1 + 段前: 0.5 行 段后: 0.5 行"/>
    <w:basedOn w:val="30"/>
    <w:autoRedefine/>
    <w:uiPriority w:val="99"/>
    <w:qFormat/>
    <w:rsid w:val="00CB7F35"/>
    <w:pPr>
      <w:widowControl/>
      <w:numPr>
        <w:numId w:val="0"/>
      </w:numPr>
      <w:tabs>
        <w:tab w:val="num" w:pos="720"/>
      </w:tabs>
      <w:spacing w:before="156" w:after="156" w:line="500" w:lineRule="exact"/>
      <w:jc w:val="left"/>
    </w:pPr>
    <w:rPr>
      <w:rFonts w:ascii="仿宋_GB2312" w:eastAsia="仿宋_GB2312" w:hAnsi="Times New Roman"/>
      <w:sz w:val="28"/>
      <w:szCs w:val="20"/>
    </w:rPr>
  </w:style>
  <w:style w:type="paragraph" w:customStyle="1" w:styleId="afffffffffffffffffffffffd">
    <w:name w:val="样式 宋体 居中"/>
    <w:basedOn w:val="aa"/>
    <w:uiPriority w:val="99"/>
    <w:qFormat/>
    <w:rsid w:val="00CB7F35"/>
    <w:pPr>
      <w:adjustRightInd w:val="0"/>
      <w:spacing w:line="360" w:lineRule="auto"/>
      <w:jc w:val="center"/>
      <w:textAlignment w:val="baseline"/>
    </w:pPr>
    <w:rPr>
      <w:rFonts w:ascii="宋体" w:hAnsi="宋体"/>
      <w:kern w:val="21"/>
      <w:sz w:val="24"/>
      <w:szCs w:val="20"/>
    </w:rPr>
  </w:style>
  <w:style w:type="paragraph" w:customStyle="1" w:styleId="afffffffffffffffffffffffe">
    <w:name w:val="图型标题"/>
    <w:basedOn w:val="aa"/>
    <w:uiPriority w:val="99"/>
    <w:qFormat/>
    <w:rsid w:val="00CB7F35"/>
    <w:pPr>
      <w:spacing w:beforeLines="50" w:before="50" w:afterLines="50" w:after="50" w:line="500" w:lineRule="exact"/>
      <w:ind w:firstLineChars="200" w:firstLine="200"/>
      <w:jc w:val="center"/>
    </w:pPr>
    <w:rPr>
      <w:rFonts w:ascii="黑体" w:eastAsia="黑体" w:hAnsi="Times New Roman"/>
      <w:sz w:val="24"/>
      <w:szCs w:val="24"/>
    </w:rPr>
  </w:style>
  <w:style w:type="paragraph" w:customStyle="1" w:styleId="156">
    <w:name w:val="正文 宋体 小四 行距: 1.5 倍行距"/>
    <w:basedOn w:val="aa"/>
    <w:uiPriority w:val="99"/>
    <w:qFormat/>
    <w:rsid w:val="00CB7F35"/>
    <w:pPr>
      <w:spacing w:line="360" w:lineRule="auto"/>
      <w:ind w:firstLineChars="200" w:firstLine="480"/>
    </w:pPr>
    <w:rPr>
      <w:rFonts w:ascii="宋体" w:hAnsi="Times New Roman"/>
      <w:sz w:val="24"/>
      <w:szCs w:val="20"/>
    </w:rPr>
  </w:style>
  <w:style w:type="character" w:customStyle="1" w:styleId="lineheigh20">
    <w:name w:val="lineheigh20"/>
    <w:rsid w:val="00CB7F35"/>
  </w:style>
  <w:style w:type="character" w:customStyle="1" w:styleId="gery31">
    <w:name w:val="gery31"/>
    <w:rsid w:val="00CB7F35"/>
    <w:rPr>
      <w:sz w:val="24"/>
      <w:szCs w:val="24"/>
    </w:rPr>
  </w:style>
  <w:style w:type="paragraph" w:customStyle="1" w:styleId="1151511">
    <w:name w:val="样式 样式 标题 1 + 段前: 1.5 行 段后: 1.5 行 + 段前: 1 行 段后: 1 行"/>
    <w:basedOn w:val="aa"/>
    <w:uiPriority w:val="99"/>
    <w:qFormat/>
    <w:rsid w:val="00CB7F35"/>
    <w:pPr>
      <w:keepNext/>
      <w:keepLines/>
      <w:tabs>
        <w:tab w:val="num" w:pos="360"/>
      </w:tabs>
      <w:adjustRightInd w:val="0"/>
      <w:snapToGrid w:val="0"/>
      <w:spacing w:beforeLines="50" w:before="50" w:afterLines="50" w:after="50" w:line="300" w:lineRule="auto"/>
      <w:ind w:left="360" w:hangingChars="200" w:hanging="360"/>
      <w:outlineLvl w:val="0"/>
    </w:pPr>
    <w:rPr>
      <w:rFonts w:ascii="仿宋_GB2312" w:eastAsia="仿宋_GB2312" w:hAnsi="Times New Roman" w:cs="宋体"/>
      <w:b/>
      <w:bCs/>
      <w:kern w:val="44"/>
      <w:sz w:val="32"/>
      <w:szCs w:val="20"/>
    </w:rPr>
  </w:style>
  <w:style w:type="paragraph" w:customStyle="1" w:styleId="CharCharChar30">
    <w:name w:val="Char Char Char3"/>
    <w:basedOn w:val="aa"/>
    <w:uiPriority w:val="99"/>
    <w:qFormat/>
    <w:rsid w:val="00CB7F35"/>
    <w:rPr>
      <w:rFonts w:ascii="Times New Roman" w:hAnsi="Times New Roman"/>
      <w:szCs w:val="21"/>
    </w:rPr>
  </w:style>
  <w:style w:type="paragraph" w:customStyle="1" w:styleId="CharCharChar11">
    <w:name w:val="Char Char Char11"/>
    <w:basedOn w:val="aa"/>
    <w:uiPriority w:val="99"/>
    <w:qFormat/>
    <w:rsid w:val="00CB7F35"/>
    <w:rPr>
      <w:rFonts w:ascii="Times New Roman" w:hAnsi="Times New Roman"/>
      <w:szCs w:val="21"/>
    </w:rPr>
  </w:style>
  <w:style w:type="paragraph" w:customStyle="1" w:styleId="CharCharCharCharCharCharCharCharChar1CharCharCharCharCharChar1Char">
    <w:name w:val="Char Char Char Char Char Char Char Char Char1 Char Char Char Char Char Char1 Char"/>
    <w:basedOn w:val="aa"/>
    <w:uiPriority w:val="99"/>
    <w:qFormat/>
    <w:rsid w:val="00CB7F35"/>
    <w:rPr>
      <w:rFonts w:ascii="Times New Roman" w:hAnsi="Times New Roman"/>
      <w:szCs w:val="21"/>
    </w:rPr>
  </w:style>
  <w:style w:type="character" w:customStyle="1" w:styleId="2Char1CharChar">
    <w:name w:val="标题 2 Char1 Char Char"/>
    <w:aliases w:val="节标题 1.1 Char1 Char Char,H2 Char1 Char Char,（一） Char1 Char Char,Underrubrik1 Char1 Char Char,prop2 Char1 Char Char,Heading 2 Hidden Char Char Char,Heading 2 CCBS Char Char Char,UNDERRUBRIK 1-2 Char Char Char"/>
    <w:autoRedefine/>
    <w:qFormat/>
    <w:rsid w:val="00CB7F35"/>
    <w:rPr>
      <w:rFonts w:ascii="仿宋_GB2312" w:eastAsia="仿宋_GB2312" w:hAnsi="宋体"/>
      <w:sz w:val="30"/>
    </w:rPr>
  </w:style>
  <w:style w:type="paragraph" w:customStyle="1" w:styleId="CharCharCharCharCharCharCharCharChar1CharCharChar1">
    <w:name w:val="Char Char Char Char Char Char Char Char Char1 Char Char Char1"/>
    <w:basedOn w:val="aa"/>
    <w:uiPriority w:val="99"/>
    <w:qFormat/>
    <w:rsid w:val="00CB7F35"/>
    <w:rPr>
      <w:rFonts w:ascii="Times New Roman" w:hAnsi="Times New Roman"/>
      <w:szCs w:val="21"/>
    </w:rPr>
  </w:style>
  <w:style w:type="character" w:customStyle="1" w:styleId="title6">
    <w:name w:val="title6"/>
    <w:qFormat/>
    <w:rsid w:val="00CB7F35"/>
  </w:style>
  <w:style w:type="paragraph" w:customStyle="1" w:styleId="2ffff2">
    <w:name w:val="缩进2个字"/>
    <w:basedOn w:val="aa"/>
    <w:autoRedefine/>
    <w:uiPriority w:val="99"/>
    <w:qFormat/>
    <w:rsid w:val="00CB7F35"/>
    <w:pPr>
      <w:spacing w:line="0" w:lineRule="atLeast"/>
      <w:jc w:val="center"/>
    </w:pPr>
    <w:rPr>
      <w:rFonts w:ascii="Times New Roman" w:hAnsi="Times New Roman"/>
      <w:snapToGrid w:val="0"/>
      <w:spacing w:val="12"/>
      <w:kern w:val="24"/>
      <w:szCs w:val="20"/>
    </w:rPr>
  </w:style>
  <w:style w:type="character" w:customStyle="1" w:styleId="main0">
    <w:name w:val="main"/>
    <w:rsid w:val="00CB7F35"/>
  </w:style>
  <w:style w:type="character" w:customStyle="1" w:styleId="infodetail1">
    <w:name w:val="infodetail1"/>
    <w:qFormat/>
    <w:rsid w:val="00CB7F35"/>
    <w:rPr>
      <w:rFonts w:ascii="ˎ̥" w:hAnsi="ˎ̥" w:hint="default"/>
      <w:strike w:val="0"/>
      <w:dstrike w:val="0"/>
      <w:color w:val="000000"/>
      <w:sz w:val="19"/>
      <w:szCs w:val="19"/>
      <w:u w:val="none"/>
      <w:effect w:val="none"/>
    </w:rPr>
  </w:style>
  <w:style w:type="paragraph" w:customStyle="1" w:styleId="Char1fb">
    <w:name w:val="Char 字元 字元1"/>
    <w:basedOn w:val="aa"/>
    <w:uiPriority w:val="99"/>
    <w:qFormat/>
    <w:rsid w:val="00CB7F35"/>
    <w:rPr>
      <w:rFonts w:ascii="Times New Roman" w:hAnsi="Times New Roman"/>
      <w:sz w:val="24"/>
      <w:szCs w:val="24"/>
    </w:rPr>
  </w:style>
  <w:style w:type="paragraph" w:customStyle="1" w:styleId="11CharCharCharCharCharCharCharCharCharCharCharCharChar">
    <w:name w:val="11 Char Char Char Char Char Char Char Char Char Char Char Char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12302">
    <w:name w:val="样式 文本123 + 段前: 0.2 行"/>
    <w:basedOn w:val="1230"/>
    <w:autoRedefine/>
    <w:uiPriority w:val="99"/>
    <w:qFormat/>
    <w:rsid w:val="00CB7F35"/>
    <w:pPr>
      <w:tabs>
        <w:tab w:val="clear" w:pos="180"/>
      </w:tabs>
      <w:adjustRightInd w:val="0"/>
      <w:spacing w:before="62"/>
      <w:ind w:left="2009" w:hanging="420"/>
    </w:pPr>
  </w:style>
  <w:style w:type="paragraph" w:customStyle="1" w:styleId="b4">
    <w:name w:val="b4"/>
    <w:basedOn w:val="aa"/>
    <w:next w:val="aa"/>
    <w:uiPriority w:val="99"/>
    <w:qFormat/>
    <w:rsid w:val="00CB7F35"/>
    <w:pPr>
      <w:spacing w:line="440" w:lineRule="exact"/>
      <w:outlineLvl w:val="3"/>
    </w:pPr>
    <w:rPr>
      <w:rFonts w:ascii="Times New Roman" w:hAnsi="Times New Roman"/>
      <w:b/>
      <w:sz w:val="24"/>
      <w:szCs w:val="24"/>
    </w:rPr>
  </w:style>
  <w:style w:type="paragraph" w:customStyle="1" w:styleId="Char012012">
    <w:name w:val="样式 样式 正文缩进正文（首行缩进两字）正文（首行缩进两字） Char + 右  0.12 字符 + 右侧:  0.12 字符"/>
    <w:basedOn w:val="aa"/>
    <w:uiPriority w:val="99"/>
    <w:qFormat/>
    <w:rsid w:val="00CB7F35"/>
    <w:pPr>
      <w:snapToGrid w:val="0"/>
      <w:spacing w:line="400" w:lineRule="exact"/>
      <w:ind w:rightChars="12" w:right="12" w:firstLine="420"/>
    </w:pPr>
    <w:rPr>
      <w:rFonts w:ascii="Times New Roman" w:eastAsia="楷体_GB2312" w:hAnsi="Times New Roman" w:cs="宋体"/>
      <w:kern w:val="0"/>
      <w:sz w:val="24"/>
      <w:szCs w:val="20"/>
    </w:rPr>
  </w:style>
  <w:style w:type="paragraph" w:customStyle="1" w:styleId="B">
    <w:name w:val="B"/>
    <w:basedOn w:val="afff4"/>
    <w:uiPriority w:val="99"/>
    <w:qFormat/>
    <w:rsid w:val="00CB7F35"/>
    <w:pPr>
      <w:numPr>
        <w:numId w:val="37"/>
      </w:numPr>
      <w:spacing w:beforeLines="20" w:before="20" w:afterLines="20" w:after="20"/>
      <w:ind w:firstLineChars="0" w:firstLine="0"/>
      <w:jc w:val="center"/>
    </w:pPr>
    <w:rPr>
      <w:b/>
      <w:szCs w:val="21"/>
    </w:rPr>
  </w:style>
  <w:style w:type="table" w:customStyle="1" w:styleId="c1">
    <w:name w:val="网格型c1"/>
    <w:basedOn w:val="ac"/>
    <w:next w:val="af2"/>
    <w:rsid w:val="00CB7F35"/>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af0"/>
    <w:uiPriority w:val="99"/>
    <w:qFormat/>
    <w:rsid w:val="00CB7F35"/>
    <w:pPr>
      <w:framePr w:wrap="around" w:vAnchor="text" w:hAnchor="margin" w:xAlign="center" w:y="1"/>
    </w:pPr>
    <w:rPr>
      <w:rFonts w:ascii="仿宋_GB2312" w:hAnsi="Courier New"/>
      <w:b/>
      <w:kern w:val="0"/>
      <w:sz w:val="24"/>
      <w:szCs w:val="20"/>
    </w:rPr>
  </w:style>
  <w:style w:type="paragraph" w:customStyle="1" w:styleId="1fffff2">
    <w:name w:val="环评表样式1"/>
    <w:basedOn w:val="affffffffffffffff5"/>
    <w:uiPriority w:val="99"/>
    <w:qFormat/>
    <w:rsid w:val="00CB7F35"/>
    <w:pPr>
      <w:adjustRightInd w:val="0"/>
      <w:spacing w:before="360" w:after="360" w:line="160" w:lineRule="atLeast"/>
      <w:textAlignment w:val="baseline"/>
    </w:pPr>
    <w:rPr>
      <w:rFonts w:ascii="黑体" w:eastAsia="黑体" w:hAnsi="Arial"/>
      <w:bCs w:val="0"/>
      <w:kern w:val="0"/>
      <w:sz w:val="48"/>
      <w:szCs w:val="20"/>
    </w:rPr>
  </w:style>
  <w:style w:type="paragraph" w:customStyle="1" w:styleId="affffffffffffffffffffffff">
    <w:name w:val="环表"/>
    <w:basedOn w:val="affff2"/>
    <w:autoRedefine/>
    <w:uiPriority w:val="99"/>
    <w:qFormat/>
    <w:rsid w:val="00CB7F35"/>
    <w:pPr>
      <w:spacing w:line="240" w:lineRule="exact"/>
      <w:ind w:left="9" w:right="29" w:firstLineChars="211" w:firstLine="443"/>
      <w:jc w:val="center"/>
      <w:textAlignment w:val="baseline"/>
    </w:pPr>
    <w:rPr>
      <w:rFonts w:ascii="Times New Roman" w:hAnsi="Times New Roman"/>
      <w:color w:val="000000"/>
      <w:kern w:val="0"/>
      <w:sz w:val="21"/>
      <w:szCs w:val="28"/>
    </w:rPr>
  </w:style>
  <w:style w:type="paragraph" w:customStyle="1" w:styleId="affffffffffffffffffffffff0">
    <w:name w:val="验方正文"/>
    <w:basedOn w:val="aa"/>
    <w:uiPriority w:val="99"/>
    <w:qFormat/>
    <w:rsid w:val="00CB7F35"/>
    <w:pPr>
      <w:adjustRightInd w:val="0"/>
      <w:spacing w:line="312" w:lineRule="atLeast"/>
      <w:ind w:firstLine="686"/>
      <w:textAlignment w:val="baseline"/>
    </w:pPr>
    <w:rPr>
      <w:rFonts w:ascii="仿宋_GB2312" w:eastAsia="仿宋_GB2312" w:hAnsi="Courier New"/>
      <w:kern w:val="0"/>
      <w:sz w:val="28"/>
      <w:szCs w:val="20"/>
    </w:rPr>
  </w:style>
  <w:style w:type="paragraph" w:customStyle="1" w:styleId="2ffff3">
    <w:name w:val="药标2"/>
    <w:basedOn w:val="22"/>
    <w:autoRedefine/>
    <w:uiPriority w:val="99"/>
    <w:qFormat/>
    <w:rsid w:val="00CB7F35"/>
    <w:pPr>
      <w:numPr>
        <w:ilvl w:val="0"/>
        <w:numId w:val="0"/>
      </w:numPr>
      <w:adjustRightInd w:val="0"/>
      <w:snapToGrid w:val="0"/>
      <w:spacing w:before="480" w:after="480" w:line="312" w:lineRule="atLeast"/>
      <w:jc w:val="left"/>
      <w:textAlignment w:val="baseline"/>
    </w:pPr>
    <w:rPr>
      <w:rFonts w:ascii="黑体"/>
      <w:b w:val="0"/>
      <w:bCs w:val="0"/>
      <w:kern w:val="0"/>
      <w:szCs w:val="20"/>
    </w:rPr>
  </w:style>
  <w:style w:type="paragraph" w:customStyle="1" w:styleId="2ffff4">
    <w:name w:val="食疗标题2"/>
    <w:basedOn w:val="22"/>
    <w:autoRedefine/>
    <w:uiPriority w:val="99"/>
    <w:qFormat/>
    <w:rsid w:val="00CB7F35"/>
    <w:pPr>
      <w:numPr>
        <w:ilvl w:val="0"/>
        <w:numId w:val="0"/>
      </w:numPr>
      <w:overflowPunct w:val="0"/>
      <w:adjustRightInd w:val="0"/>
      <w:snapToGrid w:val="0"/>
      <w:spacing w:before="360" w:after="0" w:line="312" w:lineRule="atLeast"/>
    </w:pPr>
    <w:rPr>
      <w:rFonts w:ascii="宋体" w:hAnsi="宋体"/>
      <w:b w:val="0"/>
      <w:color w:val="008000"/>
      <w:kern w:val="0"/>
      <w:sz w:val="30"/>
      <w:szCs w:val="24"/>
    </w:rPr>
  </w:style>
  <w:style w:type="paragraph" w:customStyle="1" w:styleId="Web17">
    <w:name w:val="普通 (Web)17"/>
    <w:basedOn w:val="aa"/>
    <w:uiPriority w:val="99"/>
    <w:qFormat/>
    <w:rsid w:val="00CB7F35"/>
    <w:pPr>
      <w:widowControl/>
      <w:spacing w:before="100" w:beforeAutospacing="1" w:after="100" w:afterAutospacing="1"/>
      <w:jc w:val="left"/>
    </w:pPr>
    <w:rPr>
      <w:rFonts w:ascii="Arial Unicode MS" w:eastAsia="Times New Roman" w:hAnsi="Arial Unicode MS"/>
      <w:kern w:val="0"/>
      <w:sz w:val="18"/>
      <w:szCs w:val="18"/>
    </w:rPr>
  </w:style>
  <w:style w:type="character" w:customStyle="1" w:styleId="hilite12">
    <w:name w:val="hilite12"/>
    <w:rsid w:val="00CB7F35"/>
    <w:rPr>
      <w:color w:val="000000"/>
      <w:shd w:val="clear" w:color="auto" w:fill="FFFF66"/>
    </w:rPr>
  </w:style>
  <w:style w:type="paragraph" w:styleId="2ffff5">
    <w:name w:val="index 2"/>
    <w:basedOn w:val="aa"/>
    <w:next w:val="aa"/>
    <w:autoRedefine/>
    <w:qFormat/>
    <w:rsid w:val="00CB7F35"/>
    <w:pPr>
      <w:spacing w:line="500" w:lineRule="exact"/>
      <w:ind w:leftChars="200" w:left="200"/>
    </w:pPr>
    <w:rPr>
      <w:rFonts w:ascii="仿宋_GB2312" w:eastAsia="仿宋_GB2312" w:hAnsi="Times New Roman"/>
      <w:sz w:val="28"/>
      <w:szCs w:val="20"/>
    </w:rPr>
  </w:style>
  <w:style w:type="paragraph" w:styleId="3ff6">
    <w:name w:val="index 3"/>
    <w:basedOn w:val="aa"/>
    <w:next w:val="aa"/>
    <w:autoRedefine/>
    <w:qFormat/>
    <w:rsid w:val="00CB7F35"/>
    <w:pPr>
      <w:spacing w:line="500" w:lineRule="exact"/>
      <w:ind w:leftChars="400" w:left="400"/>
    </w:pPr>
    <w:rPr>
      <w:rFonts w:ascii="仿宋_GB2312" w:eastAsia="仿宋_GB2312" w:hAnsi="Times New Roman"/>
      <w:sz w:val="28"/>
      <w:szCs w:val="20"/>
    </w:rPr>
  </w:style>
  <w:style w:type="paragraph" w:styleId="4f3">
    <w:name w:val="index 4"/>
    <w:basedOn w:val="aa"/>
    <w:next w:val="aa"/>
    <w:autoRedefine/>
    <w:qFormat/>
    <w:rsid w:val="00CB7F35"/>
    <w:pPr>
      <w:spacing w:line="500" w:lineRule="exact"/>
      <w:ind w:leftChars="600" w:left="600"/>
    </w:pPr>
    <w:rPr>
      <w:rFonts w:ascii="仿宋_GB2312" w:eastAsia="仿宋_GB2312" w:hAnsi="Times New Roman"/>
      <w:sz w:val="28"/>
      <w:szCs w:val="20"/>
    </w:rPr>
  </w:style>
  <w:style w:type="paragraph" w:styleId="5f6">
    <w:name w:val="index 5"/>
    <w:basedOn w:val="aa"/>
    <w:next w:val="aa"/>
    <w:autoRedefine/>
    <w:qFormat/>
    <w:rsid w:val="00CB7F35"/>
    <w:pPr>
      <w:spacing w:line="500" w:lineRule="exact"/>
      <w:ind w:leftChars="800" w:left="800"/>
    </w:pPr>
    <w:rPr>
      <w:rFonts w:ascii="仿宋_GB2312" w:eastAsia="仿宋_GB2312" w:hAnsi="Times New Roman"/>
      <w:sz w:val="28"/>
      <w:szCs w:val="20"/>
    </w:rPr>
  </w:style>
  <w:style w:type="paragraph" w:styleId="69">
    <w:name w:val="index 6"/>
    <w:basedOn w:val="aa"/>
    <w:next w:val="aa"/>
    <w:autoRedefine/>
    <w:qFormat/>
    <w:rsid w:val="00CB7F35"/>
    <w:pPr>
      <w:spacing w:line="500" w:lineRule="exact"/>
      <w:ind w:leftChars="1000" w:left="1000"/>
    </w:pPr>
    <w:rPr>
      <w:rFonts w:ascii="仿宋_GB2312" w:eastAsia="仿宋_GB2312" w:hAnsi="Times New Roman"/>
      <w:sz w:val="28"/>
      <w:szCs w:val="20"/>
    </w:rPr>
  </w:style>
  <w:style w:type="paragraph" w:styleId="7a">
    <w:name w:val="index 7"/>
    <w:basedOn w:val="aa"/>
    <w:next w:val="aa"/>
    <w:autoRedefine/>
    <w:qFormat/>
    <w:rsid w:val="00CB7F35"/>
    <w:pPr>
      <w:spacing w:line="500" w:lineRule="exact"/>
      <w:ind w:leftChars="1200" w:left="1200"/>
    </w:pPr>
    <w:rPr>
      <w:rFonts w:ascii="仿宋_GB2312" w:eastAsia="仿宋_GB2312" w:hAnsi="Times New Roman"/>
      <w:sz w:val="28"/>
      <w:szCs w:val="20"/>
    </w:rPr>
  </w:style>
  <w:style w:type="paragraph" w:styleId="88">
    <w:name w:val="index 8"/>
    <w:basedOn w:val="aa"/>
    <w:next w:val="aa"/>
    <w:autoRedefine/>
    <w:qFormat/>
    <w:rsid w:val="00CB7F35"/>
    <w:pPr>
      <w:spacing w:line="500" w:lineRule="exact"/>
      <w:ind w:leftChars="1400" w:left="1400"/>
    </w:pPr>
    <w:rPr>
      <w:rFonts w:ascii="仿宋_GB2312" w:eastAsia="仿宋_GB2312" w:hAnsi="Times New Roman"/>
      <w:sz w:val="28"/>
      <w:szCs w:val="20"/>
    </w:rPr>
  </w:style>
  <w:style w:type="paragraph" w:styleId="94">
    <w:name w:val="index 9"/>
    <w:basedOn w:val="aa"/>
    <w:next w:val="aa"/>
    <w:autoRedefine/>
    <w:qFormat/>
    <w:rsid w:val="00CB7F35"/>
    <w:pPr>
      <w:spacing w:line="500" w:lineRule="exact"/>
      <w:ind w:leftChars="1600" w:left="1600"/>
    </w:pPr>
    <w:rPr>
      <w:rFonts w:ascii="仿宋_GB2312" w:eastAsia="仿宋_GB2312" w:hAnsi="Times New Roman"/>
      <w:sz w:val="28"/>
      <w:szCs w:val="20"/>
    </w:rPr>
  </w:style>
  <w:style w:type="paragraph" w:customStyle="1" w:styleId="9p">
    <w:name w:val="9p"/>
    <w:basedOn w:val="aa"/>
    <w:uiPriority w:val="99"/>
    <w:qFormat/>
    <w:rsid w:val="00CB7F35"/>
    <w:pPr>
      <w:widowControl/>
      <w:spacing w:before="100" w:beforeAutospacing="1" w:after="100" w:afterAutospacing="1"/>
      <w:jc w:val="left"/>
    </w:pPr>
    <w:rPr>
      <w:rFonts w:ascii="宋体" w:hAnsi="宋体"/>
      <w:kern w:val="0"/>
      <w:sz w:val="24"/>
      <w:szCs w:val="24"/>
    </w:rPr>
  </w:style>
  <w:style w:type="paragraph" w:customStyle="1" w:styleId="hs1">
    <w:name w:val="hs1"/>
    <w:basedOn w:val="aa"/>
    <w:uiPriority w:val="99"/>
    <w:qFormat/>
    <w:rsid w:val="00CB7F35"/>
    <w:pPr>
      <w:widowControl/>
      <w:spacing w:line="320" w:lineRule="atLeast"/>
    </w:pPr>
    <w:rPr>
      <w:rFonts w:ascii="한양신명조" w:eastAsia="한양신명조" w:hAnsi="Batang" w:hint="eastAsia"/>
      <w:color w:val="000000"/>
      <w:kern w:val="0"/>
      <w:sz w:val="20"/>
      <w:szCs w:val="20"/>
      <w:lang w:eastAsia="ko-KR"/>
    </w:rPr>
  </w:style>
  <w:style w:type="paragraph" w:customStyle="1" w:styleId="Dear">
    <w:name w:val="Dear"/>
    <w:basedOn w:val="aa"/>
    <w:next w:val="affe"/>
    <w:uiPriority w:val="99"/>
    <w:qFormat/>
    <w:rsid w:val="00CB7F35"/>
    <w:pPr>
      <w:widowControl/>
      <w:spacing w:after="240"/>
    </w:pPr>
    <w:rPr>
      <w:rFonts w:ascii="Times New Roman" w:hAnsi="Times New Roman"/>
      <w:kern w:val="0"/>
      <w:sz w:val="24"/>
      <w:szCs w:val="24"/>
      <w:lang w:val="en-GB" w:eastAsia="en-US"/>
    </w:rPr>
  </w:style>
  <w:style w:type="paragraph" w:customStyle="1" w:styleId="FsTableHeading">
    <w:name w:val="FsTableHeading"/>
    <w:basedOn w:val="affe"/>
    <w:next w:val="aa"/>
    <w:uiPriority w:val="99"/>
    <w:qFormat/>
    <w:rsid w:val="00CB7F35"/>
    <w:pPr>
      <w:keepNext/>
      <w:keepLines/>
      <w:widowControl/>
      <w:spacing w:before="120"/>
      <w:jc w:val="left"/>
    </w:pPr>
    <w:rPr>
      <w:b/>
      <w:kern w:val="0"/>
      <w:sz w:val="24"/>
      <w:lang w:val="en-GB" w:eastAsia="en-US"/>
    </w:rPr>
  </w:style>
  <w:style w:type="paragraph" w:styleId="z-">
    <w:name w:val="HTML Bottom of Form"/>
    <w:aliases w:val="z-窗体底部"/>
    <w:basedOn w:val="aa"/>
    <w:next w:val="aa"/>
    <w:link w:val="z-0"/>
    <w:hidden/>
    <w:rsid w:val="00CB7F35"/>
    <w:pPr>
      <w:pBdr>
        <w:top w:val="single" w:sz="6" w:space="1" w:color="auto"/>
      </w:pBdr>
      <w:adjustRightInd w:val="0"/>
      <w:snapToGrid w:val="0"/>
      <w:spacing w:line="300" w:lineRule="auto"/>
      <w:jc w:val="center"/>
    </w:pPr>
    <w:rPr>
      <w:rFonts w:ascii="Arial" w:eastAsia="仿宋_GB2312" w:hAnsi="Arial" w:cs="Arial"/>
      <w:vanish/>
      <w:sz w:val="16"/>
      <w:szCs w:val="16"/>
    </w:rPr>
  </w:style>
  <w:style w:type="character" w:customStyle="1" w:styleId="z-0">
    <w:name w:val="z-窗体底端 字符"/>
    <w:aliases w:val="z-窗体底部 字符"/>
    <w:link w:val="z-"/>
    <w:qFormat/>
    <w:rsid w:val="00CB7F35"/>
    <w:rPr>
      <w:rFonts w:ascii="Arial" w:eastAsia="仿宋_GB2312" w:hAnsi="Arial" w:cs="Arial"/>
      <w:vanish/>
      <w:kern w:val="2"/>
      <w:sz w:val="16"/>
      <w:szCs w:val="16"/>
    </w:rPr>
  </w:style>
  <w:style w:type="paragraph" w:styleId="z-2">
    <w:name w:val="HTML Top of Form"/>
    <w:aliases w:val="z-窗体顶部"/>
    <w:basedOn w:val="aa"/>
    <w:next w:val="aa"/>
    <w:link w:val="z-3"/>
    <w:hidden/>
    <w:rsid w:val="00CB7F35"/>
    <w:pPr>
      <w:pBdr>
        <w:bottom w:val="single" w:sz="6" w:space="1" w:color="auto"/>
      </w:pBdr>
      <w:adjustRightInd w:val="0"/>
      <w:snapToGrid w:val="0"/>
      <w:spacing w:line="300" w:lineRule="auto"/>
      <w:jc w:val="center"/>
    </w:pPr>
    <w:rPr>
      <w:rFonts w:ascii="Arial" w:eastAsia="仿宋_GB2312" w:hAnsi="Arial" w:cs="Arial"/>
      <w:vanish/>
      <w:sz w:val="16"/>
      <w:szCs w:val="16"/>
    </w:rPr>
  </w:style>
  <w:style w:type="character" w:customStyle="1" w:styleId="z-3">
    <w:name w:val="z-窗体顶端 字符"/>
    <w:aliases w:val="z-窗体顶部 字符"/>
    <w:link w:val="z-2"/>
    <w:qFormat/>
    <w:rsid w:val="00CB7F35"/>
    <w:rPr>
      <w:rFonts w:ascii="Arial" w:eastAsia="仿宋_GB2312" w:hAnsi="Arial" w:cs="Arial"/>
      <w:vanish/>
      <w:kern w:val="2"/>
      <w:sz w:val="16"/>
      <w:szCs w:val="16"/>
    </w:rPr>
  </w:style>
  <w:style w:type="paragraph" w:customStyle="1" w:styleId="3ff7">
    <w:name w:val="宏福3"/>
    <w:basedOn w:val="30"/>
    <w:uiPriority w:val="99"/>
    <w:qFormat/>
    <w:rsid w:val="00CB7F35"/>
    <w:pPr>
      <w:numPr>
        <w:ilvl w:val="0"/>
        <w:numId w:val="0"/>
      </w:numPr>
      <w:snapToGrid w:val="0"/>
      <w:spacing w:before="240" w:after="0" w:line="240" w:lineRule="auto"/>
    </w:pPr>
    <w:rPr>
      <w:rFonts w:ascii="Times New Roman" w:hAnsi="Times New Roman"/>
      <w:b w:val="0"/>
      <w:bCs w:val="0"/>
      <w:sz w:val="28"/>
      <w:szCs w:val="20"/>
    </w:rPr>
  </w:style>
  <w:style w:type="character" w:customStyle="1" w:styleId="infodetail11">
    <w:name w:val="infodetail11"/>
    <w:rsid w:val="00CB7F35"/>
    <w:rPr>
      <w:sz w:val="24"/>
      <w:szCs w:val="24"/>
    </w:rPr>
  </w:style>
  <w:style w:type="paragraph" w:customStyle="1" w:styleId="affffffffffffffffffffffff1">
    <w:name w:val="首消息标题"/>
    <w:basedOn w:val="afffffffffffffffffffd"/>
    <w:next w:val="afffffffffffffffffffd"/>
    <w:uiPriority w:val="99"/>
    <w:qFormat/>
    <w:rsid w:val="00CB7F35"/>
    <w:pPr>
      <w:keepLines/>
      <w:widowControl/>
      <w:pBdr>
        <w:top w:val="none" w:sz="0" w:space="0" w:color="auto"/>
        <w:left w:val="none" w:sz="0" w:space="0" w:color="auto"/>
        <w:bottom w:val="none" w:sz="0" w:space="0" w:color="auto"/>
        <w:right w:val="none" w:sz="0" w:space="0" w:color="auto"/>
      </w:pBdr>
      <w:shd w:val="clear" w:color="auto" w:fill="auto"/>
      <w:spacing w:after="40" w:line="140" w:lineRule="atLeast"/>
      <w:ind w:leftChars="0" w:left="360" w:firstLineChars="0" w:firstLine="0"/>
      <w:jc w:val="left"/>
    </w:pPr>
    <w:rPr>
      <w:rFonts w:ascii="Garamond" w:hAnsi="Garamond"/>
      <w:spacing w:val="-5"/>
      <w:sz w:val="18"/>
      <w:szCs w:val="20"/>
      <w:lang w:bidi="he-IL"/>
    </w:rPr>
  </w:style>
  <w:style w:type="paragraph" w:customStyle="1" w:styleId="affffffffffffffffffffffff2">
    <w:name w:val="消息标题标签"/>
    <w:basedOn w:val="afffffffffffffffffffd"/>
    <w:next w:val="afffffffffffffffffffd"/>
    <w:autoRedefine/>
    <w:uiPriority w:val="99"/>
    <w:qFormat/>
    <w:rsid w:val="00CB7F35"/>
    <w:pPr>
      <w:keepLines/>
      <w:widowControl/>
      <w:pBdr>
        <w:top w:val="none" w:sz="0" w:space="0" w:color="auto"/>
        <w:left w:val="none" w:sz="0" w:space="0" w:color="auto"/>
        <w:bottom w:val="none" w:sz="0" w:space="0" w:color="auto"/>
        <w:right w:val="none" w:sz="0" w:space="0" w:color="auto"/>
      </w:pBdr>
      <w:shd w:val="clear" w:color="auto" w:fill="auto"/>
      <w:spacing w:before="40" w:line="140" w:lineRule="atLeast"/>
      <w:ind w:leftChars="0" w:left="0" w:firstLineChars="0" w:firstLine="0"/>
      <w:jc w:val="left"/>
    </w:pPr>
    <w:rPr>
      <w:rFonts w:ascii="Garamond" w:eastAsia="楷体_GB2312" w:hAnsi="Garamond"/>
      <w:b w:val="0"/>
      <w:caps/>
      <w:position w:val="6"/>
      <w:sz w:val="21"/>
      <w:szCs w:val="20"/>
      <w:lang w:bidi="he-IL"/>
    </w:rPr>
  </w:style>
  <w:style w:type="paragraph" w:customStyle="1" w:styleId="affffffffffffffffffffffff3">
    <w:name w:val="目录标题"/>
    <w:basedOn w:val="aff6"/>
    <w:uiPriority w:val="99"/>
    <w:qFormat/>
    <w:rsid w:val="00CB7F35"/>
    <w:pPr>
      <w:tabs>
        <w:tab w:val="right" w:leader="dot" w:pos="8296"/>
      </w:tabs>
      <w:spacing w:line="440" w:lineRule="exact"/>
      <w:ind w:firstLine="482"/>
      <w:jc w:val="center"/>
    </w:pPr>
    <w:rPr>
      <w:rFonts w:ascii="宋体" w:hAnsi="宋体"/>
      <w:b/>
      <w:sz w:val="32"/>
      <w:szCs w:val="24"/>
    </w:rPr>
  </w:style>
  <w:style w:type="character" w:customStyle="1" w:styleId="lineh221">
    <w:name w:val="line_h221"/>
    <w:rsid w:val="00CB7F35"/>
  </w:style>
  <w:style w:type="character" w:customStyle="1" w:styleId="spelle">
    <w:name w:val="spelle"/>
    <w:rsid w:val="00CB7F35"/>
  </w:style>
  <w:style w:type="paragraph" w:customStyle="1" w:styleId="affffffffffffffffffffffff4">
    <w:name w:val="表格文本"/>
    <w:basedOn w:val="aa"/>
    <w:next w:val="aa"/>
    <w:uiPriority w:val="99"/>
    <w:qFormat/>
    <w:rsid w:val="00CB7F35"/>
    <w:pPr>
      <w:spacing w:line="240" w:lineRule="exact"/>
    </w:pPr>
    <w:rPr>
      <w:rFonts w:ascii="Times New Roman" w:hAnsi="Times New Roman"/>
      <w:szCs w:val="20"/>
    </w:rPr>
  </w:style>
  <w:style w:type="paragraph" w:customStyle="1" w:styleId="affffffffffffffffffffffff5">
    <w:name w:val="表中正文"/>
    <w:basedOn w:val="aa"/>
    <w:autoRedefine/>
    <w:uiPriority w:val="99"/>
    <w:qFormat/>
    <w:rsid w:val="00CB7F35"/>
    <w:pPr>
      <w:tabs>
        <w:tab w:val="left" w:pos="-1398"/>
      </w:tabs>
      <w:adjustRightInd w:val="0"/>
      <w:snapToGrid w:val="0"/>
      <w:ind w:right="-57"/>
      <w:jc w:val="left"/>
      <w:textAlignment w:val="baseline"/>
    </w:pPr>
    <w:rPr>
      <w:rFonts w:ascii="仿宋_GB2312" w:eastAsia="仿宋_GB2312" w:hAnsi="宋体"/>
      <w:noProof/>
      <w:color w:val="000000"/>
      <w:kern w:val="0"/>
      <w:sz w:val="18"/>
      <w:szCs w:val="18"/>
      <w:lang w:val="fr-FR"/>
    </w:rPr>
  </w:style>
  <w:style w:type="paragraph" w:customStyle="1" w:styleId="affffffffffffffffffffffff6">
    <w:name w:val="a"/>
    <w:basedOn w:val="aa"/>
    <w:uiPriority w:val="99"/>
    <w:qFormat/>
    <w:rsid w:val="00CB7F35"/>
    <w:pPr>
      <w:widowControl/>
      <w:spacing w:line="240" w:lineRule="atLeast"/>
    </w:pPr>
    <w:rPr>
      <w:rFonts w:ascii="Times New Roman" w:eastAsia="MS Mincho" w:hAnsi="Times New Roman"/>
      <w:kern w:val="0"/>
      <w:szCs w:val="21"/>
    </w:rPr>
  </w:style>
  <w:style w:type="character" w:customStyle="1" w:styleId="tpctitle1">
    <w:name w:val="tpc_title1"/>
    <w:rsid w:val="00CB7F35"/>
    <w:rPr>
      <w:b/>
      <w:bCs/>
      <w:sz w:val="18"/>
      <w:szCs w:val="18"/>
    </w:rPr>
  </w:style>
  <w:style w:type="character" w:customStyle="1" w:styleId="b-121">
    <w:name w:val="b-121"/>
    <w:rsid w:val="00CB7F35"/>
    <w:rPr>
      <w:rFonts w:ascii="ˎ̥" w:hAnsi="ˎ̥" w:hint="default"/>
      <w:strike w:val="0"/>
      <w:dstrike w:val="0"/>
      <w:color w:val="000000"/>
      <w:sz w:val="18"/>
      <w:szCs w:val="18"/>
      <w:u w:val="none"/>
      <w:effect w:val="none"/>
    </w:rPr>
  </w:style>
  <w:style w:type="table" w:customStyle="1" w:styleId="c2">
    <w:name w:val="网格型c2"/>
    <w:basedOn w:val="ac"/>
    <w:next w:val="af2"/>
    <w:rsid w:val="00CB7F35"/>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CharCharCharCharCharCharCharCharCharCharCharCharCharChar1CharCharChar1Char">
    <w:name w:val="11 Char Char Char Char Char Char Char Char Char Char Char Char Char Char Char1 Char Char Char1 Char"/>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character" w:customStyle="1" w:styleId="CharCharChar5">
    <w:name w:val="正文文字 Char Char Char"/>
    <w:rsid w:val="00CB7F35"/>
    <w:rPr>
      <w:rFonts w:eastAsia="宋体"/>
      <w:kern w:val="2"/>
      <w:sz w:val="24"/>
      <w:szCs w:val="24"/>
      <w:lang w:val="en-US" w:eastAsia="zh-CN" w:bidi="ar-SA"/>
    </w:rPr>
  </w:style>
  <w:style w:type="character" w:customStyle="1" w:styleId="Charffff1">
    <w:name w:val="环表头 Char"/>
    <w:qFormat/>
    <w:rsid w:val="00CB7F35"/>
    <w:rPr>
      <w:rFonts w:ascii="宋体" w:eastAsia="宋体" w:hAnsi="宋体"/>
      <w:bCs/>
      <w:noProof/>
      <w:kern w:val="2"/>
      <w:sz w:val="28"/>
      <w:szCs w:val="28"/>
      <w:lang w:val="en-US" w:eastAsia="zh-CN" w:bidi="ar-SA"/>
    </w:rPr>
  </w:style>
  <w:style w:type="character" w:customStyle="1" w:styleId="2CharCharCharCharCharCharCharCharCharCharCharCharCharCharCharCharCharCharCharCharCharCharCharCharCharCharChar">
    <w:name w:val="标题 2 Char Char Char Char Char Char Char Char Char Char Char Char Char Char Char Char Char Char Char Char Char Char Char Char Char Char Char"/>
    <w:rsid w:val="00CB7F35"/>
    <w:rPr>
      <w:rFonts w:ascii="Arial" w:eastAsia="黑体" w:hAnsi="Arial"/>
      <w:b/>
      <w:bCs/>
      <w:kern w:val="2"/>
      <w:sz w:val="32"/>
      <w:szCs w:val="32"/>
      <w:lang w:val="en-US" w:eastAsia="zh-CN" w:bidi="ar-SA"/>
    </w:rPr>
  </w:style>
  <w:style w:type="paragraph" w:customStyle="1" w:styleId="1520">
    <w:name w:val="淮安正文样式 小四 行距: 1.5 倍行距 首行缩进:  2 字符"/>
    <w:basedOn w:val="aa"/>
    <w:autoRedefine/>
    <w:uiPriority w:val="99"/>
    <w:qFormat/>
    <w:rsid w:val="00CB7F35"/>
    <w:pPr>
      <w:adjustRightInd w:val="0"/>
      <w:snapToGrid w:val="0"/>
      <w:spacing w:line="360" w:lineRule="auto"/>
      <w:ind w:firstLineChars="200" w:firstLine="480"/>
    </w:pPr>
    <w:rPr>
      <w:rFonts w:ascii="Times New Roman" w:hAnsi="Times New Roman"/>
      <w:snapToGrid w:val="0"/>
      <w:kern w:val="0"/>
      <w:sz w:val="24"/>
      <w:szCs w:val="20"/>
    </w:rPr>
  </w:style>
  <w:style w:type="paragraph" w:customStyle="1" w:styleId="CharCharffe">
    <w:name w:val="正文首行缩进 Char Char"/>
    <w:basedOn w:val="aa"/>
    <w:uiPriority w:val="99"/>
    <w:qFormat/>
    <w:rsid w:val="00CB7F35"/>
    <w:pPr>
      <w:spacing w:line="606" w:lineRule="atLeast"/>
      <w:ind w:firstLine="538"/>
    </w:pPr>
    <w:rPr>
      <w:rFonts w:ascii="Times New Roman" w:hAnsi="Times New Roman" w:hint="eastAsia"/>
      <w:sz w:val="24"/>
      <w:szCs w:val="20"/>
    </w:rPr>
  </w:style>
  <w:style w:type="paragraph" w:customStyle="1" w:styleId="31113CharChar3CharCharCharChar">
    <w:name w:val="我的 标题 3条标题1.1.1标题 3 Char Char小标题头小节标题标题 3 Char Char Char标... Char"/>
    <w:basedOn w:val="30"/>
    <w:link w:val="31113CharChar3CharCharCharCharChar"/>
    <w:qFormat/>
    <w:rsid w:val="00CB7F35"/>
    <w:pPr>
      <w:numPr>
        <w:ilvl w:val="0"/>
        <w:numId w:val="0"/>
      </w:numPr>
      <w:adjustRightInd w:val="0"/>
      <w:snapToGrid w:val="0"/>
      <w:spacing w:before="0" w:after="0" w:line="360" w:lineRule="auto"/>
      <w:textAlignment w:val="baseline"/>
    </w:pPr>
    <w:rPr>
      <w:rFonts w:ascii="Times New Roman" w:eastAsia="黑体" w:hAnsi="Times New Roman"/>
      <w:b w:val="0"/>
      <w:snapToGrid w:val="0"/>
      <w:sz w:val="28"/>
      <w:szCs w:val="28"/>
    </w:rPr>
  </w:style>
  <w:style w:type="character" w:customStyle="1" w:styleId="31113CharChar3CharCharCharCharChar">
    <w:name w:val="我的 标题 3条标题1.1.1标题 3 Char Char小标题头小节标题标题 3 Char Char Char标... Char Char"/>
    <w:link w:val="31113CharChar3CharCharCharChar"/>
    <w:rsid w:val="00CB7F35"/>
    <w:rPr>
      <w:rFonts w:ascii="Times New Roman" w:eastAsia="黑体" w:hAnsi="Times New Roman"/>
      <w:bCs/>
      <w:snapToGrid w:val="0"/>
      <w:kern w:val="2"/>
      <w:sz w:val="28"/>
      <w:szCs w:val="28"/>
    </w:rPr>
  </w:style>
  <w:style w:type="character" w:customStyle="1" w:styleId="style10">
    <w:name w:val="style1"/>
    <w:qFormat/>
    <w:rsid w:val="00CB7F35"/>
  </w:style>
  <w:style w:type="character" w:customStyle="1" w:styleId="Charffff2">
    <w:name w:val="默认段落字体 Char"/>
    <w:rsid w:val="00CB7F35"/>
    <w:rPr>
      <w:rFonts w:hint="eastAsia"/>
      <w:color w:val="000000"/>
      <w:sz w:val="21"/>
      <w:u w:color="000000"/>
      <w:lang w:val="en-US" w:eastAsia="zh-CN"/>
    </w:rPr>
  </w:style>
  <w:style w:type="paragraph" w:customStyle="1" w:styleId="1fffff3">
    <w:name w:val="我的 标题 1.."/>
    <w:basedOn w:val="11"/>
    <w:uiPriority w:val="99"/>
    <w:qFormat/>
    <w:rsid w:val="00CB7F35"/>
    <w:pPr>
      <w:keepLines w:val="0"/>
      <w:numPr>
        <w:numId w:val="0"/>
      </w:numPr>
      <w:snapToGrid w:val="0"/>
      <w:spacing w:before="156" w:after="7" w:line="360" w:lineRule="auto"/>
    </w:pPr>
    <w:rPr>
      <w:rFonts w:ascii="Times New Roman" w:eastAsia="黑体" w:hAnsi="Times New Roman"/>
      <w:b w:val="0"/>
      <w:bCs w:val="0"/>
      <w:kern w:val="2"/>
      <w:sz w:val="36"/>
      <w:szCs w:val="20"/>
    </w:rPr>
  </w:style>
  <w:style w:type="paragraph" w:customStyle="1" w:styleId="affffffffffffffffffffffff7">
    <w:name w:val="节标题"/>
    <w:basedOn w:val="aa"/>
    <w:next w:val="aa"/>
    <w:uiPriority w:val="99"/>
    <w:qFormat/>
    <w:rsid w:val="00CB7F35"/>
    <w:pPr>
      <w:snapToGrid w:val="0"/>
      <w:spacing w:line="360" w:lineRule="auto"/>
      <w:jc w:val="left"/>
    </w:pPr>
    <w:rPr>
      <w:rFonts w:ascii="Times New Roman" w:eastAsia="黑体" w:hAnsi="黑体" w:hint="eastAsia"/>
      <w:sz w:val="28"/>
      <w:szCs w:val="20"/>
    </w:rPr>
  </w:style>
  <w:style w:type="paragraph" w:customStyle="1" w:styleId="7CharChar">
    <w:name w:val="目录 7 Char Char"/>
    <w:basedOn w:val="aa"/>
    <w:next w:val="aa"/>
    <w:uiPriority w:val="99"/>
    <w:qFormat/>
    <w:rsid w:val="00CB7F35"/>
    <w:pPr>
      <w:spacing w:line="351" w:lineRule="atLeast"/>
      <w:ind w:left="1258" w:firstLine="419"/>
      <w:jc w:val="left"/>
    </w:pPr>
    <w:rPr>
      <w:rFonts w:ascii="Times New Roman" w:hAnsi="Times New Roman" w:hint="eastAsia"/>
      <w:szCs w:val="20"/>
    </w:rPr>
  </w:style>
  <w:style w:type="paragraph" w:customStyle="1" w:styleId="affffffffffffffffffffffff8">
    <w:name w:val="正文楷体"/>
    <w:basedOn w:val="aa"/>
    <w:uiPriority w:val="99"/>
    <w:qFormat/>
    <w:rsid w:val="00CB7F35"/>
    <w:rPr>
      <w:rFonts w:ascii="Times New Roman" w:eastAsia="楷体_GB2312" w:hAnsi="Times New Roman"/>
      <w:szCs w:val="24"/>
    </w:rPr>
  </w:style>
  <w:style w:type="paragraph" w:customStyle="1" w:styleId="aa0">
    <w:name w:val="正文aa"/>
    <w:basedOn w:val="aa"/>
    <w:uiPriority w:val="99"/>
    <w:qFormat/>
    <w:rsid w:val="00CB7F35"/>
    <w:pPr>
      <w:spacing w:line="360" w:lineRule="auto"/>
      <w:ind w:firstLineChars="200" w:firstLine="200"/>
    </w:pPr>
    <w:rPr>
      <w:rFonts w:ascii="Times New Roman" w:hAnsi="Times New Roman"/>
      <w:sz w:val="24"/>
      <w:szCs w:val="24"/>
    </w:rPr>
  </w:style>
  <w:style w:type="paragraph" w:customStyle="1" w:styleId="affffffffffffffffffffffff9">
    <w:name w:val="表内容"/>
    <w:uiPriority w:val="99"/>
    <w:qFormat/>
    <w:rsid w:val="00CB7F35"/>
    <w:pPr>
      <w:widowControl w:val="0"/>
      <w:spacing w:line="280" w:lineRule="exact"/>
      <w:jc w:val="center"/>
    </w:pPr>
    <w:rPr>
      <w:rFonts w:ascii="Times New Roman" w:hAnsi="Times New Roman"/>
      <w:kern w:val="2"/>
      <w:sz w:val="21"/>
      <w:szCs w:val="24"/>
    </w:rPr>
  </w:style>
  <w:style w:type="character" w:customStyle="1" w:styleId="7Char0">
    <w:name w:val="样式7 Char"/>
    <w:rsid w:val="00CB7F35"/>
    <w:rPr>
      <w:rFonts w:eastAsia="楷体_GB2312"/>
      <w:b/>
      <w:w w:val="95"/>
      <w:kern w:val="28"/>
      <w:sz w:val="36"/>
      <w:lang w:val="en-US" w:eastAsia="zh-CN" w:bidi="ar-SA"/>
    </w:rPr>
  </w:style>
  <w:style w:type="character" w:customStyle="1" w:styleId="3zw1">
    <w:name w:val="3zw1"/>
    <w:qFormat/>
    <w:rsid w:val="00CB7F35"/>
    <w:rPr>
      <w:color w:val="000000"/>
      <w:sz w:val="21"/>
      <w:szCs w:val="21"/>
    </w:rPr>
  </w:style>
  <w:style w:type="character" w:customStyle="1" w:styleId="px14">
    <w:name w:val="px14"/>
    <w:rsid w:val="00CB7F35"/>
  </w:style>
  <w:style w:type="character" w:customStyle="1" w:styleId="normal1">
    <w:name w:val="normal1"/>
    <w:rsid w:val="00CB7F35"/>
    <w:rPr>
      <w:rFonts w:ascii="Arial" w:hAnsi="Arial" w:cs="Arial" w:hint="default"/>
      <w:b w:val="0"/>
      <w:bCs w:val="0"/>
      <w:color w:val="555555"/>
      <w:sz w:val="19"/>
      <w:szCs w:val="19"/>
    </w:rPr>
  </w:style>
  <w:style w:type="paragraph" w:customStyle="1" w:styleId="223">
    <w:name w:val="正文文本缩进 22"/>
    <w:basedOn w:val="aa"/>
    <w:uiPriority w:val="99"/>
    <w:qFormat/>
    <w:rsid w:val="00CB7F35"/>
    <w:pPr>
      <w:overflowPunct w:val="0"/>
      <w:autoSpaceDE w:val="0"/>
      <w:autoSpaceDN w:val="0"/>
      <w:adjustRightInd w:val="0"/>
      <w:ind w:left="810"/>
      <w:jc w:val="left"/>
      <w:textAlignment w:val="baseline"/>
    </w:pPr>
    <w:rPr>
      <w:rFonts w:ascii="Times New Roman" w:hAnsi="Times New Roman"/>
      <w:kern w:val="0"/>
      <w:sz w:val="20"/>
      <w:szCs w:val="20"/>
    </w:rPr>
  </w:style>
  <w:style w:type="paragraph" w:customStyle="1" w:styleId="affffffffffffffffffffffffa">
    <w:name w:val="首页页眉样式"/>
    <w:basedOn w:val="aa"/>
    <w:autoRedefine/>
    <w:uiPriority w:val="99"/>
    <w:qFormat/>
    <w:rsid w:val="00CB7F35"/>
    <w:pPr>
      <w:snapToGrid w:val="0"/>
      <w:spacing w:line="240" w:lineRule="atLeast"/>
      <w:jc w:val="center"/>
    </w:pPr>
    <w:rPr>
      <w:rFonts w:ascii="宋体" w:eastAsia="仿宋_GB2312" w:hAnsi="宋体"/>
      <w:b/>
      <w:kern w:val="0"/>
      <w:szCs w:val="20"/>
    </w:rPr>
  </w:style>
  <w:style w:type="paragraph" w:customStyle="1" w:styleId="010">
    <w:name w:val="标题01"/>
    <w:basedOn w:val="aa"/>
    <w:uiPriority w:val="99"/>
    <w:qFormat/>
    <w:rsid w:val="00CB7F35"/>
    <w:pPr>
      <w:spacing w:after="120" w:line="460" w:lineRule="atLeast"/>
      <w:ind w:firstLine="480"/>
      <w:jc w:val="center"/>
      <w:outlineLvl w:val="0"/>
    </w:pPr>
    <w:rPr>
      <w:rFonts w:ascii="Times New Roman" w:hAnsi="Times New Roman"/>
      <w:b/>
      <w:sz w:val="30"/>
      <w:szCs w:val="20"/>
    </w:rPr>
  </w:style>
  <w:style w:type="paragraph" w:customStyle="1" w:styleId="250">
    <w:name w:val="样式 四号 行距: 固定值 25 磅"/>
    <w:basedOn w:val="aa"/>
    <w:uiPriority w:val="99"/>
    <w:qFormat/>
    <w:rsid w:val="00CB7F35"/>
    <w:pPr>
      <w:spacing w:line="480" w:lineRule="atLeast"/>
      <w:ind w:firstLineChars="200" w:firstLine="200"/>
    </w:pPr>
    <w:rPr>
      <w:rFonts w:ascii="Times New Roman" w:hAnsi="Times New Roman"/>
      <w:sz w:val="24"/>
      <w:szCs w:val="24"/>
    </w:rPr>
  </w:style>
  <w:style w:type="paragraph" w:customStyle="1" w:styleId="2ffff6">
    <w:name w:val="样式 四号 黑色 首行缩进:  2 字符"/>
    <w:basedOn w:val="aa"/>
    <w:uiPriority w:val="99"/>
    <w:qFormat/>
    <w:rsid w:val="00CB7F35"/>
    <w:pPr>
      <w:spacing w:line="480" w:lineRule="atLeast"/>
      <w:ind w:firstLineChars="200" w:firstLine="200"/>
    </w:pPr>
    <w:rPr>
      <w:rFonts w:ascii="Times New Roman" w:hAnsi="Times New Roman"/>
      <w:color w:val="000000"/>
      <w:sz w:val="24"/>
      <w:szCs w:val="24"/>
    </w:rPr>
  </w:style>
  <w:style w:type="paragraph" w:customStyle="1" w:styleId="affffffffffffffffffffffffb">
    <w:name w:val="样式 居中"/>
    <w:basedOn w:val="aa"/>
    <w:uiPriority w:val="99"/>
    <w:qFormat/>
    <w:rsid w:val="00CB7F35"/>
    <w:pPr>
      <w:adjustRightInd w:val="0"/>
      <w:snapToGrid w:val="0"/>
      <w:spacing w:line="440" w:lineRule="atLeast"/>
      <w:ind w:firstLineChars="200" w:firstLine="200"/>
      <w:jc w:val="center"/>
    </w:pPr>
    <w:rPr>
      <w:rFonts w:ascii="Times New Roman" w:hAnsi="Times New Roman" w:cs="宋体"/>
      <w:sz w:val="24"/>
      <w:szCs w:val="20"/>
    </w:rPr>
  </w:style>
  <w:style w:type="paragraph" w:customStyle="1" w:styleId="CharCharCharChar6">
    <w:name w:val="热电厂正文 Char Char Char Char"/>
    <w:basedOn w:val="aa"/>
    <w:link w:val="CharCharCharCharChar"/>
    <w:qFormat/>
    <w:rsid w:val="00CB7F35"/>
    <w:pPr>
      <w:spacing w:line="440" w:lineRule="exact"/>
      <w:ind w:firstLineChars="200" w:firstLine="480"/>
    </w:pPr>
    <w:rPr>
      <w:rFonts w:ascii="Times New Roman" w:hAnsi="Times New Roman"/>
      <w:sz w:val="24"/>
      <w:szCs w:val="24"/>
    </w:rPr>
  </w:style>
  <w:style w:type="character" w:customStyle="1" w:styleId="CharCharCharCharChar">
    <w:name w:val="热电厂正文 Char Char Char Char Char"/>
    <w:link w:val="CharCharCharChar6"/>
    <w:rsid w:val="00CB7F35"/>
    <w:rPr>
      <w:rFonts w:ascii="Times New Roman" w:hAnsi="Times New Roman"/>
      <w:kern w:val="2"/>
      <w:sz w:val="24"/>
      <w:szCs w:val="24"/>
    </w:rPr>
  </w:style>
  <w:style w:type="paragraph" w:customStyle="1" w:styleId="CharCharfff">
    <w:name w:val="热电厂正文 Char Char"/>
    <w:basedOn w:val="aa"/>
    <w:uiPriority w:val="99"/>
    <w:qFormat/>
    <w:rsid w:val="00CB7F35"/>
    <w:pPr>
      <w:spacing w:line="440" w:lineRule="exact"/>
      <w:ind w:firstLineChars="200" w:firstLine="480"/>
    </w:pPr>
    <w:rPr>
      <w:rFonts w:ascii="Times New Roman" w:hAnsi="Times New Roman"/>
      <w:sz w:val="24"/>
      <w:szCs w:val="24"/>
    </w:rPr>
  </w:style>
  <w:style w:type="paragraph" w:customStyle="1" w:styleId="Charffff3">
    <w:name w:val="热电厂正文 Char"/>
    <w:basedOn w:val="aa"/>
    <w:uiPriority w:val="99"/>
    <w:qFormat/>
    <w:rsid w:val="00CB7F35"/>
    <w:pPr>
      <w:spacing w:line="440" w:lineRule="exact"/>
      <w:ind w:firstLineChars="200" w:firstLine="480"/>
    </w:pPr>
    <w:rPr>
      <w:rFonts w:ascii="Times New Roman" w:hAnsi="Times New Roman"/>
      <w:sz w:val="24"/>
      <w:szCs w:val="24"/>
    </w:rPr>
  </w:style>
  <w:style w:type="paragraph" w:customStyle="1" w:styleId="affffffffffffffffffffffffc">
    <w:name w:val="节标"/>
    <w:basedOn w:val="aa"/>
    <w:uiPriority w:val="99"/>
    <w:qFormat/>
    <w:rsid w:val="00CB7F35"/>
    <w:pPr>
      <w:widowControl/>
      <w:autoSpaceDE w:val="0"/>
      <w:autoSpaceDN w:val="0"/>
      <w:adjustRightInd w:val="0"/>
      <w:spacing w:line="480" w:lineRule="exact"/>
      <w:ind w:firstLine="567"/>
      <w:jc w:val="center"/>
      <w:textAlignment w:val="bottom"/>
    </w:pPr>
    <w:rPr>
      <w:rFonts w:ascii="Times New Roman" w:hAnsi="Times New Roman"/>
      <w:b/>
      <w:kern w:val="0"/>
      <w:sz w:val="30"/>
      <w:szCs w:val="20"/>
    </w:rPr>
  </w:style>
  <w:style w:type="paragraph" w:customStyle="1" w:styleId="affffffffffffffffffffffffd">
    <w:name w:val="段标"/>
    <w:basedOn w:val="aa"/>
    <w:uiPriority w:val="99"/>
    <w:qFormat/>
    <w:rsid w:val="00CB7F35"/>
    <w:pPr>
      <w:adjustRightInd w:val="0"/>
      <w:spacing w:line="360" w:lineRule="auto"/>
      <w:ind w:firstLine="567"/>
      <w:jc w:val="left"/>
      <w:textAlignment w:val="baseline"/>
    </w:pPr>
    <w:rPr>
      <w:rFonts w:ascii="Times New Roman" w:hAnsi="Times New Roman"/>
      <w:kern w:val="0"/>
      <w:sz w:val="28"/>
      <w:szCs w:val="20"/>
    </w:rPr>
  </w:style>
  <w:style w:type="paragraph" w:customStyle="1" w:styleId="c0">
    <w:name w:val="c"/>
    <w:uiPriority w:val="99"/>
    <w:qFormat/>
    <w:rsid w:val="00CB7F35"/>
    <w:pPr>
      <w:widowControl w:val="0"/>
      <w:autoSpaceDE w:val="0"/>
      <w:autoSpaceDN w:val="0"/>
      <w:adjustRightInd w:val="0"/>
      <w:jc w:val="both"/>
    </w:pPr>
    <w:rPr>
      <w:rFonts w:ascii="Arial" w:hAnsi="Arial"/>
      <w:sz w:val="24"/>
    </w:rPr>
  </w:style>
  <w:style w:type="paragraph" w:customStyle="1" w:styleId="InTable">
    <w:name w:val="In Table"/>
    <w:basedOn w:val="aa"/>
    <w:uiPriority w:val="99"/>
    <w:qFormat/>
    <w:rsid w:val="00CB7F35"/>
    <w:pPr>
      <w:tabs>
        <w:tab w:val="left" w:pos="2200"/>
        <w:tab w:val="left" w:pos="3960"/>
        <w:tab w:val="left" w:pos="5280"/>
      </w:tabs>
      <w:spacing w:before="96" w:after="96" w:line="0" w:lineRule="atLeast"/>
      <w:jc w:val="center"/>
    </w:pPr>
    <w:rPr>
      <w:rFonts w:ascii="Tahoma" w:eastAsia="华文中宋" w:hAnsi="Tahoma"/>
      <w:szCs w:val="20"/>
    </w:rPr>
  </w:style>
  <w:style w:type="paragraph" w:customStyle="1" w:styleId="affffffffffffffffffffffffe">
    <w:name w:val="首页脚注"/>
    <w:basedOn w:val="af0"/>
    <w:uiPriority w:val="99"/>
    <w:qFormat/>
    <w:rsid w:val="00CB7F35"/>
    <w:pPr>
      <w:keepLines/>
      <w:widowControl/>
      <w:tabs>
        <w:tab w:val="clear" w:pos="4153"/>
        <w:tab w:val="clear" w:pos="8306"/>
        <w:tab w:val="center" w:pos="4320"/>
      </w:tabs>
      <w:overflowPunct w:val="0"/>
      <w:autoSpaceDE w:val="0"/>
      <w:autoSpaceDN w:val="0"/>
      <w:adjustRightInd w:val="0"/>
      <w:snapToGrid/>
      <w:spacing w:line="360" w:lineRule="auto"/>
      <w:jc w:val="center"/>
      <w:textAlignment w:val="baseline"/>
    </w:pPr>
    <w:rPr>
      <w:rFonts w:ascii="Times New Roman" w:hAnsi="Times New Roman"/>
      <w:kern w:val="0"/>
      <w:sz w:val="28"/>
      <w:szCs w:val="20"/>
    </w:rPr>
  </w:style>
  <w:style w:type="paragraph" w:customStyle="1" w:styleId="gb1">
    <w:name w:val="gb1"/>
    <w:basedOn w:val="aa"/>
    <w:uiPriority w:val="99"/>
    <w:qFormat/>
    <w:rsid w:val="00CB7F35"/>
    <w:pPr>
      <w:widowControl/>
      <w:tabs>
        <w:tab w:val="left" w:pos="227"/>
      </w:tabs>
      <w:overflowPunct w:val="0"/>
      <w:autoSpaceDE w:val="0"/>
      <w:autoSpaceDN w:val="0"/>
      <w:adjustRightInd w:val="0"/>
      <w:spacing w:before="120" w:after="120"/>
      <w:textAlignment w:val="baseline"/>
    </w:pPr>
    <w:rPr>
      <w:rFonts w:ascii="Arial" w:eastAsia="仿宋体" w:hAnsi="Arial"/>
      <w:kern w:val="0"/>
      <w:szCs w:val="20"/>
    </w:rPr>
  </w:style>
  <w:style w:type="paragraph" w:customStyle="1" w:styleId="Achievement">
    <w:name w:val="Achievement"/>
    <w:basedOn w:val="affe"/>
    <w:autoRedefine/>
    <w:uiPriority w:val="99"/>
    <w:qFormat/>
    <w:rsid w:val="00CB7F35"/>
    <w:pPr>
      <w:widowControl/>
      <w:tabs>
        <w:tab w:val="num" w:pos="960"/>
      </w:tabs>
      <w:spacing w:after="60" w:line="220" w:lineRule="atLeast"/>
      <w:ind w:left="960" w:right="-360" w:hanging="960"/>
      <w:jc w:val="left"/>
    </w:pPr>
    <w:rPr>
      <w:noProof/>
      <w:kern w:val="0"/>
      <w:sz w:val="20"/>
    </w:rPr>
  </w:style>
  <w:style w:type="paragraph" w:customStyle="1" w:styleId="InTableII">
    <w:name w:val="In Table (II)"/>
    <w:basedOn w:val="InTable"/>
    <w:uiPriority w:val="99"/>
    <w:qFormat/>
    <w:rsid w:val="00CB7F35"/>
    <w:pPr>
      <w:spacing w:before="60" w:after="60"/>
      <w:ind w:left="52"/>
      <w:jc w:val="left"/>
    </w:pPr>
  </w:style>
  <w:style w:type="paragraph" w:customStyle="1" w:styleId="Items">
    <w:name w:val="Items"/>
    <w:basedOn w:val="aa"/>
    <w:autoRedefine/>
    <w:uiPriority w:val="99"/>
    <w:qFormat/>
    <w:rsid w:val="00CB7F35"/>
    <w:pPr>
      <w:tabs>
        <w:tab w:val="num" w:pos="720"/>
        <w:tab w:val="left" w:pos="992"/>
      </w:tabs>
      <w:spacing w:before="10" w:after="20" w:line="460" w:lineRule="atLeast"/>
      <w:ind w:left="992" w:hanging="425"/>
    </w:pPr>
    <w:rPr>
      <w:rFonts w:ascii="Tahoma" w:eastAsia="华文中宋" w:hAnsi="Tahoma"/>
      <w:sz w:val="28"/>
      <w:szCs w:val="20"/>
    </w:rPr>
  </w:style>
  <w:style w:type="paragraph" w:customStyle="1" w:styleId="afffffffffffffffffffffffff">
    <w:name w:val="农业部一"/>
    <w:next w:val="affe"/>
    <w:autoRedefine/>
    <w:uiPriority w:val="99"/>
    <w:qFormat/>
    <w:rsid w:val="00CB7F35"/>
    <w:pPr>
      <w:widowControl w:val="0"/>
      <w:topLinePunct/>
      <w:spacing w:line="480" w:lineRule="atLeast"/>
      <w:jc w:val="center"/>
    </w:pPr>
    <w:rPr>
      <w:rFonts w:ascii="Times New Roman" w:hAnsi="Times New Roman"/>
      <w:kern w:val="2"/>
      <w:sz w:val="21"/>
      <w:szCs w:val="24"/>
    </w:rPr>
  </w:style>
  <w:style w:type="paragraph" w:customStyle="1" w:styleId="Address2">
    <w:name w:val="Address 2"/>
    <w:basedOn w:val="aa"/>
    <w:uiPriority w:val="99"/>
    <w:qFormat/>
    <w:rsid w:val="00CB7F35"/>
    <w:pPr>
      <w:framePr w:w="2405" w:wrap="notBeside" w:vAnchor="page" w:hAnchor="page" w:x="5761" w:y="1009" w:anchorLock="1"/>
      <w:widowControl/>
      <w:spacing w:line="200" w:lineRule="atLeast"/>
      <w:jc w:val="left"/>
    </w:pPr>
    <w:rPr>
      <w:rFonts w:ascii="Times New Roman" w:hAnsi="Times New Roman"/>
      <w:noProof/>
      <w:kern w:val="0"/>
      <w:sz w:val="16"/>
      <w:szCs w:val="20"/>
    </w:rPr>
  </w:style>
  <w:style w:type="paragraph" w:customStyle="1" w:styleId="ljw">
    <w:name w:val="ljw表格"/>
    <w:basedOn w:val="aa"/>
    <w:next w:val="aa"/>
    <w:uiPriority w:val="99"/>
    <w:qFormat/>
    <w:rsid w:val="00CB7F35"/>
    <w:pPr>
      <w:adjustRightInd w:val="0"/>
      <w:snapToGrid w:val="0"/>
      <w:spacing w:beforeLines="25" w:before="25" w:afterLines="25" w:after="25"/>
      <w:jc w:val="center"/>
    </w:pPr>
    <w:rPr>
      <w:rFonts w:ascii="宋体" w:hAnsi="宋体"/>
      <w:bCs/>
      <w:sz w:val="22"/>
      <w:szCs w:val="28"/>
    </w:rPr>
  </w:style>
  <w:style w:type="paragraph" w:customStyle="1" w:styleId="ljw0">
    <w:name w:val="ljw正文"/>
    <w:basedOn w:val="aa"/>
    <w:uiPriority w:val="99"/>
    <w:qFormat/>
    <w:rsid w:val="00CB7F35"/>
    <w:pPr>
      <w:adjustRightInd w:val="0"/>
      <w:snapToGrid w:val="0"/>
      <w:spacing w:afterLines="50" w:after="156" w:line="300" w:lineRule="auto"/>
      <w:ind w:firstLineChars="200" w:firstLine="480"/>
    </w:pPr>
    <w:rPr>
      <w:rFonts w:ascii="宋体" w:hAnsi="宋体"/>
      <w:bCs/>
      <w:sz w:val="24"/>
      <w:szCs w:val="28"/>
    </w:rPr>
  </w:style>
  <w:style w:type="paragraph" w:customStyle="1" w:styleId="126">
    <w:name w:val="列表项目符号1.缩2"/>
    <w:basedOn w:val="1fffff4"/>
    <w:autoRedefine/>
    <w:uiPriority w:val="99"/>
    <w:qFormat/>
    <w:rsid w:val="00CB7F35"/>
    <w:pPr>
      <w:tabs>
        <w:tab w:val="left" w:pos="945"/>
        <w:tab w:val="num" w:pos="1992"/>
      </w:tabs>
      <w:spacing w:line="360" w:lineRule="auto"/>
      <w:ind w:left="0" w:firstLine="425"/>
    </w:pPr>
    <w:rPr>
      <w:sz w:val="24"/>
      <w:szCs w:val="24"/>
    </w:rPr>
  </w:style>
  <w:style w:type="paragraph" w:customStyle="1" w:styleId="1fffff4">
    <w:name w:val="列表项目符号1."/>
    <w:basedOn w:val="aa"/>
    <w:uiPriority w:val="99"/>
    <w:qFormat/>
    <w:rsid w:val="00CB7F35"/>
    <w:pPr>
      <w:keepNext/>
      <w:adjustRightInd w:val="0"/>
      <w:spacing w:line="312" w:lineRule="atLeast"/>
      <w:ind w:left="425" w:hanging="425"/>
      <w:textAlignment w:val="baseline"/>
    </w:pPr>
    <w:rPr>
      <w:rFonts w:ascii="Times New Roman" w:hAnsi="Times New Roman"/>
      <w:kern w:val="0"/>
      <w:szCs w:val="21"/>
    </w:rPr>
  </w:style>
  <w:style w:type="paragraph" w:customStyle="1" w:styleId="afffffffffffffffffffffffff0">
    <w:name w:val="自定义缩进"/>
    <w:basedOn w:val="aa"/>
    <w:autoRedefine/>
    <w:uiPriority w:val="99"/>
    <w:qFormat/>
    <w:rsid w:val="00CB7F35"/>
    <w:pPr>
      <w:keepNext/>
      <w:spacing w:line="336" w:lineRule="auto"/>
      <w:ind w:firstLineChars="200" w:firstLine="480"/>
      <w:jc w:val="left"/>
    </w:pPr>
    <w:rPr>
      <w:rFonts w:ascii="宋体" w:hAnsi="宋体"/>
      <w:kern w:val="0"/>
      <w:sz w:val="24"/>
      <w:szCs w:val="24"/>
    </w:rPr>
  </w:style>
  <w:style w:type="paragraph" w:customStyle="1" w:styleId="afffffffffffffffffffffffff1">
    <w:name w:val="表格内"/>
    <w:basedOn w:val="aa"/>
    <w:uiPriority w:val="99"/>
    <w:qFormat/>
    <w:rsid w:val="00CB7F35"/>
    <w:pPr>
      <w:adjustRightInd w:val="0"/>
      <w:spacing w:line="240" w:lineRule="atLeast"/>
      <w:jc w:val="center"/>
      <w:textAlignment w:val="baseline"/>
    </w:pPr>
    <w:rPr>
      <w:rFonts w:ascii="宋体" w:hAnsi="Times New Roman"/>
      <w:noProof/>
      <w:kern w:val="0"/>
      <w:sz w:val="28"/>
      <w:szCs w:val="20"/>
    </w:rPr>
  </w:style>
  <w:style w:type="paragraph" w:customStyle="1" w:styleId="Sun">
    <w:name w:val="Sun"/>
    <w:basedOn w:val="aa"/>
    <w:uiPriority w:val="99"/>
    <w:qFormat/>
    <w:rsid w:val="00CB7F35"/>
    <w:pPr>
      <w:adjustRightInd w:val="0"/>
      <w:spacing w:line="360" w:lineRule="auto"/>
      <w:ind w:firstLine="567"/>
      <w:textAlignment w:val="baseline"/>
    </w:pPr>
    <w:rPr>
      <w:rFonts w:ascii="Times New Roman" w:hAnsi="Times New Roman"/>
      <w:kern w:val="28"/>
      <w:sz w:val="28"/>
      <w:szCs w:val="20"/>
    </w:rPr>
  </w:style>
  <w:style w:type="paragraph" w:customStyle="1" w:styleId="sms">
    <w:name w:val="sms"/>
    <w:basedOn w:val="aa"/>
    <w:uiPriority w:val="99"/>
    <w:qFormat/>
    <w:rsid w:val="00CB7F35"/>
    <w:pPr>
      <w:widowControl/>
      <w:overflowPunct w:val="0"/>
      <w:autoSpaceDE w:val="0"/>
      <w:autoSpaceDN w:val="0"/>
      <w:adjustRightInd w:val="0"/>
      <w:spacing w:line="360" w:lineRule="auto"/>
      <w:ind w:left="2126" w:right="992" w:firstLine="709"/>
      <w:jc w:val="left"/>
      <w:textAlignment w:val="baseline"/>
    </w:pPr>
    <w:rPr>
      <w:rFonts w:ascii="宋体" w:hAnsi="Times New Roman"/>
      <w:spacing w:val="20"/>
      <w:kern w:val="0"/>
      <w:sz w:val="26"/>
      <w:szCs w:val="20"/>
    </w:rPr>
  </w:style>
  <w:style w:type="paragraph" w:customStyle="1" w:styleId="zxl2Char">
    <w:name w:val="zxl正文首行缩进  2 字符 行距: Char"/>
    <w:basedOn w:val="aa"/>
    <w:autoRedefine/>
    <w:uiPriority w:val="99"/>
    <w:qFormat/>
    <w:rsid w:val="00CB7F35"/>
    <w:pPr>
      <w:widowControl/>
      <w:tabs>
        <w:tab w:val="left" w:pos="-1843"/>
        <w:tab w:val="left" w:pos="1727"/>
        <w:tab w:val="left" w:pos="1884"/>
      </w:tabs>
      <w:ind w:firstLine="527"/>
      <w:textAlignment w:val="bottom"/>
      <w:outlineLvl w:val="0"/>
    </w:pPr>
    <w:rPr>
      <w:rFonts w:ascii="宋体" w:hAnsi="宋体"/>
      <w:sz w:val="24"/>
      <w:szCs w:val="24"/>
    </w:rPr>
  </w:style>
  <w:style w:type="paragraph" w:customStyle="1" w:styleId="ljw1">
    <w:name w:val="ljw子标题"/>
    <w:basedOn w:val="aa"/>
    <w:next w:val="affe"/>
    <w:uiPriority w:val="99"/>
    <w:qFormat/>
    <w:rsid w:val="00CB7F35"/>
    <w:pPr>
      <w:adjustRightInd w:val="0"/>
      <w:snapToGrid w:val="0"/>
      <w:spacing w:beforeLines="50" w:before="50" w:afterLines="50" w:after="50"/>
      <w:jc w:val="left"/>
    </w:pPr>
    <w:rPr>
      <w:rFonts w:ascii="宋体" w:hAnsi="宋体"/>
      <w:b/>
      <w:sz w:val="24"/>
      <w:szCs w:val="28"/>
    </w:rPr>
  </w:style>
  <w:style w:type="character" w:customStyle="1" w:styleId="CharCharCharCharCharChar4">
    <w:name w:val="正文不缩进 Char Char Char Char Char Char"/>
    <w:rsid w:val="00CB7F35"/>
    <w:rPr>
      <w:rFonts w:eastAsia="宋体"/>
      <w:kern w:val="2"/>
      <w:sz w:val="21"/>
      <w:szCs w:val="24"/>
      <w:lang w:val="en-US" w:eastAsia="zh-CN" w:bidi="ar-SA"/>
    </w:rPr>
  </w:style>
  <w:style w:type="paragraph" w:customStyle="1" w:styleId="afffffffffffffffffffffffff2">
    <w:name w:val="热电厂正文"/>
    <w:basedOn w:val="aa"/>
    <w:uiPriority w:val="99"/>
    <w:qFormat/>
    <w:rsid w:val="00CB7F35"/>
    <w:pPr>
      <w:spacing w:line="440" w:lineRule="exact"/>
      <w:ind w:firstLineChars="200" w:firstLine="480"/>
    </w:pPr>
    <w:rPr>
      <w:rFonts w:ascii="Times New Roman" w:hAnsi="Times New Roman"/>
      <w:sz w:val="24"/>
      <w:szCs w:val="24"/>
    </w:rPr>
  </w:style>
  <w:style w:type="paragraph" w:customStyle="1" w:styleId="afffffffffffffffffffffffff3">
    <w:name w:val="图片"/>
    <w:basedOn w:val="aa"/>
    <w:uiPriority w:val="99"/>
    <w:qFormat/>
    <w:rsid w:val="00CB7F35"/>
    <w:pPr>
      <w:adjustRightInd w:val="0"/>
      <w:snapToGrid w:val="0"/>
      <w:spacing w:line="400" w:lineRule="atLeast"/>
      <w:jc w:val="center"/>
      <w:textAlignment w:val="baseline"/>
    </w:pPr>
    <w:rPr>
      <w:rFonts w:ascii="Times New Roman" w:hAnsi="Times New Roman"/>
      <w:kern w:val="0"/>
      <w:sz w:val="28"/>
      <w:szCs w:val="20"/>
    </w:rPr>
  </w:style>
  <w:style w:type="paragraph" w:customStyle="1" w:styleId="afffffffffffffffffffffffff4">
    <w:name w:val="表格内正文"/>
    <w:autoRedefine/>
    <w:uiPriority w:val="99"/>
    <w:qFormat/>
    <w:rsid w:val="00CB7F35"/>
    <w:pPr>
      <w:widowControl w:val="0"/>
      <w:spacing w:line="360" w:lineRule="exact"/>
      <w:ind w:firstLineChars="200" w:firstLine="420"/>
      <w:jc w:val="both"/>
    </w:pPr>
    <w:rPr>
      <w:rFonts w:ascii="Times New Roman" w:hAnsi="Times New Roman"/>
      <w:kern w:val="2"/>
      <w:sz w:val="21"/>
      <w:szCs w:val="24"/>
    </w:rPr>
  </w:style>
  <w:style w:type="paragraph" w:customStyle="1" w:styleId="242">
    <w:name w:val="样式 小四 行距: 固定值 24 磅 首行缩进:  2 字符"/>
    <w:basedOn w:val="aa"/>
    <w:uiPriority w:val="99"/>
    <w:qFormat/>
    <w:rsid w:val="00CB7F35"/>
    <w:pPr>
      <w:spacing w:line="440" w:lineRule="exact"/>
      <w:ind w:firstLineChars="200" w:firstLine="200"/>
    </w:pPr>
    <w:rPr>
      <w:rFonts w:ascii="Times New Roman" w:hAnsi="Times New Roman"/>
      <w:sz w:val="24"/>
      <w:szCs w:val="24"/>
    </w:rPr>
  </w:style>
  <w:style w:type="paragraph" w:customStyle="1" w:styleId="08515">
    <w:name w:val="样式 (西文) 宋体 首行缩进:  0.85 厘米 行距: 1.5 倍行距"/>
    <w:basedOn w:val="aa"/>
    <w:autoRedefine/>
    <w:uiPriority w:val="99"/>
    <w:qFormat/>
    <w:rsid w:val="00CB7F35"/>
    <w:pPr>
      <w:adjustRightInd w:val="0"/>
      <w:snapToGrid w:val="0"/>
      <w:spacing w:line="360" w:lineRule="auto"/>
      <w:ind w:firstLineChars="200" w:firstLine="480"/>
      <w:jc w:val="left"/>
    </w:pPr>
    <w:rPr>
      <w:rFonts w:ascii="宋体" w:hAnsi="宋体"/>
      <w:color w:val="000000"/>
      <w:sz w:val="24"/>
      <w:szCs w:val="24"/>
    </w:rPr>
  </w:style>
  <w:style w:type="paragraph" w:customStyle="1" w:styleId="2151">
    <w:name w:val="样式 首行缩进:  2 字符 行距: 1.5 倍行距"/>
    <w:basedOn w:val="aa"/>
    <w:uiPriority w:val="99"/>
    <w:qFormat/>
    <w:rsid w:val="00CB7F35"/>
    <w:pPr>
      <w:spacing w:line="440" w:lineRule="exact"/>
      <w:ind w:firstLineChars="200" w:firstLine="200"/>
    </w:pPr>
    <w:rPr>
      <w:rFonts w:ascii="Times New Roman" w:hAnsi="Times New Roman" w:cs="宋体"/>
      <w:sz w:val="24"/>
      <w:szCs w:val="20"/>
    </w:rPr>
  </w:style>
  <w:style w:type="paragraph" w:customStyle="1" w:styleId="2Char6">
    <w:name w:val="样式 样式2 + (符号) 宋体 Char"/>
    <w:basedOn w:val="aa"/>
    <w:autoRedefine/>
    <w:uiPriority w:val="99"/>
    <w:qFormat/>
    <w:rsid w:val="00CB7F35"/>
    <w:pPr>
      <w:adjustRightInd w:val="0"/>
      <w:snapToGrid w:val="0"/>
      <w:spacing w:line="480" w:lineRule="exact"/>
      <w:ind w:firstLineChars="200" w:firstLine="480"/>
    </w:pPr>
    <w:rPr>
      <w:rFonts w:ascii="Times New Roman" w:hAnsi="Times New Roman"/>
      <w:noProof/>
      <w:sz w:val="24"/>
      <w:szCs w:val="28"/>
    </w:rPr>
  </w:style>
  <w:style w:type="character" w:customStyle="1" w:styleId="21Char">
    <w:name w:val="样式 样式2 + (符号) 宋体1 Char"/>
    <w:rsid w:val="00CB7F35"/>
    <w:rPr>
      <w:rFonts w:ascii="宋体" w:eastAsia="宋体"/>
      <w:kern w:val="2"/>
      <w:sz w:val="28"/>
      <w:szCs w:val="28"/>
      <w:lang w:val="en-US" w:eastAsia="zh-CN" w:bidi="ar-SA"/>
    </w:rPr>
  </w:style>
  <w:style w:type="paragraph" w:customStyle="1" w:styleId="F">
    <w:name w:val="F正文"/>
    <w:uiPriority w:val="99"/>
    <w:qFormat/>
    <w:rsid w:val="00CB7F35"/>
    <w:pPr>
      <w:widowControl w:val="0"/>
      <w:adjustRightInd w:val="0"/>
      <w:spacing w:line="360" w:lineRule="atLeast"/>
      <w:textAlignment w:val="baseline"/>
    </w:pPr>
    <w:rPr>
      <w:rFonts w:ascii="Times New Roman" w:hAnsi="Times New Roman"/>
      <w:spacing w:val="12"/>
      <w:sz w:val="24"/>
    </w:rPr>
  </w:style>
  <w:style w:type="paragraph" w:customStyle="1" w:styleId="afffffffffffffffffffffffff5">
    <w:name w:val="中文表标题"/>
    <w:basedOn w:val="aa"/>
    <w:next w:val="aa"/>
    <w:uiPriority w:val="99"/>
    <w:qFormat/>
    <w:rsid w:val="00CB7F35"/>
    <w:pPr>
      <w:keepNext/>
      <w:widowControl/>
      <w:overflowPunct w:val="0"/>
      <w:adjustRightInd w:val="0"/>
      <w:snapToGrid w:val="0"/>
      <w:spacing w:before="480" w:after="360" w:line="500" w:lineRule="exact"/>
      <w:ind w:firstLineChars="200" w:firstLine="200"/>
      <w:jc w:val="center"/>
      <w:textAlignment w:val="baseline"/>
    </w:pPr>
    <w:rPr>
      <w:rFonts w:ascii="Times New Roman" w:eastAsia="仿宋_GB2312" w:hAnsi="Times New Roman"/>
      <w:kern w:val="0"/>
      <w:sz w:val="28"/>
      <w:szCs w:val="20"/>
    </w:rPr>
  </w:style>
  <w:style w:type="paragraph" w:customStyle="1" w:styleId="afffffffffffffffffffffffff6">
    <w:name w:val="表内"/>
    <w:basedOn w:val="aa"/>
    <w:uiPriority w:val="99"/>
    <w:qFormat/>
    <w:rsid w:val="00CB7F35"/>
    <w:pPr>
      <w:jc w:val="center"/>
      <w:textAlignment w:val="center"/>
    </w:pPr>
    <w:rPr>
      <w:rFonts w:ascii="仿宋_GB2312" w:eastAsia="仿宋_GB2312" w:hAnsi="Times New Roman"/>
      <w:sz w:val="24"/>
      <w:szCs w:val="20"/>
    </w:rPr>
  </w:style>
  <w:style w:type="paragraph" w:customStyle="1" w:styleId="GB231212">
    <w:name w:val="样式 (中文) 楷体_GB2312 居中 行距: 固定值 12 磅"/>
    <w:basedOn w:val="aa"/>
    <w:uiPriority w:val="99"/>
    <w:qFormat/>
    <w:rsid w:val="00CB7F35"/>
    <w:pPr>
      <w:spacing w:line="240" w:lineRule="exact"/>
      <w:jc w:val="center"/>
    </w:pPr>
    <w:rPr>
      <w:rFonts w:ascii="Times New Roman" w:eastAsia="楷体_GB2312" w:hAnsi="Times New Roman" w:cs="宋体"/>
      <w:szCs w:val="20"/>
    </w:rPr>
  </w:style>
  <w:style w:type="paragraph" w:customStyle="1" w:styleId="222GB2312">
    <w:name w:val="样式 样式 样式 样式 样式 样式 首行缩进:  2 字符 + 首行缩进:  2 字符2 + 仿宋_GB2312 + 首行缩进:..."/>
    <w:basedOn w:val="aa"/>
    <w:link w:val="222GB2312Char"/>
    <w:qFormat/>
    <w:rsid w:val="00CB7F35"/>
    <w:pPr>
      <w:spacing w:line="560" w:lineRule="exact"/>
      <w:ind w:firstLineChars="200" w:firstLine="624"/>
    </w:pPr>
    <w:rPr>
      <w:rFonts w:ascii="Times New Roman" w:eastAsia="楷体_GB2312" w:hAnsi="Times New Roman"/>
      <w:spacing w:val="12"/>
      <w:kern w:val="0"/>
      <w:sz w:val="28"/>
      <w:szCs w:val="28"/>
    </w:rPr>
  </w:style>
  <w:style w:type="character" w:customStyle="1" w:styleId="222GB2312Char">
    <w:name w:val="样式 样式 样式 样式 样式 样式 首行缩进:  2 字符 + 首行缩进:  2 字符2 + 仿宋_GB2312 + 首行缩进:... Char"/>
    <w:link w:val="222GB2312"/>
    <w:rsid w:val="00CB7F35"/>
    <w:rPr>
      <w:rFonts w:ascii="Times New Roman" w:eastAsia="楷体_GB2312" w:hAnsi="Times New Roman"/>
      <w:spacing w:val="12"/>
      <w:sz w:val="28"/>
      <w:szCs w:val="28"/>
    </w:rPr>
  </w:style>
  <w:style w:type="paragraph" w:customStyle="1" w:styleId="XYF1">
    <w:name w:val="XYF1"/>
    <w:basedOn w:val="aa"/>
    <w:link w:val="XYF1Char"/>
    <w:uiPriority w:val="99"/>
    <w:qFormat/>
    <w:rsid w:val="00CB7F35"/>
    <w:pPr>
      <w:tabs>
        <w:tab w:val="num" w:pos="1080"/>
      </w:tabs>
      <w:spacing w:line="420" w:lineRule="exact"/>
      <w:ind w:firstLineChars="200" w:firstLine="200"/>
    </w:pPr>
    <w:rPr>
      <w:rFonts w:ascii="Times New Roman" w:hAnsi="Times New Roman"/>
      <w:sz w:val="24"/>
      <w:szCs w:val="24"/>
    </w:rPr>
  </w:style>
  <w:style w:type="character" w:customStyle="1" w:styleId="XYF1Char">
    <w:name w:val="XYF1 Char"/>
    <w:link w:val="XYF1"/>
    <w:uiPriority w:val="99"/>
    <w:rsid w:val="00CB7F35"/>
    <w:rPr>
      <w:rFonts w:ascii="Times New Roman" w:hAnsi="Times New Roman"/>
      <w:kern w:val="2"/>
      <w:sz w:val="24"/>
      <w:szCs w:val="24"/>
    </w:rPr>
  </w:style>
  <w:style w:type="character" w:styleId="afffffffffffffffffffffffff7">
    <w:name w:val="endnote reference"/>
    <w:qFormat/>
    <w:rsid w:val="00CB7F35"/>
    <w:rPr>
      <w:vertAlign w:val="superscript"/>
    </w:rPr>
  </w:style>
  <w:style w:type="paragraph" w:customStyle="1" w:styleId="xl19">
    <w:name w:val="xl19"/>
    <w:basedOn w:val="aa"/>
    <w:uiPriority w:val="99"/>
    <w:qFormat/>
    <w:rsid w:val="00CB7F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5-1">
    <w:name w:val="标题 5-1"/>
    <w:uiPriority w:val="99"/>
    <w:qFormat/>
    <w:rsid w:val="00CB7F35"/>
    <w:pPr>
      <w:tabs>
        <w:tab w:val="num" w:pos="1304"/>
        <w:tab w:val="left" w:pos="2160"/>
      </w:tabs>
      <w:spacing w:before="60" w:after="60"/>
      <w:ind w:left="1304" w:hanging="567"/>
      <w:jc w:val="both"/>
    </w:pPr>
    <w:rPr>
      <w:rFonts w:ascii="Arial" w:hAnsi="Arial"/>
      <w:sz w:val="24"/>
    </w:rPr>
  </w:style>
  <w:style w:type="paragraph" w:customStyle="1" w:styleId="201">
    <w:name w:val="样式 标题 2 + 段前: 0 磅"/>
    <w:basedOn w:val="22"/>
    <w:uiPriority w:val="99"/>
    <w:qFormat/>
    <w:rsid w:val="00CB7F35"/>
    <w:pPr>
      <w:numPr>
        <w:ilvl w:val="0"/>
        <w:numId w:val="0"/>
      </w:numPr>
      <w:spacing w:before="0" w:after="0" w:line="400" w:lineRule="exact"/>
    </w:pPr>
    <w:rPr>
      <w:rFonts w:eastAsia="宋体"/>
      <w:sz w:val="24"/>
      <w:szCs w:val="20"/>
    </w:rPr>
  </w:style>
  <w:style w:type="paragraph" w:customStyle="1" w:styleId="224">
    <w:name w:val="样式 标题 2 + 左侧:  2 字符"/>
    <w:basedOn w:val="22"/>
    <w:uiPriority w:val="99"/>
    <w:qFormat/>
    <w:rsid w:val="00CB7F35"/>
    <w:pPr>
      <w:numPr>
        <w:ilvl w:val="0"/>
        <w:numId w:val="0"/>
      </w:numPr>
      <w:spacing w:beforeLines="50" w:before="50" w:after="0" w:line="460" w:lineRule="exact"/>
    </w:pPr>
    <w:rPr>
      <w:rFonts w:ascii="Times New Roman" w:eastAsia="宋体" w:hAnsi="Times New Roman" w:cs="宋体"/>
      <w:b w:val="0"/>
      <w:bCs w:val="0"/>
      <w:sz w:val="28"/>
      <w:szCs w:val="20"/>
    </w:rPr>
  </w:style>
  <w:style w:type="paragraph" w:customStyle="1" w:styleId="321">
    <w:name w:val="样式 标题 3 + 左侧:  2 字符"/>
    <w:basedOn w:val="30"/>
    <w:next w:val="aa"/>
    <w:uiPriority w:val="99"/>
    <w:qFormat/>
    <w:rsid w:val="00CB7F35"/>
    <w:pPr>
      <w:numPr>
        <w:ilvl w:val="0"/>
        <w:numId w:val="0"/>
      </w:numPr>
      <w:spacing w:before="0" w:after="0" w:line="520" w:lineRule="exact"/>
    </w:pPr>
    <w:rPr>
      <w:rFonts w:ascii="Times New Roman" w:hAnsi="Times New Roman" w:cs="宋体"/>
      <w:b w:val="0"/>
      <w:bCs w:val="0"/>
      <w:sz w:val="24"/>
      <w:szCs w:val="24"/>
    </w:rPr>
  </w:style>
  <w:style w:type="paragraph" w:customStyle="1" w:styleId="157">
    <w:name w:val="样式 小四 行距: 1.5 倍行距"/>
    <w:basedOn w:val="aa"/>
    <w:uiPriority w:val="99"/>
    <w:qFormat/>
    <w:rsid w:val="00CB7F35"/>
    <w:pPr>
      <w:spacing w:line="360" w:lineRule="auto"/>
    </w:pPr>
    <w:rPr>
      <w:rFonts w:ascii="Times New Roman" w:hAnsi="Times New Roman" w:cs="宋体"/>
      <w:sz w:val="24"/>
      <w:szCs w:val="20"/>
    </w:rPr>
  </w:style>
  <w:style w:type="paragraph" w:customStyle="1" w:styleId="XYF">
    <w:name w:val="XYF表格"/>
    <w:basedOn w:val="XYF1"/>
    <w:uiPriority w:val="99"/>
    <w:qFormat/>
    <w:rsid w:val="00CB7F35"/>
    <w:pPr>
      <w:ind w:firstLineChars="0" w:firstLine="0"/>
    </w:pPr>
  </w:style>
  <w:style w:type="paragraph" w:customStyle="1" w:styleId="XYF1195">
    <w:name w:val="样式 XYF1 + 首行缩进:  1.95 字符"/>
    <w:basedOn w:val="XYF1"/>
    <w:uiPriority w:val="99"/>
    <w:qFormat/>
    <w:rsid w:val="00CB7F35"/>
    <w:rPr>
      <w:rFonts w:cs="宋体"/>
      <w:szCs w:val="20"/>
    </w:rPr>
  </w:style>
  <w:style w:type="character" w:customStyle="1" w:styleId="Char14">
    <w:name w:val="正文小四 Char1"/>
    <w:link w:val="affffffffffff9"/>
    <w:rsid w:val="00CB7F35"/>
    <w:rPr>
      <w:rFonts w:ascii="Times New Roman" w:hAnsi="Times New Roman"/>
      <w:kern w:val="2"/>
      <w:sz w:val="24"/>
    </w:rPr>
  </w:style>
  <w:style w:type="paragraph" w:customStyle="1" w:styleId="3-">
    <w:name w:val="标题3-小四"/>
    <w:basedOn w:val="aa"/>
    <w:next w:val="affffffffffff9"/>
    <w:link w:val="3-Char"/>
    <w:qFormat/>
    <w:rsid w:val="00CB7F35"/>
    <w:pPr>
      <w:spacing w:line="360" w:lineRule="auto"/>
      <w:outlineLvl w:val="2"/>
    </w:pPr>
    <w:rPr>
      <w:rFonts w:ascii="黑体" w:eastAsia="黑体" w:hAnsi="Times New Roman"/>
      <w:b/>
      <w:sz w:val="24"/>
      <w:szCs w:val="24"/>
    </w:rPr>
  </w:style>
  <w:style w:type="character" w:customStyle="1" w:styleId="3-Char">
    <w:name w:val="标题3-小四 Char"/>
    <w:link w:val="3-"/>
    <w:rsid w:val="00CB7F35"/>
    <w:rPr>
      <w:rFonts w:ascii="黑体" w:eastAsia="黑体" w:hAnsi="Times New Roman"/>
      <w:b/>
      <w:kern w:val="2"/>
      <w:sz w:val="24"/>
      <w:szCs w:val="24"/>
    </w:rPr>
  </w:style>
  <w:style w:type="paragraph" w:customStyle="1" w:styleId="141">
    <w:name w:val="样式 表内容 + 居中 行距: 固定值 14 磅"/>
    <w:basedOn w:val="aa"/>
    <w:link w:val="14Char"/>
    <w:qFormat/>
    <w:rsid w:val="00CB7F35"/>
    <w:pPr>
      <w:adjustRightInd w:val="0"/>
      <w:snapToGrid w:val="0"/>
      <w:spacing w:line="280" w:lineRule="exact"/>
      <w:jc w:val="center"/>
      <w:textAlignment w:val="bottom"/>
    </w:pPr>
    <w:rPr>
      <w:rFonts w:ascii="Times New Roman" w:eastAsia="楷体_GB2312" w:hAnsi="Times New Roman"/>
      <w:kern w:val="0"/>
      <w:szCs w:val="20"/>
    </w:rPr>
  </w:style>
  <w:style w:type="character" w:customStyle="1" w:styleId="14Char">
    <w:name w:val="样式 表内容 + 居中 行距: 固定值 14 磅 Char"/>
    <w:link w:val="141"/>
    <w:rsid w:val="00CB7F35"/>
    <w:rPr>
      <w:rFonts w:ascii="Times New Roman" w:eastAsia="楷体_GB2312" w:hAnsi="Times New Roman"/>
      <w:sz w:val="21"/>
    </w:rPr>
  </w:style>
  <w:style w:type="character" w:customStyle="1" w:styleId="HTMLCharChar">
    <w:name w:val="HTML 预先格式化 Char Char"/>
    <w:rsid w:val="00CB7F35"/>
    <w:rPr>
      <w:rFonts w:ascii="Arial" w:eastAsia="Courier New" w:hAnsi="Arial"/>
      <w:sz w:val="21"/>
    </w:rPr>
  </w:style>
  <w:style w:type="paragraph" w:customStyle="1" w:styleId="Date2">
    <w:name w:val="Date2"/>
    <w:basedOn w:val="aa"/>
    <w:next w:val="aa"/>
    <w:uiPriority w:val="99"/>
    <w:qFormat/>
    <w:rsid w:val="00CB7F35"/>
    <w:pPr>
      <w:adjustRightInd w:val="0"/>
      <w:spacing w:line="360" w:lineRule="atLeast"/>
      <w:textAlignment w:val="baseline"/>
    </w:pPr>
    <w:rPr>
      <w:rFonts w:ascii="宋体" w:hAnsi="Times New Roman"/>
      <w:spacing w:val="20"/>
      <w:kern w:val="0"/>
      <w:sz w:val="28"/>
      <w:szCs w:val="20"/>
    </w:rPr>
  </w:style>
  <w:style w:type="paragraph" w:customStyle="1" w:styleId="NormalIndent1">
    <w:name w:val="Normal Indent1"/>
    <w:basedOn w:val="aa"/>
    <w:uiPriority w:val="99"/>
    <w:qFormat/>
    <w:rsid w:val="00CB7F35"/>
    <w:pPr>
      <w:spacing w:line="500" w:lineRule="atLeast"/>
      <w:ind w:firstLineChars="200" w:firstLine="420"/>
    </w:pPr>
    <w:rPr>
      <w:rFonts w:ascii="仿宋_GB2312" w:eastAsia="仿宋_GB2312" w:hAnsi="宋体" w:hint="eastAsia"/>
      <w:spacing w:val="-18"/>
      <w:sz w:val="28"/>
      <w:szCs w:val="28"/>
    </w:rPr>
  </w:style>
  <w:style w:type="paragraph" w:customStyle="1" w:styleId="List1">
    <w:name w:val="List1"/>
    <w:basedOn w:val="aa"/>
    <w:uiPriority w:val="99"/>
    <w:qFormat/>
    <w:rsid w:val="00CB7F35"/>
    <w:pPr>
      <w:spacing w:line="240" w:lineRule="exact"/>
      <w:jc w:val="center"/>
    </w:pPr>
    <w:rPr>
      <w:rFonts w:ascii="仿宋_GB2312" w:eastAsia="仿宋_GB2312" w:hAnsi="宋体" w:hint="eastAsia"/>
      <w:sz w:val="28"/>
      <w:szCs w:val="28"/>
    </w:rPr>
  </w:style>
  <w:style w:type="paragraph" w:customStyle="1" w:styleId="BodyText1">
    <w:name w:val="Body Text1"/>
    <w:basedOn w:val="aa"/>
    <w:uiPriority w:val="99"/>
    <w:qFormat/>
    <w:rsid w:val="00CB7F35"/>
    <w:pPr>
      <w:spacing w:after="120"/>
    </w:pPr>
    <w:rPr>
      <w:rFonts w:ascii="Times New Roman" w:hAnsi="Times New Roman" w:hint="eastAsia"/>
      <w:szCs w:val="20"/>
    </w:rPr>
  </w:style>
  <w:style w:type="paragraph" w:customStyle="1" w:styleId="BodyText22">
    <w:name w:val="Body Text 22"/>
    <w:basedOn w:val="aa"/>
    <w:uiPriority w:val="99"/>
    <w:qFormat/>
    <w:rsid w:val="00CB7F35"/>
    <w:pPr>
      <w:adjustRightInd w:val="0"/>
      <w:spacing w:after="120"/>
      <w:ind w:left="420"/>
      <w:textAlignment w:val="baseline"/>
    </w:pPr>
    <w:rPr>
      <w:rFonts w:ascii="宋体" w:hAnsi="宋体" w:hint="eastAsia"/>
      <w:sz w:val="24"/>
      <w:szCs w:val="20"/>
    </w:rPr>
  </w:style>
  <w:style w:type="paragraph" w:customStyle="1" w:styleId="BodyTextFirstIndent1">
    <w:name w:val="Body Text First Indent1"/>
    <w:basedOn w:val="affe"/>
    <w:uiPriority w:val="99"/>
    <w:qFormat/>
    <w:rsid w:val="00CB7F35"/>
    <w:pPr>
      <w:adjustRightInd w:val="0"/>
      <w:spacing w:after="0" w:line="312" w:lineRule="auto"/>
      <w:ind w:firstLine="567"/>
      <w:textAlignment w:val="baseline"/>
    </w:pPr>
    <w:rPr>
      <w:kern w:val="0"/>
      <w:sz w:val="28"/>
      <w:szCs w:val="20"/>
    </w:rPr>
  </w:style>
  <w:style w:type="character" w:customStyle="1" w:styleId="Char1CharCharCharCharChar1">
    <w:name w:val="头 Char1 Char Char Char Char Char1"/>
    <w:aliases w:val="头 Char1 Char Char Char Char Char2,头 Char1 Char Char Char Char Char3"/>
    <w:rsid w:val="00CB7F35"/>
    <w:rPr>
      <w:rFonts w:eastAsia="宋体"/>
      <w:b/>
      <w:bCs/>
      <w:kern w:val="2"/>
      <w:sz w:val="30"/>
      <w:szCs w:val="32"/>
      <w:lang w:val="en-US" w:eastAsia="zh-CN" w:bidi="ar-SA"/>
    </w:rPr>
  </w:style>
  <w:style w:type="paragraph" w:customStyle="1" w:styleId="1Char7">
    <w:name w:val="表格标题1 Char"/>
    <w:basedOn w:val="aa"/>
    <w:next w:val="aa"/>
    <w:autoRedefine/>
    <w:uiPriority w:val="99"/>
    <w:qFormat/>
    <w:rsid w:val="00CB7F35"/>
    <w:pPr>
      <w:spacing w:line="300" w:lineRule="exact"/>
      <w:jc w:val="center"/>
    </w:pPr>
    <w:rPr>
      <w:rFonts w:ascii="Times New Roman" w:hAnsi="Times New Roman"/>
      <w:szCs w:val="24"/>
    </w:rPr>
  </w:style>
  <w:style w:type="character" w:customStyle="1" w:styleId="CommentTextChar">
    <w:name w:val="Comment Text Char"/>
    <w:semiHidden/>
    <w:locked/>
    <w:rsid w:val="00CB7F35"/>
    <w:rPr>
      <w:rFonts w:eastAsia="宋体"/>
      <w:kern w:val="2"/>
      <w:sz w:val="21"/>
      <w:szCs w:val="24"/>
      <w:lang w:val="en-US" w:eastAsia="zh-CN" w:bidi="ar-SA"/>
    </w:rPr>
  </w:style>
  <w:style w:type="character" w:customStyle="1" w:styleId="Charf7">
    <w:name w:val="正文段落 Char"/>
    <w:link w:val="afffffffffff0"/>
    <w:qFormat/>
    <w:rsid w:val="00CB7F35"/>
    <w:rPr>
      <w:rFonts w:ascii="宋体" w:hAnsi="Tms Rmn"/>
      <w:sz w:val="28"/>
    </w:rPr>
  </w:style>
  <w:style w:type="paragraph" w:customStyle="1" w:styleId="-0">
    <w:name w:val="正文-中宋（编号）"/>
    <w:uiPriority w:val="99"/>
    <w:qFormat/>
    <w:rsid w:val="00CB7F35"/>
    <w:pPr>
      <w:overflowPunct w:val="0"/>
      <w:autoSpaceDE w:val="0"/>
      <w:autoSpaceDN w:val="0"/>
      <w:adjustRightInd w:val="0"/>
      <w:snapToGrid w:val="0"/>
      <w:spacing w:line="500" w:lineRule="exact"/>
      <w:textAlignment w:val="center"/>
    </w:pPr>
    <w:rPr>
      <w:rFonts w:ascii="Times New Roman" w:eastAsia="华文中宋" w:hAnsi="Times New Roman"/>
      <w:sz w:val="24"/>
      <w:szCs w:val="24"/>
    </w:rPr>
  </w:style>
  <w:style w:type="paragraph" w:customStyle="1" w:styleId="1260">
    <w:name w:val="样式 首行缩进:  1 厘米 行距: 最小值 26 磅"/>
    <w:basedOn w:val="aa"/>
    <w:link w:val="126Char"/>
    <w:qFormat/>
    <w:rsid w:val="00CB7F35"/>
    <w:pPr>
      <w:snapToGrid w:val="0"/>
      <w:spacing w:line="460" w:lineRule="atLeast"/>
      <w:ind w:firstLine="510"/>
    </w:pPr>
    <w:rPr>
      <w:rFonts w:ascii="Times New Roman" w:hAnsi="Times New Roman" w:cs="宋体"/>
      <w:sz w:val="24"/>
      <w:szCs w:val="20"/>
    </w:rPr>
  </w:style>
  <w:style w:type="character" w:customStyle="1" w:styleId="126Char">
    <w:name w:val="样式 首行缩进:  1 厘米 行距: 最小值 26 磅 Char"/>
    <w:link w:val="1260"/>
    <w:rsid w:val="00CB7F35"/>
    <w:rPr>
      <w:rFonts w:ascii="Times New Roman" w:hAnsi="Times New Roman" w:cs="宋体"/>
      <w:kern w:val="2"/>
      <w:sz w:val="24"/>
    </w:rPr>
  </w:style>
  <w:style w:type="paragraph" w:customStyle="1" w:styleId="CharCharCharChar7">
    <w:name w:val="五号表格文字 Char Char Char Char"/>
    <w:uiPriority w:val="99"/>
    <w:qFormat/>
    <w:rsid w:val="00CB7F35"/>
    <w:pPr>
      <w:adjustRightInd w:val="0"/>
      <w:snapToGrid w:val="0"/>
      <w:jc w:val="center"/>
      <w:textAlignment w:val="baseline"/>
    </w:pPr>
    <w:rPr>
      <w:rFonts w:ascii="Times New Roman" w:hAnsi="Times New Roman"/>
      <w:snapToGrid w:val="0"/>
      <w:color w:val="000000"/>
      <w:sz w:val="21"/>
      <w:szCs w:val="21"/>
    </w:rPr>
  </w:style>
  <w:style w:type="character" w:customStyle="1" w:styleId="111CharChar1">
    <w:name w:val="条标题1.1.1 Char Char1"/>
    <w:rsid w:val="00CB7F35"/>
    <w:rPr>
      <w:rFonts w:eastAsia="宋体"/>
      <w:b/>
      <w:sz w:val="32"/>
      <w:lang w:val="en-US" w:eastAsia="zh-CN" w:bidi="ar-SA"/>
    </w:rPr>
  </w:style>
  <w:style w:type="character" w:customStyle="1" w:styleId="15222Char">
    <w:name w:val="样式 样式 样式 样式 样式 宋体 小四 行距: 1.5 倍行距 + 首行缩进:  2 字符 + 蓝色 首行缩进:  2 字符 ...2 Char"/>
    <w:link w:val="15222"/>
    <w:rsid w:val="00CB7F35"/>
    <w:rPr>
      <w:rFonts w:ascii="宋体" w:hAnsi="宋体"/>
      <w:color w:val="000000"/>
      <w:kern w:val="2"/>
      <w:sz w:val="24"/>
      <w:szCs w:val="24"/>
    </w:rPr>
  </w:style>
  <w:style w:type="paragraph" w:customStyle="1" w:styleId="15222">
    <w:name w:val="样式 样式 样式 样式 样式 宋体 小四 行距: 1.5 倍行距 + 首行缩进:  2 字符 + 蓝色 首行缩进:  2 字符 ...2"/>
    <w:basedOn w:val="aa"/>
    <w:link w:val="15222Char"/>
    <w:qFormat/>
    <w:rsid w:val="00CB7F35"/>
    <w:pPr>
      <w:spacing w:line="360" w:lineRule="auto"/>
      <w:ind w:firstLineChars="200" w:firstLine="480"/>
    </w:pPr>
    <w:rPr>
      <w:rFonts w:ascii="宋体" w:hAnsi="宋体"/>
      <w:color w:val="000000"/>
      <w:sz w:val="24"/>
      <w:szCs w:val="24"/>
    </w:rPr>
  </w:style>
  <w:style w:type="paragraph" w:customStyle="1" w:styleId="15221">
    <w:name w:val="样式 样式 样式 样式 样式 宋体 小四 行距: 1.5 倍行距 + 首行缩进:  2 字符 + 蓝色 首行缩进:  2 字符 ...1"/>
    <w:basedOn w:val="aa"/>
    <w:uiPriority w:val="99"/>
    <w:qFormat/>
    <w:rsid w:val="00CB7F35"/>
    <w:pPr>
      <w:spacing w:beforeLines="50" w:before="50" w:line="360" w:lineRule="auto"/>
      <w:jc w:val="center"/>
    </w:pPr>
    <w:rPr>
      <w:rFonts w:ascii="宋体" w:hAnsi="宋体" w:cs="宋体"/>
      <w:b/>
      <w:bCs/>
      <w:color w:val="0000FF"/>
      <w:sz w:val="24"/>
      <w:szCs w:val="24"/>
    </w:rPr>
  </w:style>
  <w:style w:type="paragraph" w:customStyle="1" w:styleId="2ffff7">
    <w:name w:val="－列表2"/>
    <w:basedOn w:val="aa"/>
    <w:uiPriority w:val="99"/>
    <w:semiHidden/>
    <w:qFormat/>
    <w:rsid w:val="00CB7F35"/>
    <w:pPr>
      <w:jc w:val="center"/>
    </w:pPr>
    <w:rPr>
      <w:rFonts w:ascii="Times New Roman" w:hAnsi="Times New Roman"/>
      <w:szCs w:val="21"/>
    </w:rPr>
  </w:style>
  <w:style w:type="character" w:customStyle="1" w:styleId="Charf2">
    <w:name w:val="+正文 Char"/>
    <w:link w:val="afffffffff3"/>
    <w:qFormat/>
    <w:rsid w:val="00421443"/>
    <w:rPr>
      <w:rFonts w:ascii="Times New Roman" w:eastAsia="仿宋_GB2312" w:hAnsi="宋体"/>
      <w:kern w:val="2"/>
      <w:sz w:val="28"/>
      <w:szCs w:val="28"/>
    </w:rPr>
  </w:style>
  <w:style w:type="paragraph" w:customStyle="1" w:styleId="4TimesNewRoman00152">
    <w:name w:val="样式 标题 4四 + Times New Roman 段前: 0 磅 段后: 0 磅 行距: 1.5 倍行距2"/>
    <w:basedOn w:val="40"/>
    <w:autoRedefine/>
    <w:uiPriority w:val="99"/>
    <w:semiHidden/>
    <w:qFormat/>
    <w:rsid w:val="00CB7F35"/>
    <w:pPr>
      <w:numPr>
        <w:ilvl w:val="0"/>
        <w:numId w:val="25"/>
      </w:numPr>
      <w:tabs>
        <w:tab w:val="num" w:pos="864"/>
      </w:tabs>
      <w:ind w:left="864" w:hanging="864"/>
    </w:pPr>
    <w:rPr>
      <w:rFonts w:ascii="仿宋_GB2312" w:eastAsia="仿宋_GB2312"/>
      <w:sz w:val="30"/>
      <w:szCs w:val="36"/>
    </w:rPr>
  </w:style>
  <w:style w:type="paragraph" w:customStyle="1" w:styleId="10505">
    <w:name w:val="样式 标题 1 + 段前: 0.5 行 段后: 0.5 行"/>
    <w:basedOn w:val="11"/>
    <w:autoRedefine/>
    <w:uiPriority w:val="99"/>
    <w:qFormat/>
    <w:rsid w:val="00CB7F35"/>
    <w:pPr>
      <w:numPr>
        <w:ilvl w:val="1"/>
        <w:numId w:val="25"/>
      </w:numPr>
      <w:tabs>
        <w:tab w:val="left" w:pos="378"/>
        <w:tab w:val="num" w:pos="425"/>
      </w:tabs>
      <w:spacing w:beforeLines="50" w:before="156" w:afterLines="50" w:after="156" w:line="480" w:lineRule="auto"/>
      <w:jc w:val="center"/>
    </w:pPr>
    <w:rPr>
      <w:rFonts w:ascii="Times New Roman" w:eastAsia="黑体" w:hAnsi="Times New Roman"/>
      <w:sz w:val="30"/>
      <w:szCs w:val="20"/>
    </w:rPr>
  </w:style>
  <w:style w:type="paragraph" w:customStyle="1" w:styleId="a9">
    <w:name w:val="+●编号"/>
    <w:basedOn w:val="aa"/>
    <w:uiPriority w:val="99"/>
    <w:qFormat/>
    <w:rsid w:val="00CB7F35"/>
    <w:pPr>
      <w:numPr>
        <w:numId w:val="28"/>
      </w:numPr>
      <w:spacing w:line="360" w:lineRule="auto"/>
    </w:pPr>
    <w:rPr>
      <w:rFonts w:ascii="Times New Roman" w:hAnsi="Times New Roman"/>
      <w:sz w:val="28"/>
      <w:szCs w:val="24"/>
    </w:rPr>
  </w:style>
  <w:style w:type="paragraph" w:customStyle="1" w:styleId="1">
    <w:name w:val="+列表1"/>
    <w:basedOn w:val="aa"/>
    <w:uiPriority w:val="99"/>
    <w:qFormat/>
    <w:rsid w:val="00CB7F35"/>
    <w:pPr>
      <w:numPr>
        <w:ilvl w:val="3"/>
        <w:numId w:val="25"/>
      </w:numPr>
      <w:jc w:val="center"/>
    </w:pPr>
    <w:rPr>
      <w:rFonts w:ascii="Times New Roman" w:hAnsi="Times New Roman"/>
      <w:sz w:val="24"/>
      <w:szCs w:val="24"/>
    </w:rPr>
  </w:style>
  <w:style w:type="character" w:customStyle="1" w:styleId="152Char">
    <w:name w:val="样式 样式 宋体 小四 行距: 1.5 倍行距 + 首行缩进:  2 字符 Char"/>
    <w:link w:val="1521"/>
    <w:rsid w:val="00CB7F35"/>
    <w:rPr>
      <w:rFonts w:ascii="宋体" w:hAnsi="宋体"/>
      <w:kern w:val="2"/>
      <w:sz w:val="28"/>
      <w:szCs w:val="28"/>
    </w:rPr>
  </w:style>
  <w:style w:type="paragraph" w:customStyle="1" w:styleId="1521">
    <w:name w:val="样式 样式 宋体 小四 行距: 1.5 倍行距 + 首行缩进:  2 字符"/>
    <w:basedOn w:val="aa"/>
    <w:link w:val="152Char"/>
    <w:qFormat/>
    <w:rsid w:val="00CB7F35"/>
    <w:pPr>
      <w:spacing w:line="360" w:lineRule="auto"/>
      <w:ind w:firstLineChars="200" w:firstLine="200"/>
    </w:pPr>
    <w:rPr>
      <w:rFonts w:ascii="宋体" w:hAnsi="宋体"/>
      <w:sz w:val="28"/>
      <w:szCs w:val="28"/>
    </w:rPr>
  </w:style>
  <w:style w:type="character" w:customStyle="1" w:styleId="5Char">
    <w:name w:val="样式5 Char"/>
    <w:link w:val="58"/>
    <w:rsid w:val="00CB7F35"/>
    <w:rPr>
      <w:rFonts w:ascii="Times New Roman" w:hAnsi="Times New Roman"/>
      <w:kern w:val="2"/>
      <w:sz w:val="21"/>
      <w:szCs w:val="24"/>
    </w:rPr>
  </w:style>
  <w:style w:type="character" w:customStyle="1" w:styleId="CharCharfff0">
    <w:name w:val="节 Char Char"/>
    <w:qFormat/>
    <w:rsid w:val="00CB7F35"/>
    <w:rPr>
      <w:rFonts w:eastAsia="宋体"/>
      <w:b/>
      <w:kern w:val="2"/>
      <w:sz w:val="28"/>
      <w:lang w:val="en-US" w:eastAsia="zh-CN"/>
    </w:rPr>
  </w:style>
  <w:style w:type="paragraph" w:customStyle="1" w:styleId="22Heading2HiddenHeading2CCBSheading2H2h23">
    <w:name w:val="样式 标题 2第一章 标题 2Heading 2 HiddenHeading 2 CCBSheading 2H2h2...3"/>
    <w:basedOn w:val="22"/>
    <w:uiPriority w:val="99"/>
    <w:qFormat/>
    <w:rsid w:val="00CB7F35"/>
    <w:pPr>
      <w:numPr>
        <w:ilvl w:val="0"/>
        <w:numId w:val="0"/>
      </w:numPr>
      <w:spacing w:before="120" w:after="120" w:line="500" w:lineRule="exact"/>
    </w:pPr>
    <w:rPr>
      <w:rFonts w:ascii="Times New Roman" w:eastAsia="仿宋_GB2312" w:hAnsi="Times New Roman" w:cs="宋体"/>
      <w:sz w:val="28"/>
      <w:szCs w:val="20"/>
    </w:rPr>
  </w:style>
  <w:style w:type="table" w:customStyle="1" w:styleId="afffffffffffffffffffffffff8">
    <w:name w:val="三线表"/>
    <w:basedOn w:val="af2"/>
    <w:rsid w:val="00CB7F35"/>
    <w:pPr>
      <w:widowControl w:val="0"/>
      <w:adjustRightInd w:val="0"/>
      <w:snapToGrid w:val="0"/>
      <w:spacing w:line="312" w:lineRule="auto"/>
      <w:jc w:val="both"/>
    </w:pPr>
    <w:rPr>
      <w:rFonts w:ascii="Times New Roman" w:hAnsi="Times New Roman"/>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style>
  <w:style w:type="paragraph" w:customStyle="1" w:styleId="2ffff8">
    <w:name w:val="样式 本正文 + 首行缩进:  2 字符"/>
    <w:basedOn w:val="aa"/>
    <w:autoRedefine/>
    <w:uiPriority w:val="99"/>
    <w:qFormat/>
    <w:rsid w:val="00CB7F35"/>
    <w:pPr>
      <w:spacing w:line="360" w:lineRule="auto"/>
      <w:ind w:firstLineChars="200" w:firstLine="560"/>
    </w:pPr>
    <w:rPr>
      <w:rFonts w:ascii="Times New Roman" w:hAnsi="Times New Roman" w:cs="宋体"/>
      <w:sz w:val="28"/>
      <w:szCs w:val="20"/>
    </w:rPr>
  </w:style>
  <w:style w:type="character" w:customStyle="1" w:styleId="1522Char">
    <w:name w:val="样式 样式 样式 样式 宋体 小四 行距: 1.5 倍行距 + 首行缩进:  2 字符 + 蓝色 首行缩进:  2 字符 + Char"/>
    <w:link w:val="1522"/>
    <w:rsid w:val="00CB7F35"/>
    <w:rPr>
      <w:rFonts w:ascii="宋体" w:hAnsi="宋体"/>
      <w:color w:val="0000FF"/>
      <w:kern w:val="2"/>
      <w:sz w:val="24"/>
      <w:szCs w:val="24"/>
    </w:rPr>
  </w:style>
  <w:style w:type="paragraph" w:customStyle="1" w:styleId="1522">
    <w:name w:val="样式 样式 样式 样式 宋体 小四 行距: 1.5 倍行距 + 首行缩进:  2 字符 + 蓝色 首行缩进:  2 字符 +"/>
    <w:basedOn w:val="aa"/>
    <w:link w:val="1522Char"/>
    <w:qFormat/>
    <w:rsid w:val="00CB7F35"/>
    <w:pPr>
      <w:spacing w:line="360" w:lineRule="auto"/>
      <w:ind w:firstLineChars="200" w:firstLine="200"/>
    </w:pPr>
    <w:rPr>
      <w:rFonts w:ascii="宋体" w:hAnsi="宋体"/>
      <w:color w:val="0000FF"/>
      <w:sz w:val="24"/>
      <w:szCs w:val="24"/>
    </w:rPr>
  </w:style>
  <w:style w:type="character" w:customStyle="1" w:styleId="CharCharCharCharCharCharChar10">
    <w:name w:val="正文缩进 Char Char Char Char Char Char Char1"/>
    <w:aliases w:val="正文缩进 Char Char Char Char Char Char Char Char Char Char Char,正文缩进 Char Char Char Char Char Char Char Char Char,正文缩进 Char Char Char Char Char Char Char Char1,正文缩进 Char Char Char Char Char Char1"/>
    <w:rsid w:val="00CB7F35"/>
    <w:rPr>
      <w:rFonts w:ascii="仿宋_GB2312" w:eastAsia="仿宋_GB2312"/>
      <w:kern w:val="2"/>
      <w:sz w:val="28"/>
      <w:lang w:val="en-US" w:eastAsia="zh-CN"/>
    </w:rPr>
  </w:style>
  <w:style w:type="character" w:customStyle="1" w:styleId="Char1CharCharChar0">
    <w:name w:val="普通文字 Char1 Char Char Char"/>
    <w:rsid w:val="00CB7F35"/>
    <w:rPr>
      <w:rFonts w:ascii="宋体" w:eastAsia="宋体" w:hAnsi="Courier New"/>
      <w:kern w:val="2"/>
      <w:sz w:val="21"/>
      <w:lang w:val="en-US" w:eastAsia="zh-CN"/>
    </w:rPr>
  </w:style>
  <w:style w:type="character" w:customStyle="1" w:styleId="Charffff4">
    <w:name w:val="表 Char"/>
    <w:aliases w:val="表题2 Char6,表题3 Char2,表题4 Char5,表题21 Char5,表题32 Char5,表题5 Char5,表题6 Char5,表题7 Char5,表题注 Char1,表题注1 Char1,表题33 Char5,表题注2 Char1,表题注3 Char1,表题注4 Char1,表题注5 Char1,表题注6 Char1,表题注7 Char1,表题注8 Char1,表题注9 Char1,表题注10 Char1,表题注13 Char,表题 Char1"/>
    <w:qFormat/>
    <w:rsid w:val="00CB7F35"/>
    <w:rPr>
      <w:rFonts w:ascii="宋体" w:hAnsi="Arial Black"/>
      <w:kern w:val="21"/>
      <w:sz w:val="24"/>
    </w:rPr>
  </w:style>
  <w:style w:type="character" w:customStyle="1" w:styleId="4Char4">
    <w:name w:val="题4 Char"/>
    <w:link w:val="4f4"/>
    <w:rsid w:val="00CB7F35"/>
    <w:rPr>
      <w:b/>
      <w:sz w:val="24"/>
    </w:rPr>
  </w:style>
  <w:style w:type="paragraph" w:customStyle="1" w:styleId="4f4">
    <w:name w:val="题4"/>
    <w:basedOn w:val="40"/>
    <w:link w:val="4Char4"/>
    <w:uiPriority w:val="99"/>
    <w:qFormat/>
    <w:rsid w:val="00CB7F35"/>
    <w:pPr>
      <w:numPr>
        <w:numId w:val="0"/>
      </w:numPr>
      <w:autoSpaceDE w:val="0"/>
      <w:autoSpaceDN w:val="0"/>
      <w:snapToGrid w:val="0"/>
      <w:jc w:val="left"/>
      <w:textAlignment w:val="baseline"/>
    </w:pPr>
    <w:rPr>
      <w:rFonts w:ascii="Calibri" w:eastAsia="宋体" w:hAnsi="Calibri"/>
      <w:bCs w:val="0"/>
      <w:kern w:val="0"/>
      <w:szCs w:val="20"/>
    </w:rPr>
  </w:style>
  <w:style w:type="character" w:customStyle="1" w:styleId="Charffff5">
    <w:name w:val="宁联正文 Char"/>
    <w:link w:val="afffffffffffffffffffffffff9"/>
    <w:rsid w:val="00CB7F35"/>
    <w:rPr>
      <w:rFonts w:eastAsia="仿宋_GB2312"/>
      <w:kern w:val="2"/>
      <w:sz w:val="28"/>
    </w:rPr>
  </w:style>
  <w:style w:type="paragraph" w:customStyle="1" w:styleId="afffffffffffffffffffffffff9">
    <w:name w:val="宁联正文"/>
    <w:basedOn w:val="aa"/>
    <w:link w:val="Charffff5"/>
    <w:qFormat/>
    <w:rsid w:val="00CB7F35"/>
    <w:pPr>
      <w:adjustRightInd w:val="0"/>
      <w:snapToGrid w:val="0"/>
      <w:spacing w:line="360" w:lineRule="auto"/>
      <w:ind w:firstLineChars="200" w:firstLine="200"/>
    </w:pPr>
    <w:rPr>
      <w:rFonts w:eastAsia="仿宋_GB2312"/>
      <w:sz w:val="28"/>
      <w:szCs w:val="20"/>
    </w:rPr>
  </w:style>
  <w:style w:type="character" w:customStyle="1" w:styleId="3Char4">
    <w:name w:val="样式 标题 3 + (中文) 黑体 Char"/>
    <w:link w:val="32"/>
    <w:uiPriority w:val="99"/>
    <w:rsid w:val="00CB7F35"/>
    <w:rPr>
      <w:rFonts w:ascii="Arial" w:eastAsia="黑体" w:hAnsi="Arial"/>
      <w:b/>
      <w:sz w:val="32"/>
    </w:rPr>
  </w:style>
  <w:style w:type="paragraph" w:customStyle="1" w:styleId="32">
    <w:name w:val="样式 标题 3 + (中文) 黑体"/>
    <w:basedOn w:val="30"/>
    <w:link w:val="3Char4"/>
    <w:uiPriority w:val="99"/>
    <w:qFormat/>
    <w:rsid w:val="00CB7F35"/>
    <w:pPr>
      <w:numPr>
        <w:numId w:val="24"/>
      </w:numPr>
      <w:tabs>
        <w:tab w:val="left" w:pos="709"/>
      </w:tabs>
      <w:adjustRightInd w:val="0"/>
      <w:spacing w:line="360" w:lineRule="auto"/>
      <w:ind w:left="709"/>
      <w:jc w:val="left"/>
    </w:pPr>
    <w:rPr>
      <w:rFonts w:ascii="Arial" w:eastAsia="黑体" w:hAnsi="Arial"/>
      <w:bCs w:val="0"/>
      <w:kern w:val="0"/>
      <w:szCs w:val="20"/>
    </w:rPr>
  </w:style>
  <w:style w:type="character" w:customStyle="1" w:styleId="2Char7">
    <w:name w:val="样式 题2 + (符号) 宋体 Char"/>
    <w:link w:val="2ffff9"/>
    <w:rsid w:val="00CB7F35"/>
    <w:rPr>
      <w:rFonts w:eastAsia="黑体"/>
      <w:smallCaps/>
      <w:sz w:val="28"/>
    </w:rPr>
  </w:style>
  <w:style w:type="character" w:customStyle="1" w:styleId="2Char8">
    <w:name w:val="题2 Char"/>
    <w:link w:val="2ffffa"/>
    <w:qFormat/>
    <w:rsid w:val="00CB7F35"/>
    <w:rPr>
      <w:rFonts w:eastAsia="黑体"/>
      <w:sz w:val="30"/>
    </w:rPr>
  </w:style>
  <w:style w:type="paragraph" w:customStyle="1" w:styleId="2ffffa">
    <w:name w:val="题2"/>
    <w:basedOn w:val="22"/>
    <w:link w:val="2Char8"/>
    <w:qFormat/>
    <w:rsid w:val="00CB7F35"/>
    <w:pPr>
      <w:numPr>
        <w:numId w:val="0"/>
      </w:numPr>
      <w:autoSpaceDE w:val="0"/>
      <w:autoSpaceDN w:val="0"/>
      <w:adjustRightInd w:val="0"/>
      <w:snapToGrid w:val="0"/>
      <w:spacing w:before="120" w:after="120" w:line="360" w:lineRule="auto"/>
      <w:jc w:val="left"/>
      <w:textAlignment w:val="baseline"/>
    </w:pPr>
    <w:rPr>
      <w:rFonts w:ascii="Calibri" w:hAnsi="Calibri"/>
      <w:b w:val="0"/>
      <w:bCs w:val="0"/>
      <w:kern w:val="0"/>
      <w:sz w:val="30"/>
      <w:szCs w:val="20"/>
    </w:rPr>
  </w:style>
  <w:style w:type="paragraph" w:customStyle="1" w:styleId="2ffff9">
    <w:name w:val="样式 题2 + (符号) 宋体"/>
    <w:basedOn w:val="2ffffa"/>
    <w:link w:val="2Char7"/>
    <w:qFormat/>
    <w:rsid w:val="00CB7F35"/>
    <w:pPr>
      <w:numPr>
        <w:ilvl w:val="0"/>
      </w:numPr>
      <w:autoSpaceDE/>
      <w:autoSpaceDN/>
      <w:textAlignment w:val="auto"/>
    </w:pPr>
    <w:rPr>
      <w:smallCaps/>
      <w:sz w:val="28"/>
    </w:rPr>
  </w:style>
  <w:style w:type="character" w:customStyle="1" w:styleId="CharCharChar6">
    <w:name w:val="报告书正文 Char Char Char"/>
    <w:link w:val="CharCharfff1"/>
    <w:rsid w:val="00CB7F35"/>
    <w:rPr>
      <w:kern w:val="2"/>
      <w:sz w:val="24"/>
    </w:rPr>
  </w:style>
  <w:style w:type="paragraph" w:customStyle="1" w:styleId="CharCharfff1">
    <w:name w:val="报告书正文 Char Char"/>
    <w:basedOn w:val="aa"/>
    <w:link w:val="CharCharChar6"/>
    <w:qFormat/>
    <w:rsid w:val="00CB7F35"/>
    <w:pPr>
      <w:spacing w:line="300" w:lineRule="auto"/>
      <w:ind w:firstLineChars="200" w:firstLine="480"/>
    </w:pPr>
    <w:rPr>
      <w:sz w:val="24"/>
      <w:szCs w:val="20"/>
    </w:rPr>
  </w:style>
  <w:style w:type="character" w:customStyle="1" w:styleId="33Char3CharCharCharCharCharCharCharCharC5CharChar">
    <w:name w:val="样式 标题 3标题 3 Char标题 3 Char Char Char Char Char Char Char Char C...5 Char Char"/>
    <w:link w:val="33Char3CharCharCharCharCharCharCharCharC5Char"/>
    <w:rsid w:val="00CB7F35"/>
    <w:rPr>
      <w:kern w:val="2"/>
      <w:sz w:val="24"/>
    </w:rPr>
  </w:style>
  <w:style w:type="paragraph" w:customStyle="1" w:styleId="33Char3CharCharCharCharCharCharCharCharC5Char">
    <w:name w:val="样式 标题 3标题 3 Char标题 3 Char Char Char Char Char Char Char Char C...5 Char"/>
    <w:basedOn w:val="30"/>
    <w:link w:val="33Char3CharCharCharCharCharCharCharCharC5CharChar"/>
    <w:uiPriority w:val="99"/>
    <w:qFormat/>
    <w:rsid w:val="00CB7F35"/>
    <w:pPr>
      <w:numPr>
        <w:numId w:val="0"/>
      </w:numPr>
      <w:tabs>
        <w:tab w:val="left" w:pos="720"/>
        <w:tab w:val="left" w:pos="1080"/>
      </w:tabs>
      <w:spacing w:before="0" w:after="0" w:line="360" w:lineRule="auto"/>
      <w:ind w:left="720" w:hanging="720"/>
    </w:pPr>
    <w:rPr>
      <w:b w:val="0"/>
      <w:bCs w:val="0"/>
      <w:sz w:val="24"/>
      <w:szCs w:val="20"/>
    </w:rPr>
  </w:style>
  <w:style w:type="character" w:customStyle="1" w:styleId="chenChar">
    <w:name w:val="谏壁chen表格内文字 Char"/>
    <w:link w:val="chen3"/>
    <w:qFormat/>
    <w:rsid w:val="00CB7F35"/>
    <w:rPr>
      <w:rFonts w:ascii="Times New Roman" w:hAnsi="Times New Roman"/>
      <w:kern w:val="2"/>
      <w:sz w:val="21"/>
      <w:szCs w:val="21"/>
    </w:rPr>
  </w:style>
  <w:style w:type="character" w:customStyle="1" w:styleId="111CharChar">
    <w:name w:val="条标题1.1.1 Char Char"/>
    <w:rsid w:val="00CB7F35"/>
    <w:rPr>
      <w:rFonts w:ascii="Calibri" w:eastAsia="宋体" w:hAnsi="Calibri"/>
      <w:b/>
      <w:bCs/>
      <w:kern w:val="2"/>
      <w:sz w:val="32"/>
      <w:szCs w:val="32"/>
      <w:lang w:val="en-US" w:eastAsia="zh-CN" w:bidi="ar-SA"/>
    </w:rPr>
  </w:style>
  <w:style w:type="paragraph" w:customStyle="1" w:styleId="afffffffffffffffffffffffffa">
    <w:name w:val="图名"/>
    <w:basedOn w:val="affffffff7"/>
    <w:uiPriority w:val="99"/>
    <w:qFormat/>
    <w:rsid w:val="00CB7F35"/>
    <w:pPr>
      <w:shd w:val="clear" w:color="auto" w:fill="auto"/>
      <w:tabs>
        <w:tab w:val="clear" w:pos="1350"/>
      </w:tabs>
      <w:autoSpaceDE/>
      <w:autoSpaceDN/>
      <w:adjustRightInd/>
      <w:snapToGrid/>
      <w:spacing w:before="0" w:after="0" w:line="360" w:lineRule="auto"/>
      <w:ind w:firstLineChars="0" w:firstLine="0"/>
    </w:pPr>
    <w:rPr>
      <w:rFonts w:ascii="Times New Roman" w:eastAsia="宋体" w:hAnsi="Times New Roman" w:cs="Times New Roman"/>
      <w:bCs/>
      <w:color w:val="000000"/>
      <w:sz w:val="21"/>
      <w:szCs w:val="21"/>
    </w:rPr>
  </w:style>
  <w:style w:type="character" w:customStyle="1" w:styleId="Charff6">
    <w:name w:val="表文字 Char"/>
    <w:link w:val="affffffffffffffff0"/>
    <w:qFormat/>
    <w:rsid w:val="00CB7F35"/>
    <w:rPr>
      <w:rFonts w:ascii="Arial" w:hAnsi="Arial"/>
      <w:sz w:val="21"/>
    </w:rPr>
  </w:style>
  <w:style w:type="paragraph" w:customStyle="1" w:styleId="TableTitle">
    <w:name w:val="Table Title"/>
    <w:basedOn w:val="aa"/>
    <w:uiPriority w:val="99"/>
    <w:qFormat/>
    <w:rsid w:val="00CB7F35"/>
    <w:pPr>
      <w:widowControl/>
      <w:snapToGrid w:val="0"/>
      <w:spacing w:beforeLines="50" w:before="50" w:afterLines="50" w:after="50" w:line="400" w:lineRule="exact"/>
      <w:jc w:val="center"/>
    </w:pPr>
    <w:rPr>
      <w:rFonts w:ascii="Times New Roman" w:hAnsi="Times New Roman"/>
      <w:sz w:val="24"/>
      <w:szCs w:val="24"/>
    </w:rPr>
  </w:style>
  <w:style w:type="character" w:customStyle="1" w:styleId="font1410">
    <w:name w:val="font141"/>
    <w:rsid w:val="00CB7F35"/>
    <w:rPr>
      <w:sz w:val="28"/>
      <w:szCs w:val="28"/>
    </w:rPr>
  </w:style>
  <w:style w:type="character" w:customStyle="1" w:styleId="Char1Char2">
    <w:name w:val="普通文字 Char1 Char2"/>
    <w:aliases w:val="普通文字 Char3,纯文本 Char Char Char Char3,纯文本 Char Char Char Char Char3,纯文本 Char Char Char Char Char Char2,普通文字 Char Char Char Char3,普通文字 Char Char Char Char Char Char Char Char Char1,普通文字 Char Char Char Char Char Char Char Char2,普通 Cha Char1"/>
    <w:rsid w:val="00CB7F35"/>
    <w:rPr>
      <w:rFonts w:ascii="宋体" w:eastAsia="仿宋_GB2312" w:hAnsi="Courier New"/>
      <w:sz w:val="24"/>
    </w:rPr>
  </w:style>
  <w:style w:type="character" w:customStyle="1" w:styleId="123YJCharChar2">
    <w:name w:val="123YJ Char Char2"/>
    <w:locked/>
    <w:rsid w:val="00CB7F35"/>
    <w:rPr>
      <w:rFonts w:eastAsia="幼圆"/>
      <w:spacing w:val="12"/>
      <w:kern w:val="24"/>
      <w:sz w:val="18"/>
      <w:lang w:val="en-US" w:eastAsia="zh-CN" w:bidi="ar-SA"/>
    </w:rPr>
  </w:style>
  <w:style w:type="paragraph" w:customStyle="1" w:styleId="70">
    <w:name w:val="表格 7"/>
    <w:basedOn w:val="aa"/>
    <w:next w:val="aa"/>
    <w:uiPriority w:val="99"/>
    <w:qFormat/>
    <w:rsid w:val="00CB7F35"/>
    <w:pPr>
      <w:widowControl/>
      <w:numPr>
        <w:numId w:val="38"/>
      </w:numPr>
      <w:tabs>
        <w:tab w:val="right" w:pos="8640"/>
      </w:tabs>
      <w:adjustRightInd w:val="0"/>
      <w:snapToGrid w:val="0"/>
      <w:spacing w:line="280" w:lineRule="atLeast"/>
      <w:ind w:left="0"/>
      <w:jc w:val="center"/>
    </w:pPr>
    <w:rPr>
      <w:rFonts w:ascii="宋体" w:hAnsi="Garamond"/>
      <w:spacing w:val="-2"/>
      <w:kern w:val="0"/>
      <w:sz w:val="20"/>
      <w:szCs w:val="26"/>
      <w:lang w:bidi="he-IL"/>
    </w:rPr>
  </w:style>
  <w:style w:type="paragraph" w:customStyle="1" w:styleId="152210">
    <w:name w:val="样式 样式 样式 样式 样式 样式 宋体 小四 行距: 1.5 倍行距 + 首行缩进:  2 字符 + 蓝色 首行缩进:  2 ...1"/>
    <w:basedOn w:val="15222"/>
    <w:link w:val="15221Char"/>
    <w:qFormat/>
    <w:rsid w:val="00CB7F35"/>
    <w:pPr>
      <w:ind w:firstLine="200"/>
    </w:pPr>
    <w:rPr>
      <w:rFonts w:ascii="Times New Roman" w:hAnsi="Times New Roman"/>
    </w:rPr>
  </w:style>
  <w:style w:type="character" w:customStyle="1" w:styleId="15221Char">
    <w:name w:val="样式 样式 样式 样式 样式 样式 宋体 小四 行距: 1.5 倍行距 + 首行缩进:  2 字符 + 蓝色 首行缩进:  2 ...1 Char"/>
    <w:link w:val="152210"/>
    <w:rsid w:val="00CB7F35"/>
    <w:rPr>
      <w:rFonts w:ascii="Times New Roman" w:hAnsi="Times New Roman"/>
      <w:color w:val="000000"/>
      <w:kern w:val="2"/>
      <w:sz w:val="24"/>
      <w:szCs w:val="24"/>
    </w:rPr>
  </w:style>
  <w:style w:type="paragraph" w:customStyle="1" w:styleId="311111111112111311111112">
    <w:name w:val="样式 标题 3条标题1.1.1条标题1.1.11条标题1.1.12条标题1.1.13条标题1.1.111条标题1.1...2"/>
    <w:basedOn w:val="30"/>
    <w:uiPriority w:val="99"/>
    <w:qFormat/>
    <w:rsid w:val="00CB7F35"/>
    <w:pPr>
      <w:numPr>
        <w:ilvl w:val="0"/>
        <w:numId w:val="0"/>
      </w:numPr>
      <w:spacing w:before="120" w:after="120" w:line="500" w:lineRule="exact"/>
    </w:pPr>
    <w:rPr>
      <w:rFonts w:ascii="宋体" w:hAnsi="宋体" w:cs="宋体"/>
      <w:sz w:val="24"/>
      <w:szCs w:val="20"/>
    </w:rPr>
  </w:style>
  <w:style w:type="character" w:customStyle="1" w:styleId="L4CharChar">
    <w:name w:val="L4 Char Char"/>
    <w:rsid w:val="00CB7F35"/>
    <w:rPr>
      <w:rFonts w:ascii="Times New Roman" w:eastAsia="仿宋_GB2312" w:hAnsi="Times New Roman" w:cs="Times New Roman"/>
      <w:bCs/>
      <w:snapToGrid w:val="0"/>
      <w:kern w:val="0"/>
      <w:sz w:val="28"/>
      <w:szCs w:val="28"/>
    </w:rPr>
  </w:style>
  <w:style w:type="character" w:customStyle="1" w:styleId="CharChar191">
    <w:name w:val="Char Char191"/>
    <w:qFormat/>
    <w:rsid w:val="00CB7F35"/>
    <w:rPr>
      <w:rFonts w:ascii="仿宋_GB2312" w:eastAsia="仿宋_GB2312" w:hAnsi="Times New Roman" w:cs="Times New Roman"/>
      <w:b/>
      <w:bCs/>
      <w:color w:val="FF00FF"/>
      <w:sz w:val="24"/>
      <w:szCs w:val="24"/>
    </w:rPr>
  </w:style>
  <w:style w:type="character" w:customStyle="1" w:styleId="CharChar181">
    <w:name w:val="Char Char181"/>
    <w:qFormat/>
    <w:rsid w:val="00CB7F35"/>
    <w:rPr>
      <w:rFonts w:ascii="仿宋_GB2312" w:eastAsia="仿宋_GB2312" w:hAnsi="Times New Roman" w:cs="Times New Roman"/>
      <w:sz w:val="28"/>
      <w:szCs w:val="24"/>
    </w:rPr>
  </w:style>
  <w:style w:type="character" w:customStyle="1" w:styleId="CharChar161">
    <w:name w:val="Char Char161"/>
    <w:qFormat/>
    <w:rsid w:val="00CB7F35"/>
    <w:rPr>
      <w:rFonts w:ascii="宋体" w:eastAsia="宋体" w:hAnsi="Times New Roman" w:cs="Times New Roman"/>
      <w:sz w:val="24"/>
      <w:szCs w:val="20"/>
      <w:shd w:val="clear" w:color="auto" w:fill="000080"/>
    </w:rPr>
  </w:style>
  <w:style w:type="character" w:customStyle="1" w:styleId="style31">
    <w:name w:val="style31"/>
    <w:qFormat/>
    <w:rsid w:val="00CB7F35"/>
    <w:rPr>
      <w:color w:val="549CEE"/>
    </w:rPr>
  </w:style>
  <w:style w:type="character" w:customStyle="1" w:styleId="CharChar121">
    <w:name w:val="Char Char121"/>
    <w:qFormat/>
    <w:rsid w:val="00CB7F35"/>
    <w:rPr>
      <w:rFonts w:ascii="Times New Roman" w:eastAsia="仿宋_GB2312" w:hAnsi="Times New Roman" w:cs="Times New Roman"/>
      <w:sz w:val="28"/>
      <w:szCs w:val="24"/>
    </w:rPr>
  </w:style>
  <w:style w:type="character" w:customStyle="1" w:styleId="test">
    <w:name w:val="test"/>
    <w:rsid w:val="00CB7F35"/>
  </w:style>
  <w:style w:type="character" w:customStyle="1" w:styleId="CharChar111">
    <w:name w:val="Char Char111"/>
    <w:qFormat/>
    <w:rsid w:val="00CB7F35"/>
    <w:rPr>
      <w:rFonts w:ascii="Times New Roman" w:eastAsia="仿宋_GB2312" w:hAnsi="Times New Roman" w:cs="Times New Roman"/>
      <w:sz w:val="28"/>
      <w:szCs w:val="24"/>
    </w:rPr>
  </w:style>
  <w:style w:type="character" w:customStyle="1" w:styleId="CharChar101">
    <w:name w:val="Char Char101"/>
    <w:qFormat/>
    <w:rsid w:val="00CB7F35"/>
    <w:rPr>
      <w:rFonts w:ascii="Times New Roman" w:eastAsia="宋体" w:hAnsi="Times New Roman" w:cs="Times New Roman"/>
      <w:sz w:val="18"/>
      <w:szCs w:val="18"/>
    </w:rPr>
  </w:style>
  <w:style w:type="paragraph" w:customStyle="1" w:styleId="a1">
    <w:name w:val="三级无标题条"/>
    <w:basedOn w:val="aa"/>
    <w:uiPriority w:val="99"/>
    <w:qFormat/>
    <w:rsid w:val="00CB7F35"/>
    <w:pPr>
      <w:numPr>
        <w:ilvl w:val="2"/>
        <w:numId w:val="30"/>
      </w:numPr>
    </w:pPr>
    <w:rPr>
      <w:rFonts w:ascii="Times New Roman" w:hAnsi="Times New Roman"/>
      <w:szCs w:val="24"/>
    </w:rPr>
  </w:style>
  <w:style w:type="paragraph" w:customStyle="1" w:styleId="afffffffffffffffffffffffffb">
    <w:name w:val="四级无标题条"/>
    <w:basedOn w:val="aa"/>
    <w:uiPriority w:val="99"/>
    <w:qFormat/>
    <w:rsid w:val="00CB7F35"/>
    <w:pPr>
      <w:numPr>
        <w:ilvl w:val="5"/>
      </w:numPr>
    </w:pPr>
    <w:rPr>
      <w:rFonts w:ascii="Times New Roman" w:hAnsi="Times New Roman"/>
      <w:szCs w:val="24"/>
    </w:rPr>
  </w:style>
  <w:style w:type="paragraph" w:customStyle="1" w:styleId="afffffffffffffffffffffffffc">
    <w:name w:val="五级无标题条"/>
    <w:basedOn w:val="aa"/>
    <w:uiPriority w:val="99"/>
    <w:qFormat/>
    <w:rsid w:val="00CB7F35"/>
    <w:pPr>
      <w:numPr>
        <w:ilvl w:val="6"/>
      </w:numPr>
    </w:pPr>
    <w:rPr>
      <w:rFonts w:ascii="Times New Roman" w:hAnsi="Times New Roman"/>
      <w:szCs w:val="24"/>
    </w:rPr>
  </w:style>
  <w:style w:type="paragraph" w:customStyle="1" w:styleId="afffffffffffffffffffffffffd">
    <w:name w:val="一级无标题条"/>
    <w:basedOn w:val="aa"/>
    <w:uiPriority w:val="99"/>
    <w:qFormat/>
    <w:rsid w:val="00CB7F35"/>
    <w:pPr>
      <w:numPr>
        <w:ilvl w:val="2"/>
      </w:numPr>
    </w:pPr>
    <w:rPr>
      <w:rFonts w:ascii="Times New Roman" w:hAnsi="Times New Roman"/>
      <w:szCs w:val="24"/>
    </w:rPr>
  </w:style>
  <w:style w:type="character" w:customStyle="1" w:styleId="Char1fc">
    <w:name w:val="环表头 Char1"/>
    <w:qFormat/>
    <w:rsid w:val="00CB7F35"/>
    <w:rPr>
      <w:rFonts w:ascii="黑体" w:eastAsia="黑体" w:hAnsi="宋体"/>
      <w:noProof/>
      <w:kern w:val="2"/>
      <w:sz w:val="24"/>
      <w:szCs w:val="24"/>
      <w:lang w:val="en-US" w:eastAsia="zh-CN" w:bidi="ar-SA"/>
    </w:rPr>
  </w:style>
  <w:style w:type="character" w:customStyle="1" w:styleId="keyword1">
    <w:name w:val="keyword1"/>
    <w:rsid w:val="00CB7F35"/>
    <w:rPr>
      <w:color w:val="FF0000"/>
    </w:rPr>
  </w:style>
  <w:style w:type="paragraph" w:customStyle="1" w:styleId="Instll">
    <w:name w:val="InstÀÀll"/>
    <w:uiPriority w:val="99"/>
    <w:qFormat/>
    <w:rsid w:val="00CB7F35"/>
    <w:pPr>
      <w:tabs>
        <w:tab w:val="left" w:pos="-720"/>
      </w:tabs>
      <w:suppressAutoHyphens/>
      <w:jc w:val="both"/>
    </w:pPr>
    <w:rPr>
      <w:rFonts w:ascii="Courier" w:hAnsi="Courier"/>
      <w:spacing w:val="-3"/>
      <w:sz w:val="24"/>
      <w:lang w:eastAsia="sv-SE"/>
    </w:rPr>
  </w:style>
  <w:style w:type="character" w:customStyle="1" w:styleId="newstxt">
    <w:name w:val="newstxt"/>
    <w:qFormat/>
    <w:rsid w:val="00CB7F35"/>
  </w:style>
  <w:style w:type="character" w:customStyle="1" w:styleId="ee1">
    <w:name w:val="ee1"/>
    <w:rsid w:val="00CB7F35"/>
    <w:rPr>
      <w:strike w:val="0"/>
      <w:dstrike w:val="0"/>
      <w:sz w:val="21"/>
      <w:szCs w:val="21"/>
      <w:u w:val="none"/>
      <w:effect w:val="none"/>
    </w:rPr>
  </w:style>
  <w:style w:type="character" w:customStyle="1" w:styleId="desctext1">
    <w:name w:val="desctext1"/>
    <w:rsid w:val="00CB7F35"/>
    <w:rPr>
      <w:spacing w:val="17"/>
      <w:sz w:val="21"/>
    </w:rPr>
  </w:style>
  <w:style w:type="paragraph" w:customStyle="1" w:styleId="085">
    <w:name w:val="样式 首行缩进:  0.85 厘米"/>
    <w:basedOn w:val="aa"/>
    <w:link w:val="085Char"/>
    <w:autoRedefine/>
    <w:qFormat/>
    <w:rsid w:val="00CB7F35"/>
    <w:pPr>
      <w:adjustRightInd w:val="0"/>
      <w:snapToGrid w:val="0"/>
      <w:spacing w:line="360" w:lineRule="auto"/>
      <w:ind w:firstLineChars="225" w:firstLine="540"/>
    </w:pPr>
    <w:rPr>
      <w:rFonts w:ascii="Times New Roman" w:hAnsi="Times New Roman"/>
      <w:sz w:val="24"/>
      <w:szCs w:val="20"/>
    </w:rPr>
  </w:style>
  <w:style w:type="paragraph" w:customStyle="1" w:styleId="11d">
    <w:name w:val="样式 正文首行缩进 + 首行缩进:  1 字符1"/>
    <w:basedOn w:val="afff2"/>
    <w:autoRedefine/>
    <w:uiPriority w:val="99"/>
    <w:qFormat/>
    <w:rsid w:val="00CB7F35"/>
    <w:pPr>
      <w:adjustRightInd w:val="0"/>
      <w:snapToGrid w:val="0"/>
      <w:spacing w:after="0" w:line="520" w:lineRule="atLeast"/>
      <w:ind w:firstLineChars="200" w:firstLine="549"/>
    </w:pPr>
    <w:rPr>
      <w:rFonts w:ascii="Times New Roman" w:hAnsi="Times New Roman" w:cs="宋体"/>
      <w:bCs/>
      <w:sz w:val="28"/>
      <w:szCs w:val="20"/>
    </w:rPr>
  </w:style>
  <w:style w:type="paragraph" w:customStyle="1" w:styleId="4f5">
    <w:name w:val="表格小4居中"/>
    <w:basedOn w:val="aa"/>
    <w:uiPriority w:val="99"/>
    <w:qFormat/>
    <w:rsid w:val="00CB7F35"/>
    <w:pPr>
      <w:adjustRightInd w:val="0"/>
      <w:snapToGrid w:val="0"/>
      <w:spacing w:before="60" w:after="60" w:line="320" w:lineRule="atLeast"/>
      <w:jc w:val="center"/>
    </w:pPr>
    <w:rPr>
      <w:rFonts w:ascii="Times New Roman" w:hAnsi="Times New Roman" w:cs="宋体"/>
      <w:sz w:val="24"/>
      <w:szCs w:val="20"/>
    </w:rPr>
  </w:style>
  <w:style w:type="character" w:customStyle="1" w:styleId="2Char0">
    <w:name w:val="样式 正文首行缩进 + 首行缩进:  2 字符 Char"/>
    <w:link w:val="2fc"/>
    <w:rsid w:val="00CB7F35"/>
    <w:rPr>
      <w:rFonts w:ascii="宋体" w:hAnsi="宋体" w:cs="宋体"/>
      <w:bCs/>
      <w:spacing w:val="-20"/>
      <w:kern w:val="2"/>
      <w:sz w:val="28"/>
      <w:szCs w:val="24"/>
    </w:rPr>
  </w:style>
  <w:style w:type="paragraph" w:customStyle="1" w:styleId="4f6">
    <w:name w:val="表格小4"/>
    <w:basedOn w:val="aa"/>
    <w:next w:val="affe"/>
    <w:uiPriority w:val="99"/>
    <w:qFormat/>
    <w:rsid w:val="00CB7F35"/>
    <w:pPr>
      <w:adjustRightInd w:val="0"/>
      <w:snapToGrid w:val="0"/>
      <w:spacing w:before="60" w:after="60" w:line="320" w:lineRule="atLeast"/>
    </w:pPr>
    <w:rPr>
      <w:rFonts w:ascii="Times New Roman" w:hAnsi="Times New Roman" w:cs="宋体"/>
      <w:sz w:val="24"/>
      <w:szCs w:val="20"/>
    </w:rPr>
  </w:style>
  <w:style w:type="paragraph" w:customStyle="1" w:styleId="147547526">
    <w:name w:val="样式 样式 样式 样式1 + 段前: 4.75 磅 段后: 4.75 磅 + 非加粗 + 行距: 最小值 26 磅"/>
    <w:basedOn w:val="aa"/>
    <w:uiPriority w:val="99"/>
    <w:qFormat/>
    <w:rsid w:val="00CB7F35"/>
    <w:pPr>
      <w:tabs>
        <w:tab w:val="num" w:pos="0"/>
      </w:tabs>
      <w:adjustRightInd w:val="0"/>
      <w:snapToGrid w:val="0"/>
      <w:spacing w:line="520" w:lineRule="atLeast"/>
      <w:ind w:firstLine="567"/>
      <w:outlineLvl w:val="4"/>
    </w:pPr>
    <w:rPr>
      <w:rFonts w:ascii="Times New Roman" w:hAnsi="Times New Roman" w:cs="宋体"/>
      <w:sz w:val="28"/>
      <w:szCs w:val="20"/>
    </w:rPr>
  </w:style>
  <w:style w:type="paragraph" w:customStyle="1" w:styleId="2ffffb">
    <w:name w:val="样式 报告正文 + 首行缩进:  2 字符"/>
    <w:basedOn w:val="aa"/>
    <w:link w:val="2Char9"/>
    <w:qFormat/>
    <w:rsid w:val="00CB7F35"/>
    <w:pPr>
      <w:autoSpaceDE w:val="0"/>
      <w:autoSpaceDN w:val="0"/>
      <w:spacing w:line="360" w:lineRule="auto"/>
      <w:ind w:firstLineChars="200" w:firstLine="200"/>
    </w:pPr>
    <w:rPr>
      <w:rFonts w:ascii="Times New Roman" w:hAnsi="Times New Roman" w:cs="宋体"/>
      <w:sz w:val="24"/>
      <w:szCs w:val="24"/>
    </w:rPr>
  </w:style>
  <w:style w:type="character" w:customStyle="1" w:styleId="2Char9">
    <w:name w:val="样式 报告正文 + 首行缩进:  2 字符 Char"/>
    <w:link w:val="2ffffb"/>
    <w:qFormat/>
    <w:rsid w:val="00CB7F35"/>
    <w:rPr>
      <w:rFonts w:ascii="Times New Roman" w:hAnsi="Times New Roman" w:cs="宋体"/>
      <w:kern w:val="2"/>
      <w:sz w:val="24"/>
      <w:szCs w:val="24"/>
    </w:rPr>
  </w:style>
  <w:style w:type="paragraph" w:customStyle="1" w:styleId="CharCharCharCharCharCharCharCharCharCharCharCharChar0">
    <w:name w:val="正文格式 Char Char Char Char Char Char Char Char Char Char Char Char Char"/>
    <w:basedOn w:val="aa"/>
    <w:link w:val="CharCharCharCharCharCharCharCharCharCharCharCharCharChar"/>
    <w:qFormat/>
    <w:rsid w:val="00CB7F35"/>
    <w:pPr>
      <w:widowControl/>
      <w:spacing w:line="480" w:lineRule="exact"/>
      <w:ind w:firstLineChars="200" w:firstLine="200"/>
    </w:pPr>
    <w:rPr>
      <w:rFonts w:ascii="Times New Roman" w:hAnsi="Times New Roman"/>
      <w:sz w:val="28"/>
      <w:szCs w:val="28"/>
    </w:rPr>
  </w:style>
  <w:style w:type="character" w:customStyle="1" w:styleId="CharCharCharCharCharCharCharCharCharCharCharCharCharChar">
    <w:name w:val="正文格式 Char Char Char Char Char Char Char Char Char Char Char Char Char Char"/>
    <w:link w:val="CharCharCharCharCharCharCharCharCharCharCharCharChar0"/>
    <w:rsid w:val="00CB7F35"/>
    <w:rPr>
      <w:rFonts w:ascii="Times New Roman" w:hAnsi="Times New Roman"/>
      <w:kern w:val="2"/>
      <w:sz w:val="28"/>
      <w:szCs w:val="28"/>
    </w:rPr>
  </w:style>
  <w:style w:type="paragraph" w:customStyle="1" w:styleId="225">
    <w:name w:val="样式 正文首行缩进 2 + 首行缩进:  2 字符"/>
    <w:basedOn w:val="29"/>
    <w:autoRedefine/>
    <w:uiPriority w:val="99"/>
    <w:qFormat/>
    <w:rsid w:val="00CB7F35"/>
    <w:pPr>
      <w:widowControl/>
      <w:tabs>
        <w:tab w:val="left" w:pos="360"/>
      </w:tabs>
      <w:spacing w:line="360" w:lineRule="auto"/>
      <w:ind w:leftChars="0" w:left="0" w:firstLine="480"/>
    </w:pPr>
    <w:rPr>
      <w:rFonts w:ascii="Times New Roman" w:hAnsi="Times New Roman" w:cs="宋体"/>
      <w:kern w:val="0"/>
      <w:sz w:val="24"/>
      <w:szCs w:val="20"/>
    </w:rPr>
  </w:style>
  <w:style w:type="paragraph" w:customStyle="1" w:styleId="1fffff5">
    <w:name w:val="1文章"/>
    <w:basedOn w:val="aa"/>
    <w:uiPriority w:val="99"/>
    <w:qFormat/>
    <w:rsid w:val="00CB7F35"/>
    <w:pPr>
      <w:snapToGrid w:val="0"/>
      <w:spacing w:line="420" w:lineRule="auto"/>
      <w:ind w:firstLine="454"/>
      <w:outlineLvl w:val="4"/>
    </w:pPr>
    <w:rPr>
      <w:rFonts w:ascii="Times New Roman" w:hAnsi="Times New Roman"/>
      <w:spacing w:val="4"/>
      <w:sz w:val="24"/>
      <w:szCs w:val="24"/>
    </w:rPr>
  </w:style>
  <w:style w:type="paragraph" w:customStyle="1" w:styleId="CharCharCharCharCharCharCharCharC">
    <w:name w:val="样式 正文缩进文本条款文本条款 Char Char Char Char Char Char Char Char文本条款 C..."/>
    <w:basedOn w:val="aff6"/>
    <w:uiPriority w:val="99"/>
    <w:qFormat/>
    <w:rsid w:val="00CB7F35"/>
    <w:pPr>
      <w:tabs>
        <w:tab w:val="left" w:pos="275"/>
      </w:tabs>
      <w:snapToGrid w:val="0"/>
      <w:spacing w:line="500" w:lineRule="atLeast"/>
      <w:ind w:firstLine="560"/>
    </w:pPr>
    <w:rPr>
      <w:rFonts w:ascii="Times New Roman" w:hAnsi="Times New Roman" w:cs="宋体"/>
      <w:bCs/>
      <w:sz w:val="28"/>
      <w:szCs w:val="20"/>
    </w:rPr>
  </w:style>
  <w:style w:type="paragraph" w:customStyle="1" w:styleId="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1"/>
    <w:basedOn w:val="aa"/>
    <w:autoRedefine/>
    <w:uiPriority w:val="99"/>
    <w:qFormat/>
    <w:rsid w:val="00CB7F35"/>
    <w:pPr>
      <w:spacing w:line="240" w:lineRule="exact"/>
      <w:ind w:firstLineChars="200" w:firstLine="200"/>
    </w:pPr>
    <w:rPr>
      <w:rFonts w:ascii="Times New Roman" w:hAnsi="Times New Roman"/>
      <w:sz w:val="28"/>
      <w:szCs w:val="28"/>
    </w:rPr>
  </w:style>
  <w:style w:type="paragraph" w:customStyle="1" w:styleId="liu">
    <w:name w:val="liu"/>
    <w:basedOn w:val="aa"/>
    <w:uiPriority w:val="99"/>
    <w:qFormat/>
    <w:rsid w:val="00CB7F35"/>
    <w:pPr>
      <w:spacing w:line="360" w:lineRule="auto"/>
      <w:ind w:firstLineChars="200" w:firstLine="200"/>
    </w:pPr>
    <w:rPr>
      <w:rFonts w:ascii="Times New Roman" w:hAnsi="Times New Roman"/>
      <w:sz w:val="24"/>
      <w:szCs w:val="24"/>
    </w:rPr>
  </w:style>
  <w:style w:type="character" w:customStyle="1" w:styleId="Charffff6">
    <w:name w:val="正文顶格悬挂 Char"/>
    <w:rsid w:val="00CB7F35"/>
    <w:rPr>
      <w:rFonts w:ascii="Times New Roman" w:hAnsi="Times New Roman"/>
      <w:kern w:val="2"/>
      <w:sz w:val="21"/>
      <w:szCs w:val="24"/>
    </w:rPr>
  </w:style>
  <w:style w:type="paragraph" w:customStyle="1" w:styleId="10">
    <w:name w:val="项目1"/>
    <w:basedOn w:val="aa"/>
    <w:next w:val="affe"/>
    <w:autoRedefine/>
    <w:uiPriority w:val="99"/>
    <w:qFormat/>
    <w:rsid w:val="00CB7F35"/>
    <w:pPr>
      <w:widowControl/>
      <w:numPr>
        <w:numId w:val="39"/>
      </w:numPr>
      <w:tabs>
        <w:tab w:val="left" w:pos="540"/>
      </w:tabs>
      <w:spacing w:before="120" w:beforeAutospacing="1" w:after="100" w:afterAutospacing="1"/>
    </w:pPr>
    <w:rPr>
      <w:rFonts w:ascii="宋体" w:hAnsi="宋体"/>
      <w:color w:val="000000"/>
      <w:kern w:val="0"/>
      <w:szCs w:val="21"/>
      <w:lang w:bidi="he-IL"/>
    </w:rPr>
  </w:style>
  <w:style w:type="paragraph" w:customStyle="1" w:styleId="afffffffffffffffffffffffffe">
    <w:name w:val="页眉偶 报告书"/>
    <w:basedOn w:val="aa"/>
    <w:link w:val="Charffff7"/>
    <w:qFormat/>
    <w:rsid w:val="00CB7F35"/>
    <w:pPr>
      <w:jc w:val="right"/>
    </w:pPr>
    <w:rPr>
      <w:rFonts w:ascii="Arial" w:eastAsia="仿宋_GB2312" w:hAnsi="Arial"/>
      <w:sz w:val="15"/>
      <w:szCs w:val="15"/>
    </w:rPr>
  </w:style>
  <w:style w:type="paragraph" w:customStyle="1" w:styleId="affffffffffffffffffffffffff">
    <w:name w:val="页脚偶 报告书"/>
    <w:basedOn w:val="af0"/>
    <w:link w:val="Charffff8"/>
    <w:qFormat/>
    <w:rsid w:val="00CB7F35"/>
    <w:rPr>
      <w:rFonts w:ascii="宋体" w:eastAsia="仿宋_GB2312" w:hAnsi="宋体"/>
    </w:rPr>
  </w:style>
  <w:style w:type="character" w:customStyle="1" w:styleId="Charffff7">
    <w:name w:val="页眉偶 报告书 Char"/>
    <w:link w:val="afffffffffffffffffffffffffe"/>
    <w:rsid w:val="00CB7F35"/>
    <w:rPr>
      <w:rFonts w:ascii="Arial" w:eastAsia="仿宋_GB2312" w:hAnsi="Arial"/>
      <w:kern w:val="2"/>
      <w:sz w:val="15"/>
      <w:szCs w:val="15"/>
    </w:rPr>
  </w:style>
  <w:style w:type="character" w:customStyle="1" w:styleId="Charffff8">
    <w:name w:val="页脚偶 报告书 Char"/>
    <w:link w:val="affffffffffffffffffffffffff"/>
    <w:rsid w:val="00CB7F35"/>
    <w:rPr>
      <w:rFonts w:ascii="宋体" w:eastAsia="仿宋_GB2312" w:hAnsi="宋体"/>
      <w:kern w:val="2"/>
      <w:sz w:val="18"/>
      <w:szCs w:val="18"/>
    </w:rPr>
  </w:style>
  <w:style w:type="paragraph" w:customStyle="1" w:styleId="CharChar30CharChar2">
    <w:name w:val="Char Char30 Char Char2"/>
    <w:basedOn w:val="aa"/>
    <w:uiPriority w:val="99"/>
    <w:qFormat/>
    <w:rsid w:val="00CB7F35"/>
    <w:pPr>
      <w:tabs>
        <w:tab w:val="left" w:pos="432"/>
      </w:tabs>
      <w:ind w:left="432" w:hanging="432"/>
    </w:pPr>
    <w:rPr>
      <w:rFonts w:ascii="Times New Roman" w:hAnsi="Times New Roman"/>
      <w:szCs w:val="24"/>
    </w:rPr>
  </w:style>
  <w:style w:type="paragraph" w:customStyle="1" w:styleId="Char60">
    <w:name w:val="Char6"/>
    <w:basedOn w:val="aa"/>
    <w:uiPriority w:val="99"/>
    <w:qFormat/>
    <w:rsid w:val="00CB7F35"/>
    <w:rPr>
      <w:rFonts w:ascii="Times New Roman" w:hAnsi="Times New Roman"/>
      <w:szCs w:val="21"/>
    </w:rPr>
  </w:style>
  <w:style w:type="paragraph" w:customStyle="1" w:styleId="Charffff9">
    <w:name w:val="我的样式（正文） Char"/>
    <w:basedOn w:val="aa"/>
    <w:uiPriority w:val="99"/>
    <w:qFormat/>
    <w:rsid w:val="00CB7F35"/>
    <w:pPr>
      <w:spacing w:line="440" w:lineRule="exact"/>
    </w:pPr>
    <w:rPr>
      <w:rFonts w:ascii="宋体" w:hAnsi="华文楷体"/>
      <w:sz w:val="28"/>
      <w:szCs w:val="24"/>
    </w:rPr>
  </w:style>
  <w:style w:type="table" w:customStyle="1" w:styleId="1fffff6">
    <w:name w:val="黄桥表1"/>
    <w:basedOn w:val="ac"/>
    <w:next w:val="af2"/>
    <w:qFormat/>
    <w:rsid w:val="00CB7F3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4">
    <w:name w:val="Char Char Char Char Char Char Char Char Char1 Char Char Char Char4"/>
    <w:basedOn w:val="aa"/>
    <w:uiPriority w:val="99"/>
    <w:qFormat/>
    <w:rsid w:val="00CB7F35"/>
    <w:rPr>
      <w:rFonts w:ascii="Times New Roman" w:hAnsi="Times New Roman"/>
      <w:szCs w:val="21"/>
    </w:rPr>
  </w:style>
  <w:style w:type="paragraph" w:customStyle="1" w:styleId="Char3CharCharCharCharCharChar2">
    <w:name w:val="Char3 Char Char Char Char Char Char2"/>
    <w:basedOn w:val="aa"/>
    <w:autoRedefine/>
    <w:uiPriority w:val="99"/>
    <w:qFormat/>
    <w:rsid w:val="00CB7F35"/>
    <w:pPr>
      <w:spacing w:line="340" w:lineRule="exact"/>
      <w:ind w:firstLineChars="4" w:firstLine="10"/>
    </w:pPr>
    <w:rPr>
      <w:rFonts w:ascii="Times New Roman" w:hAnsi="Times New Roman"/>
      <w:sz w:val="28"/>
      <w:szCs w:val="28"/>
    </w:rPr>
  </w:style>
  <w:style w:type="paragraph" w:customStyle="1" w:styleId="2GB23126625">
    <w:name w:val="样式 样式 样式 标题 2 + 仿宋_GB2312 四号 红色 段前: 6 磅 段后: 6 磅 行距: 固定值 25 磅 + 自..."/>
    <w:basedOn w:val="aa"/>
    <w:autoRedefine/>
    <w:uiPriority w:val="99"/>
    <w:qFormat/>
    <w:rsid w:val="00CB7F35"/>
    <w:pPr>
      <w:spacing w:line="500" w:lineRule="exact"/>
    </w:pPr>
    <w:rPr>
      <w:rFonts w:ascii="Times New Roman" w:eastAsia="仿宋_GB2312" w:hAnsi="Times New Roman"/>
      <w:bCs/>
      <w:sz w:val="28"/>
      <w:szCs w:val="28"/>
    </w:rPr>
  </w:style>
  <w:style w:type="paragraph" w:customStyle="1" w:styleId="Char1CharCharChar2">
    <w:name w:val="Char1 Char Char Char2"/>
    <w:basedOn w:val="aa"/>
    <w:next w:val="aa"/>
    <w:uiPriority w:val="99"/>
    <w:qFormat/>
    <w:rsid w:val="00CB7F35"/>
    <w:pPr>
      <w:spacing w:line="360" w:lineRule="auto"/>
      <w:ind w:firstLineChars="200" w:firstLine="200"/>
    </w:pPr>
    <w:rPr>
      <w:rFonts w:ascii="宋体" w:hAnsi="宋体" w:cs="宋体"/>
      <w:sz w:val="24"/>
      <w:szCs w:val="24"/>
    </w:rPr>
  </w:style>
  <w:style w:type="character" w:customStyle="1" w:styleId="Charf0">
    <w:name w:val="表格编号 Char"/>
    <w:link w:val="a2"/>
    <w:uiPriority w:val="99"/>
    <w:qFormat/>
    <w:rsid w:val="00CB7F35"/>
    <w:rPr>
      <w:rFonts w:ascii="Times New Roman" w:hAnsi="Times New Roman"/>
      <w:sz w:val="24"/>
    </w:rPr>
  </w:style>
  <w:style w:type="paragraph" w:customStyle="1" w:styleId="hb1">
    <w:name w:val="hb1"/>
    <w:basedOn w:val="11"/>
    <w:autoRedefine/>
    <w:uiPriority w:val="99"/>
    <w:qFormat/>
    <w:rsid w:val="00CB7F35"/>
    <w:pPr>
      <w:pageBreakBefore/>
      <w:numPr>
        <w:numId w:val="0"/>
      </w:numPr>
      <w:tabs>
        <w:tab w:val="num" w:pos="0"/>
      </w:tabs>
      <w:topLinePunct/>
      <w:adjustRightInd w:val="0"/>
      <w:spacing w:before="240" w:after="840" w:line="578" w:lineRule="atLeast"/>
      <w:jc w:val="center"/>
      <w:textAlignment w:val="baseline"/>
    </w:pPr>
    <w:rPr>
      <w:rFonts w:ascii="Times New Roman" w:hAnsi="Times New Roman" w:cs="黑体"/>
      <w:sz w:val="32"/>
      <w:szCs w:val="36"/>
    </w:rPr>
  </w:style>
  <w:style w:type="paragraph" w:customStyle="1" w:styleId="hb2">
    <w:name w:val="hb2"/>
    <w:basedOn w:val="22"/>
    <w:uiPriority w:val="99"/>
    <w:qFormat/>
    <w:rsid w:val="00CB7F35"/>
    <w:pPr>
      <w:numPr>
        <w:ilvl w:val="0"/>
        <w:numId w:val="0"/>
      </w:numPr>
      <w:topLinePunct/>
      <w:adjustRightInd w:val="0"/>
      <w:spacing w:before="720" w:after="480" w:line="416" w:lineRule="atLeast"/>
      <w:jc w:val="left"/>
      <w:textAlignment w:val="baseline"/>
    </w:pPr>
    <w:rPr>
      <w:rFonts w:ascii="Times New Roman" w:eastAsia="宋体" w:hAnsi="Times New Roman" w:cs="Arial"/>
      <w:kern w:val="0"/>
      <w:sz w:val="28"/>
      <w:szCs w:val="28"/>
    </w:rPr>
  </w:style>
  <w:style w:type="paragraph" w:customStyle="1" w:styleId="305">
    <w:name w:val="样式 标题 3 + 段前: 0.5 行"/>
    <w:basedOn w:val="30"/>
    <w:uiPriority w:val="99"/>
    <w:qFormat/>
    <w:rsid w:val="00CB7F35"/>
    <w:pPr>
      <w:keepNext w:val="0"/>
      <w:keepLines w:val="0"/>
      <w:numPr>
        <w:ilvl w:val="0"/>
        <w:numId w:val="0"/>
      </w:numPr>
      <w:tabs>
        <w:tab w:val="num" w:pos="1080"/>
      </w:tabs>
      <w:autoSpaceDE w:val="0"/>
      <w:autoSpaceDN w:val="0"/>
      <w:adjustRightInd w:val="0"/>
      <w:snapToGrid w:val="0"/>
      <w:spacing w:beforeLines="100" w:before="50" w:after="0" w:line="360" w:lineRule="auto"/>
      <w:ind w:left="227" w:hanging="227"/>
      <w:jc w:val="left"/>
      <w:textAlignment w:val="baseline"/>
    </w:pPr>
    <w:rPr>
      <w:rFonts w:ascii="Times New Roman" w:eastAsia="黑体" w:hAnsi="Times New Roman" w:cs="宋体"/>
      <w:b w:val="0"/>
      <w:bCs w:val="0"/>
      <w:noProof/>
      <w:snapToGrid w:val="0"/>
      <w:kern w:val="0"/>
      <w:sz w:val="30"/>
      <w:szCs w:val="30"/>
    </w:rPr>
  </w:style>
  <w:style w:type="paragraph" w:customStyle="1" w:styleId="2152">
    <w:name w:val="样式 标题 2 + 行距: 1.5 倍行距"/>
    <w:basedOn w:val="22"/>
    <w:uiPriority w:val="99"/>
    <w:qFormat/>
    <w:rsid w:val="00CB7F35"/>
    <w:pPr>
      <w:keepNext w:val="0"/>
      <w:keepLines w:val="0"/>
      <w:numPr>
        <w:ilvl w:val="0"/>
        <w:numId w:val="0"/>
      </w:numPr>
      <w:tabs>
        <w:tab w:val="num" w:pos="969"/>
      </w:tabs>
      <w:autoSpaceDE w:val="0"/>
      <w:autoSpaceDN w:val="0"/>
      <w:adjustRightInd w:val="0"/>
      <w:snapToGrid w:val="0"/>
      <w:spacing w:beforeLines="100" w:before="100" w:after="0" w:line="360" w:lineRule="auto"/>
      <w:ind w:left="969" w:hanging="737"/>
      <w:jc w:val="left"/>
      <w:textAlignment w:val="baseline"/>
    </w:pPr>
    <w:rPr>
      <w:rFonts w:ascii="Times New Roman" w:hAnsi="Times New Roman" w:cs="宋体"/>
      <w:b w:val="0"/>
      <w:bCs w:val="0"/>
      <w:noProof/>
      <w:snapToGrid w:val="0"/>
      <w:kern w:val="44"/>
    </w:rPr>
  </w:style>
  <w:style w:type="paragraph" w:customStyle="1" w:styleId="30515">
    <w:name w:val="样式 标题 3 + 段前: 0.5 行 行距: 1.5 倍行距"/>
    <w:basedOn w:val="30"/>
    <w:uiPriority w:val="99"/>
    <w:qFormat/>
    <w:rsid w:val="00CB7F35"/>
    <w:pPr>
      <w:keepNext w:val="0"/>
      <w:keepLines w:val="0"/>
      <w:numPr>
        <w:numId w:val="0"/>
      </w:numPr>
      <w:tabs>
        <w:tab w:val="num" w:pos="720"/>
        <w:tab w:val="num" w:pos="1085"/>
      </w:tabs>
      <w:autoSpaceDE w:val="0"/>
      <w:autoSpaceDN w:val="0"/>
      <w:adjustRightInd w:val="0"/>
      <w:snapToGrid w:val="0"/>
      <w:spacing w:beforeLines="100" w:before="166" w:after="0" w:line="360" w:lineRule="auto"/>
      <w:ind w:left="232" w:hanging="227"/>
      <w:jc w:val="left"/>
      <w:textAlignment w:val="baseline"/>
    </w:pPr>
    <w:rPr>
      <w:rFonts w:ascii="Times New Roman" w:eastAsia="黑体" w:hAnsi="Times New Roman" w:cs="宋体"/>
      <w:b w:val="0"/>
      <w:bCs w:val="0"/>
      <w:noProof/>
      <w:snapToGrid w:val="0"/>
      <w:kern w:val="0"/>
      <w:sz w:val="30"/>
      <w:szCs w:val="30"/>
    </w:rPr>
  </w:style>
  <w:style w:type="paragraph" w:customStyle="1" w:styleId="2051">
    <w:name w:val="样式 标题 2 + 段前: 0.5 行 行距: 单倍行距"/>
    <w:basedOn w:val="22"/>
    <w:uiPriority w:val="99"/>
    <w:qFormat/>
    <w:rsid w:val="00CB7F35"/>
    <w:pPr>
      <w:keepNext w:val="0"/>
      <w:keepLines w:val="0"/>
      <w:numPr>
        <w:ilvl w:val="0"/>
        <w:numId w:val="0"/>
      </w:numPr>
      <w:tabs>
        <w:tab w:val="num" w:pos="969"/>
      </w:tabs>
      <w:autoSpaceDE w:val="0"/>
      <w:autoSpaceDN w:val="0"/>
      <w:adjustRightInd w:val="0"/>
      <w:snapToGrid w:val="0"/>
      <w:spacing w:beforeLines="100" w:before="50" w:after="0" w:line="360" w:lineRule="auto"/>
      <w:ind w:left="969" w:hanging="737"/>
      <w:jc w:val="left"/>
      <w:textAlignment w:val="baseline"/>
    </w:pPr>
    <w:rPr>
      <w:rFonts w:ascii="Times New Roman" w:hAnsi="Times New Roman" w:cs="宋体"/>
      <w:b w:val="0"/>
      <w:bCs w:val="0"/>
      <w:noProof/>
      <w:snapToGrid w:val="0"/>
      <w:kern w:val="44"/>
    </w:rPr>
  </w:style>
  <w:style w:type="paragraph" w:customStyle="1" w:styleId="20005">
    <w:name w:val="样式 标题 2 + 左侧:  0 厘米 首行缩进:  0 厘米 段前: 0.5 行"/>
    <w:basedOn w:val="22"/>
    <w:uiPriority w:val="99"/>
    <w:qFormat/>
    <w:rsid w:val="00CB7F35"/>
    <w:pPr>
      <w:keepNext w:val="0"/>
      <w:keepLines w:val="0"/>
      <w:numPr>
        <w:ilvl w:val="0"/>
        <w:numId w:val="0"/>
      </w:numPr>
      <w:tabs>
        <w:tab w:val="num" w:pos="969"/>
      </w:tabs>
      <w:autoSpaceDE w:val="0"/>
      <w:autoSpaceDN w:val="0"/>
      <w:adjustRightInd w:val="0"/>
      <w:snapToGrid w:val="0"/>
      <w:spacing w:beforeLines="100" w:before="165" w:after="0" w:line="360" w:lineRule="auto"/>
      <w:jc w:val="left"/>
      <w:textAlignment w:val="baseline"/>
    </w:pPr>
    <w:rPr>
      <w:rFonts w:ascii="Times New Roman" w:hAnsi="Times New Roman" w:cs="宋体"/>
      <w:b w:val="0"/>
      <w:bCs w:val="0"/>
      <w:noProof/>
      <w:snapToGrid w:val="0"/>
      <w:kern w:val="44"/>
    </w:rPr>
  </w:style>
  <w:style w:type="paragraph" w:customStyle="1" w:styleId="252">
    <w:name w:val="样式 宋体 小四 行距: 固定值 25 磅"/>
    <w:basedOn w:val="aa"/>
    <w:autoRedefine/>
    <w:uiPriority w:val="99"/>
    <w:qFormat/>
    <w:rsid w:val="00CB7F35"/>
    <w:pPr>
      <w:tabs>
        <w:tab w:val="left" w:pos="1875"/>
      </w:tabs>
      <w:spacing w:line="500" w:lineRule="exact"/>
      <w:ind w:firstLineChars="200" w:firstLine="488"/>
    </w:pPr>
    <w:rPr>
      <w:rFonts w:ascii="宋体" w:hAnsi="宋体" w:cs="宋体"/>
      <w:spacing w:val="2"/>
      <w:sz w:val="24"/>
      <w:szCs w:val="24"/>
    </w:rPr>
  </w:style>
  <w:style w:type="paragraph" w:customStyle="1" w:styleId="1150">
    <w:name w:val="样式 标题 1 + 行距: 1.5 倍行距"/>
    <w:basedOn w:val="11"/>
    <w:uiPriority w:val="99"/>
    <w:qFormat/>
    <w:rsid w:val="00CB7F35"/>
    <w:pPr>
      <w:pageBreakBefore/>
      <w:numPr>
        <w:numId w:val="0"/>
      </w:numPr>
      <w:tabs>
        <w:tab w:val="num" w:pos="0"/>
      </w:tabs>
      <w:autoSpaceDE w:val="0"/>
      <w:autoSpaceDN w:val="0"/>
      <w:adjustRightInd w:val="0"/>
      <w:spacing w:beforeLines="100" w:before="100" w:after="240" w:line="360" w:lineRule="auto"/>
      <w:ind w:left="572" w:hanging="567"/>
      <w:jc w:val="center"/>
      <w:textAlignment w:val="baseline"/>
    </w:pPr>
    <w:rPr>
      <w:rFonts w:ascii="Times New Roman" w:eastAsia="黑体" w:hAnsi="Times New Roman" w:cs="宋体"/>
      <w:b w:val="0"/>
      <w:bCs w:val="0"/>
      <w:noProof/>
      <w:snapToGrid w:val="0"/>
      <w:spacing w:val="10"/>
      <w:sz w:val="36"/>
      <w:szCs w:val="20"/>
    </w:rPr>
  </w:style>
  <w:style w:type="paragraph" w:customStyle="1" w:styleId="20510">
    <w:name w:val="样式 标题 2 + 段前: 0.5 行 行距: 单倍行距1"/>
    <w:basedOn w:val="22"/>
    <w:uiPriority w:val="99"/>
    <w:qFormat/>
    <w:rsid w:val="00CB7F35"/>
    <w:pPr>
      <w:keepNext w:val="0"/>
      <w:keepLines w:val="0"/>
      <w:numPr>
        <w:ilvl w:val="0"/>
        <w:numId w:val="0"/>
      </w:numPr>
      <w:tabs>
        <w:tab w:val="num" w:pos="969"/>
      </w:tabs>
      <w:autoSpaceDE w:val="0"/>
      <w:autoSpaceDN w:val="0"/>
      <w:adjustRightInd w:val="0"/>
      <w:snapToGrid w:val="0"/>
      <w:spacing w:beforeLines="100" w:before="50" w:afterLines="50" w:after="50" w:line="240" w:lineRule="auto"/>
      <w:ind w:left="969" w:hanging="737"/>
      <w:jc w:val="left"/>
      <w:textAlignment w:val="baseline"/>
    </w:pPr>
    <w:rPr>
      <w:rFonts w:ascii="Times New Roman" w:hAnsi="Times New Roman" w:cs="宋体"/>
      <w:b w:val="0"/>
      <w:bCs w:val="0"/>
      <w:noProof/>
      <w:snapToGrid w:val="0"/>
      <w:kern w:val="0"/>
      <w:szCs w:val="20"/>
    </w:rPr>
  </w:style>
  <w:style w:type="paragraph" w:customStyle="1" w:styleId="4025">
    <w:name w:val="样式 标题4 + 段前: 0.25 行 行距: 单倍行距"/>
    <w:basedOn w:val="aff6"/>
    <w:uiPriority w:val="99"/>
    <w:qFormat/>
    <w:rsid w:val="00CB7F35"/>
    <w:pPr>
      <w:tabs>
        <w:tab w:val="num" w:pos="624"/>
        <w:tab w:val="left" w:pos="1157"/>
      </w:tabs>
      <w:autoSpaceDE w:val="0"/>
      <w:autoSpaceDN w:val="0"/>
      <w:adjustRightInd w:val="0"/>
      <w:snapToGrid w:val="0"/>
      <w:spacing w:beforeLines="50" w:before="50" w:line="360" w:lineRule="auto"/>
      <w:ind w:left="170" w:firstLineChars="0" w:hanging="694"/>
      <w:jc w:val="left"/>
      <w:textAlignment w:val="baseline"/>
      <w:outlineLvl w:val="3"/>
    </w:pPr>
    <w:rPr>
      <w:rFonts w:ascii="Times New Roman" w:eastAsia="黑体" w:hAnsi="Times New Roman" w:cs="宋体"/>
      <w:noProof/>
      <w:snapToGrid w:val="0"/>
      <w:spacing w:val="10"/>
      <w:kern w:val="0"/>
      <w:sz w:val="28"/>
      <w:szCs w:val="20"/>
    </w:rPr>
  </w:style>
  <w:style w:type="paragraph" w:customStyle="1" w:styleId="402505">
    <w:name w:val="样式 样式 标题4 + 段前: 0.25 行 行距: 单倍行距 + 段前: 0.5 行"/>
    <w:basedOn w:val="4025"/>
    <w:uiPriority w:val="99"/>
    <w:qFormat/>
    <w:rsid w:val="00CB7F35"/>
    <w:pPr>
      <w:tabs>
        <w:tab w:val="num" w:pos="2315"/>
      </w:tabs>
      <w:spacing w:before="165"/>
      <w:ind w:left="1405"/>
    </w:pPr>
    <w:rPr>
      <w:spacing w:val="0"/>
      <w:szCs w:val="28"/>
    </w:rPr>
  </w:style>
  <w:style w:type="paragraph" w:customStyle="1" w:styleId="1825">
    <w:name w:val="样式 标题 1 + 段前: 8.25 磅"/>
    <w:basedOn w:val="11"/>
    <w:uiPriority w:val="99"/>
    <w:qFormat/>
    <w:rsid w:val="00CB7F35"/>
    <w:pPr>
      <w:pageBreakBefore/>
      <w:numPr>
        <w:numId w:val="0"/>
      </w:numPr>
      <w:tabs>
        <w:tab w:val="num" w:pos="0"/>
      </w:tabs>
      <w:autoSpaceDE w:val="0"/>
      <w:autoSpaceDN w:val="0"/>
      <w:adjustRightInd w:val="0"/>
      <w:spacing w:beforeLines="100" w:before="100" w:after="240" w:line="360" w:lineRule="auto"/>
      <w:ind w:left="572" w:hanging="567"/>
      <w:jc w:val="center"/>
      <w:textAlignment w:val="baseline"/>
    </w:pPr>
    <w:rPr>
      <w:rFonts w:ascii="Times New Roman" w:eastAsia="黑体" w:hAnsi="Times New Roman" w:cs="宋体"/>
      <w:b w:val="0"/>
      <w:bCs w:val="0"/>
      <w:noProof/>
      <w:snapToGrid w:val="0"/>
      <w:spacing w:val="10"/>
      <w:sz w:val="36"/>
      <w:szCs w:val="20"/>
    </w:rPr>
  </w:style>
  <w:style w:type="paragraph" w:customStyle="1" w:styleId="316">
    <w:name w:val="样式 标题 3 + 段前: 1 行 行距: 单倍行距"/>
    <w:basedOn w:val="30"/>
    <w:uiPriority w:val="99"/>
    <w:qFormat/>
    <w:rsid w:val="00CB7F35"/>
    <w:pPr>
      <w:keepNext w:val="0"/>
      <w:keepLines w:val="0"/>
      <w:numPr>
        <w:numId w:val="0"/>
      </w:numPr>
      <w:tabs>
        <w:tab w:val="num" w:pos="720"/>
        <w:tab w:val="num" w:pos="1085"/>
      </w:tabs>
      <w:autoSpaceDE w:val="0"/>
      <w:autoSpaceDN w:val="0"/>
      <w:adjustRightInd w:val="0"/>
      <w:snapToGrid w:val="0"/>
      <w:spacing w:beforeLines="100" w:before="100" w:after="0" w:line="360" w:lineRule="auto"/>
      <w:ind w:left="232" w:hanging="227"/>
      <w:jc w:val="left"/>
      <w:textAlignment w:val="baseline"/>
    </w:pPr>
    <w:rPr>
      <w:rFonts w:ascii="Times New Roman" w:eastAsia="黑体" w:hAnsi="Times New Roman" w:cs="宋体"/>
      <w:b w:val="0"/>
      <w:bCs w:val="0"/>
      <w:noProof/>
      <w:snapToGrid w:val="0"/>
      <w:kern w:val="0"/>
      <w:sz w:val="30"/>
      <w:szCs w:val="20"/>
    </w:rPr>
  </w:style>
  <w:style w:type="paragraph" w:customStyle="1" w:styleId="3111">
    <w:name w:val="样式 标题 3 + 段前: 1 行 行距: 单倍行距1"/>
    <w:basedOn w:val="30"/>
    <w:uiPriority w:val="99"/>
    <w:qFormat/>
    <w:rsid w:val="00CB7F35"/>
    <w:pPr>
      <w:keepNext w:val="0"/>
      <w:keepLines w:val="0"/>
      <w:numPr>
        <w:numId w:val="0"/>
      </w:numPr>
      <w:tabs>
        <w:tab w:val="num" w:pos="720"/>
        <w:tab w:val="num" w:pos="1085"/>
      </w:tabs>
      <w:autoSpaceDE w:val="0"/>
      <w:autoSpaceDN w:val="0"/>
      <w:adjustRightInd w:val="0"/>
      <w:snapToGrid w:val="0"/>
      <w:spacing w:beforeLines="100" w:before="100" w:after="0" w:line="360" w:lineRule="auto"/>
      <w:ind w:left="232" w:hanging="227"/>
      <w:jc w:val="left"/>
      <w:textAlignment w:val="baseline"/>
    </w:pPr>
    <w:rPr>
      <w:rFonts w:ascii="Times New Roman" w:eastAsia="黑体" w:hAnsi="Times New Roman" w:cs="宋体"/>
      <w:b w:val="0"/>
      <w:bCs w:val="0"/>
      <w:noProof/>
      <w:snapToGrid w:val="0"/>
      <w:kern w:val="0"/>
      <w:sz w:val="30"/>
      <w:szCs w:val="20"/>
    </w:rPr>
  </w:style>
  <w:style w:type="paragraph" w:customStyle="1" w:styleId="3051">
    <w:name w:val="样式 样式 标题 3 + 段前: 0.5 行 + 段前: 1 行 行距: 单倍行距"/>
    <w:basedOn w:val="305"/>
    <w:uiPriority w:val="99"/>
    <w:qFormat/>
    <w:rsid w:val="00CB7F35"/>
    <w:pPr>
      <w:spacing w:before="100"/>
    </w:pPr>
    <w:rPr>
      <w:szCs w:val="20"/>
    </w:rPr>
  </w:style>
  <w:style w:type="paragraph" w:customStyle="1" w:styleId="4025051">
    <w:name w:val="样式 样式 标题4 + 段前: 0.25 行 行距: 单倍行距 + 段前: 0.5 行1"/>
    <w:basedOn w:val="4025"/>
    <w:uiPriority w:val="99"/>
    <w:qFormat/>
    <w:rsid w:val="00CB7F35"/>
    <w:pPr>
      <w:tabs>
        <w:tab w:val="num" w:pos="2315"/>
      </w:tabs>
      <w:ind w:left="1405"/>
    </w:pPr>
  </w:style>
  <w:style w:type="paragraph" w:customStyle="1" w:styleId="4-0505">
    <w:name w:val="样式 样式 标题4- + 段前: 0.5 行 + 段前: 0.5 行"/>
    <w:basedOn w:val="aa"/>
    <w:uiPriority w:val="99"/>
    <w:qFormat/>
    <w:rsid w:val="00CB7F35"/>
    <w:pPr>
      <w:tabs>
        <w:tab w:val="left" w:pos="1205"/>
      </w:tabs>
      <w:autoSpaceDE w:val="0"/>
      <w:autoSpaceDN w:val="0"/>
      <w:adjustRightInd w:val="0"/>
      <w:snapToGrid w:val="0"/>
      <w:spacing w:beforeLines="50" w:before="50" w:line="360" w:lineRule="auto"/>
      <w:jc w:val="left"/>
      <w:textAlignment w:val="baseline"/>
      <w:outlineLvl w:val="3"/>
    </w:pPr>
    <w:rPr>
      <w:rFonts w:ascii="Times New Roman" w:eastAsia="黑体" w:hAnsi="Times New Roman" w:cs="宋体"/>
      <w:noProof/>
      <w:snapToGrid w:val="0"/>
      <w:spacing w:val="20"/>
      <w:kern w:val="0"/>
      <w:sz w:val="28"/>
      <w:szCs w:val="20"/>
    </w:rPr>
  </w:style>
  <w:style w:type="paragraph" w:customStyle="1" w:styleId="30511">
    <w:name w:val="样式 样式 样式 标题 3 + 段前: 0.5 行 + 段前: 1 行 行距: 单倍行距 + 段前: 1 行"/>
    <w:basedOn w:val="3051"/>
    <w:uiPriority w:val="99"/>
    <w:qFormat/>
    <w:rsid w:val="00CB7F35"/>
    <w:pPr>
      <w:tabs>
        <w:tab w:val="clear" w:pos="1080"/>
        <w:tab w:val="left" w:pos="795"/>
      </w:tabs>
      <w:spacing w:before="330"/>
    </w:pPr>
  </w:style>
  <w:style w:type="paragraph" w:customStyle="1" w:styleId="4-050505">
    <w:name w:val="样式 样式 样式 标题4- + 段前: 0.5 行 + 段前: 0.5 行 + 段前: 0.5 行"/>
    <w:basedOn w:val="4-0505"/>
    <w:uiPriority w:val="99"/>
    <w:qFormat/>
    <w:rsid w:val="00CB7F35"/>
    <w:pPr>
      <w:tabs>
        <w:tab w:val="clear" w:pos="1205"/>
        <w:tab w:val="left" w:pos="908"/>
      </w:tabs>
      <w:spacing w:before="330"/>
    </w:pPr>
    <w:rPr>
      <w:spacing w:val="0"/>
    </w:rPr>
  </w:style>
  <w:style w:type="paragraph" w:customStyle="1" w:styleId="4-0505051">
    <w:name w:val="样式 样式 样式 标题4- + 段前: 0.5 行 + 段前: 0.5 行 + 段前: 0.5 行1"/>
    <w:basedOn w:val="4-0505"/>
    <w:uiPriority w:val="99"/>
    <w:qFormat/>
    <w:rsid w:val="00CB7F35"/>
    <w:pPr>
      <w:ind w:left="170"/>
    </w:pPr>
  </w:style>
  <w:style w:type="paragraph" w:customStyle="1" w:styleId="Char130">
    <w:name w:val="Char13"/>
    <w:basedOn w:val="aa"/>
    <w:next w:val="aa"/>
    <w:uiPriority w:val="99"/>
    <w:qFormat/>
    <w:rsid w:val="00CB7F35"/>
    <w:pPr>
      <w:spacing w:line="360" w:lineRule="auto"/>
      <w:ind w:firstLineChars="200" w:firstLine="200"/>
    </w:pPr>
    <w:rPr>
      <w:rFonts w:ascii="宋体" w:hAnsi="宋体" w:cs="宋体"/>
      <w:sz w:val="24"/>
      <w:szCs w:val="24"/>
    </w:rPr>
  </w:style>
  <w:style w:type="paragraph" w:customStyle="1" w:styleId="4150">
    <w:name w:val="样式 标题4 + 行距: 1.5 倍行距"/>
    <w:basedOn w:val="aff6"/>
    <w:uiPriority w:val="99"/>
    <w:qFormat/>
    <w:rsid w:val="00CB7F35"/>
    <w:pPr>
      <w:tabs>
        <w:tab w:val="num" w:pos="624"/>
      </w:tabs>
      <w:autoSpaceDE w:val="0"/>
      <w:autoSpaceDN w:val="0"/>
      <w:adjustRightInd w:val="0"/>
      <w:snapToGrid w:val="0"/>
      <w:spacing w:beforeLines="50" w:before="50" w:line="360" w:lineRule="auto"/>
      <w:ind w:left="694" w:firstLineChars="0" w:hanging="694"/>
      <w:jc w:val="left"/>
      <w:textAlignment w:val="baseline"/>
      <w:outlineLvl w:val="3"/>
    </w:pPr>
    <w:rPr>
      <w:rFonts w:ascii="Times New Roman" w:eastAsia="黑体" w:hAnsi="Times New Roman" w:cs="宋体"/>
      <w:noProof/>
      <w:snapToGrid w:val="0"/>
      <w:spacing w:val="10"/>
      <w:kern w:val="0"/>
      <w:sz w:val="28"/>
      <w:szCs w:val="20"/>
    </w:rPr>
  </w:style>
  <w:style w:type="paragraph" w:customStyle="1" w:styleId="3120">
    <w:name w:val="样式 标题 3 + 段前: 1 行2"/>
    <w:basedOn w:val="30"/>
    <w:uiPriority w:val="99"/>
    <w:qFormat/>
    <w:rsid w:val="00CB7F35"/>
    <w:pPr>
      <w:keepNext w:val="0"/>
      <w:keepLines w:val="0"/>
      <w:numPr>
        <w:numId w:val="0"/>
      </w:numPr>
      <w:tabs>
        <w:tab w:val="num" w:pos="720"/>
        <w:tab w:val="num" w:pos="1085"/>
      </w:tabs>
      <w:autoSpaceDE w:val="0"/>
      <w:autoSpaceDN w:val="0"/>
      <w:adjustRightInd w:val="0"/>
      <w:snapToGrid w:val="0"/>
      <w:spacing w:beforeLines="50" w:before="50" w:after="0" w:line="300" w:lineRule="auto"/>
      <w:ind w:left="232" w:hanging="227"/>
      <w:jc w:val="left"/>
      <w:textAlignment w:val="baseline"/>
    </w:pPr>
    <w:rPr>
      <w:rFonts w:ascii="Times New Roman" w:eastAsia="黑体" w:hAnsi="Times New Roman" w:cs="宋体"/>
      <w:b w:val="0"/>
      <w:bCs w:val="0"/>
      <w:noProof/>
      <w:snapToGrid w:val="0"/>
      <w:spacing w:val="10"/>
      <w:kern w:val="0"/>
      <w:sz w:val="30"/>
      <w:szCs w:val="20"/>
    </w:rPr>
  </w:style>
  <w:style w:type="paragraph" w:customStyle="1" w:styleId="4050505">
    <w:name w:val="样式 样式 样式 标题4 + 段前: 0.5 行 + 段前: 0.5 行 + 段前: 0.5 行"/>
    <w:basedOn w:val="aa"/>
    <w:uiPriority w:val="99"/>
    <w:qFormat/>
    <w:rsid w:val="00CB7F35"/>
    <w:pPr>
      <w:tabs>
        <w:tab w:val="left" w:pos="1080"/>
        <w:tab w:val="num" w:pos="3450"/>
      </w:tabs>
      <w:autoSpaceDE w:val="0"/>
      <w:autoSpaceDN w:val="0"/>
      <w:adjustRightInd w:val="0"/>
      <w:snapToGrid w:val="0"/>
      <w:spacing w:beforeLines="50" w:before="50" w:line="360" w:lineRule="auto"/>
      <w:ind w:left="170" w:hanging="1405"/>
      <w:jc w:val="left"/>
      <w:textAlignment w:val="baseline"/>
      <w:outlineLvl w:val="3"/>
    </w:pPr>
    <w:rPr>
      <w:rFonts w:ascii="Times New Roman" w:eastAsia="黑体" w:hAnsi="Times New Roman" w:cs="宋体"/>
      <w:noProof/>
      <w:snapToGrid w:val="0"/>
      <w:kern w:val="0"/>
      <w:sz w:val="28"/>
      <w:szCs w:val="20"/>
    </w:rPr>
  </w:style>
  <w:style w:type="paragraph" w:customStyle="1" w:styleId="affffffffffffffffffffffffff0">
    <w:name w:val="表头样式"/>
    <w:basedOn w:val="aa"/>
    <w:uiPriority w:val="99"/>
    <w:qFormat/>
    <w:rsid w:val="00CB7F35"/>
    <w:pPr>
      <w:ind w:firstLineChars="200" w:firstLine="560"/>
    </w:pPr>
    <w:rPr>
      <w:rFonts w:ascii="黑体" w:eastAsia="黑体" w:hAnsi="Times New Roman"/>
      <w:sz w:val="28"/>
      <w:szCs w:val="24"/>
    </w:rPr>
  </w:style>
  <w:style w:type="character" w:customStyle="1" w:styleId="Char2a">
    <w:name w:val="表号 Char2"/>
    <w:link w:val="affffffffffffffffff3"/>
    <w:qFormat/>
    <w:rsid w:val="00CB7F35"/>
    <w:rPr>
      <w:rFonts w:ascii="Times New Roman" w:hAnsi="Times New Roman"/>
      <w:snapToGrid w:val="0"/>
      <w:color w:val="000000"/>
      <w:sz w:val="24"/>
      <w:szCs w:val="24"/>
    </w:rPr>
  </w:style>
  <w:style w:type="paragraph" w:customStyle="1" w:styleId="affffffffffffffffffffffffff1">
    <w:name w:val="表样式"/>
    <w:basedOn w:val="aa"/>
    <w:uiPriority w:val="99"/>
    <w:qFormat/>
    <w:rsid w:val="00CB7F35"/>
    <w:pPr>
      <w:jc w:val="center"/>
    </w:pPr>
    <w:rPr>
      <w:rFonts w:ascii="仿宋_GB2312" w:eastAsia="黑体" w:hAnsi="Times New Roman"/>
      <w:szCs w:val="24"/>
    </w:rPr>
  </w:style>
  <w:style w:type="paragraph" w:customStyle="1" w:styleId="a00">
    <w:name w:val="a0"/>
    <w:basedOn w:val="aa"/>
    <w:uiPriority w:val="99"/>
    <w:qFormat/>
    <w:rsid w:val="00CB7F35"/>
    <w:pPr>
      <w:widowControl/>
      <w:spacing w:before="100" w:beforeAutospacing="1" w:after="100" w:afterAutospacing="1"/>
      <w:jc w:val="left"/>
    </w:pPr>
    <w:rPr>
      <w:rFonts w:ascii="宋体" w:hAnsi="宋体"/>
      <w:color w:val="000000"/>
      <w:kern w:val="0"/>
      <w:sz w:val="24"/>
      <w:szCs w:val="24"/>
    </w:rPr>
  </w:style>
  <w:style w:type="paragraph" w:customStyle="1" w:styleId="HP3">
    <w:name w:val="HP3"/>
    <w:basedOn w:val="30"/>
    <w:link w:val="HP3Char"/>
    <w:autoRedefine/>
    <w:qFormat/>
    <w:rsid w:val="00CB7F35"/>
    <w:pPr>
      <w:numPr>
        <w:ilvl w:val="0"/>
        <w:numId w:val="0"/>
      </w:numPr>
      <w:spacing w:line="360" w:lineRule="exact"/>
      <w:jc w:val="left"/>
      <w:textAlignment w:val="baseline"/>
    </w:pPr>
    <w:rPr>
      <w:rFonts w:ascii="黑体" w:eastAsia="黑体" w:hAnsi="黑体"/>
      <w:b w:val="0"/>
      <w:bCs w:val="0"/>
      <w:sz w:val="28"/>
      <w:szCs w:val="28"/>
      <w:u w:color="000000"/>
    </w:rPr>
  </w:style>
  <w:style w:type="character" w:customStyle="1" w:styleId="HP3Char">
    <w:name w:val="HP3 Char"/>
    <w:link w:val="HP3"/>
    <w:rsid w:val="00CB7F35"/>
    <w:rPr>
      <w:rFonts w:ascii="黑体" w:eastAsia="黑体" w:hAnsi="黑体"/>
      <w:kern w:val="2"/>
      <w:sz w:val="28"/>
      <w:szCs w:val="28"/>
      <w:u w:color="000000"/>
    </w:rPr>
  </w:style>
  <w:style w:type="paragraph" w:customStyle="1" w:styleId="322">
    <w:name w:val="样式 目录 3 + 首行缩进:  2 字符"/>
    <w:basedOn w:val="TOC3"/>
    <w:uiPriority w:val="99"/>
    <w:qFormat/>
    <w:rsid w:val="00CB7F35"/>
    <w:pPr>
      <w:tabs>
        <w:tab w:val="left" w:pos="1920"/>
        <w:tab w:val="right" w:leader="dot" w:pos="9062"/>
      </w:tabs>
      <w:spacing w:line="360" w:lineRule="auto"/>
      <w:ind w:left="0" w:firstLineChars="600" w:firstLine="600"/>
    </w:pPr>
    <w:rPr>
      <w:rFonts w:cs="宋体"/>
      <w:iCs w:val="0"/>
      <w:noProof/>
      <w:snapToGrid w:val="0"/>
      <w:spacing w:val="10"/>
      <w:kern w:val="0"/>
      <w:sz w:val="24"/>
    </w:rPr>
  </w:style>
  <w:style w:type="paragraph" w:customStyle="1" w:styleId="326">
    <w:name w:val="样式 样式 目录 3 + 首行缩进:  2 字符 + 首行缩进:  6 字符"/>
    <w:basedOn w:val="322"/>
    <w:uiPriority w:val="99"/>
    <w:qFormat/>
    <w:rsid w:val="00CB7F35"/>
    <w:pPr>
      <w:tabs>
        <w:tab w:val="clear" w:pos="1920"/>
        <w:tab w:val="left" w:pos="2169"/>
      </w:tabs>
      <w:ind w:firstLine="1324"/>
    </w:pPr>
  </w:style>
  <w:style w:type="paragraph" w:customStyle="1" w:styleId="affffffffffffffffffffffffff2">
    <w:name w:val="表文字（小行距）"/>
    <w:basedOn w:val="affffffffffffffff0"/>
    <w:uiPriority w:val="99"/>
    <w:qFormat/>
    <w:rsid w:val="00CB7F35"/>
    <w:pPr>
      <w:widowControl w:val="0"/>
      <w:adjustRightInd w:val="0"/>
      <w:spacing w:line="240" w:lineRule="exact"/>
      <w:jc w:val="both"/>
      <w:textAlignment w:val="baseline"/>
    </w:pPr>
    <w:rPr>
      <w:rFonts w:ascii="Times New Roman" w:hAnsi="Times New Roman"/>
      <w:bCs/>
      <w:sz w:val="24"/>
      <w:szCs w:val="21"/>
    </w:rPr>
  </w:style>
  <w:style w:type="character" w:customStyle="1" w:styleId="Char1fd">
    <w:name w:val="正文样式 Char1"/>
    <w:qFormat/>
    <w:rsid w:val="00CB7F35"/>
    <w:rPr>
      <w:rFonts w:ascii="宋体" w:eastAsia="宋体" w:hAnsi="宋体"/>
      <w:kern w:val="2"/>
      <w:sz w:val="24"/>
      <w:szCs w:val="24"/>
      <w:lang w:val="en-US" w:eastAsia="zh-CN" w:bidi="ar-SA"/>
    </w:rPr>
  </w:style>
  <w:style w:type="paragraph" w:customStyle="1" w:styleId="5f7">
    <w:name w:val="纯文本5"/>
    <w:basedOn w:val="aa"/>
    <w:uiPriority w:val="99"/>
    <w:qFormat/>
    <w:rsid w:val="00CB7F35"/>
    <w:pPr>
      <w:adjustRightInd w:val="0"/>
    </w:pPr>
    <w:rPr>
      <w:rFonts w:ascii="宋体" w:hAnsi="Times New Roman" w:hint="eastAsia"/>
      <w:kern w:val="0"/>
      <w:szCs w:val="20"/>
    </w:rPr>
  </w:style>
  <w:style w:type="paragraph" w:customStyle="1" w:styleId="CharCharfff2">
    <w:name w:val="段落标题 Char Char"/>
    <w:basedOn w:val="aff4"/>
    <w:autoRedefine/>
    <w:uiPriority w:val="99"/>
    <w:qFormat/>
    <w:rsid w:val="00CB7F35"/>
    <w:pPr>
      <w:spacing w:beforeLines="0" w:before="0" w:afterLines="0" w:after="0" w:line="500" w:lineRule="exact"/>
      <w:ind w:rightChars="0" w:right="0" w:firstLine="480"/>
    </w:pPr>
    <w:rPr>
      <w:rFonts w:ascii="宋体" w:eastAsia="宋体" w:hAnsi="宋体"/>
      <w:bCs w:val="0"/>
      <w:iCs w:val="0"/>
      <w:color w:val="auto"/>
      <w:sz w:val="24"/>
      <w:szCs w:val="24"/>
    </w:rPr>
  </w:style>
  <w:style w:type="paragraph" w:customStyle="1" w:styleId="dh">
    <w:name w:val="正文dh"/>
    <w:basedOn w:val="aa"/>
    <w:uiPriority w:val="99"/>
    <w:qFormat/>
    <w:rsid w:val="00CB7F35"/>
    <w:pPr>
      <w:spacing w:line="520" w:lineRule="exact"/>
      <w:ind w:firstLine="482"/>
    </w:pPr>
    <w:rPr>
      <w:rFonts w:ascii="宋体" w:hAnsi="Times New Roman"/>
      <w:sz w:val="24"/>
      <w:szCs w:val="20"/>
    </w:rPr>
  </w:style>
  <w:style w:type="paragraph" w:customStyle="1" w:styleId="106">
    <w:name w:val="正文样式10"/>
    <w:basedOn w:val="aa"/>
    <w:link w:val="10Char"/>
    <w:autoRedefine/>
    <w:qFormat/>
    <w:rsid w:val="00CB7F35"/>
    <w:pPr>
      <w:spacing w:beforeLines="50" w:before="120" w:afterLines="50" w:after="120" w:line="500" w:lineRule="exact"/>
      <w:ind w:firstLineChars="200" w:firstLine="480"/>
    </w:pPr>
    <w:rPr>
      <w:rFonts w:ascii="宋体" w:hAnsi="宋体"/>
      <w:bCs/>
      <w:kern w:val="0"/>
      <w:sz w:val="24"/>
      <w:szCs w:val="24"/>
      <w:lang w:val="zh-CN"/>
    </w:rPr>
  </w:style>
  <w:style w:type="character" w:customStyle="1" w:styleId="10Char">
    <w:name w:val="正文样式10 Char"/>
    <w:link w:val="106"/>
    <w:rsid w:val="00CB7F35"/>
    <w:rPr>
      <w:rFonts w:ascii="宋体" w:hAnsi="宋体"/>
      <w:bCs/>
      <w:sz w:val="24"/>
      <w:szCs w:val="24"/>
      <w:lang w:val="zh-CN"/>
    </w:rPr>
  </w:style>
  <w:style w:type="paragraph" w:customStyle="1" w:styleId="202">
    <w:name w:val="样式 黑体 20 居中"/>
    <w:basedOn w:val="aa"/>
    <w:autoRedefine/>
    <w:uiPriority w:val="99"/>
    <w:qFormat/>
    <w:rsid w:val="00CB7F35"/>
    <w:pPr>
      <w:spacing w:line="360" w:lineRule="auto"/>
      <w:jc w:val="center"/>
    </w:pPr>
    <w:rPr>
      <w:rFonts w:ascii="黑体" w:eastAsia="黑体" w:hAnsi="Times New Roman"/>
      <w:bCs/>
      <w:sz w:val="40"/>
      <w:szCs w:val="20"/>
    </w:rPr>
  </w:style>
  <w:style w:type="paragraph" w:customStyle="1" w:styleId="3ff8">
    <w:name w:val="标题样式3"/>
    <w:basedOn w:val="30"/>
    <w:uiPriority w:val="99"/>
    <w:qFormat/>
    <w:rsid w:val="00CB7F35"/>
    <w:pPr>
      <w:numPr>
        <w:ilvl w:val="0"/>
        <w:numId w:val="0"/>
      </w:numPr>
      <w:spacing w:before="0" w:after="0" w:line="360" w:lineRule="auto"/>
    </w:pPr>
    <w:rPr>
      <w:rFonts w:ascii="黑体" w:eastAsia="黑体" w:hAnsi="Times New Roman"/>
      <w:noProof/>
      <w:sz w:val="24"/>
      <w:szCs w:val="24"/>
    </w:rPr>
  </w:style>
  <w:style w:type="paragraph" w:customStyle="1" w:styleId="3ff9">
    <w:name w:val="表格 3"/>
    <w:basedOn w:val="aa"/>
    <w:uiPriority w:val="99"/>
    <w:qFormat/>
    <w:rsid w:val="00CB7F35"/>
    <w:pPr>
      <w:autoSpaceDE w:val="0"/>
      <w:autoSpaceDN w:val="0"/>
      <w:adjustRightInd w:val="0"/>
      <w:jc w:val="center"/>
    </w:pPr>
    <w:rPr>
      <w:rFonts w:ascii="Times New Roman" w:hAnsi="Times New Roman"/>
      <w:noProof/>
      <w:kern w:val="0"/>
      <w:szCs w:val="20"/>
    </w:rPr>
  </w:style>
  <w:style w:type="paragraph" w:customStyle="1" w:styleId="CharCharChar1CharCharCharCharCharCharChar1">
    <w:name w:val="Char Char Char1 Char Char Char Char Char Char Char1"/>
    <w:basedOn w:val="aa"/>
    <w:uiPriority w:val="99"/>
    <w:qFormat/>
    <w:rsid w:val="00CB7F35"/>
    <w:rPr>
      <w:rFonts w:ascii="Times New Roman" w:hAnsi="Times New Roman"/>
      <w:szCs w:val="21"/>
    </w:rPr>
  </w:style>
  <w:style w:type="paragraph" w:customStyle="1" w:styleId="95">
    <w:name w:val="标题9"/>
    <w:next w:val="aa"/>
    <w:uiPriority w:val="99"/>
    <w:qFormat/>
    <w:rsid w:val="00CB7F35"/>
    <w:pPr>
      <w:adjustRightInd w:val="0"/>
      <w:snapToGrid w:val="0"/>
      <w:spacing w:line="360" w:lineRule="auto"/>
      <w:jc w:val="center"/>
    </w:pPr>
    <w:rPr>
      <w:rFonts w:ascii="Times New Roman" w:eastAsia="黑体" w:hAnsi="Times New Roman"/>
      <w:sz w:val="21"/>
    </w:rPr>
  </w:style>
  <w:style w:type="paragraph" w:customStyle="1" w:styleId="1135">
    <w:name w:val="样式 标题 1 + (中文) 宋体 小三 行距: 多倍行距 1.35 字行"/>
    <w:basedOn w:val="11"/>
    <w:autoRedefine/>
    <w:uiPriority w:val="99"/>
    <w:qFormat/>
    <w:rsid w:val="00CB7F35"/>
    <w:pPr>
      <w:numPr>
        <w:numId w:val="0"/>
      </w:numPr>
      <w:tabs>
        <w:tab w:val="num" w:pos="0"/>
        <w:tab w:val="num" w:pos="432"/>
      </w:tabs>
      <w:adjustRightInd w:val="0"/>
      <w:snapToGrid w:val="0"/>
      <w:spacing w:beforeLines="150" w:before="468" w:afterLines="150" w:after="468" w:line="300" w:lineRule="auto"/>
      <w:ind w:left="432" w:hanging="432"/>
      <w:textAlignment w:val="baseline"/>
    </w:pPr>
    <w:rPr>
      <w:rFonts w:ascii="幼圆" w:eastAsia="幼圆" w:hAnsi="Times New Roman"/>
      <w:color w:val="0000FF"/>
      <w:sz w:val="32"/>
      <w:szCs w:val="32"/>
    </w:rPr>
  </w:style>
  <w:style w:type="paragraph" w:customStyle="1" w:styleId="2TimesNewRoman050">
    <w:name w:val="样式 样式 标题 2节 + (西文) Times New Roman (中文) 宋体 四号 段前: 0.5 行 段后: 0......"/>
    <w:basedOn w:val="aa"/>
    <w:autoRedefine/>
    <w:uiPriority w:val="99"/>
    <w:qFormat/>
    <w:rsid w:val="00CB7F35"/>
    <w:pPr>
      <w:keepNext/>
      <w:keepLines/>
      <w:tabs>
        <w:tab w:val="num" w:pos="720"/>
      </w:tabs>
      <w:adjustRightInd w:val="0"/>
      <w:snapToGrid w:val="0"/>
      <w:spacing w:beforeLines="90" w:before="280" w:afterLines="90" w:after="280" w:line="300" w:lineRule="auto"/>
      <w:ind w:left="397" w:hanging="397"/>
      <w:outlineLvl w:val="1"/>
    </w:pPr>
    <w:rPr>
      <w:rFonts w:ascii="幼圆" w:eastAsia="幼圆" w:hAnsi="Times New Roman"/>
      <w:b/>
      <w:bCs/>
      <w:noProof/>
      <w:sz w:val="28"/>
      <w:szCs w:val="28"/>
    </w:rPr>
  </w:style>
  <w:style w:type="paragraph" w:customStyle="1" w:styleId="CharCharChar1CharCharCharCharCharCharCharCharCharCharCharCharCharCharCharChar2">
    <w:name w:val="Char Char Char1 Char Char Char Char Char Char Char Char Char Char Char Char Char Char Char Char2"/>
    <w:basedOn w:val="aa"/>
    <w:uiPriority w:val="99"/>
    <w:qFormat/>
    <w:rsid w:val="00CB7F35"/>
    <w:rPr>
      <w:rFonts w:ascii="Times New Roman" w:hAnsi="Times New Roman"/>
      <w:szCs w:val="21"/>
    </w:rPr>
  </w:style>
  <w:style w:type="paragraph" w:customStyle="1" w:styleId="3TimesNewRoman122">
    <w:name w:val="样式 标题 3 + (西文) Times New Roman (中文) 宋体 小四 左 段前: 12 磅 段后: 2 ..."/>
    <w:basedOn w:val="30"/>
    <w:autoRedefine/>
    <w:uiPriority w:val="99"/>
    <w:qFormat/>
    <w:rsid w:val="00CB7F35"/>
    <w:pPr>
      <w:keepNext w:val="0"/>
      <w:numPr>
        <w:ilvl w:val="0"/>
        <w:numId w:val="0"/>
      </w:numPr>
      <w:tabs>
        <w:tab w:val="num" w:pos="360"/>
        <w:tab w:val="num" w:pos="680"/>
      </w:tabs>
      <w:adjustRightInd w:val="0"/>
      <w:snapToGrid w:val="0"/>
      <w:spacing w:before="0" w:after="0" w:line="360" w:lineRule="auto"/>
      <w:ind w:left="680" w:hanging="680"/>
      <w:jc w:val="left"/>
      <w:textAlignment w:val="baseline"/>
    </w:pPr>
    <w:rPr>
      <w:rFonts w:ascii="宋体" w:hAnsi="宋体"/>
      <w:b w:val="0"/>
      <w:kern w:val="0"/>
      <w:sz w:val="24"/>
      <w:szCs w:val="24"/>
    </w:rPr>
  </w:style>
  <w:style w:type="paragraph" w:customStyle="1" w:styleId="1Arial2">
    <w:name w:val="样式 标题 1 + (西文) Arial (中文) 黑体 三号 段后: 2 磅"/>
    <w:basedOn w:val="aa"/>
    <w:uiPriority w:val="99"/>
    <w:qFormat/>
    <w:rsid w:val="00CB7F35"/>
    <w:pPr>
      <w:tabs>
        <w:tab w:val="num" w:pos="0"/>
      </w:tabs>
      <w:adjustRightInd w:val="0"/>
      <w:spacing w:line="312" w:lineRule="atLeast"/>
      <w:textAlignment w:val="baseline"/>
    </w:pPr>
    <w:rPr>
      <w:rFonts w:ascii="Times New Roman" w:hAnsi="Times New Roman"/>
      <w:kern w:val="0"/>
      <w:sz w:val="24"/>
      <w:szCs w:val="20"/>
    </w:rPr>
  </w:style>
  <w:style w:type="paragraph" w:customStyle="1" w:styleId="affffffffffffffffffffffffff3">
    <w:name w:val="??"/>
    <w:uiPriority w:val="99"/>
    <w:qFormat/>
    <w:rsid w:val="00CB7F35"/>
    <w:pPr>
      <w:widowControl w:val="0"/>
      <w:overflowPunct w:val="0"/>
      <w:autoSpaceDE w:val="0"/>
      <w:autoSpaceDN w:val="0"/>
      <w:adjustRightInd w:val="0"/>
      <w:jc w:val="both"/>
      <w:textAlignment w:val="baseline"/>
    </w:pPr>
    <w:rPr>
      <w:rFonts w:ascii="Times New Roman" w:hAnsi="Times New Roman"/>
      <w:kern w:val="2"/>
      <w:sz w:val="21"/>
    </w:rPr>
  </w:style>
  <w:style w:type="paragraph" w:customStyle="1" w:styleId="qilu">
    <w:name w:val="qilu"/>
    <w:basedOn w:val="aa"/>
    <w:autoRedefine/>
    <w:uiPriority w:val="99"/>
    <w:qFormat/>
    <w:rsid w:val="00CB7F35"/>
    <w:rPr>
      <w:rFonts w:ascii="宋体" w:hAnsi="宋体"/>
      <w:snapToGrid w:val="0"/>
      <w:kern w:val="0"/>
      <w:sz w:val="24"/>
      <w:szCs w:val="24"/>
    </w:rPr>
  </w:style>
  <w:style w:type="paragraph" w:customStyle="1" w:styleId="kuangtu">
    <w:name w:val="kuangtu"/>
    <w:basedOn w:val="aa"/>
    <w:uiPriority w:val="99"/>
    <w:qFormat/>
    <w:rsid w:val="00CB7F35"/>
    <w:pPr>
      <w:spacing w:line="320" w:lineRule="exact"/>
      <w:jc w:val="center"/>
    </w:pPr>
    <w:rPr>
      <w:rFonts w:ascii="宋体" w:hAnsi="Times New Roman"/>
      <w:szCs w:val="24"/>
      <w:lang w:val="en-GB"/>
    </w:rPr>
  </w:style>
  <w:style w:type="paragraph" w:customStyle="1" w:styleId="CharCharChar1CharCharCharChar2">
    <w:name w:val="Char Char Char1 Char Char Char Char2"/>
    <w:basedOn w:val="aa"/>
    <w:uiPriority w:val="99"/>
    <w:qFormat/>
    <w:rsid w:val="00CB7F35"/>
    <w:rPr>
      <w:rFonts w:ascii="Times New Roman" w:hAnsi="Times New Roman"/>
      <w:szCs w:val="21"/>
    </w:rPr>
  </w:style>
  <w:style w:type="paragraph" w:customStyle="1" w:styleId="CharCharCharCharCharCharCharCharCharCharCharCharCharCharChar1CharCharCharCharCharCharCharCharCharCharCharCharChar">
    <w:name w:val="Char Char Char Char Char Char Char Char Char Char Char Char Char Char Char1 Char Char Char Char Char Char Char Char Char Char Char Char Char"/>
    <w:basedOn w:val="aa"/>
    <w:uiPriority w:val="99"/>
    <w:qFormat/>
    <w:rsid w:val="00CB7F35"/>
    <w:pPr>
      <w:autoSpaceDE w:val="0"/>
      <w:autoSpaceDN w:val="0"/>
      <w:adjustRightInd w:val="0"/>
      <w:snapToGrid w:val="0"/>
      <w:spacing w:before="50" w:after="50" w:line="360" w:lineRule="auto"/>
      <w:ind w:firstLineChars="200" w:firstLine="560"/>
    </w:pPr>
    <w:rPr>
      <w:rFonts w:ascii="Times New Roman" w:hAnsi="Times New Roman"/>
      <w:color w:val="000000"/>
      <w:sz w:val="24"/>
      <w:szCs w:val="24"/>
    </w:rPr>
  </w:style>
  <w:style w:type="paragraph" w:customStyle="1" w:styleId="affffffffffffffffffffffffff4">
    <w:name w:val="*正文"/>
    <w:uiPriority w:val="99"/>
    <w:qFormat/>
    <w:rsid w:val="00CB7F35"/>
    <w:pPr>
      <w:spacing w:line="360" w:lineRule="auto"/>
      <w:ind w:firstLineChars="200" w:firstLine="200"/>
      <w:jc w:val="both"/>
      <w:textAlignment w:val="baseline"/>
    </w:pPr>
    <w:rPr>
      <w:rFonts w:ascii="Times New Roman" w:hAnsi="Times New Roman"/>
      <w:color w:val="000000"/>
      <w:sz w:val="24"/>
    </w:rPr>
  </w:style>
  <w:style w:type="paragraph" w:customStyle="1" w:styleId="CharCharChar1Char2">
    <w:name w:val="Char Char Char1 Char2"/>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character" w:customStyle="1" w:styleId="Char1fe">
    <w:name w:val="表文字 Char1"/>
    <w:rsid w:val="00CB7F35"/>
    <w:rPr>
      <w:rFonts w:eastAsia="宋体"/>
      <w:sz w:val="21"/>
      <w:szCs w:val="21"/>
      <w:lang w:val="en-US" w:eastAsia="zh-CN" w:bidi="ar-SA"/>
    </w:rPr>
  </w:style>
  <w:style w:type="paragraph" w:customStyle="1" w:styleId="226">
    <w:name w:val="样式 样式 正文首行缩进 + 首行缩进:  2 字符 + 首行缩进:  2 字符"/>
    <w:basedOn w:val="aa"/>
    <w:uiPriority w:val="99"/>
    <w:qFormat/>
    <w:rsid w:val="00CB7F35"/>
    <w:pPr>
      <w:topLinePunct/>
      <w:adjustRightInd w:val="0"/>
      <w:snapToGrid w:val="0"/>
      <w:spacing w:line="360" w:lineRule="auto"/>
      <w:ind w:firstLine="480"/>
      <w:textAlignment w:val="baseline"/>
    </w:pPr>
    <w:rPr>
      <w:rFonts w:ascii="Times New Roman" w:eastAsia="Times New Roman" w:hAnsi="宋体"/>
      <w:kern w:val="0"/>
      <w:sz w:val="24"/>
      <w:szCs w:val="20"/>
    </w:rPr>
  </w:style>
  <w:style w:type="character" w:customStyle="1" w:styleId="f14">
    <w:name w:val="f14"/>
    <w:rsid w:val="00CB7F35"/>
  </w:style>
  <w:style w:type="paragraph" w:customStyle="1" w:styleId="1fffff7">
    <w:name w:val="框图文字1"/>
    <w:basedOn w:val="aa"/>
    <w:autoRedefine/>
    <w:uiPriority w:val="99"/>
    <w:qFormat/>
    <w:rsid w:val="00CB7F35"/>
    <w:pPr>
      <w:adjustRightInd w:val="0"/>
      <w:snapToGrid w:val="0"/>
      <w:jc w:val="center"/>
    </w:pPr>
    <w:rPr>
      <w:rFonts w:ascii="Times New Roman" w:hAnsi="Times New Roman"/>
      <w:szCs w:val="24"/>
    </w:rPr>
  </w:style>
  <w:style w:type="character" w:customStyle="1" w:styleId="font02">
    <w:name w:val="font02"/>
    <w:rsid w:val="00CB7F35"/>
  </w:style>
  <w:style w:type="paragraph" w:customStyle="1" w:styleId="Char3CharCharCharCharCharCharCharCharCharChar2">
    <w:name w:val="Char3 Char Char Char Char Char Char Char Char Char Char2"/>
    <w:basedOn w:val="aa"/>
    <w:autoRedefine/>
    <w:uiPriority w:val="99"/>
    <w:qFormat/>
    <w:rsid w:val="00CB7F35"/>
    <w:pPr>
      <w:spacing w:line="340" w:lineRule="exact"/>
      <w:ind w:firstLineChars="4" w:firstLine="10"/>
    </w:pPr>
    <w:rPr>
      <w:rFonts w:ascii="Times New Roman" w:hAnsi="Times New Roman"/>
      <w:sz w:val="28"/>
      <w:szCs w:val="28"/>
    </w:rPr>
  </w:style>
  <w:style w:type="paragraph" w:customStyle="1" w:styleId="CharCharChar1CharCharCharCharCharCharCharCharCharChar">
    <w:name w:val="Char Char Char1 Char Char Char Char Char Char Char Char Char Char"/>
    <w:basedOn w:val="aa"/>
    <w:uiPriority w:val="99"/>
    <w:qFormat/>
    <w:rsid w:val="00CB7F35"/>
    <w:rPr>
      <w:rFonts w:ascii="Times New Roman" w:hAnsi="Times New Roman"/>
      <w:szCs w:val="21"/>
    </w:rPr>
  </w:style>
  <w:style w:type="character" w:customStyle="1" w:styleId="docpro">
    <w:name w:val="docpro"/>
    <w:rsid w:val="00CB7F35"/>
  </w:style>
  <w:style w:type="table" w:customStyle="1" w:styleId="1fffff8">
    <w:name w:val="表格主题1"/>
    <w:basedOn w:val="ac"/>
    <w:next w:val="affffffffffffffffffffff8"/>
    <w:rsid w:val="00CB7F35"/>
    <w:pPr>
      <w:widowControl w:val="0"/>
      <w:spacing w:line="520" w:lineRule="exact"/>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
    <w:name w:val="样式 样式1 + 首行缩进:  2 字符"/>
    <w:basedOn w:val="aa"/>
    <w:uiPriority w:val="99"/>
    <w:qFormat/>
    <w:rsid w:val="00CB7F35"/>
    <w:pPr>
      <w:spacing w:line="500" w:lineRule="exact"/>
      <w:ind w:firstLineChars="200" w:firstLine="560"/>
    </w:pPr>
    <w:rPr>
      <w:rFonts w:ascii="Times New Roman" w:eastAsia="仿宋_GB2312" w:hAnsi="Times New Roman" w:cs="宋体"/>
      <w:sz w:val="28"/>
      <w:szCs w:val="20"/>
    </w:rPr>
  </w:style>
  <w:style w:type="character" w:customStyle="1" w:styleId="Charffffa">
    <w:name w:val="正文张阳 Char"/>
    <w:link w:val="affffffffffffffffffffffffff5"/>
    <w:rsid w:val="00CB7F35"/>
    <w:rPr>
      <w:rFonts w:ascii="宋体" w:hAnsi="宋体"/>
      <w:kern w:val="2"/>
      <w:sz w:val="28"/>
      <w:szCs w:val="28"/>
    </w:rPr>
  </w:style>
  <w:style w:type="paragraph" w:customStyle="1" w:styleId="affffffffffffffffffffffffff5">
    <w:name w:val="正文张阳"/>
    <w:basedOn w:val="aa"/>
    <w:link w:val="Charffffa"/>
    <w:qFormat/>
    <w:rsid w:val="00CB7F35"/>
    <w:pPr>
      <w:spacing w:line="360" w:lineRule="auto"/>
      <w:ind w:firstLineChars="200" w:firstLine="560"/>
    </w:pPr>
    <w:rPr>
      <w:rFonts w:ascii="宋体" w:hAnsi="宋体"/>
      <w:sz w:val="28"/>
      <w:szCs w:val="28"/>
    </w:rPr>
  </w:style>
  <w:style w:type="paragraph" w:customStyle="1" w:styleId="Char4CharCharChar4">
    <w:name w:val="Char4 Char Char Char4"/>
    <w:basedOn w:val="aa"/>
    <w:uiPriority w:val="99"/>
    <w:qFormat/>
    <w:rsid w:val="00CB7F35"/>
    <w:rPr>
      <w:rFonts w:ascii="Times New Roman" w:eastAsia="仿宋_GB2312" w:hAnsi="Times New Roman"/>
      <w:sz w:val="28"/>
      <w:szCs w:val="24"/>
    </w:rPr>
  </w:style>
  <w:style w:type="paragraph" w:customStyle="1" w:styleId="CharCharCharCharCharCharCharCharChar1CharCharCharCharCharCharCharChar1CharCharChar2">
    <w:name w:val="Char Char Char Char Char Char Char Char Char1 Char Char Char Char Char Char Char Char1 Char Char Char2"/>
    <w:basedOn w:val="aa"/>
    <w:uiPriority w:val="99"/>
    <w:qFormat/>
    <w:rsid w:val="00CB7F35"/>
    <w:pPr>
      <w:snapToGrid w:val="0"/>
      <w:spacing w:line="360" w:lineRule="auto"/>
      <w:ind w:firstLineChars="200" w:firstLine="200"/>
    </w:pPr>
    <w:rPr>
      <w:rFonts w:ascii="Times New Roman" w:eastAsia="仿宋_GB2312" w:hAnsi="Times New Roman"/>
      <w:sz w:val="24"/>
      <w:szCs w:val="24"/>
    </w:rPr>
  </w:style>
  <w:style w:type="paragraph" w:customStyle="1" w:styleId="Char330">
    <w:name w:val="Char33"/>
    <w:basedOn w:val="aa"/>
    <w:autoRedefine/>
    <w:uiPriority w:val="99"/>
    <w:qFormat/>
    <w:rsid w:val="00CB7F35"/>
    <w:pPr>
      <w:spacing w:line="240" w:lineRule="exact"/>
      <w:ind w:firstLineChars="200" w:firstLine="200"/>
    </w:pPr>
    <w:rPr>
      <w:rFonts w:ascii="Times New Roman" w:hAnsi="Times New Roman"/>
      <w:sz w:val="28"/>
      <w:szCs w:val="28"/>
    </w:rPr>
  </w:style>
  <w:style w:type="character" w:customStyle="1" w:styleId="CharCharCharCharChar0">
    <w:name w:val="Char Char Char Char Char"/>
    <w:qFormat/>
    <w:rsid w:val="00CB7F35"/>
    <w:rPr>
      <w:rFonts w:eastAsia="宋体"/>
      <w:kern w:val="2"/>
      <w:sz w:val="32"/>
      <w:szCs w:val="32"/>
      <w:lang w:val="en-US" w:eastAsia="zh-CN" w:bidi="ar-SA"/>
    </w:rPr>
  </w:style>
  <w:style w:type="paragraph" w:customStyle="1" w:styleId="affffffffffffffffffffffffff6">
    <w:name w:val="正文一"/>
    <w:basedOn w:val="aa"/>
    <w:uiPriority w:val="99"/>
    <w:qFormat/>
    <w:rsid w:val="00CB7F35"/>
    <w:pPr>
      <w:spacing w:line="300" w:lineRule="auto"/>
      <w:ind w:firstLine="510"/>
    </w:pPr>
    <w:rPr>
      <w:rFonts w:ascii="Times New Roman" w:hAnsi="Times New Roman"/>
      <w:sz w:val="24"/>
      <w:szCs w:val="20"/>
    </w:rPr>
  </w:style>
  <w:style w:type="character" w:customStyle="1" w:styleId="Char2b">
    <w:name w:val="报告正文 Char2"/>
    <w:rsid w:val="00CB7F35"/>
    <w:rPr>
      <w:rFonts w:eastAsia="宋体"/>
      <w:kern w:val="2"/>
      <w:sz w:val="28"/>
      <w:szCs w:val="24"/>
      <w:lang w:val="en-US" w:eastAsia="zh-CN" w:bidi="ar-SA"/>
    </w:rPr>
  </w:style>
  <w:style w:type="character" w:customStyle="1" w:styleId="textindent">
    <w:name w:val="textindent"/>
    <w:rsid w:val="00CB7F35"/>
  </w:style>
  <w:style w:type="character" w:customStyle="1" w:styleId="Char4CharCharCharChar2">
    <w:name w:val="Char4 Char Char Char Char2"/>
    <w:rsid w:val="00CB7F35"/>
    <w:rPr>
      <w:rFonts w:eastAsia="仿宋_GB2312"/>
      <w:kern w:val="2"/>
      <w:sz w:val="28"/>
      <w:szCs w:val="24"/>
      <w:lang w:val="en-US" w:eastAsia="zh-CN" w:bidi="ar-SA"/>
    </w:rPr>
  </w:style>
  <w:style w:type="character" w:customStyle="1" w:styleId="Char4CharCharCharChar1">
    <w:name w:val="Char4 Char Char Char Char1"/>
    <w:rsid w:val="00CB7F35"/>
    <w:rPr>
      <w:rFonts w:eastAsia="仿宋_GB2312"/>
      <w:kern w:val="2"/>
      <w:sz w:val="28"/>
      <w:szCs w:val="24"/>
      <w:lang w:val="en-US" w:eastAsia="zh-CN" w:bidi="ar-SA"/>
    </w:rPr>
  </w:style>
  <w:style w:type="paragraph" w:customStyle="1" w:styleId="CharCharCharCharCharCharCharCharCharCharCharChar2">
    <w:name w:val="Char Char Char Char Char Char Char Char Char Char Char Char2"/>
    <w:basedOn w:val="aa"/>
    <w:uiPriority w:val="99"/>
    <w:qFormat/>
    <w:rsid w:val="00CB7F35"/>
    <w:rPr>
      <w:rFonts w:ascii="Times New Roman" w:hAnsi="Times New Roman"/>
      <w:szCs w:val="21"/>
    </w:rPr>
  </w:style>
  <w:style w:type="paragraph" w:customStyle="1" w:styleId="4f7">
    <w:name w:val="正文文本4"/>
    <w:basedOn w:val="aa"/>
    <w:uiPriority w:val="99"/>
    <w:qFormat/>
    <w:rsid w:val="00CB7F35"/>
    <w:pPr>
      <w:spacing w:after="120"/>
    </w:pPr>
    <w:rPr>
      <w:rFonts w:ascii="Times New Roman" w:hAnsi="Times New Roman" w:hint="eastAsia"/>
      <w:szCs w:val="20"/>
    </w:rPr>
  </w:style>
  <w:style w:type="paragraph" w:customStyle="1" w:styleId="Char221">
    <w:name w:val="Char22"/>
    <w:basedOn w:val="aa"/>
    <w:autoRedefine/>
    <w:uiPriority w:val="99"/>
    <w:qFormat/>
    <w:rsid w:val="00CB7F35"/>
    <w:pPr>
      <w:spacing w:line="240" w:lineRule="exact"/>
      <w:ind w:firstLineChars="200" w:firstLine="200"/>
    </w:pPr>
    <w:rPr>
      <w:rFonts w:ascii="Times New Roman" w:hAnsi="Times New Roman"/>
      <w:sz w:val="28"/>
      <w:szCs w:val="28"/>
    </w:rPr>
  </w:style>
  <w:style w:type="paragraph" w:customStyle="1" w:styleId="Char3CharCharChar2">
    <w:name w:val="Char3 Char Char Char2"/>
    <w:basedOn w:val="aa"/>
    <w:autoRedefine/>
    <w:uiPriority w:val="99"/>
    <w:qFormat/>
    <w:rsid w:val="00CB7F35"/>
    <w:pPr>
      <w:spacing w:line="340" w:lineRule="exact"/>
      <w:ind w:firstLineChars="4" w:firstLine="10"/>
    </w:pPr>
    <w:rPr>
      <w:rFonts w:ascii="Times New Roman" w:hAnsi="Times New Roman"/>
      <w:sz w:val="28"/>
      <w:szCs w:val="28"/>
    </w:rPr>
  </w:style>
  <w:style w:type="paragraph" w:customStyle="1" w:styleId="Char3CharCharCharCharCharCharCharChar2">
    <w:name w:val="Char3 Char Char Char Char Char Char Char Char2"/>
    <w:basedOn w:val="aa"/>
    <w:autoRedefine/>
    <w:uiPriority w:val="99"/>
    <w:qFormat/>
    <w:rsid w:val="00CB7F35"/>
    <w:pPr>
      <w:spacing w:line="340" w:lineRule="exact"/>
      <w:ind w:firstLineChars="4" w:firstLine="10"/>
    </w:pPr>
    <w:rPr>
      <w:rFonts w:ascii="Times New Roman" w:hAnsi="Times New Roman"/>
      <w:sz w:val="28"/>
      <w:szCs w:val="28"/>
    </w:rPr>
  </w:style>
  <w:style w:type="paragraph" w:customStyle="1" w:styleId="CharCharChar1CharCharCharCharCharCharCharCharCharCharCharCharCharCharChar1CharCharCharCharCharCharCharCharCharCharCharCharCharCharCharCharCharCharCharCharCharCharCharCharCharCharCharCharCharChar2">
    <w:name w:val="Char Char Char1 Char Char Char Char Char Char Char Char Char Char Char Char Char Char Char1 Char Char Char Char Char Char Char Char Char Char Char Char Char Char Char Char Char Char Char Char Char Char Char Char Char Char Char Char Char Char2"/>
    <w:basedOn w:val="aa"/>
    <w:autoRedefine/>
    <w:uiPriority w:val="99"/>
    <w:qFormat/>
    <w:rsid w:val="00CB7F35"/>
    <w:pPr>
      <w:spacing w:line="240" w:lineRule="exact"/>
      <w:ind w:firstLineChars="200" w:firstLine="200"/>
    </w:pPr>
    <w:rPr>
      <w:rFonts w:ascii="Times New Roman" w:hAnsi="Times New Roman"/>
      <w:sz w:val="28"/>
      <w:szCs w:val="28"/>
    </w:rPr>
  </w:style>
  <w:style w:type="paragraph" w:customStyle="1" w:styleId="230">
    <w:name w:val="表格 23"/>
    <w:basedOn w:val="aa"/>
    <w:uiPriority w:val="99"/>
    <w:qFormat/>
    <w:rsid w:val="00CB7F35"/>
    <w:pPr>
      <w:autoSpaceDE w:val="0"/>
      <w:autoSpaceDN w:val="0"/>
      <w:adjustRightInd w:val="0"/>
      <w:jc w:val="center"/>
      <w:textAlignment w:val="baseline"/>
    </w:pPr>
    <w:rPr>
      <w:rFonts w:ascii="Times New Roman" w:eastAsia="仿宋体" w:hAnsi="Times New Roman"/>
      <w:kern w:val="0"/>
      <w:szCs w:val="20"/>
    </w:rPr>
  </w:style>
  <w:style w:type="character" w:customStyle="1" w:styleId="gray">
    <w:name w:val="gray"/>
    <w:rsid w:val="00CB7F35"/>
  </w:style>
  <w:style w:type="character" w:customStyle="1" w:styleId="CharChar91">
    <w:name w:val="Char Char91"/>
    <w:qFormat/>
    <w:rsid w:val="00CB7F35"/>
    <w:rPr>
      <w:kern w:val="2"/>
      <w:sz w:val="18"/>
      <w:szCs w:val="18"/>
    </w:rPr>
  </w:style>
  <w:style w:type="character" w:customStyle="1" w:styleId="Charffffb">
    <w:name w:val="表格内容 Char"/>
    <w:aliases w:val="普通文字 Char Char Char Char Char C Char Char Char,加粗正文 Char1,图表标题 Cha,表格内容 Char Cha"/>
    <w:qFormat/>
    <w:rsid w:val="00CB7F35"/>
    <w:rPr>
      <w:rFonts w:ascii="Arial" w:hAnsi="Arial"/>
      <w:kern w:val="2"/>
      <w:sz w:val="21"/>
      <w:szCs w:val="22"/>
    </w:rPr>
  </w:style>
  <w:style w:type="character" w:customStyle="1" w:styleId="11CharChar">
    <w:name w:val="节标题 1.1 Char Char"/>
    <w:rsid w:val="00CB7F35"/>
    <w:rPr>
      <w:rFonts w:ascii="仿宋_GB2312" w:eastAsia="仿宋_GB2312" w:hAnsi="Arial"/>
      <w:b/>
      <w:bCs/>
      <w:kern w:val="2"/>
      <w:sz w:val="32"/>
      <w:szCs w:val="32"/>
      <w:lang w:val="en-US" w:eastAsia="zh-CN" w:bidi="ar-SA"/>
    </w:rPr>
  </w:style>
  <w:style w:type="character" w:customStyle="1" w:styleId="affd">
    <w:name w:val="普通(网站) 字符"/>
    <w:aliases w:val="普通 (Web) 字符,普通(Web) 字符,普通(Web)1 字符,普通 (Web)1 字符,普通(Web)2 字符,报告正文-1 字符"/>
    <w:link w:val="affc"/>
    <w:uiPriority w:val="99"/>
    <w:qFormat/>
    <w:rsid w:val="00CB7F35"/>
    <w:rPr>
      <w:rFonts w:ascii="Times New Roman" w:hAnsi="Times New Roman"/>
      <w:kern w:val="2"/>
      <w:sz w:val="24"/>
      <w:szCs w:val="24"/>
    </w:rPr>
  </w:style>
  <w:style w:type="character" w:customStyle="1" w:styleId="font13px21">
    <w:name w:val="font13px21"/>
    <w:rsid w:val="00CB7F35"/>
    <w:rPr>
      <w:b/>
      <w:bCs/>
      <w:color w:val="2480C2"/>
      <w:sz w:val="20"/>
      <w:szCs w:val="20"/>
    </w:rPr>
  </w:style>
  <w:style w:type="paragraph" w:customStyle="1" w:styleId="3ffa">
    <w:name w:val="日期3"/>
    <w:basedOn w:val="aa"/>
    <w:next w:val="aa"/>
    <w:uiPriority w:val="99"/>
    <w:qFormat/>
    <w:rsid w:val="00CB7F35"/>
    <w:pPr>
      <w:adjustRightInd w:val="0"/>
      <w:textAlignment w:val="baseline"/>
    </w:pPr>
    <w:rPr>
      <w:rFonts w:ascii="Times New Roman" w:hAnsi="Times New Roman"/>
      <w:szCs w:val="20"/>
    </w:rPr>
  </w:style>
  <w:style w:type="character" w:customStyle="1" w:styleId="text11">
    <w:name w:val="text11"/>
    <w:qFormat/>
    <w:rsid w:val="00CB7F35"/>
    <w:rPr>
      <w:rFonts w:ascii="ˎ̥" w:hAnsi="ˎ̥" w:hint="default"/>
      <w:color w:val="000000"/>
      <w:sz w:val="22"/>
      <w:szCs w:val="22"/>
    </w:rPr>
  </w:style>
  <w:style w:type="paragraph" w:customStyle="1" w:styleId="4TimesNewRoman">
    <w:name w:val="标题 4 + (西文) Times New Roman"/>
    <w:aliases w:val="(中文) 仿宋_GB2312,四号,加粗,左侧:  0 厘米,首行缩进:  0 厘米,...,标题3 + (西文) Times New Roman,正文 + 楷体_GB2312,正文 + 宋体"/>
    <w:basedOn w:val="22"/>
    <w:link w:val="GB2312Char"/>
    <w:qFormat/>
    <w:rsid w:val="00CB7F35"/>
    <w:pPr>
      <w:numPr>
        <w:ilvl w:val="0"/>
        <w:numId w:val="0"/>
      </w:numPr>
      <w:snapToGrid w:val="0"/>
      <w:spacing w:before="0" w:after="0" w:line="300" w:lineRule="auto"/>
    </w:pPr>
    <w:rPr>
      <w:rFonts w:ascii="Times New Roman" w:eastAsia="仿宋_GB2312" w:hAnsi="Times New Roman"/>
      <w:sz w:val="30"/>
      <w:szCs w:val="30"/>
    </w:rPr>
  </w:style>
  <w:style w:type="character" w:customStyle="1" w:styleId="style331">
    <w:name w:val="style331"/>
    <w:rsid w:val="00CB7F35"/>
    <w:rPr>
      <w:sz w:val="18"/>
      <w:szCs w:val="18"/>
    </w:rPr>
  </w:style>
  <w:style w:type="character" w:customStyle="1" w:styleId="style321">
    <w:name w:val="style321"/>
    <w:rsid w:val="00CB7F35"/>
    <w:rPr>
      <w:sz w:val="18"/>
      <w:szCs w:val="18"/>
    </w:rPr>
  </w:style>
  <w:style w:type="character" w:customStyle="1" w:styleId="p9l1">
    <w:name w:val="p9l1"/>
    <w:qFormat/>
    <w:rsid w:val="00CB7F35"/>
    <w:rPr>
      <w:strike w:val="0"/>
      <w:dstrike w:val="0"/>
      <w:sz w:val="18"/>
      <w:szCs w:val="18"/>
      <w:u w:val="none"/>
      <w:effect w:val="none"/>
    </w:rPr>
  </w:style>
  <w:style w:type="paragraph" w:customStyle="1" w:styleId="1250">
    <w:name w:val="样式 宋体 小四 行距: 多倍行距 1.25 字行"/>
    <w:basedOn w:val="aa"/>
    <w:uiPriority w:val="99"/>
    <w:qFormat/>
    <w:rsid w:val="00CB7F35"/>
    <w:pPr>
      <w:spacing w:line="360" w:lineRule="auto"/>
      <w:ind w:firstLineChars="200" w:firstLine="200"/>
    </w:pPr>
    <w:rPr>
      <w:rFonts w:ascii="宋体" w:hAnsi="宋体" w:cs="宋体"/>
      <w:sz w:val="24"/>
      <w:szCs w:val="20"/>
    </w:rPr>
  </w:style>
  <w:style w:type="paragraph" w:customStyle="1" w:styleId="128">
    <w:name w:val="12"/>
    <w:basedOn w:val="aa"/>
    <w:next w:val="26"/>
    <w:uiPriority w:val="99"/>
    <w:qFormat/>
    <w:rsid w:val="00CB7F35"/>
    <w:pPr>
      <w:ind w:left="145" w:firstLine="280"/>
    </w:pPr>
    <w:rPr>
      <w:rFonts w:ascii="Times New Roman" w:hAnsi="Times New Roman"/>
      <w:sz w:val="28"/>
      <w:szCs w:val="20"/>
    </w:rPr>
  </w:style>
  <w:style w:type="character" w:customStyle="1" w:styleId="wz1">
    <w:name w:val="wz1"/>
    <w:rsid w:val="00CB7F35"/>
    <w:rPr>
      <w:color w:val="660033"/>
      <w:sz w:val="20"/>
      <w:szCs w:val="20"/>
    </w:rPr>
  </w:style>
  <w:style w:type="character" w:customStyle="1" w:styleId="tdword">
    <w:name w:val="tdword"/>
    <w:qFormat/>
    <w:rsid w:val="00CB7F35"/>
  </w:style>
  <w:style w:type="paragraph" w:customStyle="1" w:styleId="tt1">
    <w:name w:val="tt1"/>
    <w:basedOn w:val="aa"/>
    <w:uiPriority w:val="99"/>
    <w:qFormat/>
    <w:rsid w:val="00CB7F35"/>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bluetext">
    <w:name w:val="bluetext"/>
    <w:rsid w:val="00CB7F35"/>
  </w:style>
  <w:style w:type="paragraph" w:customStyle="1" w:styleId="CharCharCharCharCharChar40">
    <w:name w:val="Char Char Char Char Char Char4"/>
    <w:basedOn w:val="aa"/>
    <w:uiPriority w:val="99"/>
    <w:qFormat/>
    <w:rsid w:val="00CB7F35"/>
    <w:rPr>
      <w:rFonts w:ascii="Times New Roman" w:hAnsi="Times New Roman"/>
      <w:sz w:val="24"/>
      <w:szCs w:val="24"/>
    </w:rPr>
  </w:style>
  <w:style w:type="character" w:customStyle="1" w:styleId="Charffffc">
    <w:name w:val="亚行正文 Char"/>
    <w:qFormat/>
    <w:locked/>
    <w:rsid w:val="00CB7F35"/>
    <w:rPr>
      <w:rFonts w:ascii="宋体" w:hAnsi="宋体"/>
      <w:kern w:val="2"/>
      <w:sz w:val="28"/>
      <w:szCs w:val="28"/>
    </w:rPr>
  </w:style>
  <w:style w:type="paragraph" w:customStyle="1" w:styleId="CharCharCharCharCharCharCharCharChar2">
    <w:name w:val="Char Char Char Char Char Char Char Char Char2"/>
    <w:basedOn w:val="aa"/>
    <w:uiPriority w:val="99"/>
    <w:qFormat/>
    <w:rsid w:val="00CB7F35"/>
    <w:rPr>
      <w:rFonts w:ascii="Times New Roman" w:hAnsi="Times New Roman"/>
      <w:szCs w:val="21"/>
    </w:rPr>
  </w:style>
  <w:style w:type="paragraph" w:customStyle="1" w:styleId="041">
    <w:name w:val="标题04"/>
    <w:basedOn w:val="aa"/>
    <w:uiPriority w:val="99"/>
    <w:qFormat/>
    <w:rsid w:val="00CB7F35"/>
    <w:pPr>
      <w:snapToGrid w:val="0"/>
      <w:spacing w:line="440" w:lineRule="atLeast"/>
      <w:outlineLvl w:val="3"/>
    </w:pPr>
    <w:rPr>
      <w:rFonts w:ascii="Times New Roman" w:hAnsi="Times New Roman"/>
      <w:b/>
      <w:sz w:val="24"/>
      <w:szCs w:val="20"/>
    </w:rPr>
  </w:style>
  <w:style w:type="paragraph" w:customStyle="1" w:styleId="02">
    <w:name w:val="标题02"/>
    <w:basedOn w:val="aa"/>
    <w:uiPriority w:val="99"/>
    <w:qFormat/>
    <w:rsid w:val="00CB7F35"/>
    <w:pPr>
      <w:snapToGrid w:val="0"/>
      <w:spacing w:line="440" w:lineRule="atLeast"/>
      <w:outlineLvl w:val="1"/>
    </w:pPr>
    <w:rPr>
      <w:rFonts w:ascii="Times New Roman" w:hAnsi="Times New Roman"/>
      <w:b/>
      <w:sz w:val="24"/>
      <w:szCs w:val="20"/>
    </w:rPr>
  </w:style>
  <w:style w:type="paragraph" w:customStyle="1" w:styleId="030">
    <w:name w:val="标题03"/>
    <w:basedOn w:val="aa"/>
    <w:uiPriority w:val="99"/>
    <w:qFormat/>
    <w:rsid w:val="00CB7F35"/>
    <w:pPr>
      <w:tabs>
        <w:tab w:val="left" w:pos="860"/>
        <w:tab w:val="left" w:pos="1075"/>
      </w:tabs>
      <w:snapToGrid w:val="0"/>
      <w:spacing w:line="440" w:lineRule="atLeast"/>
      <w:outlineLvl w:val="2"/>
    </w:pPr>
    <w:rPr>
      <w:rFonts w:ascii="Times New Roman" w:hAnsi="Times New Roman"/>
      <w:b/>
      <w:sz w:val="24"/>
      <w:szCs w:val="20"/>
    </w:rPr>
  </w:style>
  <w:style w:type="character" w:customStyle="1" w:styleId="Char61">
    <w:name w:val="第一层条 Char6"/>
    <w:aliases w:val="标题2 Char6,H2 Char7,h2 Char7,Heading 2 Hidden Char7,Heading 2 CCBS Char7,heading 2 Char6,节标题 1.1 Char7,（一） Char6,Underrubrik1 Char6,prop2 Char6,UNDERRUBRIK 1-2 Char6,2nd level Char7,2 Char7,Header 2 Char6,l2 Char7,Titre2 Char6,Head 2 Char6"/>
    <w:qFormat/>
    <w:rsid w:val="00CB7F35"/>
    <w:rPr>
      <w:rFonts w:eastAsia="宋体"/>
      <w:b/>
      <w:kern w:val="2"/>
      <w:sz w:val="32"/>
      <w:szCs w:val="32"/>
      <w:lang w:val="en-US" w:eastAsia="zh-CN" w:bidi="ar-SA"/>
    </w:rPr>
  </w:style>
  <w:style w:type="paragraph" w:customStyle="1" w:styleId="2CharCharCharCharCharCharCharCharChar1CharCharChar1CharCharCharChar">
    <w:name w:val="2 Char Char Char Char Char Char Char Char Char1 Char Char Char1 Char Char Char Char"/>
    <w:basedOn w:val="af5"/>
    <w:autoRedefine/>
    <w:uiPriority w:val="99"/>
    <w:qFormat/>
    <w:rsid w:val="00CB7F35"/>
    <w:rPr>
      <w:rFonts w:ascii="Tahoma" w:hAnsi="Tahoma"/>
      <w:sz w:val="24"/>
      <w:szCs w:val="24"/>
    </w:rPr>
  </w:style>
  <w:style w:type="paragraph" w:customStyle="1" w:styleId="word-2">
    <w:name w:val="word-2"/>
    <w:basedOn w:val="aa"/>
    <w:uiPriority w:val="99"/>
    <w:qFormat/>
    <w:rsid w:val="00CB7F35"/>
    <w:pPr>
      <w:widowControl/>
      <w:spacing w:before="100" w:beforeAutospacing="1" w:after="100" w:afterAutospacing="1" w:line="270" w:lineRule="atLeast"/>
      <w:jc w:val="left"/>
    </w:pPr>
    <w:rPr>
      <w:rFonts w:ascii="宋体" w:hAnsi="宋体" w:cs="宋体"/>
      <w:color w:val="5A7CB4"/>
      <w:kern w:val="0"/>
      <w:sz w:val="18"/>
      <w:szCs w:val="18"/>
    </w:rPr>
  </w:style>
  <w:style w:type="paragraph" w:customStyle="1" w:styleId="affffffffffffffffffffffffff7">
    <w:name w:val="任务书正文"/>
    <w:basedOn w:val="aa"/>
    <w:uiPriority w:val="99"/>
    <w:qFormat/>
    <w:rsid w:val="00CB7F35"/>
    <w:pPr>
      <w:spacing w:line="480" w:lineRule="exact"/>
      <w:ind w:firstLine="200"/>
    </w:pPr>
    <w:rPr>
      <w:rFonts w:ascii="宋体" w:hAnsi="宋体"/>
      <w:sz w:val="24"/>
      <w:szCs w:val="20"/>
    </w:rPr>
  </w:style>
  <w:style w:type="paragraph" w:customStyle="1" w:styleId="4f8">
    <w:name w:val="正文缩进4"/>
    <w:basedOn w:val="aa"/>
    <w:uiPriority w:val="99"/>
    <w:qFormat/>
    <w:rsid w:val="00CB7F35"/>
    <w:pPr>
      <w:adjustRightInd w:val="0"/>
      <w:spacing w:line="312" w:lineRule="atLeast"/>
      <w:ind w:firstLine="420"/>
      <w:textAlignment w:val="baseline"/>
    </w:pPr>
    <w:rPr>
      <w:rFonts w:ascii="Times New Roman" w:hAnsi="Times New Roman"/>
      <w:kern w:val="0"/>
      <w:szCs w:val="20"/>
    </w:rPr>
  </w:style>
  <w:style w:type="paragraph" w:customStyle="1" w:styleId="CharChar1CharCharCharChar2">
    <w:name w:val="Char Char1 Char Char Char Char2"/>
    <w:basedOn w:val="aa"/>
    <w:uiPriority w:val="99"/>
    <w:qFormat/>
    <w:rsid w:val="00CB7F35"/>
    <w:rPr>
      <w:rFonts w:ascii="Times New Roman" w:hAnsi="Times New Roman"/>
      <w:sz w:val="24"/>
      <w:szCs w:val="24"/>
    </w:rPr>
  </w:style>
  <w:style w:type="character" w:customStyle="1" w:styleId="CharChar151">
    <w:name w:val="Char Char151"/>
    <w:qFormat/>
    <w:rsid w:val="00CB7F35"/>
    <w:rPr>
      <w:rFonts w:ascii="宋体" w:eastAsia="宋体"/>
      <w:kern w:val="2"/>
      <w:sz w:val="24"/>
      <w:szCs w:val="24"/>
      <w:lang w:val="en-US" w:eastAsia="zh-CN" w:bidi="ar-SA"/>
    </w:rPr>
  </w:style>
  <w:style w:type="character" w:customStyle="1" w:styleId="3CharChar5">
    <w:name w:val="正文文字 3 Char Char5"/>
    <w:rsid w:val="00CB7F35"/>
    <w:rPr>
      <w:rFonts w:eastAsia="仿宋_GB2312"/>
      <w:kern w:val="2"/>
      <w:sz w:val="28"/>
      <w:szCs w:val="24"/>
      <w:lang w:val="en-US" w:eastAsia="zh-CN" w:bidi="ar-SA"/>
    </w:rPr>
  </w:style>
  <w:style w:type="character" w:customStyle="1" w:styleId="CharChar141">
    <w:name w:val="Char Char141"/>
    <w:qFormat/>
    <w:rsid w:val="00CB7F35"/>
    <w:rPr>
      <w:rFonts w:eastAsia="宋体"/>
      <w:kern w:val="2"/>
      <w:sz w:val="18"/>
      <w:szCs w:val="18"/>
      <w:lang w:val="en-US" w:eastAsia="zh-CN" w:bidi="ar-SA"/>
    </w:rPr>
  </w:style>
  <w:style w:type="character" w:customStyle="1" w:styleId="Charffffd">
    <w:name w:val="报告书表格 Char"/>
    <w:qFormat/>
    <w:rsid w:val="00CB7F35"/>
    <w:rPr>
      <w:rFonts w:eastAsia="仿宋_GB2312"/>
      <w:sz w:val="21"/>
    </w:rPr>
  </w:style>
  <w:style w:type="character" w:customStyle="1" w:styleId="CharChar132">
    <w:name w:val="Char Char132"/>
    <w:qFormat/>
    <w:rsid w:val="00CB7F35"/>
    <w:rPr>
      <w:rFonts w:ascii="仿宋_GB2312" w:eastAsia="仿宋_GB2312"/>
      <w:kern w:val="2"/>
      <w:sz w:val="28"/>
      <w:szCs w:val="24"/>
      <w:lang w:val="en-US" w:eastAsia="zh-CN" w:bidi="ar-SA"/>
    </w:rPr>
  </w:style>
  <w:style w:type="character" w:customStyle="1" w:styleId="CharChar122">
    <w:name w:val="Char Char122"/>
    <w:qFormat/>
    <w:rsid w:val="00CB7F35"/>
    <w:rPr>
      <w:rFonts w:ascii="Arial" w:eastAsia="宋体" w:hAnsi="Arial" w:cs="Arial"/>
      <w:b/>
      <w:bCs/>
      <w:kern w:val="2"/>
      <w:sz w:val="32"/>
      <w:szCs w:val="32"/>
      <w:lang w:val="en-US" w:eastAsia="zh-CN" w:bidi="ar-SA"/>
    </w:rPr>
  </w:style>
  <w:style w:type="character" w:customStyle="1" w:styleId="CharChar112">
    <w:name w:val="Char Char112"/>
    <w:qFormat/>
    <w:rsid w:val="00CB7F35"/>
    <w:rPr>
      <w:rFonts w:eastAsia="宋体"/>
      <w:sz w:val="18"/>
      <w:szCs w:val="24"/>
      <w:lang w:val="en-US" w:eastAsia="zh-CN" w:bidi="ar-SA"/>
    </w:rPr>
  </w:style>
  <w:style w:type="paragraph" w:customStyle="1" w:styleId="affffffffffffffffffffffffff8">
    <w:name w:val="三级标题"/>
    <w:basedOn w:val="aa"/>
    <w:uiPriority w:val="99"/>
    <w:qFormat/>
    <w:rsid w:val="00CB7F35"/>
    <w:pPr>
      <w:adjustRightInd w:val="0"/>
      <w:snapToGrid w:val="0"/>
      <w:spacing w:line="360" w:lineRule="auto"/>
    </w:pPr>
    <w:rPr>
      <w:rFonts w:ascii="Times New Roman" w:eastAsia="幼圆" w:hAnsi="Times New Roman"/>
      <w:color w:val="000000"/>
      <w:kern w:val="0"/>
      <w:szCs w:val="24"/>
    </w:rPr>
  </w:style>
  <w:style w:type="character" w:customStyle="1" w:styleId="tpccontent1">
    <w:name w:val="tpc_content1"/>
    <w:qFormat/>
    <w:rsid w:val="00CB7F35"/>
    <w:rPr>
      <w:sz w:val="26"/>
      <w:szCs w:val="26"/>
    </w:rPr>
  </w:style>
  <w:style w:type="paragraph" w:customStyle="1" w:styleId="GB231225">
    <w:name w:val="样式 (中文) 仿宋_GB2312 四号 行距: 固定值 25 磅"/>
    <w:basedOn w:val="aa"/>
    <w:uiPriority w:val="99"/>
    <w:qFormat/>
    <w:rsid w:val="00CB7F35"/>
    <w:pPr>
      <w:spacing w:line="500" w:lineRule="exact"/>
      <w:ind w:firstLineChars="150" w:firstLine="420"/>
      <w:jc w:val="left"/>
    </w:pPr>
    <w:rPr>
      <w:rFonts w:ascii="Times New Roman" w:eastAsia="仿宋_GB2312" w:hAnsi="Times New Roman" w:cs="宋体"/>
      <w:sz w:val="28"/>
      <w:szCs w:val="20"/>
    </w:rPr>
  </w:style>
  <w:style w:type="character" w:customStyle="1" w:styleId="work4">
    <w:name w:val="work4"/>
    <w:qFormat/>
    <w:rsid w:val="00CB7F35"/>
    <w:rPr>
      <w:strike w:val="0"/>
      <w:dstrike w:val="0"/>
      <w:spacing w:val="360"/>
      <w:sz w:val="18"/>
      <w:szCs w:val="18"/>
      <w:u w:val="none"/>
      <w:effect w:val="none"/>
    </w:rPr>
  </w:style>
  <w:style w:type="character" w:customStyle="1" w:styleId="txt21">
    <w:name w:val="txt21"/>
    <w:rsid w:val="00CB7F35"/>
    <w:rPr>
      <w:color w:val="000066"/>
      <w:sz w:val="18"/>
      <w:szCs w:val="18"/>
    </w:rPr>
  </w:style>
  <w:style w:type="character" w:customStyle="1" w:styleId="txt11">
    <w:name w:val="txt11"/>
    <w:rsid w:val="00CB7F35"/>
    <w:rPr>
      <w:sz w:val="18"/>
      <w:szCs w:val="18"/>
    </w:rPr>
  </w:style>
  <w:style w:type="character" w:customStyle="1" w:styleId="1Char12">
    <w:name w:val="环标1 Char1"/>
    <w:link w:val="1ffff2"/>
    <w:uiPriority w:val="99"/>
    <w:qFormat/>
    <w:rsid w:val="00CB7F35"/>
    <w:rPr>
      <w:rFonts w:ascii="Times New Roman" w:hAnsi="Times New Roman"/>
      <w:b/>
      <w:bCs/>
      <w:kern w:val="44"/>
      <w:sz w:val="44"/>
      <w:szCs w:val="44"/>
    </w:rPr>
  </w:style>
  <w:style w:type="character" w:customStyle="1" w:styleId="Char35">
    <w:name w:val="环正文 Char3"/>
    <w:qFormat/>
    <w:rsid w:val="00CB7F35"/>
    <w:rPr>
      <w:rFonts w:ascii="宋体" w:eastAsia="宋体" w:hAnsi="宋体" w:cs="Courier New"/>
      <w:sz w:val="24"/>
      <w:lang w:val="en-US" w:eastAsia="zh-CN" w:bidi="ar-SA"/>
    </w:rPr>
  </w:style>
  <w:style w:type="character" w:customStyle="1" w:styleId="Char2c">
    <w:name w:val="环正文 Char2"/>
    <w:rsid w:val="00CB7F35"/>
    <w:rPr>
      <w:rFonts w:ascii="宋体" w:eastAsia="宋体" w:hAnsi="宋体"/>
      <w:sz w:val="24"/>
      <w:lang w:val="en-US" w:eastAsia="zh-CN" w:bidi="ar-SA"/>
    </w:rPr>
  </w:style>
  <w:style w:type="character" w:customStyle="1" w:styleId="2Chara">
    <w:name w:val="环标2 Char"/>
    <w:qFormat/>
    <w:rsid w:val="00CB7F35"/>
    <w:rPr>
      <w:rFonts w:ascii="Arial" w:eastAsia="黑体" w:hAnsi="Arial"/>
      <w:kern w:val="2"/>
      <w:sz w:val="32"/>
      <w:szCs w:val="24"/>
      <w:lang w:val="en-US" w:eastAsia="zh-CN" w:bidi="ar-SA"/>
    </w:rPr>
  </w:style>
  <w:style w:type="paragraph" w:customStyle="1" w:styleId="1fffff9">
    <w:name w:val="內文1階"/>
    <w:basedOn w:val="aa"/>
    <w:uiPriority w:val="99"/>
    <w:qFormat/>
    <w:rsid w:val="00CB7F35"/>
    <w:pPr>
      <w:tabs>
        <w:tab w:val="num" w:pos="1080"/>
      </w:tabs>
      <w:ind w:left="1080" w:hanging="1080"/>
      <w:jc w:val="left"/>
    </w:pPr>
    <w:rPr>
      <w:rFonts w:ascii="Times New Roman" w:eastAsia="PMingLiU" w:hAnsi="Times New Roman"/>
      <w:sz w:val="24"/>
      <w:szCs w:val="20"/>
      <w:lang w:eastAsia="zh-TW"/>
    </w:rPr>
  </w:style>
  <w:style w:type="paragraph" w:customStyle="1" w:styleId="1fffffa">
    <w:name w:val="样式 标题 1 + 加粗"/>
    <w:basedOn w:val="11"/>
    <w:uiPriority w:val="99"/>
    <w:qFormat/>
    <w:rsid w:val="00CB7F35"/>
    <w:pPr>
      <w:numPr>
        <w:numId w:val="0"/>
      </w:numPr>
      <w:tabs>
        <w:tab w:val="num" w:pos="1353"/>
      </w:tabs>
      <w:spacing w:before="0" w:after="0" w:line="360" w:lineRule="auto"/>
      <w:ind w:left="1353" w:hanging="420"/>
    </w:pPr>
    <w:rPr>
      <w:rFonts w:ascii="黑体" w:eastAsia="黑体" w:hAnsi="Arial Black"/>
      <w:b w:val="0"/>
      <w:color w:val="0000FF"/>
      <w:sz w:val="32"/>
      <w:szCs w:val="20"/>
    </w:rPr>
  </w:style>
  <w:style w:type="paragraph" w:customStyle="1" w:styleId="affffffffffffffffffffffffff9">
    <w:name w:val="三级"/>
    <w:basedOn w:val="30"/>
    <w:next w:val="aa"/>
    <w:uiPriority w:val="99"/>
    <w:qFormat/>
    <w:rsid w:val="00CB7F35"/>
    <w:pPr>
      <w:numPr>
        <w:ilvl w:val="0"/>
        <w:numId w:val="0"/>
      </w:numPr>
      <w:tabs>
        <w:tab w:val="num" w:pos="0"/>
      </w:tabs>
      <w:spacing w:before="0" w:after="0" w:line="560" w:lineRule="exact"/>
    </w:pPr>
    <w:rPr>
      <w:rFonts w:ascii="Times New Roman" w:eastAsia="仿宋_GB2312" w:hAnsi="Times New Roman"/>
      <w:b w:val="0"/>
      <w:spacing w:val="12"/>
      <w:sz w:val="28"/>
    </w:rPr>
  </w:style>
  <w:style w:type="character" w:customStyle="1" w:styleId="1Char8">
    <w:name w:val="环标1 Char"/>
    <w:qFormat/>
    <w:rsid w:val="00CB7F35"/>
  </w:style>
  <w:style w:type="paragraph" w:customStyle="1" w:styleId="affffffffffffffffffffffffffa">
    <w:name w:val="原料"/>
    <w:basedOn w:val="aa"/>
    <w:autoRedefine/>
    <w:uiPriority w:val="99"/>
    <w:qFormat/>
    <w:rsid w:val="00CB7F35"/>
    <w:pPr>
      <w:adjustRightInd w:val="0"/>
      <w:spacing w:line="315" w:lineRule="atLeast"/>
      <w:jc w:val="left"/>
      <w:textAlignment w:val="baseline"/>
    </w:pPr>
    <w:rPr>
      <w:rFonts w:ascii="宋体" w:hAnsi="宋体"/>
      <w:spacing w:val="-2"/>
      <w:kern w:val="0"/>
      <w:sz w:val="28"/>
      <w:szCs w:val="20"/>
    </w:rPr>
  </w:style>
  <w:style w:type="character" w:customStyle="1" w:styleId="GB23125">
    <w:name w:val="样式 楷体_GB2312 四号"/>
    <w:rsid w:val="00CB7F35"/>
    <w:rPr>
      <w:rFonts w:ascii="Times New Roman" w:eastAsia="楷体_GB2312" w:hAnsi="Times New Roman"/>
      <w:sz w:val="28"/>
      <w:szCs w:val="28"/>
    </w:rPr>
  </w:style>
  <w:style w:type="character" w:customStyle="1" w:styleId="f41">
    <w:name w:val="f41"/>
    <w:rsid w:val="00CB7F35"/>
    <w:rPr>
      <w:color w:val="333333"/>
      <w:sz w:val="21"/>
      <w:szCs w:val="21"/>
    </w:rPr>
  </w:style>
  <w:style w:type="character" w:customStyle="1" w:styleId="yqlink">
    <w:name w:val="yqlink"/>
    <w:rsid w:val="00CB7F35"/>
  </w:style>
  <w:style w:type="character" w:customStyle="1" w:styleId="bb1">
    <w:name w:val="bb1"/>
    <w:rsid w:val="00CB7F35"/>
    <w:rPr>
      <w:rFonts w:ascii="Times New Roman" w:hAnsi="Times New Roman" w:cs="Times New Roman" w:hint="default"/>
      <w:i w:val="0"/>
      <w:iCs w:val="0"/>
      <w:strike w:val="0"/>
      <w:dstrike w:val="0"/>
      <w:color w:val="000000"/>
      <w:spacing w:val="500"/>
      <w:sz w:val="24"/>
      <w:szCs w:val="24"/>
      <w:u w:val="none"/>
      <w:effect w:val="none"/>
    </w:rPr>
  </w:style>
  <w:style w:type="character" w:customStyle="1" w:styleId="v15">
    <w:name w:val="v15"/>
    <w:rsid w:val="00CB7F35"/>
  </w:style>
  <w:style w:type="character" w:customStyle="1" w:styleId="Char2Char">
    <w:name w:val="正文首行缩进 Char2 Char"/>
    <w:aliases w:val="正文首行缩进 Char3 Char,正文首行缩进 Char4 Char,正文首行缩进 Char5 Char,正文首行缩进 Char1 Char Char5,正文首行缩进 Char Char Char Char5,正文首行缩进 Char Char Char Char Char Char Char5,正文首行缩进 Char1 Char Char Char Char Char"/>
    <w:rsid w:val="00CB7F35"/>
    <w:rPr>
      <w:rFonts w:eastAsia="宋体"/>
      <w:sz w:val="18"/>
      <w:szCs w:val="24"/>
      <w:lang w:val="en-US" w:eastAsia="zh-CN" w:bidi="ar-SA"/>
    </w:rPr>
  </w:style>
  <w:style w:type="character" w:customStyle="1" w:styleId="style291">
    <w:name w:val="style291"/>
    <w:rsid w:val="00CB7F35"/>
    <w:rPr>
      <w:b w:val="0"/>
      <w:bCs w:val="0"/>
      <w:color w:val="335B64"/>
      <w:sz w:val="18"/>
      <w:szCs w:val="18"/>
    </w:rPr>
  </w:style>
  <w:style w:type="character" w:customStyle="1" w:styleId="style311">
    <w:name w:val="style311"/>
    <w:rsid w:val="00CB7F35"/>
    <w:rPr>
      <w:b/>
      <w:bCs/>
      <w:i w:val="0"/>
      <w:iCs w:val="0"/>
      <w:color w:val="000000"/>
      <w:sz w:val="18"/>
      <w:szCs w:val="18"/>
    </w:rPr>
  </w:style>
  <w:style w:type="character" w:customStyle="1" w:styleId="at2">
    <w:name w:val="at_2"/>
    <w:rsid w:val="00CB7F35"/>
  </w:style>
  <w:style w:type="character" w:customStyle="1" w:styleId="at1">
    <w:name w:val="at_1"/>
    <w:rsid w:val="00CB7F35"/>
  </w:style>
  <w:style w:type="paragraph" w:customStyle="1" w:styleId="4f9">
    <w:name w:val="样式 样式 标题 4 + 加粗 + 黑色"/>
    <w:basedOn w:val="aa"/>
    <w:uiPriority w:val="99"/>
    <w:qFormat/>
    <w:rsid w:val="00CB7F35"/>
    <w:pPr>
      <w:keepNext/>
      <w:keepLines/>
      <w:spacing w:line="360" w:lineRule="auto"/>
      <w:ind w:left="709" w:hanging="709"/>
      <w:outlineLvl w:val="3"/>
    </w:pPr>
    <w:rPr>
      <w:rFonts w:ascii="Times New Roman" w:hAnsi="Times New Roman"/>
      <w:color w:val="000000"/>
      <w:sz w:val="24"/>
      <w:szCs w:val="28"/>
    </w:rPr>
  </w:style>
  <w:style w:type="character" w:customStyle="1" w:styleId="infotitle1">
    <w:name w:val="infotitle1"/>
    <w:rsid w:val="00CB7F35"/>
    <w:rPr>
      <w:b/>
      <w:bCs/>
      <w:color w:val="000000"/>
      <w:spacing w:val="500"/>
      <w:sz w:val="32"/>
      <w:szCs w:val="32"/>
    </w:rPr>
  </w:style>
  <w:style w:type="paragraph" w:customStyle="1" w:styleId="129">
    <w:name w:val="宋体 行距: 固定值 12 磅"/>
    <w:basedOn w:val="ae"/>
    <w:uiPriority w:val="99"/>
    <w:qFormat/>
    <w:rsid w:val="00CB7F35"/>
    <w:pPr>
      <w:pBdr>
        <w:bottom w:val="none" w:sz="0" w:space="0" w:color="auto"/>
      </w:pBdr>
      <w:tabs>
        <w:tab w:val="clear" w:pos="4153"/>
        <w:tab w:val="clear" w:pos="8306"/>
      </w:tabs>
      <w:snapToGrid/>
      <w:spacing w:line="240" w:lineRule="exact"/>
    </w:pPr>
    <w:rPr>
      <w:rFonts w:ascii="宋体" w:hAnsi="宋体"/>
      <w:spacing w:val="-20"/>
    </w:rPr>
  </w:style>
  <w:style w:type="character" w:customStyle="1" w:styleId="grays">
    <w:name w:val="gray s"/>
    <w:rsid w:val="00CB7F35"/>
  </w:style>
  <w:style w:type="character" w:customStyle="1" w:styleId="at5">
    <w:name w:val="at_5"/>
    <w:rsid w:val="00CB7F35"/>
  </w:style>
  <w:style w:type="character" w:customStyle="1" w:styleId="td11">
    <w:name w:val="td11"/>
    <w:rsid w:val="00CB7F35"/>
    <w:rPr>
      <w:sz w:val="20"/>
      <w:szCs w:val="20"/>
    </w:rPr>
  </w:style>
  <w:style w:type="character" w:customStyle="1" w:styleId="style3style1style4">
    <w:name w:val="style3 style1 style4"/>
    <w:rsid w:val="00CB7F35"/>
  </w:style>
  <w:style w:type="character" w:customStyle="1" w:styleId="style3">
    <w:name w:val="style3"/>
    <w:rsid w:val="00CB7F35"/>
  </w:style>
  <w:style w:type="character" w:customStyle="1" w:styleId="style441">
    <w:name w:val="style441"/>
    <w:rsid w:val="00CB7F35"/>
    <w:rPr>
      <w:sz w:val="18"/>
      <w:szCs w:val="18"/>
    </w:rPr>
  </w:style>
  <w:style w:type="paragraph" w:customStyle="1" w:styleId="ab0">
    <w:name w:val="标题ab"/>
    <w:basedOn w:val="aa"/>
    <w:next w:val="affffffffffffffff5"/>
    <w:uiPriority w:val="99"/>
    <w:qFormat/>
    <w:rsid w:val="00CB7F35"/>
    <w:pPr>
      <w:spacing w:line="1500" w:lineRule="exact"/>
      <w:jc w:val="center"/>
    </w:pPr>
    <w:rPr>
      <w:rFonts w:ascii="宋体" w:hAnsi="宋体"/>
      <w:b/>
      <w:color w:val="000000"/>
      <w:sz w:val="44"/>
      <w:szCs w:val="24"/>
    </w:rPr>
  </w:style>
  <w:style w:type="paragraph" w:customStyle="1" w:styleId="aa1">
    <w:name w:val="aa"/>
    <w:basedOn w:val="aa"/>
    <w:uiPriority w:val="99"/>
    <w:qFormat/>
    <w:rsid w:val="00CB7F35"/>
    <w:pPr>
      <w:widowControl/>
      <w:spacing w:before="100" w:beforeAutospacing="1" w:after="100" w:afterAutospacing="1"/>
      <w:jc w:val="left"/>
    </w:pPr>
    <w:rPr>
      <w:rFonts w:ascii="Arial" w:hAnsi="Arial" w:cs="Arial"/>
      <w:kern w:val="0"/>
      <w:sz w:val="18"/>
      <w:szCs w:val="18"/>
    </w:rPr>
  </w:style>
  <w:style w:type="character" w:customStyle="1" w:styleId="style151">
    <w:name w:val="style151"/>
    <w:rsid w:val="00CB7F35"/>
    <w:rPr>
      <w:color w:val="000000"/>
    </w:rPr>
  </w:style>
  <w:style w:type="character" w:customStyle="1" w:styleId="style15style15">
    <w:name w:val="style15 style15"/>
    <w:rsid w:val="00CB7F35"/>
  </w:style>
  <w:style w:type="paragraph" w:customStyle="1" w:styleId="0010">
    <w:name w:val="表格001"/>
    <w:basedOn w:val="aa"/>
    <w:uiPriority w:val="99"/>
    <w:qFormat/>
    <w:rsid w:val="00CB7F35"/>
    <w:pPr>
      <w:jc w:val="center"/>
    </w:pPr>
    <w:rPr>
      <w:rFonts w:ascii="Times New Roman" w:hAnsi="Times New Roman"/>
      <w:szCs w:val="20"/>
    </w:rPr>
  </w:style>
  <w:style w:type="paragraph" w:customStyle="1" w:styleId="affffffffffffffffffffffffffb">
    <w:name w:val="宋体"/>
    <w:basedOn w:val="aa"/>
    <w:uiPriority w:val="99"/>
    <w:qFormat/>
    <w:rsid w:val="00CB7F35"/>
    <w:rPr>
      <w:rFonts w:ascii="宋体" w:hAnsi="宋体"/>
      <w:szCs w:val="21"/>
    </w:rPr>
  </w:style>
  <w:style w:type="paragraph" w:customStyle="1" w:styleId="b5">
    <w:name w:val="b"/>
    <w:basedOn w:val="aa"/>
    <w:uiPriority w:val="99"/>
    <w:qFormat/>
    <w:rsid w:val="00CB7F35"/>
    <w:pPr>
      <w:widowControl/>
      <w:spacing w:before="100" w:beforeAutospacing="1" w:after="100" w:afterAutospacing="1"/>
      <w:jc w:val="left"/>
    </w:pPr>
    <w:rPr>
      <w:rFonts w:ascii="宋体" w:hAnsi="宋体"/>
      <w:b/>
      <w:bCs/>
      <w:kern w:val="0"/>
      <w:sz w:val="27"/>
      <w:szCs w:val="27"/>
    </w:rPr>
  </w:style>
  <w:style w:type="paragraph" w:customStyle="1" w:styleId="1111H1SectionHeadHeader1h11stlevell1Hea">
    <w:name w:val="样式 标题 11.标题 1章标题 1H1Section HeadHeader1h11st levell1Hea..."/>
    <w:basedOn w:val="11"/>
    <w:uiPriority w:val="99"/>
    <w:qFormat/>
    <w:rsid w:val="00CB7F35"/>
    <w:pPr>
      <w:numPr>
        <w:numId w:val="0"/>
      </w:numPr>
      <w:tabs>
        <w:tab w:val="num" w:pos="360"/>
      </w:tabs>
      <w:spacing w:before="0" w:after="0" w:line="360" w:lineRule="auto"/>
      <w:ind w:left="360" w:hanging="360"/>
    </w:pPr>
    <w:rPr>
      <w:rFonts w:ascii="Times New Roman" w:hAnsi="Times New Roman"/>
      <w:b w:val="0"/>
      <w:bCs w:val="0"/>
      <w:color w:val="0000FF"/>
      <w:sz w:val="30"/>
      <w:szCs w:val="20"/>
    </w:rPr>
  </w:style>
  <w:style w:type="paragraph" w:customStyle="1" w:styleId="affffffffffffffffffffffffffc">
    <w:name w:val="目次、标准名称标题"/>
    <w:basedOn w:val="afffff7"/>
    <w:next w:val="aff6"/>
    <w:uiPriority w:val="99"/>
    <w:qFormat/>
    <w:rsid w:val="00CB7F35"/>
    <w:pPr>
      <w:shd w:val="clear" w:color="FFFFFF" w:fill="FFFFFF"/>
      <w:tabs>
        <w:tab w:val="clear" w:pos="903"/>
      </w:tabs>
      <w:spacing w:line="460" w:lineRule="exact"/>
      <w:ind w:left="0" w:firstLine="0"/>
    </w:pPr>
  </w:style>
  <w:style w:type="paragraph" w:customStyle="1" w:styleId="Instll4">
    <w:name w:val="InstÀÀll4"/>
    <w:uiPriority w:val="99"/>
    <w:qFormat/>
    <w:rsid w:val="00CB7F35"/>
    <w:pPr>
      <w:tabs>
        <w:tab w:val="left" w:pos="-720"/>
      </w:tabs>
      <w:suppressAutoHyphens/>
      <w:jc w:val="both"/>
    </w:pPr>
    <w:rPr>
      <w:rFonts w:ascii="Courier" w:hAnsi="Courier"/>
      <w:spacing w:val="-3"/>
      <w:sz w:val="24"/>
      <w:lang w:eastAsia="sv-SE"/>
    </w:rPr>
  </w:style>
  <w:style w:type="paragraph" w:customStyle="1" w:styleId="11e">
    <w:name w:val="正文文本缩进11"/>
    <w:basedOn w:val="aa"/>
    <w:uiPriority w:val="99"/>
    <w:qFormat/>
    <w:rsid w:val="00CB7F35"/>
    <w:pPr>
      <w:spacing w:after="120" w:line="360" w:lineRule="auto"/>
      <w:ind w:leftChars="200" w:left="420" w:firstLineChars="200" w:firstLine="200"/>
    </w:pPr>
    <w:rPr>
      <w:rFonts w:ascii="Times New Roman" w:hAnsi="Times New Roman"/>
      <w:sz w:val="24"/>
      <w:szCs w:val="24"/>
    </w:rPr>
  </w:style>
  <w:style w:type="character" w:customStyle="1" w:styleId="at8">
    <w:name w:val="at_8"/>
    <w:rsid w:val="00CB7F35"/>
  </w:style>
  <w:style w:type="paragraph" w:customStyle="1" w:styleId="affffffffffffffffffffffffffd">
    <w:name w:val="文件名称"/>
    <w:basedOn w:val="aa"/>
    <w:next w:val="aa"/>
    <w:uiPriority w:val="99"/>
    <w:qFormat/>
    <w:rsid w:val="00CB7F35"/>
    <w:pPr>
      <w:spacing w:beforeLines="100" w:line="500" w:lineRule="atLeast"/>
      <w:jc w:val="center"/>
    </w:pPr>
    <w:rPr>
      <w:rFonts w:ascii="黑体" w:eastAsia="黑体" w:hAnsi="Times New Roman"/>
      <w:sz w:val="84"/>
      <w:szCs w:val="84"/>
    </w:rPr>
  </w:style>
  <w:style w:type="paragraph" w:customStyle="1" w:styleId="affffffffffffffffffffffffffe">
    <w:name w:val="项目名称"/>
    <w:basedOn w:val="aa"/>
    <w:next w:val="aa"/>
    <w:uiPriority w:val="99"/>
    <w:qFormat/>
    <w:rsid w:val="00CB7F35"/>
    <w:pPr>
      <w:spacing w:line="800" w:lineRule="atLeast"/>
      <w:jc w:val="center"/>
      <w:outlineLvl w:val="0"/>
    </w:pPr>
    <w:rPr>
      <w:rFonts w:ascii="黑体" w:eastAsia="黑体" w:hAnsi="Times New Roman"/>
      <w:sz w:val="52"/>
      <w:szCs w:val="52"/>
    </w:rPr>
  </w:style>
  <w:style w:type="paragraph" w:customStyle="1" w:styleId="afffffffffffffffffffffffffff">
    <w:name w:val="单位名称"/>
    <w:basedOn w:val="aa"/>
    <w:next w:val="aa"/>
    <w:uiPriority w:val="99"/>
    <w:qFormat/>
    <w:rsid w:val="00CB7F35"/>
    <w:pPr>
      <w:spacing w:line="500" w:lineRule="atLeast"/>
      <w:jc w:val="center"/>
    </w:pPr>
    <w:rPr>
      <w:rFonts w:ascii="Times New Roman" w:hAnsi="Times New Roman"/>
      <w:sz w:val="44"/>
      <w:szCs w:val="44"/>
    </w:rPr>
  </w:style>
  <w:style w:type="character" w:customStyle="1" w:styleId="Char42">
    <w:name w:val="环表头 Char4"/>
    <w:rsid w:val="00CB7F35"/>
    <w:rPr>
      <w:rFonts w:ascii="宋体" w:eastAsia="宋体" w:hAnsi="宋体" w:cs="Courier New"/>
      <w:b/>
      <w:color w:val="000000"/>
      <w:sz w:val="24"/>
      <w:lang w:val="en-US" w:eastAsia="zh-CN" w:bidi="ar-SA"/>
    </w:rPr>
  </w:style>
  <w:style w:type="character" w:customStyle="1" w:styleId="Charffffe">
    <w:name w:val="列表项目符号 Char"/>
    <w:uiPriority w:val="99"/>
    <w:qFormat/>
    <w:rsid w:val="00CB7F35"/>
    <w:rPr>
      <w:rFonts w:ascii="仿宋_GB2312" w:eastAsia="仿宋_GB2312" w:hAnsi="Courier New"/>
      <w:sz w:val="28"/>
      <w:lang w:val="en-US" w:eastAsia="zh-CN" w:bidi="ar-SA"/>
    </w:rPr>
  </w:style>
  <w:style w:type="character" w:customStyle="1" w:styleId="lh151">
    <w:name w:val="lh151"/>
    <w:rsid w:val="00CB7F35"/>
  </w:style>
  <w:style w:type="character" w:customStyle="1" w:styleId="unnamed111">
    <w:name w:val="unnamed111"/>
    <w:rsid w:val="00CB7F35"/>
    <w:rPr>
      <w:strike w:val="0"/>
      <w:dstrike w:val="0"/>
      <w:color w:val="003366"/>
      <w:sz w:val="24"/>
      <w:szCs w:val="24"/>
      <w:u w:val="none"/>
      <w:effect w:val="none"/>
    </w:rPr>
  </w:style>
  <w:style w:type="character" w:customStyle="1" w:styleId="CharCharfff3">
    <w:name w:val="特点标题 Char Char"/>
    <w:rsid w:val="00CB7F35"/>
    <w:rPr>
      <w:rFonts w:ascii="仿宋_GB2312" w:eastAsia="仿宋_GB2312" w:hAnsi="Courier New"/>
      <w:sz w:val="28"/>
      <w:lang w:val="en-US" w:eastAsia="zh-CN" w:bidi="ar-SA"/>
    </w:rPr>
  </w:style>
  <w:style w:type="character" w:customStyle="1" w:styleId="CharCharfff4">
    <w:name w:val="框图正文 Char Char"/>
    <w:rsid w:val="00CB7F35"/>
    <w:rPr>
      <w:rFonts w:eastAsia="宋体"/>
      <w:kern w:val="2"/>
      <w:sz w:val="21"/>
      <w:szCs w:val="24"/>
      <w:lang w:val="en-US" w:eastAsia="zh-CN" w:bidi="ar-SA"/>
    </w:rPr>
  </w:style>
  <w:style w:type="character" w:customStyle="1" w:styleId="Char51">
    <w:name w:val="环正文 Char5"/>
    <w:rsid w:val="00CB7F35"/>
    <w:rPr>
      <w:rFonts w:ascii="宋体" w:eastAsia="宋体" w:hAnsi="宋体"/>
      <w:color w:val="000000"/>
      <w:kern w:val="2"/>
      <w:sz w:val="24"/>
      <w:szCs w:val="24"/>
      <w:lang w:val="en-US" w:eastAsia="zh-CN" w:bidi="ar-SA"/>
    </w:rPr>
  </w:style>
  <w:style w:type="character" w:customStyle="1" w:styleId="Char52">
    <w:name w:val="环表头 Char5"/>
    <w:rsid w:val="00CB7F35"/>
    <w:rPr>
      <w:rFonts w:eastAsia="黑体"/>
      <w:color w:val="000000"/>
      <w:sz w:val="24"/>
      <w:szCs w:val="24"/>
      <w:lang w:val="en-US" w:eastAsia="zh-CN" w:bidi="ar-SA"/>
    </w:rPr>
  </w:style>
  <w:style w:type="paragraph" w:customStyle="1" w:styleId="afffffffffffffffffffffffffff0">
    <w:name w:val="报告名"/>
    <w:basedOn w:val="aa"/>
    <w:autoRedefine/>
    <w:uiPriority w:val="99"/>
    <w:qFormat/>
    <w:rsid w:val="00CB7F35"/>
    <w:pPr>
      <w:tabs>
        <w:tab w:val="left" w:pos="1727"/>
        <w:tab w:val="left" w:pos="1884"/>
      </w:tabs>
      <w:adjustRightInd w:val="0"/>
      <w:snapToGrid w:val="0"/>
      <w:spacing w:line="360" w:lineRule="auto"/>
      <w:ind w:left="26"/>
      <w:jc w:val="center"/>
      <w:outlineLvl w:val="0"/>
    </w:pPr>
    <w:rPr>
      <w:rFonts w:ascii="文鼎大标宋简" w:eastAsia="文鼎大标宋简" w:hAnsi="宋体"/>
      <w:sz w:val="56"/>
      <w:szCs w:val="20"/>
    </w:rPr>
  </w:style>
  <w:style w:type="paragraph" w:customStyle="1" w:styleId="afffffffffffffffffffffffffff1">
    <w:name w:val="图章"/>
    <w:basedOn w:val="aa"/>
    <w:autoRedefine/>
    <w:uiPriority w:val="99"/>
    <w:qFormat/>
    <w:rsid w:val="00CB7F35"/>
    <w:pPr>
      <w:tabs>
        <w:tab w:val="left" w:pos="1727"/>
        <w:tab w:val="left" w:pos="1884"/>
      </w:tabs>
      <w:adjustRightInd w:val="0"/>
      <w:snapToGrid w:val="0"/>
      <w:ind w:left="26"/>
      <w:jc w:val="left"/>
      <w:outlineLvl w:val="0"/>
    </w:pPr>
    <w:rPr>
      <w:rFonts w:ascii="宋体" w:hAnsi="宋体"/>
      <w:snapToGrid w:val="0"/>
      <w:kern w:val="0"/>
      <w:sz w:val="18"/>
      <w:szCs w:val="20"/>
    </w:rPr>
  </w:style>
  <w:style w:type="paragraph" w:customStyle="1" w:styleId="afffffffffffffffffffffffffff2">
    <w:name w:val="表格文字居左"/>
    <w:basedOn w:val="afff2"/>
    <w:uiPriority w:val="99"/>
    <w:qFormat/>
    <w:rsid w:val="00CB7F35"/>
    <w:pPr>
      <w:tabs>
        <w:tab w:val="left" w:pos="628"/>
        <w:tab w:val="left" w:pos="1727"/>
        <w:tab w:val="left" w:pos="1884"/>
      </w:tabs>
      <w:snapToGrid w:val="0"/>
      <w:spacing w:before="50" w:after="100" w:afterAutospacing="1"/>
      <w:ind w:left="26" w:firstLineChars="0" w:firstLine="0"/>
      <w:jc w:val="left"/>
      <w:outlineLvl w:val="0"/>
    </w:pPr>
    <w:rPr>
      <w:rFonts w:ascii="宋体" w:hAnsi="宋体"/>
      <w:kern w:val="0"/>
      <w:sz w:val="24"/>
      <w:szCs w:val="28"/>
    </w:rPr>
  </w:style>
  <w:style w:type="character" w:customStyle="1" w:styleId="afffffffffffffffffffffffffff3">
    <w:name w:val="篇号"/>
    <w:rsid w:val="00CB7F35"/>
    <w:rPr>
      <w:rFonts w:eastAsia="宋体"/>
    </w:rPr>
  </w:style>
  <w:style w:type="paragraph" w:customStyle="1" w:styleId="afffffffffffffffffffffffffff4">
    <w:name w:val="表第一列"/>
    <w:basedOn w:val="afff2"/>
    <w:uiPriority w:val="99"/>
    <w:qFormat/>
    <w:rsid w:val="00CB7F35"/>
    <w:pPr>
      <w:keepLines/>
      <w:tabs>
        <w:tab w:val="left" w:pos="1727"/>
        <w:tab w:val="left" w:pos="1884"/>
        <w:tab w:val="left" w:pos="2940"/>
      </w:tabs>
      <w:adjustRightInd w:val="0"/>
      <w:snapToGrid w:val="0"/>
      <w:spacing w:after="0" w:line="0" w:lineRule="atLeast"/>
      <w:ind w:firstLineChars="0" w:firstLine="0"/>
      <w:jc w:val="center"/>
    </w:pPr>
    <w:rPr>
      <w:rFonts w:ascii="宋体" w:hAnsi="宋体"/>
      <w:color w:val="000000"/>
      <w:spacing w:val="-4"/>
      <w:kern w:val="0"/>
      <w:szCs w:val="20"/>
    </w:rPr>
  </w:style>
  <w:style w:type="paragraph" w:customStyle="1" w:styleId="afffffffffffffffffffffffffff5">
    <w:name w:val="表里"/>
    <w:basedOn w:val="aa"/>
    <w:uiPriority w:val="99"/>
    <w:qFormat/>
    <w:rsid w:val="00CB7F35"/>
    <w:pPr>
      <w:jc w:val="center"/>
      <w:outlineLvl w:val="8"/>
    </w:pPr>
    <w:rPr>
      <w:rFonts w:ascii="Times New Roman" w:hAnsi="Times New Roman"/>
      <w:sz w:val="24"/>
      <w:szCs w:val="24"/>
    </w:rPr>
  </w:style>
  <w:style w:type="paragraph" w:customStyle="1" w:styleId="jcss">
    <w:name w:val="jcss"/>
    <w:basedOn w:val="aa"/>
    <w:uiPriority w:val="99"/>
    <w:qFormat/>
    <w:rsid w:val="00CB7F35"/>
    <w:pPr>
      <w:widowControl/>
      <w:spacing w:before="100" w:beforeAutospacing="1" w:after="100" w:afterAutospacing="1" w:line="375" w:lineRule="atLeast"/>
      <w:jc w:val="left"/>
    </w:pPr>
    <w:rPr>
      <w:rFonts w:ascii="宋体" w:hAnsi="宋体" w:cs="宋体"/>
      <w:color w:val="000000"/>
      <w:kern w:val="0"/>
      <w:sz w:val="18"/>
      <w:szCs w:val="18"/>
    </w:rPr>
  </w:style>
  <w:style w:type="character" w:customStyle="1" w:styleId="sss1">
    <w:name w:val="sss1"/>
    <w:rsid w:val="00CB7F35"/>
    <w:rPr>
      <w:rFonts w:ascii="宋体" w:eastAsia="宋体" w:hAnsi="宋体" w:hint="eastAsia"/>
      <w:strike w:val="0"/>
      <w:dstrike w:val="0"/>
      <w:color w:val="999999"/>
      <w:sz w:val="21"/>
      <w:szCs w:val="21"/>
      <w:u w:val="none"/>
      <w:effect w:val="none"/>
    </w:rPr>
  </w:style>
  <w:style w:type="character" w:customStyle="1" w:styleId="main1">
    <w:name w:val="main1"/>
    <w:rsid w:val="00CB7F35"/>
    <w:rPr>
      <w:color w:val="000000"/>
      <w:sz w:val="21"/>
      <w:szCs w:val="21"/>
    </w:rPr>
  </w:style>
  <w:style w:type="paragraph" w:customStyle="1" w:styleId="CharChar2CharCharCharCharCharChar">
    <w:name w:val="Char Char2 Char Char Char Char Char Char"/>
    <w:basedOn w:val="aa"/>
    <w:autoRedefine/>
    <w:uiPriority w:val="99"/>
    <w:qFormat/>
    <w:rsid w:val="00CB7F35"/>
    <w:pPr>
      <w:spacing w:line="480" w:lineRule="exact"/>
    </w:pPr>
    <w:rPr>
      <w:rFonts w:ascii="Times New Roman" w:hAnsi="Times New Roman"/>
      <w:sz w:val="22"/>
      <w:szCs w:val="24"/>
    </w:rPr>
  </w:style>
  <w:style w:type="paragraph" w:customStyle="1" w:styleId="ST205">
    <w:name w:val="ST20_5"/>
    <w:basedOn w:val="aa"/>
    <w:uiPriority w:val="99"/>
    <w:qFormat/>
    <w:rsid w:val="00CB7F35"/>
    <w:pPr>
      <w:keepLines/>
      <w:autoSpaceDE w:val="0"/>
      <w:autoSpaceDN w:val="0"/>
      <w:adjustRightInd w:val="0"/>
      <w:spacing w:after="160" w:line="360" w:lineRule="atLeast"/>
      <w:ind w:left="720" w:right="720"/>
      <w:jc w:val="left"/>
      <w:textAlignment w:val="baseline"/>
    </w:pPr>
    <w:rPr>
      <w:rFonts w:ascii="宋体" w:hAnsi="Tms Rmn"/>
      <w:i/>
      <w:kern w:val="0"/>
      <w:sz w:val="28"/>
      <w:szCs w:val="20"/>
    </w:rPr>
  </w:style>
  <w:style w:type="paragraph" w:customStyle="1" w:styleId="ST2055">
    <w:name w:val="ST20_55"/>
    <w:basedOn w:val="aa"/>
    <w:uiPriority w:val="99"/>
    <w:qFormat/>
    <w:rsid w:val="00CB7F35"/>
    <w:pPr>
      <w:tabs>
        <w:tab w:val="left" w:pos="2160"/>
      </w:tabs>
      <w:autoSpaceDE w:val="0"/>
      <w:autoSpaceDN w:val="0"/>
      <w:adjustRightInd w:val="0"/>
      <w:spacing w:after="80" w:line="360" w:lineRule="atLeast"/>
      <w:ind w:left="2160" w:hanging="360"/>
      <w:jc w:val="left"/>
      <w:textAlignment w:val="baseline"/>
    </w:pPr>
    <w:rPr>
      <w:rFonts w:ascii="宋体" w:hAnsi="Tms Rmn"/>
      <w:kern w:val="0"/>
      <w:sz w:val="28"/>
      <w:szCs w:val="20"/>
    </w:rPr>
  </w:style>
  <w:style w:type="paragraph" w:customStyle="1" w:styleId="66152">
    <w:name w:val="样式 宋体 小四 左 段前: 6 磅 段后: 6 磅 行距: 1.5 倍行距2"/>
    <w:basedOn w:val="aa"/>
    <w:autoRedefine/>
    <w:uiPriority w:val="99"/>
    <w:qFormat/>
    <w:rsid w:val="00CB7F35"/>
    <w:pPr>
      <w:spacing w:line="300" w:lineRule="exact"/>
      <w:jc w:val="center"/>
    </w:pPr>
    <w:rPr>
      <w:rFonts w:ascii="Times New Roman" w:hAnsi="Times New Roman"/>
      <w:szCs w:val="21"/>
    </w:rPr>
  </w:style>
  <w:style w:type="character" w:customStyle="1" w:styleId="style19">
    <w:name w:val="style19"/>
    <w:rsid w:val="00CB7F35"/>
  </w:style>
  <w:style w:type="paragraph" w:customStyle="1" w:styleId="240">
    <w:name w:val="24"/>
    <w:basedOn w:val="aa"/>
    <w:next w:val="3e"/>
    <w:uiPriority w:val="99"/>
    <w:qFormat/>
    <w:rsid w:val="00CB7F35"/>
    <w:pPr>
      <w:spacing w:line="500" w:lineRule="exact"/>
      <w:ind w:firstLineChars="200" w:firstLine="560"/>
    </w:pPr>
    <w:rPr>
      <w:rFonts w:ascii="仿宋_GB2312" w:eastAsia="仿宋_GB2312" w:hAnsi="Times New Roman"/>
      <w:sz w:val="28"/>
      <w:szCs w:val="20"/>
    </w:rPr>
  </w:style>
  <w:style w:type="paragraph" w:customStyle="1" w:styleId="CharCharCharCharCharCharCharCharCharCharCharCharCharCharChar1CharCharCharCharCharCharCharCharCharCharCharCharChar1">
    <w:name w:val="Char Char Char Char Char Char Char Char Char Char Char Char Char Char Char1 Char Char Char Char Char Char Char Char Char Char Char Char Char1"/>
    <w:basedOn w:val="aa"/>
    <w:uiPriority w:val="99"/>
    <w:qFormat/>
    <w:rsid w:val="00CB7F35"/>
    <w:pPr>
      <w:autoSpaceDE w:val="0"/>
      <w:autoSpaceDN w:val="0"/>
      <w:adjustRightInd w:val="0"/>
      <w:snapToGrid w:val="0"/>
      <w:spacing w:before="50" w:after="50" w:line="360" w:lineRule="auto"/>
      <w:ind w:firstLineChars="200" w:firstLine="560"/>
    </w:pPr>
    <w:rPr>
      <w:rFonts w:ascii="Times New Roman" w:hAnsi="Times New Roman"/>
      <w:color w:val="000000"/>
      <w:sz w:val="24"/>
      <w:szCs w:val="24"/>
    </w:rPr>
  </w:style>
  <w:style w:type="character" w:customStyle="1" w:styleId="Char1ff">
    <w:name w:val="框图正文 Char1"/>
    <w:aliases w:val="信息计划书 标题样式 Char1,正文文字 2 Char Char1"/>
    <w:rsid w:val="00CB7F35"/>
    <w:rPr>
      <w:rFonts w:eastAsia="仿宋_GB2312"/>
      <w:kern w:val="2"/>
      <w:sz w:val="24"/>
      <w:szCs w:val="24"/>
      <w:lang w:val="en-US" w:eastAsia="zh-CN" w:bidi="ar-SA"/>
    </w:rPr>
  </w:style>
  <w:style w:type="table" w:customStyle="1" w:styleId="ljw2">
    <w:name w:val="ljw"/>
    <w:basedOn w:val="affffffffffffffffffffff8"/>
    <w:semiHidden/>
    <w:rsid w:val="00CB7F35"/>
    <w:pPr>
      <w:spacing w:line="440" w:lineRule="exact"/>
      <w:ind w:firstLineChars="200" w:firstLine="200"/>
    </w:pPr>
    <w:rPr>
      <w:snapToGrid w:val="0"/>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paragraph" w:customStyle="1" w:styleId="227">
    <w:name w:val="正文22"/>
    <w:uiPriority w:val="99"/>
    <w:qFormat/>
    <w:rsid w:val="00CB7F35"/>
    <w:pPr>
      <w:tabs>
        <w:tab w:val="right" w:pos="1474"/>
      </w:tabs>
      <w:spacing w:line="360" w:lineRule="auto"/>
    </w:pPr>
    <w:rPr>
      <w:rFonts w:ascii="Times New Roman" w:hAnsi="Times New Roman"/>
      <w:sz w:val="24"/>
    </w:rPr>
  </w:style>
  <w:style w:type="character" w:customStyle="1" w:styleId="Char1CharChar3">
    <w:name w:val="正文首行缩进 Char1 Char Char3"/>
    <w:aliases w:val="正文首行缩进 Char Char Char Char3,正文首行缩进 Char Char Char Char Char Char Char3,正文首行缩进 Char Char Char Char Char Char Char Char Char Char Char Char Char Char Char Char Char3,正文首行缩进 Char1 Char Char Char Char3,正文首行缩进2 Char3"/>
    <w:rsid w:val="00CB7F35"/>
    <w:rPr>
      <w:rFonts w:eastAsia="宋体"/>
      <w:kern w:val="2"/>
      <w:sz w:val="21"/>
      <w:szCs w:val="24"/>
      <w:lang w:val="en-US" w:eastAsia="zh-CN" w:bidi="ar-SA"/>
    </w:rPr>
  </w:style>
  <w:style w:type="character" w:customStyle="1" w:styleId="3CharChar30">
    <w:name w:val="正文文字 3 Char Char3"/>
    <w:rsid w:val="00CB7F35"/>
    <w:rPr>
      <w:rFonts w:eastAsia="仿宋_GB2312"/>
      <w:kern w:val="2"/>
      <w:sz w:val="28"/>
      <w:szCs w:val="24"/>
      <w:lang w:val="en-US" w:eastAsia="zh-CN" w:bidi="ar-SA"/>
    </w:rPr>
  </w:style>
  <w:style w:type="character" w:customStyle="1" w:styleId="highlight1">
    <w:name w:val="highlight1"/>
    <w:rsid w:val="00CB7F35"/>
    <w:rPr>
      <w:sz w:val="21"/>
      <w:szCs w:val="21"/>
    </w:rPr>
  </w:style>
  <w:style w:type="character" w:customStyle="1" w:styleId="Char53">
    <w:name w:val="文字缩进 Char5"/>
    <w:aliases w:val="普通文字 Char6,Plain Text Char1 Char5,Plain Text Char Char Char6,Plain Text Char Char6,Plain Text Char2 Char Char5,Plain Text Char Char Char Char5,Plain Text Char1 Char Char Char4,表内文字 Char4,普通文字 Char Char Char Char4"/>
    <w:rsid w:val="00CB7F35"/>
    <w:rPr>
      <w:rFonts w:ascii="宋体" w:eastAsia="宋体" w:hAnsi="Courier New"/>
      <w:kern w:val="2"/>
      <w:sz w:val="21"/>
      <w:lang w:val="en-US" w:eastAsia="zh-CN" w:bidi="ar-SA"/>
    </w:rPr>
  </w:style>
  <w:style w:type="character" w:customStyle="1" w:styleId="Char1CharChar4">
    <w:name w:val="正文首行缩进 Char1 Char Char4"/>
    <w:aliases w:val="正文首行缩进 Char Char Char Char4,正文首行缩进 Char Char Char Char Char Char Char4,正文首行缩进 Char Char Char Char Char Char Char Char Char Char Char Char Char Char Char Char Char4,正文首行缩进 Char1 Char Char Char Char4,正文首行缩进2 Char4,正文首行缩进1 Char"/>
    <w:rsid w:val="00CB7F35"/>
    <w:rPr>
      <w:rFonts w:eastAsia="宋体"/>
      <w:kern w:val="2"/>
      <w:sz w:val="21"/>
      <w:szCs w:val="24"/>
      <w:lang w:val="en-US" w:eastAsia="zh-CN" w:bidi="ar-SA"/>
    </w:rPr>
  </w:style>
  <w:style w:type="character" w:customStyle="1" w:styleId="3CharChar4">
    <w:name w:val="正文文字 3 Char Char4"/>
    <w:rsid w:val="00CB7F35"/>
    <w:rPr>
      <w:rFonts w:eastAsia="仿宋_GB2312"/>
      <w:kern w:val="2"/>
      <w:sz w:val="28"/>
      <w:szCs w:val="24"/>
      <w:lang w:val="en-US" w:eastAsia="zh-CN" w:bidi="ar-SA"/>
    </w:rPr>
  </w:style>
  <w:style w:type="paragraph" w:customStyle="1" w:styleId="afffffffffffffffffffffffffff6">
    <w:name w:val="表蕊居中"/>
    <w:basedOn w:val="aa"/>
    <w:link w:val="Charfffff"/>
    <w:autoRedefine/>
    <w:qFormat/>
    <w:rsid w:val="00CB7F35"/>
    <w:pPr>
      <w:spacing w:line="300" w:lineRule="exact"/>
      <w:jc w:val="center"/>
    </w:pPr>
    <w:rPr>
      <w:rFonts w:ascii="Times New Roman" w:hAnsi="Times New Roman"/>
      <w:color w:val="000000"/>
      <w:szCs w:val="21"/>
    </w:rPr>
  </w:style>
  <w:style w:type="character" w:customStyle="1" w:styleId="Charfffff">
    <w:name w:val="表蕊居中 Char"/>
    <w:link w:val="afffffffffffffffffffffffffff6"/>
    <w:rsid w:val="00CB7F35"/>
    <w:rPr>
      <w:rFonts w:ascii="Times New Roman" w:hAnsi="Times New Roman"/>
      <w:color w:val="000000"/>
      <w:kern w:val="2"/>
      <w:sz w:val="21"/>
      <w:szCs w:val="21"/>
    </w:rPr>
  </w:style>
  <w:style w:type="paragraph" w:customStyle="1" w:styleId="afffffffffffffffffffffffffff7">
    <w:name w:val="表蕊左对齐"/>
    <w:basedOn w:val="afffffffffffffffffffffffffff6"/>
    <w:link w:val="Charfffff0"/>
    <w:qFormat/>
    <w:rsid w:val="00CB7F35"/>
    <w:pPr>
      <w:ind w:left="57"/>
      <w:jc w:val="left"/>
    </w:pPr>
  </w:style>
  <w:style w:type="character" w:customStyle="1" w:styleId="Charfffff0">
    <w:name w:val="表蕊左对齐 Char"/>
    <w:link w:val="afffffffffffffffffffffffffff7"/>
    <w:rsid w:val="00CB7F35"/>
    <w:rPr>
      <w:rFonts w:ascii="Times New Roman" w:hAnsi="Times New Roman"/>
      <w:color w:val="000000"/>
      <w:kern w:val="2"/>
      <w:sz w:val="21"/>
      <w:szCs w:val="21"/>
    </w:rPr>
  </w:style>
  <w:style w:type="character" w:customStyle="1" w:styleId="css">
    <w:name w:val="css"/>
    <w:rsid w:val="00CB7F35"/>
  </w:style>
  <w:style w:type="paragraph" w:customStyle="1" w:styleId="afffffffffffffffffffffffffff8">
    <w:name w:val="红线"/>
    <w:basedOn w:val="11"/>
    <w:uiPriority w:val="99"/>
    <w:qFormat/>
    <w:rsid w:val="00CB7F35"/>
    <w:pPr>
      <w:keepNext w:val="0"/>
      <w:keepLines w:val="0"/>
      <w:numPr>
        <w:numId w:val="0"/>
      </w:numPr>
      <w:autoSpaceDE w:val="0"/>
      <w:autoSpaceDN w:val="0"/>
      <w:adjustRightInd w:val="0"/>
      <w:spacing w:before="0" w:after="0" w:line="227" w:lineRule="atLeast"/>
      <w:ind w:right="-142"/>
      <w:jc w:val="center"/>
      <w:outlineLvl w:val="9"/>
    </w:pPr>
    <w:rPr>
      <w:rFonts w:ascii="宋体" w:hAnsi="Times New Roman"/>
      <w:bCs w:val="0"/>
      <w:snapToGrid w:val="0"/>
      <w:kern w:val="0"/>
      <w:sz w:val="10"/>
      <w:szCs w:val="32"/>
    </w:rPr>
  </w:style>
  <w:style w:type="character" w:customStyle="1" w:styleId="Char62">
    <w:name w:val="环表头 Char6"/>
    <w:rsid w:val="00CB7F35"/>
    <w:rPr>
      <w:rFonts w:ascii="宋体" w:eastAsia="宋体" w:hAnsi="宋体" w:cs="Courier New"/>
      <w:b/>
      <w:color w:val="000000"/>
      <w:kern w:val="2"/>
      <w:sz w:val="24"/>
      <w:szCs w:val="21"/>
      <w:lang w:val="en-US" w:eastAsia="zh-CN" w:bidi="ar-SA"/>
    </w:rPr>
  </w:style>
  <w:style w:type="character" w:customStyle="1" w:styleId="CharChar1a">
    <w:name w:val="框图正文 Char Char1"/>
    <w:locked/>
    <w:rsid w:val="00CB7F35"/>
    <w:rPr>
      <w:rFonts w:eastAsia="宋体"/>
      <w:spacing w:val="-20"/>
      <w:kern w:val="2"/>
      <w:sz w:val="21"/>
      <w:szCs w:val="24"/>
      <w:lang w:val="en-US" w:eastAsia="zh-CN" w:bidi="ar-SA"/>
    </w:rPr>
  </w:style>
  <w:style w:type="character" w:customStyle="1" w:styleId="1Char0">
    <w:name w:val="表格1 Char"/>
    <w:link w:val="1ff"/>
    <w:rsid w:val="00CB7F35"/>
    <w:rPr>
      <w:rFonts w:ascii="Times New Roman" w:hAnsi="Times New Roman"/>
      <w:color w:val="000000"/>
      <w:kern w:val="2"/>
      <w:sz w:val="21"/>
      <w:szCs w:val="21"/>
    </w:rPr>
  </w:style>
  <w:style w:type="paragraph" w:customStyle="1" w:styleId="3250">
    <w:name w:val="样式 标题 3 + 黑色 行距: 最小值 25 磅"/>
    <w:basedOn w:val="30"/>
    <w:uiPriority w:val="99"/>
    <w:qFormat/>
    <w:rsid w:val="00CB7F35"/>
    <w:pPr>
      <w:keepLines w:val="0"/>
      <w:numPr>
        <w:ilvl w:val="0"/>
        <w:numId w:val="0"/>
      </w:numPr>
      <w:spacing w:before="0" w:after="0" w:line="500" w:lineRule="atLeast"/>
      <w:jc w:val="left"/>
    </w:pPr>
    <w:rPr>
      <w:rFonts w:ascii="Times New Roman" w:hAnsi="Times New Roman"/>
      <w:b w:val="0"/>
      <w:bCs w:val="0"/>
      <w:color w:val="000000"/>
      <w:sz w:val="28"/>
      <w:szCs w:val="28"/>
    </w:rPr>
  </w:style>
  <w:style w:type="paragraph" w:customStyle="1" w:styleId="a90">
    <w:name w:val="a9"/>
    <w:basedOn w:val="aa"/>
    <w:uiPriority w:val="99"/>
    <w:qFormat/>
    <w:rsid w:val="00CB7F35"/>
    <w:pPr>
      <w:widowControl/>
      <w:spacing w:before="100" w:beforeAutospacing="1" w:after="100" w:afterAutospacing="1"/>
      <w:jc w:val="left"/>
    </w:pPr>
    <w:rPr>
      <w:rFonts w:ascii="宋体" w:hAnsi="宋体" w:hint="eastAsia"/>
      <w:kern w:val="0"/>
      <w:sz w:val="18"/>
      <w:szCs w:val="18"/>
    </w:rPr>
  </w:style>
  <w:style w:type="character" w:customStyle="1" w:styleId="afffffffffffffffffffffffffff9">
    <w:name w:val="链接"/>
    <w:rsid w:val="00CB7F35"/>
    <w:rPr>
      <w:rFonts w:ascii="Times New Roman" w:eastAsia="宋体"/>
      <w:b w:val="0"/>
      <w:i w:val="0"/>
      <w:strike w:val="0"/>
      <w:dstrike w:val="0"/>
      <w:noProof w:val="0"/>
      <w:color w:val="0000FF"/>
      <w:sz w:val="21"/>
      <w:u w:val="single" w:color="0000FF"/>
      <w:vertAlign w:val="baseline"/>
      <w:lang w:val="en-US" w:eastAsia="zh-CN"/>
    </w:rPr>
  </w:style>
  <w:style w:type="paragraph" w:customStyle="1" w:styleId="afffffffffffffffffffffffffffa">
    <w:name w:val="文章总标题"/>
    <w:basedOn w:val="aa"/>
    <w:next w:val="afffffffffffffffffffffffffffb"/>
    <w:uiPriority w:val="99"/>
    <w:qFormat/>
    <w:rsid w:val="00CB7F35"/>
    <w:pPr>
      <w:widowControl/>
      <w:spacing w:before="566" w:after="544" w:line="566" w:lineRule="atLeast"/>
      <w:jc w:val="center"/>
      <w:textAlignment w:val="baseline"/>
    </w:pPr>
    <w:rPr>
      <w:rFonts w:ascii="Arial" w:eastAsia="黑体" w:hAnsi="Times New Roman"/>
      <w:color w:val="000000"/>
      <w:kern w:val="0"/>
      <w:sz w:val="54"/>
      <w:szCs w:val="20"/>
      <w:u w:color="000000"/>
    </w:rPr>
  </w:style>
  <w:style w:type="paragraph" w:customStyle="1" w:styleId="afffffffffffffffffffffffffffb">
    <w:name w:val="文章附标题"/>
    <w:basedOn w:val="aa"/>
    <w:next w:val="22"/>
    <w:uiPriority w:val="99"/>
    <w:qFormat/>
    <w:rsid w:val="00CB7F35"/>
    <w:pPr>
      <w:widowControl/>
      <w:spacing w:before="187" w:after="175" w:line="374" w:lineRule="atLeast"/>
      <w:jc w:val="center"/>
      <w:textAlignment w:val="baseline"/>
    </w:pPr>
    <w:rPr>
      <w:rFonts w:ascii="Times New Roman" w:hAnsi="Times New Roman"/>
      <w:color w:val="000000"/>
      <w:kern w:val="0"/>
      <w:sz w:val="36"/>
      <w:szCs w:val="20"/>
      <w:u w:color="000000"/>
    </w:rPr>
  </w:style>
  <w:style w:type="paragraph" w:customStyle="1" w:styleId="afffffffffffffffffffffffffffc">
    <w:name w:val="文件册号"/>
    <w:basedOn w:val="aa"/>
    <w:next w:val="aa"/>
    <w:uiPriority w:val="99"/>
    <w:qFormat/>
    <w:rsid w:val="00CB7F35"/>
    <w:pPr>
      <w:spacing w:line="800" w:lineRule="atLeast"/>
      <w:jc w:val="center"/>
    </w:pPr>
    <w:rPr>
      <w:rFonts w:ascii="Times New Roman" w:hAnsi="Times New Roman"/>
      <w:sz w:val="52"/>
      <w:szCs w:val="52"/>
    </w:rPr>
  </w:style>
  <w:style w:type="paragraph" w:customStyle="1" w:styleId="3251">
    <w:name w:val="样式 标题 3 + 字距调整二号 行距: 最小值 25 磅"/>
    <w:basedOn w:val="30"/>
    <w:uiPriority w:val="99"/>
    <w:qFormat/>
    <w:rsid w:val="00CB7F35"/>
    <w:pPr>
      <w:keepLines w:val="0"/>
      <w:numPr>
        <w:numId w:val="0"/>
      </w:numPr>
      <w:tabs>
        <w:tab w:val="num" w:pos="0"/>
      </w:tabs>
      <w:spacing w:before="0" w:after="0" w:line="500" w:lineRule="atLeast"/>
    </w:pPr>
    <w:rPr>
      <w:rFonts w:ascii="Times New Roman" w:hAnsi="Times New Roman" w:cs="宋体"/>
      <w:b w:val="0"/>
      <w:bCs w:val="0"/>
      <w:kern w:val="44"/>
      <w:sz w:val="28"/>
      <w:szCs w:val="20"/>
    </w:rPr>
  </w:style>
  <w:style w:type="paragraph" w:customStyle="1" w:styleId="30025">
    <w:name w:val="样式 标题 3 + 左侧:  0 毫米 首行缩进:  0 毫米 行距: 最小值 25 磅"/>
    <w:basedOn w:val="30"/>
    <w:uiPriority w:val="99"/>
    <w:qFormat/>
    <w:rsid w:val="00CB7F35"/>
    <w:pPr>
      <w:keepLines w:val="0"/>
      <w:numPr>
        <w:numId w:val="0"/>
      </w:numPr>
      <w:spacing w:before="0" w:after="0" w:line="500" w:lineRule="atLeast"/>
    </w:pPr>
    <w:rPr>
      <w:rFonts w:ascii="Times New Roman" w:hAnsi="Times New Roman" w:cs="宋体"/>
      <w:b w:val="0"/>
      <w:bCs w:val="0"/>
      <w:kern w:val="0"/>
      <w:sz w:val="28"/>
      <w:szCs w:val="20"/>
    </w:rPr>
  </w:style>
  <w:style w:type="paragraph" w:customStyle="1" w:styleId="300251">
    <w:name w:val="样式 标题 3 + 左侧:  0 毫米 首行缩进:  0 毫米 行距: 最小值 25 磅1"/>
    <w:basedOn w:val="30"/>
    <w:autoRedefine/>
    <w:uiPriority w:val="99"/>
    <w:qFormat/>
    <w:rsid w:val="00CB7F35"/>
    <w:pPr>
      <w:keepLines w:val="0"/>
      <w:numPr>
        <w:numId w:val="0"/>
      </w:numPr>
      <w:spacing w:before="0" w:after="0" w:line="500" w:lineRule="atLeast"/>
    </w:pPr>
    <w:rPr>
      <w:rFonts w:ascii="Times New Roman" w:hAnsi="Times New Roman" w:cs="宋体"/>
      <w:b w:val="0"/>
      <w:bCs w:val="0"/>
      <w:sz w:val="28"/>
      <w:szCs w:val="20"/>
    </w:rPr>
  </w:style>
  <w:style w:type="paragraph" w:customStyle="1" w:styleId="300252">
    <w:name w:val="样式 标题 3 + 左侧:  0 毫米 首行缩进:  0 毫米 行距: 最小值 25 磅2"/>
    <w:basedOn w:val="30"/>
    <w:autoRedefine/>
    <w:uiPriority w:val="99"/>
    <w:qFormat/>
    <w:rsid w:val="00CB7F35"/>
    <w:pPr>
      <w:keepLines w:val="0"/>
      <w:numPr>
        <w:numId w:val="0"/>
      </w:numPr>
      <w:spacing w:before="0" w:after="0" w:line="500" w:lineRule="atLeast"/>
    </w:pPr>
    <w:rPr>
      <w:rFonts w:ascii="Times New Roman" w:hAnsi="Times New Roman" w:cs="宋体"/>
      <w:b w:val="0"/>
      <w:bCs w:val="0"/>
      <w:kern w:val="0"/>
      <w:sz w:val="28"/>
      <w:szCs w:val="20"/>
    </w:rPr>
  </w:style>
  <w:style w:type="paragraph" w:customStyle="1" w:styleId="253">
    <w:name w:val="样式 行距: 最小值 25 磅"/>
    <w:basedOn w:val="aa"/>
    <w:autoRedefine/>
    <w:uiPriority w:val="99"/>
    <w:qFormat/>
    <w:rsid w:val="00CB7F35"/>
    <w:pPr>
      <w:tabs>
        <w:tab w:val="num" w:pos="425"/>
      </w:tabs>
      <w:spacing w:line="500" w:lineRule="atLeast"/>
      <w:ind w:left="425" w:hanging="425"/>
    </w:pPr>
    <w:rPr>
      <w:rFonts w:ascii="Times New Roman" w:hAnsi="Times New Roman" w:cs="宋体"/>
      <w:sz w:val="28"/>
      <w:szCs w:val="20"/>
    </w:rPr>
  </w:style>
  <w:style w:type="paragraph" w:customStyle="1" w:styleId="425">
    <w:name w:val="样式 标题 4 + 行距: 最小值 25 磅"/>
    <w:basedOn w:val="40"/>
    <w:autoRedefine/>
    <w:uiPriority w:val="99"/>
    <w:qFormat/>
    <w:rsid w:val="00CB7F35"/>
    <w:pPr>
      <w:keepNext w:val="0"/>
      <w:keepLines w:val="0"/>
      <w:numPr>
        <w:ilvl w:val="0"/>
        <w:numId w:val="0"/>
      </w:numPr>
      <w:tabs>
        <w:tab w:val="num" w:pos="864"/>
      </w:tabs>
      <w:spacing w:line="500" w:lineRule="atLeast"/>
    </w:pPr>
    <w:rPr>
      <w:rFonts w:eastAsia="宋体" w:cs="宋体"/>
      <w:b/>
      <w:bCs w:val="0"/>
      <w:kern w:val="0"/>
      <w:szCs w:val="20"/>
    </w:rPr>
  </w:style>
  <w:style w:type="paragraph" w:customStyle="1" w:styleId="afffffffffffffffffffffffffffd">
    <w:name w:val="文件编号"/>
    <w:basedOn w:val="aa"/>
    <w:next w:val="aa"/>
    <w:uiPriority w:val="99"/>
    <w:qFormat/>
    <w:rsid w:val="00CB7F35"/>
    <w:pPr>
      <w:spacing w:line="500" w:lineRule="atLeast"/>
      <w:jc w:val="center"/>
    </w:pPr>
    <w:rPr>
      <w:rFonts w:ascii="黑体" w:eastAsia="黑体" w:hAnsi="Times New Roman"/>
      <w:sz w:val="44"/>
      <w:szCs w:val="44"/>
    </w:rPr>
  </w:style>
  <w:style w:type="paragraph" w:customStyle="1" w:styleId="afffffffffffffffffffffffffffe">
    <w:name w:val="主要负责人"/>
    <w:basedOn w:val="aa"/>
    <w:next w:val="aa"/>
    <w:uiPriority w:val="99"/>
    <w:qFormat/>
    <w:rsid w:val="00CB7F35"/>
    <w:pPr>
      <w:spacing w:line="500" w:lineRule="atLeast"/>
      <w:jc w:val="center"/>
    </w:pPr>
    <w:rPr>
      <w:rFonts w:ascii="Times New Roman" w:hAnsi="Times New Roman"/>
      <w:sz w:val="36"/>
      <w:szCs w:val="36"/>
    </w:rPr>
  </w:style>
  <w:style w:type="paragraph" w:customStyle="1" w:styleId="2TimesNewRoman0">
    <w:name w:val="样式 标题 2 + (西文) Times New Roman (中文) 宋体"/>
    <w:basedOn w:val="22"/>
    <w:link w:val="2TimesNewRomanChar0"/>
    <w:qFormat/>
    <w:rsid w:val="00CB7F35"/>
    <w:pPr>
      <w:numPr>
        <w:ilvl w:val="0"/>
        <w:numId w:val="0"/>
      </w:numPr>
      <w:tabs>
        <w:tab w:val="num" w:pos="927"/>
      </w:tabs>
      <w:spacing w:before="0" w:after="0" w:line="500" w:lineRule="atLeast"/>
      <w:ind w:firstLine="567"/>
    </w:pPr>
    <w:rPr>
      <w:rFonts w:ascii="Times New Roman" w:eastAsia="宋体" w:hAnsi="Times New Roman"/>
      <w:b w:val="0"/>
      <w:bCs w:val="0"/>
      <w:kern w:val="0"/>
      <w:sz w:val="28"/>
      <w:szCs w:val="28"/>
    </w:rPr>
  </w:style>
  <w:style w:type="character" w:customStyle="1" w:styleId="2TimesNewRomanChar0">
    <w:name w:val="样式 标题 2 + (西文) Times New Roman (中文) 宋体 Char"/>
    <w:link w:val="2TimesNewRoman0"/>
    <w:rsid w:val="00CB7F35"/>
    <w:rPr>
      <w:rFonts w:ascii="Times New Roman" w:hAnsi="Times New Roman"/>
      <w:sz w:val="28"/>
      <w:szCs w:val="28"/>
    </w:rPr>
  </w:style>
  <w:style w:type="paragraph" w:customStyle="1" w:styleId="affffffffffffffffffffffffffff">
    <w:name w:val="和桥报告正文"/>
    <w:basedOn w:val="aa"/>
    <w:link w:val="Charfffff1"/>
    <w:qFormat/>
    <w:rsid w:val="00CB7F35"/>
    <w:pPr>
      <w:adjustRightInd w:val="0"/>
      <w:snapToGrid w:val="0"/>
      <w:spacing w:line="360" w:lineRule="auto"/>
      <w:ind w:firstLine="482"/>
      <w:textAlignment w:val="baseline"/>
    </w:pPr>
    <w:rPr>
      <w:rFonts w:ascii="Times New Roman" w:hAnsi="Times New Roman" w:cs="宋体"/>
      <w:snapToGrid w:val="0"/>
      <w:kern w:val="24"/>
      <w:sz w:val="24"/>
      <w:szCs w:val="21"/>
    </w:rPr>
  </w:style>
  <w:style w:type="character" w:customStyle="1" w:styleId="Charfffff1">
    <w:name w:val="和桥报告正文 Char"/>
    <w:link w:val="affffffffffffffffffffffffffff"/>
    <w:rsid w:val="00CB7F35"/>
    <w:rPr>
      <w:rFonts w:ascii="Times New Roman" w:hAnsi="Times New Roman" w:cs="宋体"/>
      <w:snapToGrid w:val="0"/>
      <w:kern w:val="24"/>
      <w:sz w:val="24"/>
      <w:szCs w:val="21"/>
    </w:rPr>
  </w:style>
  <w:style w:type="paragraph" w:styleId="affffffffffffffffffffffffffff0">
    <w:name w:val="No Spacing"/>
    <w:aliases w:val="普通文字 Char Char Char Char Char Char Char Char1"/>
    <w:link w:val="affffffffffffffffffffffffffff1"/>
    <w:uiPriority w:val="99"/>
    <w:qFormat/>
    <w:rsid w:val="00CB7F35"/>
    <w:rPr>
      <w:sz w:val="22"/>
      <w:szCs w:val="22"/>
    </w:rPr>
  </w:style>
  <w:style w:type="character" w:customStyle="1" w:styleId="mnpmenulabel1">
    <w:name w:val="mnpmenulabel1"/>
    <w:rsid w:val="00CB7F35"/>
    <w:rPr>
      <w:rFonts w:ascii="Verdana" w:hAnsi="Verdana" w:hint="default"/>
      <w:b/>
      <w:bCs/>
      <w:i/>
      <w:iCs/>
      <w:color w:val="000000"/>
      <w:sz w:val="18"/>
      <w:szCs w:val="18"/>
      <w:shd w:val="clear" w:color="auto" w:fill="F1F1F1"/>
    </w:rPr>
  </w:style>
  <w:style w:type="paragraph" w:customStyle="1" w:styleId="cg1">
    <w:name w:val="cg1"/>
    <w:basedOn w:val="aa"/>
    <w:uiPriority w:val="99"/>
    <w:qFormat/>
    <w:rsid w:val="00CB7F35"/>
    <w:pPr>
      <w:widowControl/>
      <w:spacing w:before="100" w:beforeAutospacing="1" w:after="100" w:afterAutospacing="1" w:line="330" w:lineRule="atLeast"/>
      <w:ind w:firstLine="360"/>
      <w:jc w:val="left"/>
    </w:pPr>
    <w:rPr>
      <w:rFonts w:ascii="ˎ̥" w:hAnsi="ˎ̥"/>
      <w:color w:val="000099"/>
      <w:kern w:val="0"/>
      <w:sz w:val="18"/>
      <w:szCs w:val="18"/>
    </w:rPr>
  </w:style>
  <w:style w:type="character" w:customStyle="1" w:styleId="z21">
    <w:name w:val="z21"/>
    <w:rsid w:val="00CB7F35"/>
    <w:rPr>
      <w:rFonts w:hint="default"/>
      <w:b w:val="0"/>
      <w:bCs w:val="0"/>
      <w:color w:val="000000"/>
      <w:spacing w:val="270"/>
      <w:sz w:val="18"/>
      <w:szCs w:val="18"/>
    </w:rPr>
  </w:style>
  <w:style w:type="character" w:customStyle="1" w:styleId="z31">
    <w:name w:val="z31"/>
    <w:rsid w:val="00CB7F35"/>
    <w:rPr>
      <w:rFonts w:hint="default"/>
      <w:b w:val="0"/>
      <w:bCs w:val="0"/>
      <w:color w:val="FF0000"/>
      <w:spacing w:val="300"/>
      <w:sz w:val="18"/>
      <w:szCs w:val="18"/>
    </w:rPr>
  </w:style>
  <w:style w:type="paragraph" w:customStyle="1" w:styleId="366173">
    <w:name w:val="样式 标题 3 + 段前: 6 磅 段后: 6 磅 行距: 多倍行距 1.73 字行"/>
    <w:basedOn w:val="30"/>
    <w:uiPriority w:val="99"/>
    <w:qFormat/>
    <w:rsid w:val="00CB7F35"/>
    <w:pPr>
      <w:numPr>
        <w:ilvl w:val="0"/>
        <w:numId w:val="0"/>
      </w:numPr>
      <w:spacing w:before="120" w:after="120" w:line="415" w:lineRule="auto"/>
    </w:pPr>
    <w:rPr>
      <w:rFonts w:ascii="Times New Roman" w:hAnsi="Times New Roman" w:cs="宋体"/>
      <w:szCs w:val="20"/>
    </w:rPr>
  </w:style>
  <w:style w:type="paragraph" w:customStyle="1" w:styleId="Instll1">
    <w:name w:val="InstÀÀll1"/>
    <w:uiPriority w:val="99"/>
    <w:qFormat/>
    <w:rsid w:val="00CB7F35"/>
    <w:pPr>
      <w:tabs>
        <w:tab w:val="left" w:pos="-720"/>
      </w:tabs>
      <w:suppressAutoHyphens/>
      <w:jc w:val="both"/>
    </w:pPr>
    <w:rPr>
      <w:rFonts w:ascii="Courier" w:hAnsi="Courier"/>
      <w:spacing w:val="-3"/>
      <w:sz w:val="24"/>
      <w:lang w:eastAsia="sv-SE"/>
    </w:rPr>
  </w:style>
  <w:style w:type="paragraph" w:customStyle="1" w:styleId="2ffffc">
    <w:name w:val="正文文本缩进2"/>
    <w:basedOn w:val="aa"/>
    <w:uiPriority w:val="99"/>
    <w:qFormat/>
    <w:rsid w:val="00CB7F35"/>
    <w:pPr>
      <w:spacing w:after="120" w:line="360" w:lineRule="auto"/>
      <w:ind w:leftChars="200" w:left="420" w:firstLineChars="200" w:firstLine="200"/>
    </w:pPr>
    <w:rPr>
      <w:rFonts w:ascii="Times New Roman" w:hAnsi="Times New Roman"/>
      <w:sz w:val="24"/>
      <w:szCs w:val="24"/>
    </w:rPr>
  </w:style>
  <w:style w:type="paragraph" w:customStyle="1" w:styleId="CharCharCharCharCharCharCharCharChar1CharCharCharChar3">
    <w:name w:val="Char Char Char Char Char Char Char Char Char1 Char Char Char Char3"/>
    <w:basedOn w:val="aa"/>
    <w:uiPriority w:val="99"/>
    <w:qFormat/>
    <w:rsid w:val="00CB7F35"/>
    <w:rPr>
      <w:rFonts w:ascii="Times New Roman" w:eastAsia="黑体" w:hAnsi="Times New Roman"/>
      <w:b/>
      <w:szCs w:val="20"/>
    </w:rPr>
  </w:style>
  <w:style w:type="paragraph" w:customStyle="1" w:styleId="CharChar2CharCharCharCharCharChar3">
    <w:name w:val="Char Char2 Char Char Char Char Char Char3"/>
    <w:basedOn w:val="aa"/>
    <w:autoRedefine/>
    <w:uiPriority w:val="99"/>
    <w:qFormat/>
    <w:rsid w:val="00CB7F35"/>
    <w:pPr>
      <w:spacing w:line="480" w:lineRule="exact"/>
    </w:pPr>
    <w:rPr>
      <w:rFonts w:ascii="Times New Roman" w:hAnsi="Times New Roman"/>
      <w:sz w:val="22"/>
      <w:szCs w:val="24"/>
    </w:rPr>
  </w:style>
  <w:style w:type="character" w:customStyle="1" w:styleId="style5">
    <w:name w:val="style5"/>
    <w:rsid w:val="00CB7F35"/>
  </w:style>
  <w:style w:type="character" w:customStyle="1" w:styleId="style20">
    <w:name w:val="style2"/>
    <w:rsid w:val="00CB7F35"/>
  </w:style>
  <w:style w:type="character" w:customStyle="1" w:styleId="m0">
    <w:name w:val="m"/>
    <w:rsid w:val="00CB7F35"/>
  </w:style>
  <w:style w:type="paragraph" w:customStyle="1" w:styleId="Instll2">
    <w:name w:val="InstÀÀll2"/>
    <w:uiPriority w:val="99"/>
    <w:qFormat/>
    <w:rsid w:val="00CB7F35"/>
    <w:pPr>
      <w:tabs>
        <w:tab w:val="left" w:pos="-720"/>
      </w:tabs>
      <w:suppressAutoHyphens/>
      <w:jc w:val="both"/>
    </w:pPr>
    <w:rPr>
      <w:rFonts w:ascii="Courier" w:hAnsi="Courier"/>
      <w:spacing w:val="-3"/>
      <w:sz w:val="24"/>
      <w:lang w:eastAsia="sv-SE"/>
    </w:rPr>
  </w:style>
  <w:style w:type="paragraph" w:customStyle="1" w:styleId="228">
    <w:name w:val="正文文本 22"/>
    <w:basedOn w:val="aa"/>
    <w:uiPriority w:val="99"/>
    <w:qFormat/>
    <w:rsid w:val="00CB7F35"/>
    <w:pPr>
      <w:autoSpaceDE w:val="0"/>
      <w:autoSpaceDN w:val="0"/>
      <w:adjustRightInd w:val="0"/>
      <w:spacing w:line="360" w:lineRule="atLeast"/>
      <w:ind w:firstLine="425"/>
      <w:textAlignment w:val="baseline"/>
    </w:pPr>
    <w:rPr>
      <w:rFonts w:ascii="宋体" w:hAnsi="Tms Rmn"/>
      <w:kern w:val="0"/>
      <w:sz w:val="28"/>
      <w:szCs w:val="20"/>
    </w:rPr>
  </w:style>
  <w:style w:type="paragraph" w:customStyle="1" w:styleId="3ffb">
    <w:name w:val="正文文本缩进3"/>
    <w:basedOn w:val="aa"/>
    <w:uiPriority w:val="99"/>
    <w:qFormat/>
    <w:rsid w:val="00CB7F35"/>
    <w:pPr>
      <w:spacing w:after="120" w:line="360" w:lineRule="auto"/>
      <w:ind w:leftChars="200" w:left="420" w:firstLineChars="200" w:firstLine="200"/>
    </w:pPr>
    <w:rPr>
      <w:rFonts w:ascii="Times New Roman" w:hAnsi="Times New Roman"/>
      <w:sz w:val="24"/>
      <w:szCs w:val="24"/>
    </w:rPr>
  </w:style>
  <w:style w:type="character" w:customStyle="1" w:styleId="CharChar41">
    <w:name w:val="Char Char41"/>
    <w:qFormat/>
    <w:rsid w:val="00CB7F35"/>
    <w:rPr>
      <w:rFonts w:eastAsia="宋体"/>
      <w:b/>
      <w:bCs/>
      <w:kern w:val="2"/>
      <w:sz w:val="24"/>
      <w:szCs w:val="24"/>
      <w:lang w:val="en-US" w:eastAsia="zh-CN" w:bidi="ar-SA"/>
    </w:rPr>
  </w:style>
  <w:style w:type="character" w:customStyle="1" w:styleId="CharChar31">
    <w:name w:val="Char Char31"/>
    <w:qFormat/>
    <w:rsid w:val="00CB7F35"/>
    <w:rPr>
      <w:rFonts w:ascii="Arial" w:eastAsia="黑体" w:hAnsi="Arial"/>
      <w:kern w:val="2"/>
      <w:sz w:val="24"/>
      <w:szCs w:val="24"/>
      <w:lang w:val="en-US" w:eastAsia="zh-CN" w:bidi="ar-SA"/>
    </w:rPr>
  </w:style>
  <w:style w:type="paragraph" w:customStyle="1" w:styleId="CharChar2CharCharCharCharCharChar1">
    <w:name w:val="Char Char2 Char Char Char Char Char Char1"/>
    <w:basedOn w:val="aa"/>
    <w:autoRedefine/>
    <w:uiPriority w:val="99"/>
    <w:qFormat/>
    <w:rsid w:val="00CB7F35"/>
    <w:pPr>
      <w:spacing w:line="480" w:lineRule="exact"/>
    </w:pPr>
    <w:rPr>
      <w:rFonts w:ascii="Times New Roman" w:hAnsi="Times New Roman"/>
      <w:sz w:val="22"/>
      <w:szCs w:val="24"/>
    </w:rPr>
  </w:style>
  <w:style w:type="paragraph" w:customStyle="1" w:styleId="Char1CharCharCharCharCharChar1">
    <w:name w:val="Char1 Char Char Char Char Char Char1"/>
    <w:basedOn w:val="aa"/>
    <w:uiPriority w:val="99"/>
    <w:qFormat/>
    <w:rsid w:val="00CB7F35"/>
    <w:rPr>
      <w:rFonts w:ascii="Times New Roman" w:hAnsi="Times New Roman"/>
      <w:sz w:val="24"/>
      <w:szCs w:val="24"/>
    </w:rPr>
  </w:style>
  <w:style w:type="paragraph" w:customStyle="1" w:styleId="12a">
    <w:name w:val="样式 正文1 + 首行缩进:  2 字符"/>
    <w:basedOn w:val="aa"/>
    <w:link w:val="12Char"/>
    <w:qFormat/>
    <w:rsid w:val="00CB7F35"/>
    <w:pPr>
      <w:adjustRightInd w:val="0"/>
      <w:snapToGrid w:val="0"/>
      <w:spacing w:line="360" w:lineRule="auto"/>
      <w:ind w:firstLineChars="200" w:firstLine="560"/>
    </w:pPr>
    <w:rPr>
      <w:rFonts w:ascii="Times New Roman" w:hAnsi="Times New Roman" w:cs="宋体"/>
      <w:sz w:val="28"/>
      <w:szCs w:val="28"/>
    </w:rPr>
  </w:style>
  <w:style w:type="character" w:customStyle="1" w:styleId="12Char">
    <w:name w:val="样式 正文1 + 首行缩进:  2 字符 Char"/>
    <w:link w:val="12a"/>
    <w:rsid w:val="00CB7F35"/>
    <w:rPr>
      <w:rFonts w:ascii="Times New Roman" w:hAnsi="Times New Roman" w:cs="宋体"/>
      <w:kern w:val="2"/>
      <w:sz w:val="28"/>
      <w:szCs w:val="28"/>
    </w:rPr>
  </w:style>
  <w:style w:type="paragraph" w:customStyle="1" w:styleId="Instll3">
    <w:name w:val="InstÀÀll3"/>
    <w:uiPriority w:val="99"/>
    <w:qFormat/>
    <w:rsid w:val="00CB7F35"/>
    <w:pPr>
      <w:tabs>
        <w:tab w:val="left" w:pos="-720"/>
      </w:tabs>
      <w:suppressAutoHyphens/>
      <w:jc w:val="both"/>
    </w:pPr>
    <w:rPr>
      <w:rFonts w:ascii="Courier" w:hAnsi="Courier"/>
      <w:spacing w:val="-3"/>
      <w:sz w:val="24"/>
      <w:lang w:eastAsia="sv-SE"/>
    </w:rPr>
  </w:style>
  <w:style w:type="paragraph" w:customStyle="1" w:styleId="4fa">
    <w:name w:val="正文文本缩进4"/>
    <w:basedOn w:val="aa"/>
    <w:uiPriority w:val="99"/>
    <w:qFormat/>
    <w:rsid w:val="00CB7F35"/>
    <w:pPr>
      <w:spacing w:after="120" w:line="360" w:lineRule="auto"/>
      <w:ind w:leftChars="200" w:left="420" w:firstLineChars="200" w:firstLine="200"/>
    </w:pPr>
    <w:rPr>
      <w:rFonts w:ascii="Times New Roman" w:hAnsi="Times New Roman"/>
      <w:sz w:val="24"/>
      <w:szCs w:val="24"/>
    </w:rPr>
  </w:style>
  <w:style w:type="paragraph" w:customStyle="1" w:styleId="231">
    <w:name w:val="正文文本 23"/>
    <w:basedOn w:val="aa"/>
    <w:uiPriority w:val="99"/>
    <w:qFormat/>
    <w:rsid w:val="00CB7F35"/>
    <w:pPr>
      <w:autoSpaceDE w:val="0"/>
      <w:autoSpaceDN w:val="0"/>
      <w:adjustRightInd w:val="0"/>
      <w:spacing w:line="360" w:lineRule="atLeast"/>
      <w:ind w:firstLine="425"/>
      <w:textAlignment w:val="baseline"/>
    </w:pPr>
    <w:rPr>
      <w:rFonts w:ascii="宋体" w:hAnsi="Tms Rmn"/>
      <w:kern w:val="0"/>
      <w:sz w:val="28"/>
      <w:szCs w:val="20"/>
    </w:rPr>
  </w:style>
  <w:style w:type="paragraph" w:customStyle="1" w:styleId="CharChar2CharCharCharCharCharChar2">
    <w:name w:val="Char Char2 Char Char Char Char Char Char2"/>
    <w:basedOn w:val="aa"/>
    <w:autoRedefine/>
    <w:uiPriority w:val="99"/>
    <w:qFormat/>
    <w:rsid w:val="00CB7F35"/>
    <w:pPr>
      <w:spacing w:line="480" w:lineRule="exact"/>
    </w:pPr>
    <w:rPr>
      <w:rFonts w:ascii="Times New Roman" w:hAnsi="Times New Roman"/>
      <w:sz w:val="22"/>
      <w:szCs w:val="24"/>
    </w:rPr>
  </w:style>
  <w:style w:type="paragraph" w:customStyle="1" w:styleId="5f8">
    <w:name w:val="正文5"/>
    <w:uiPriority w:val="99"/>
    <w:qFormat/>
    <w:rsid w:val="00CB7F35"/>
    <w:pPr>
      <w:widowControl w:val="0"/>
      <w:adjustRightInd w:val="0"/>
      <w:spacing w:line="360" w:lineRule="atLeast"/>
      <w:textAlignment w:val="baseline"/>
    </w:pPr>
    <w:rPr>
      <w:rFonts w:ascii="宋体" w:hAnsi="Times New Roman"/>
      <w:sz w:val="24"/>
    </w:rPr>
  </w:style>
  <w:style w:type="paragraph" w:customStyle="1" w:styleId="affffffffffffffffffffffffffff2">
    <w:name w:val="字元"/>
    <w:basedOn w:val="aa"/>
    <w:uiPriority w:val="99"/>
    <w:qFormat/>
    <w:rsid w:val="00CB7F35"/>
    <w:rPr>
      <w:rFonts w:ascii="Times New Roman" w:hAnsi="Times New Roman"/>
      <w:sz w:val="24"/>
      <w:szCs w:val="24"/>
    </w:rPr>
  </w:style>
  <w:style w:type="character" w:customStyle="1" w:styleId="CharChar71">
    <w:name w:val="Char Char71"/>
    <w:qFormat/>
    <w:locked/>
    <w:rsid w:val="00CB7F35"/>
    <w:rPr>
      <w:rFonts w:ascii="仿宋_GB2312" w:eastAsia="仿宋_GB2312" w:hAnsi="Courier New"/>
      <w:sz w:val="28"/>
      <w:lang w:val="en-US" w:eastAsia="zh-CN" w:bidi="ar-SA"/>
    </w:rPr>
  </w:style>
  <w:style w:type="character" w:customStyle="1" w:styleId="CharChar81">
    <w:name w:val="Char Char81"/>
    <w:qFormat/>
    <w:locked/>
    <w:rsid w:val="00CB7F35"/>
    <w:rPr>
      <w:rFonts w:ascii="仿宋_GB2312" w:eastAsia="仿宋_GB2312" w:hAnsi="Courier New"/>
      <w:sz w:val="28"/>
      <w:lang w:val="en-US" w:eastAsia="zh-CN" w:bidi="ar-SA"/>
    </w:rPr>
  </w:style>
  <w:style w:type="paragraph" w:customStyle="1" w:styleId="Char410">
    <w:name w:val="Char41"/>
    <w:basedOn w:val="aa"/>
    <w:uiPriority w:val="99"/>
    <w:qFormat/>
    <w:rsid w:val="00CB7F35"/>
    <w:rPr>
      <w:rFonts w:ascii="Times New Roman" w:hAnsi="Times New Roman"/>
      <w:sz w:val="24"/>
      <w:szCs w:val="24"/>
    </w:rPr>
  </w:style>
  <w:style w:type="paragraph" w:customStyle="1" w:styleId="CharCharCharCharCharCharCharCharChar1CharCharCharCharCharChar1Char1">
    <w:name w:val="Char Char Char Char Char Char Char Char Char1 Char Char Char Char Char Char1 Char1"/>
    <w:basedOn w:val="aa"/>
    <w:uiPriority w:val="99"/>
    <w:qFormat/>
    <w:rsid w:val="00CB7F35"/>
    <w:rPr>
      <w:rFonts w:ascii="Times New Roman" w:hAnsi="Times New Roman"/>
      <w:szCs w:val="21"/>
    </w:rPr>
  </w:style>
  <w:style w:type="character" w:customStyle="1" w:styleId="Charfffd">
    <w:name w:val="一级标题 Char"/>
    <w:link w:val="a6"/>
    <w:locked/>
    <w:rsid w:val="00CB7F35"/>
    <w:rPr>
      <w:rFonts w:ascii="Times New Roman" w:hAnsi="宋体"/>
      <w:b/>
      <w:kern w:val="2"/>
      <w:sz w:val="32"/>
      <w:szCs w:val="32"/>
    </w:rPr>
  </w:style>
  <w:style w:type="character" w:customStyle="1" w:styleId="nyblack2">
    <w:name w:val="ny_black2"/>
    <w:rsid w:val="00CB7F35"/>
    <w:rPr>
      <w:color w:val="000000"/>
    </w:rPr>
  </w:style>
  <w:style w:type="character" w:customStyle="1" w:styleId="H5CharChar">
    <w:name w:val="H5 Char Char"/>
    <w:rsid w:val="00CB7F35"/>
    <w:rPr>
      <w:rFonts w:eastAsia="宋体"/>
      <w:b/>
      <w:bCs/>
      <w:sz w:val="28"/>
      <w:szCs w:val="28"/>
      <w:lang w:val="en-US" w:eastAsia="zh-CN" w:bidi="ar-SA"/>
    </w:rPr>
  </w:style>
  <w:style w:type="character" w:customStyle="1" w:styleId="h31">
    <w:name w:val="h31"/>
    <w:rsid w:val="00CB7F35"/>
    <w:rPr>
      <w:sz w:val="21"/>
      <w:szCs w:val="21"/>
    </w:rPr>
  </w:style>
  <w:style w:type="character" w:customStyle="1" w:styleId="CharChar220">
    <w:name w:val="Char Char22"/>
    <w:qFormat/>
    <w:rsid w:val="00CB7F35"/>
    <w:rPr>
      <w:rFonts w:eastAsia="宋体"/>
      <w:spacing w:val="40"/>
      <w:kern w:val="2"/>
      <w:sz w:val="28"/>
      <w:szCs w:val="28"/>
      <w:lang w:val="en-US" w:eastAsia="zh-CN" w:bidi="ar-SA"/>
    </w:rPr>
  </w:style>
  <w:style w:type="paragraph" w:customStyle="1" w:styleId="-20">
    <w:name w:val="宏福正文-2"/>
    <w:basedOn w:val="afff2"/>
    <w:uiPriority w:val="99"/>
    <w:qFormat/>
    <w:rsid w:val="00CB7F35"/>
    <w:pPr>
      <w:spacing w:before="240" w:after="0" w:line="400" w:lineRule="atLeast"/>
      <w:ind w:firstLineChars="0" w:firstLine="567"/>
    </w:pPr>
    <w:rPr>
      <w:rFonts w:ascii="Times New Roman" w:eastAsia="仿宋_GB2312" w:hAnsi="Times New Roman"/>
      <w:sz w:val="28"/>
      <w:szCs w:val="20"/>
    </w:rPr>
  </w:style>
  <w:style w:type="paragraph" w:customStyle="1" w:styleId="1fffffb">
    <w:name w:val="正文(1)"/>
    <w:basedOn w:val="aa"/>
    <w:uiPriority w:val="99"/>
    <w:qFormat/>
    <w:rsid w:val="00CB7F35"/>
    <w:pPr>
      <w:adjustRightInd w:val="0"/>
      <w:snapToGrid w:val="0"/>
      <w:spacing w:before="60" w:line="300" w:lineRule="auto"/>
      <w:ind w:firstLineChars="200" w:firstLine="424"/>
    </w:pPr>
    <w:rPr>
      <w:rFonts w:ascii="黑体" w:eastAsia="黑体" w:hAnsi="宋体"/>
      <w:b/>
      <w:snapToGrid w:val="0"/>
      <w:kern w:val="0"/>
      <w:sz w:val="24"/>
      <w:szCs w:val="24"/>
    </w:rPr>
  </w:style>
  <w:style w:type="paragraph" w:customStyle="1" w:styleId="affffffffffffffffffffffffffff3">
    <w:name w:val="文本框小字"/>
    <w:basedOn w:val="aa"/>
    <w:autoRedefine/>
    <w:uiPriority w:val="99"/>
    <w:qFormat/>
    <w:rsid w:val="00CB7F35"/>
    <w:pPr>
      <w:adjustRightInd w:val="0"/>
      <w:spacing w:line="240" w:lineRule="exact"/>
      <w:jc w:val="center"/>
      <w:textAlignment w:val="baseline"/>
    </w:pPr>
    <w:rPr>
      <w:rFonts w:ascii="宋体" w:hAnsi="宋体"/>
      <w:snapToGrid w:val="0"/>
      <w:kern w:val="0"/>
      <w:szCs w:val="20"/>
    </w:rPr>
  </w:style>
  <w:style w:type="paragraph" w:customStyle="1" w:styleId="affffffffffffffffffffffffffff4">
    <w:name w:val="无框文本框"/>
    <w:basedOn w:val="aa"/>
    <w:uiPriority w:val="99"/>
    <w:qFormat/>
    <w:rsid w:val="00CB7F35"/>
    <w:pPr>
      <w:spacing w:line="240" w:lineRule="exact"/>
    </w:pPr>
    <w:rPr>
      <w:rFonts w:ascii="宋体" w:hAnsi="Times New Roman"/>
      <w:spacing w:val="-10"/>
      <w:szCs w:val="24"/>
      <w:lang w:val="en-GB"/>
    </w:rPr>
  </w:style>
  <w:style w:type="character" w:customStyle="1" w:styleId="GB2312Char">
    <w:name w:val="正文 + 楷体_GB2312 Char"/>
    <w:aliases w:val="四号 Char Char"/>
    <w:link w:val="4TimesNewRoman"/>
    <w:qFormat/>
    <w:rsid w:val="00CB7F35"/>
    <w:rPr>
      <w:rFonts w:ascii="Times New Roman" w:eastAsia="仿宋_GB2312" w:hAnsi="Times New Roman"/>
      <w:b/>
      <w:bCs/>
      <w:kern w:val="2"/>
      <w:sz w:val="30"/>
      <w:szCs w:val="30"/>
    </w:rPr>
  </w:style>
  <w:style w:type="character" w:customStyle="1" w:styleId="c10">
    <w:name w:val="c1"/>
    <w:rsid w:val="00CB7F35"/>
  </w:style>
  <w:style w:type="character" w:customStyle="1" w:styleId="kuang1">
    <w:name w:val="kuang1"/>
    <w:rsid w:val="00CB7F35"/>
    <w:rPr>
      <w:spacing w:val="0"/>
      <w:sz w:val="18"/>
      <w:szCs w:val="18"/>
    </w:rPr>
  </w:style>
  <w:style w:type="paragraph" w:customStyle="1" w:styleId="affffffffffffffffffffffffffff5">
    <w:name w:val="正常文"/>
    <w:basedOn w:val="afffffffffffffffffffff7"/>
    <w:uiPriority w:val="99"/>
    <w:qFormat/>
    <w:rsid w:val="00CB7F35"/>
    <w:pPr>
      <w:tabs>
        <w:tab w:val="left" w:pos="5040"/>
      </w:tabs>
      <w:spacing w:line="500" w:lineRule="exact"/>
      <w:ind w:leftChars="-114" w:left="-239" w:firstLineChars="228" w:firstLine="479"/>
    </w:pPr>
    <w:rPr>
      <w:rFonts w:eastAsia="宋体"/>
      <w:spacing w:val="0"/>
      <w:szCs w:val="30"/>
    </w:rPr>
  </w:style>
  <w:style w:type="paragraph" w:customStyle="1" w:styleId="text00">
    <w:name w:val="text0"/>
    <w:basedOn w:val="aa"/>
    <w:uiPriority w:val="99"/>
    <w:qFormat/>
    <w:rsid w:val="00CB7F35"/>
    <w:pPr>
      <w:widowControl/>
      <w:spacing w:before="100" w:beforeAutospacing="1" w:after="100" w:afterAutospacing="1" w:line="420" w:lineRule="atLeast"/>
      <w:jc w:val="left"/>
    </w:pPr>
    <w:rPr>
      <w:rFonts w:ascii="??" w:hAnsi="??"/>
      <w:color w:val="333333"/>
      <w:kern w:val="0"/>
      <w:sz w:val="18"/>
      <w:szCs w:val="18"/>
    </w:rPr>
  </w:style>
  <w:style w:type="character" w:customStyle="1" w:styleId="text01">
    <w:name w:val="text01"/>
    <w:rsid w:val="00CB7F35"/>
    <w:rPr>
      <w:rFonts w:ascii="??" w:hAnsi="??" w:hint="default"/>
      <w:i w:val="0"/>
      <w:iCs w:val="0"/>
      <w:strike w:val="0"/>
      <w:dstrike w:val="0"/>
      <w:color w:val="333333"/>
      <w:spacing w:val="420"/>
      <w:sz w:val="18"/>
      <w:szCs w:val="18"/>
      <w:u w:val="none"/>
      <w:effect w:val="none"/>
    </w:rPr>
  </w:style>
  <w:style w:type="paragraph" w:customStyle="1" w:styleId="2GB231278">
    <w:name w:val="样式 标题 2 + 楷体_GB2312 四号 段前: 7.8 磅"/>
    <w:basedOn w:val="22"/>
    <w:uiPriority w:val="99"/>
    <w:qFormat/>
    <w:rsid w:val="00CB7F35"/>
    <w:pPr>
      <w:numPr>
        <w:ilvl w:val="0"/>
        <w:numId w:val="0"/>
      </w:numPr>
      <w:spacing w:before="100" w:beforeAutospacing="1" w:after="100" w:afterAutospacing="1" w:line="415" w:lineRule="auto"/>
      <w:jc w:val="left"/>
    </w:pPr>
    <w:rPr>
      <w:rFonts w:ascii="楷体_GB2312" w:eastAsia="楷体_GB2312" w:cs="宋体"/>
      <w:sz w:val="28"/>
      <w:szCs w:val="20"/>
    </w:rPr>
  </w:style>
  <w:style w:type="paragraph" w:customStyle="1" w:styleId="GB231228">
    <w:name w:val="样式 楷体_GB2312 四号 加粗 行距: 固定值 28 磅"/>
    <w:basedOn w:val="aa"/>
    <w:uiPriority w:val="99"/>
    <w:qFormat/>
    <w:rsid w:val="00CB7F35"/>
    <w:pPr>
      <w:spacing w:before="100" w:beforeAutospacing="1" w:after="100" w:afterAutospacing="1" w:line="560" w:lineRule="exact"/>
    </w:pPr>
    <w:rPr>
      <w:rFonts w:ascii="楷体_GB2312" w:eastAsia="楷体_GB2312" w:hAnsi="Times New Roman" w:cs="宋体"/>
      <w:b/>
      <w:bCs/>
      <w:sz w:val="28"/>
      <w:szCs w:val="20"/>
    </w:rPr>
  </w:style>
  <w:style w:type="character" w:customStyle="1" w:styleId="bfont">
    <w:name w:val="bfont"/>
    <w:rsid w:val="00CB7F35"/>
  </w:style>
  <w:style w:type="character" w:customStyle="1" w:styleId="fx1">
    <w:name w:val="fx1"/>
    <w:rsid w:val="00CB7F35"/>
    <w:rPr>
      <w:rFonts w:ascii="ˎ̥" w:hAnsi="ˎ̥" w:hint="default"/>
      <w:strike w:val="0"/>
      <w:dstrike w:val="0"/>
      <w:color w:val="999999"/>
      <w:sz w:val="18"/>
      <w:szCs w:val="18"/>
      <w:u w:val="none"/>
      <w:effect w:val="none"/>
    </w:rPr>
  </w:style>
  <w:style w:type="character" w:customStyle="1" w:styleId="style121">
    <w:name w:val="style121"/>
    <w:rsid w:val="00CB7F35"/>
    <w:rPr>
      <w:color w:val="CC0000"/>
      <w:sz w:val="21"/>
      <w:szCs w:val="21"/>
    </w:rPr>
  </w:style>
  <w:style w:type="character" w:customStyle="1" w:styleId="editsection2">
    <w:name w:val="editsection2"/>
    <w:rsid w:val="00CB7F35"/>
    <w:rPr>
      <w:b w:val="0"/>
      <w:bCs w:val="0"/>
    </w:rPr>
  </w:style>
  <w:style w:type="character" w:customStyle="1" w:styleId="mw-headline">
    <w:name w:val="mw-headline"/>
    <w:qFormat/>
    <w:rsid w:val="00CB7F35"/>
  </w:style>
  <w:style w:type="paragraph" w:customStyle="1" w:styleId="CM8">
    <w:name w:val="CM8"/>
    <w:basedOn w:val="aa"/>
    <w:next w:val="aa"/>
    <w:uiPriority w:val="99"/>
    <w:qFormat/>
    <w:rsid w:val="00CB7F35"/>
    <w:pPr>
      <w:autoSpaceDE w:val="0"/>
      <w:autoSpaceDN w:val="0"/>
      <w:adjustRightInd w:val="0"/>
      <w:jc w:val="left"/>
    </w:pPr>
    <w:rPr>
      <w:rFonts w:ascii="宋体" w:hAnsi="Times New Roman"/>
      <w:kern w:val="0"/>
      <w:sz w:val="24"/>
      <w:szCs w:val="24"/>
    </w:rPr>
  </w:style>
  <w:style w:type="paragraph" w:customStyle="1" w:styleId="CM60">
    <w:name w:val="CM60"/>
    <w:basedOn w:val="aa"/>
    <w:next w:val="aa"/>
    <w:uiPriority w:val="99"/>
    <w:qFormat/>
    <w:rsid w:val="00CB7F35"/>
    <w:pPr>
      <w:autoSpaceDE w:val="0"/>
      <w:autoSpaceDN w:val="0"/>
      <w:adjustRightInd w:val="0"/>
      <w:jc w:val="left"/>
    </w:pPr>
    <w:rPr>
      <w:rFonts w:ascii="宋体" w:hAnsi="Times New Roman"/>
      <w:kern w:val="0"/>
      <w:sz w:val="24"/>
      <w:szCs w:val="24"/>
    </w:rPr>
  </w:style>
  <w:style w:type="paragraph" w:customStyle="1" w:styleId="CM5">
    <w:name w:val="CM5"/>
    <w:basedOn w:val="aa"/>
    <w:next w:val="aa"/>
    <w:uiPriority w:val="99"/>
    <w:qFormat/>
    <w:rsid w:val="00CB7F35"/>
    <w:pPr>
      <w:autoSpaceDE w:val="0"/>
      <w:autoSpaceDN w:val="0"/>
      <w:adjustRightInd w:val="0"/>
      <w:jc w:val="left"/>
    </w:pPr>
    <w:rPr>
      <w:rFonts w:ascii="宋体" w:hAnsi="Times New Roman"/>
      <w:kern w:val="0"/>
      <w:sz w:val="24"/>
      <w:szCs w:val="24"/>
    </w:rPr>
  </w:style>
  <w:style w:type="paragraph" w:customStyle="1" w:styleId="CM4">
    <w:name w:val="CM4"/>
    <w:basedOn w:val="aa"/>
    <w:next w:val="aa"/>
    <w:uiPriority w:val="99"/>
    <w:qFormat/>
    <w:rsid w:val="00CB7F35"/>
    <w:pPr>
      <w:autoSpaceDE w:val="0"/>
      <w:autoSpaceDN w:val="0"/>
      <w:adjustRightInd w:val="0"/>
      <w:jc w:val="left"/>
    </w:pPr>
    <w:rPr>
      <w:rFonts w:ascii="Times New Roman" w:hAnsi="Times New Roman"/>
      <w:kern w:val="0"/>
      <w:sz w:val="24"/>
      <w:szCs w:val="24"/>
    </w:rPr>
  </w:style>
  <w:style w:type="paragraph" w:customStyle="1" w:styleId="Default1">
    <w:name w:val="Default1"/>
    <w:basedOn w:val="aa"/>
    <w:next w:val="aa"/>
    <w:uiPriority w:val="99"/>
    <w:qFormat/>
    <w:rsid w:val="00CB7F35"/>
    <w:pPr>
      <w:autoSpaceDE w:val="0"/>
      <w:autoSpaceDN w:val="0"/>
      <w:adjustRightInd w:val="0"/>
      <w:jc w:val="left"/>
    </w:pPr>
    <w:rPr>
      <w:rFonts w:ascii="宋体" w:hAnsi="Times New Roman"/>
      <w:kern w:val="0"/>
      <w:sz w:val="24"/>
      <w:szCs w:val="24"/>
    </w:rPr>
  </w:style>
  <w:style w:type="paragraph" w:customStyle="1" w:styleId="CM16">
    <w:name w:val="CM16"/>
    <w:basedOn w:val="aa"/>
    <w:next w:val="aa"/>
    <w:uiPriority w:val="99"/>
    <w:qFormat/>
    <w:rsid w:val="00CB7F35"/>
    <w:pPr>
      <w:autoSpaceDE w:val="0"/>
      <w:autoSpaceDN w:val="0"/>
      <w:adjustRightInd w:val="0"/>
      <w:jc w:val="left"/>
    </w:pPr>
    <w:rPr>
      <w:rFonts w:ascii="宋体" w:hAnsi="Times New Roman"/>
      <w:kern w:val="0"/>
      <w:sz w:val="24"/>
      <w:szCs w:val="24"/>
    </w:rPr>
  </w:style>
  <w:style w:type="paragraph" w:customStyle="1" w:styleId="CM63">
    <w:name w:val="CM63"/>
    <w:basedOn w:val="aa"/>
    <w:next w:val="aa"/>
    <w:uiPriority w:val="99"/>
    <w:qFormat/>
    <w:rsid w:val="00CB7F35"/>
    <w:pPr>
      <w:autoSpaceDE w:val="0"/>
      <w:autoSpaceDN w:val="0"/>
      <w:adjustRightInd w:val="0"/>
      <w:jc w:val="left"/>
    </w:pPr>
    <w:rPr>
      <w:rFonts w:ascii="Times New Roman" w:hAnsi="Times New Roman"/>
      <w:kern w:val="0"/>
      <w:sz w:val="24"/>
      <w:szCs w:val="24"/>
    </w:rPr>
  </w:style>
  <w:style w:type="character" w:customStyle="1" w:styleId="CharChar26">
    <w:name w:val="Char Char26"/>
    <w:qFormat/>
    <w:rsid w:val="00CB7F35"/>
    <w:rPr>
      <w:rFonts w:ascii="仿宋_GB2312" w:eastAsia="仿宋_GB2312"/>
      <w:kern w:val="2"/>
      <w:sz w:val="28"/>
      <w:lang w:val="en-US" w:eastAsia="zh-CN" w:bidi="ar-SA"/>
    </w:rPr>
  </w:style>
  <w:style w:type="paragraph" w:customStyle="1" w:styleId="Char1CharCharCharCharCharChar2">
    <w:name w:val="Char1 Char Char Char Char Char Char2"/>
    <w:basedOn w:val="aa"/>
    <w:uiPriority w:val="99"/>
    <w:qFormat/>
    <w:rsid w:val="00CB7F35"/>
    <w:rPr>
      <w:rFonts w:ascii="Tahoma" w:hAnsi="Tahoma"/>
      <w:sz w:val="24"/>
      <w:szCs w:val="20"/>
    </w:rPr>
  </w:style>
  <w:style w:type="character" w:customStyle="1" w:styleId="CharChar211">
    <w:name w:val="Char Char211"/>
    <w:qFormat/>
    <w:rsid w:val="00CB7F35"/>
    <w:rPr>
      <w:rFonts w:ascii="宋体" w:eastAsia="宋体" w:hAnsi="宋体" w:cs="宋体"/>
      <w:color w:val="000000"/>
      <w:kern w:val="0"/>
      <w:szCs w:val="21"/>
    </w:rPr>
  </w:style>
  <w:style w:type="paragraph" w:customStyle="1" w:styleId="New">
    <w:name w:val="正文 New"/>
    <w:uiPriority w:val="99"/>
    <w:qFormat/>
    <w:rsid w:val="00CB7F35"/>
    <w:pPr>
      <w:widowControl w:val="0"/>
      <w:jc w:val="both"/>
    </w:pPr>
    <w:rPr>
      <w:rFonts w:ascii="Times New Roman" w:hAnsi="Times New Roman"/>
      <w:kern w:val="22"/>
      <w:sz w:val="28"/>
      <w:szCs w:val="28"/>
    </w:rPr>
  </w:style>
  <w:style w:type="character" w:customStyle="1" w:styleId="123YJChar1">
    <w:name w:val="123YJ Char1"/>
    <w:aliases w:val="Footer1 Char Char1"/>
    <w:qFormat/>
    <w:rsid w:val="00CB7F35"/>
    <w:rPr>
      <w:sz w:val="18"/>
      <w:szCs w:val="18"/>
    </w:rPr>
  </w:style>
  <w:style w:type="character" w:customStyle="1" w:styleId="Char2Char1">
    <w:name w:val="正文首行缩进 Char2 Char1"/>
    <w:aliases w:val="正文首行缩进 Char3 Char1,正文首行缩进 Char4 Char1,正文首行缩进 Char5 Char1,正文首行缩进 Char1 Char Char6,正文首行缩进 Char Char Char Char6,正文首行缩进 Char Char Char Char Char Char Char6,正文首行缩进 Char1 Char Char Char Char Char1,正文首行缩进 Char Char1,正文首行缩进 Char5 Char Char1"/>
    <w:rsid w:val="00CB7F35"/>
    <w:rPr>
      <w:rFonts w:ascii="Times New Roman" w:eastAsia="宋体" w:hAnsi="Times New Roman" w:cs="Times New Roman"/>
      <w:szCs w:val="24"/>
    </w:rPr>
  </w:style>
  <w:style w:type="character" w:customStyle="1" w:styleId="3CharChar6">
    <w:name w:val="正文文字 3 Char Char6"/>
    <w:qFormat/>
    <w:rsid w:val="00CB7F35"/>
    <w:rPr>
      <w:rFonts w:ascii="宋体" w:eastAsia="宋体" w:hAnsi="宋体" w:cs="Times New Roman"/>
      <w:sz w:val="24"/>
      <w:szCs w:val="24"/>
    </w:rPr>
  </w:style>
  <w:style w:type="paragraph" w:customStyle="1" w:styleId="CharCharChar1CharCharCharCharCharCharCharCharCharChar1">
    <w:name w:val="Char Char Char1 Char Char Char Char Char Char Char Char Char Char1"/>
    <w:basedOn w:val="aa"/>
    <w:uiPriority w:val="99"/>
    <w:qFormat/>
    <w:rsid w:val="00CB7F35"/>
    <w:rPr>
      <w:rFonts w:ascii="Times New Roman" w:hAnsi="Times New Roman"/>
      <w:szCs w:val="21"/>
    </w:rPr>
  </w:style>
  <w:style w:type="character" w:customStyle="1" w:styleId="Char4CharCharCharChar11">
    <w:name w:val="Char4 Char Char Char Char11"/>
    <w:rsid w:val="00CB7F35"/>
    <w:rPr>
      <w:rFonts w:eastAsia="仿宋_GB2312"/>
      <w:kern w:val="2"/>
      <w:sz w:val="28"/>
      <w:szCs w:val="24"/>
      <w:lang w:val="en-US" w:eastAsia="zh-CN" w:bidi="ar-SA"/>
    </w:rPr>
  </w:style>
  <w:style w:type="character" w:customStyle="1" w:styleId="CharChar261">
    <w:name w:val="Char Char261"/>
    <w:qFormat/>
    <w:rsid w:val="00CB7F35"/>
    <w:rPr>
      <w:rFonts w:ascii="仿宋_GB2312" w:eastAsia="仿宋_GB2312"/>
      <w:kern w:val="2"/>
      <w:sz w:val="28"/>
      <w:lang w:val="en-US" w:eastAsia="zh-CN" w:bidi="ar-SA"/>
    </w:rPr>
  </w:style>
  <w:style w:type="paragraph" w:customStyle="1" w:styleId="CharCharCharCharCharCharChar3">
    <w:name w:val="Char Char Char Char Char Char Char3"/>
    <w:basedOn w:val="aa"/>
    <w:uiPriority w:val="99"/>
    <w:qFormat/>
    <w:rsid w:val="00CB7F35"/>
    <w:rPr>
      <w:rFonts w:ascii="Times New Roman" w:hAnsi="Times New Roman"/>
      <w:szCs w:val="24"/>
    </w:rPr>
  </w:style>
  <w:style w:type="character" w:customStyle="1" w:styleId="Charf4">
    <w:name w:val="报告 Char"/>
    <w:link w:val="affffffffff5"/>
    <w:locked/>
    <w:rsid w:val="00CB7F35"/>
    <w:rPr>
      <w:rFonts w:ascii="TimesNewRoman" w:hAnsi="TimesNewRoman"/>
      <w:sz w:val="24"/>
    </w:rPr>
  </w:style>
  <w:style w:type="paragraph" w:customStyle="1" w:styleId="CharChar2CharCharCharCharChar">
    <w:name w:val="Char Char2 Char Char Char Char Char"/>
    <w:basedOn w:val="aa"/>
    <w:uiPriority w:val="99"/>
    <w:qFormat/>
    <w:rsid w:val="00CB7F35"/>
    <w:pPr>
      <w:tabs>
        <w:tab w:val="num" w:pos="360"/>
      </w:tabs>
      <w:snapToGrid w:val="0"/>
      <w:spacing w:line="360" w:lineRule="auto"/>
    </w:pPr>
    <w:rPr>
      <w:rFonts w:ascii="Times New Roman" w:eastAsia="仿宋_GB2312" w:hAnsi="Times New Roman" w:cs="宋体"/>
      <w:sz w:val="24"/>
      <w:szCs w:val="24"/>
    </w:rPr>
  </w:style>
  <w:style w:type="character" w:customStyle="1" w:styleId="affffffffffffffffffffffffffff1">
    <w:name w:val="无间隔 字符"/>
    <w:aliases w:val="普通文字 Char Char Char Char Char Char Char Char1 字符"/>
    <w:link w:val="affffffffffffffffffffffffffff0"/>
    <w:rsid w:val="00CB7F35"/>
    <w:rPr>
      <w:sz w:val="22"/>
      <w:szCs w:val="22"/>
    </w:rPr>
  </w:style>
  <w:style w:type="character" w:customStyle="1" w:styleId="CharCharfff5">
    <w:name w:val="正文样式 Char Char"/>
    <w:rsid w:val="00CB7F35"/>
    <w:rPr>
      <w:rFonts w:ascii="宋体" w:eastAsia="宋体" w:hAnsi="宋体"/>
      <w:kern w:val="2"/>
      <w:sz w:val="21"/>
      <w:lang w:val="en-US" w:eastAsia="zh-CN" w:bidi="ar-SA"/>
    </w:rPr>
  </w:style>
  <w:style w:type="paragraph" w:customStyle="1" w:styleId="2ffffd">
    <w:name w:val="样式 正文样式 + 小四 首行缩进:  2 字符"/>
    <w:basedOn w:val="affffffffffc"/>
    <w:uiPriority w:val="99"/>
    <w:qFormat/>
    <w:rsid w:val="00CB7F35"/>
    <w:pPr>
      <w:autoSpaceDE w:val="0"/>
      <w:autoSpaceDN w:val="0"/>
      <w:spacing w:line="400" w:lineRule="exact"/>
      <w:ind w:firstLine="200"/>
    </w:pPr>
    <w:rPr>
      <w:rFonts w:cs="宋体"/>
      <w:color w:val="auto"/>
      <w:szCs w:val="20"/>
    </w:rPr>
  </w:style>
  <w:style w:type="paragraph" w:customStyle="1" w:styleId="3a1">
    <w:name w:val="样式 标题3a + 首行缩进:  1 字符"/>
    <w:basedOn w:val="aa"/>
    <w:uiPriority w:val="99"/>
    <w:qFormat/>
    <w:rsid w:val="00CB7F35"/>
    <w:pPr>
      <w:overflowPunct w:val="0"/>
      <w:adjustRightInd w:val="0"/>
      <w:spacing w:line="400" w:lineRule="exact"/>
      <w:textAlignment w:val="baseline"/>
      <w:outlineLvl w:val="0"/>
    </w:pPr>
    <w:rPr>
      <w:rFonts w:ascii="Arial" w:eastAsia="黑体" w:hAnsi="Arial" w:cs="宋体"/>
      <w:bCs/>
      <w:kern w:val="24"/>
      <w:sz w:val="24"/>
      <w:szCs w:val="20"/>
    </w:rPr>
  </w:style>
  <w:style w:type="paragraph" w:customStyle="1" w:styleId="2ffffe">
    <w:name w:val="样式 正文样式 + 加粗 首行缩进:  2 字符"/>
    <w:basedOn w:val="aa"/>
    <w:uiPriority w:val="99"/>
    <w:qFormat/>
    <w:rsid w:val="00CB7F35"/>
    <w:pPr>
      <w:autoSpaceDE w:val="0"/>
      <w:autoSpaceDN w:val="0"/>
      <w:spacing w:line="400" w:lineRule="exact"/>
      <w:ind w:firstLineChars="200" w:firstLine="422"/>
    </w:pPr>
    <w:rPr>
      <w:rFonts w:ascii="宋体" w:eastAsia="黑体" w:hAnsi="宋体" w:cs="宋体"/>
      <w:bCs/>
      <w:szCs w:val="20"/>
    </w:rPr>
  </w:style>
  <w:style w:type="table" w:customStyle="1" w:styleId="1111112">
    <w:name w:val="111111"/>
    <w:basedOn w:val="af2"/>
    <w:rsid w:val="00CB7F35"/>
    <w:pPr>
      <w:widowControl w:val="0"/>
      <w:jc w:val="center"/>
      <w:textAlignment w:val="center"/>
    </w:pPr>
    <w:rPr>
      <w:rFonts w:ascii="Times New Roman" w:hAnsi="Times New Roman"/>
      <w:kern w:val="2"/>
      <w:sz w:val="21"/>
      <w:szCs w:val="21"/>
    </w:rPr>
    <w:tblPr/>
    <w:tcPr>
      <w:vAlign w:val="center"/>
    </w:tcPr>
  </w:style>
  <w:style w:type="numbering" w:customStyle="1" w:styleId="1111111">
    <w:name w:val="1 / 1.1 / 1.1.1(缩进)1"/>
    <w:basedOn w:val="ad"/>
    <w:next w:val="1111110"/>
    <w:semiHidden/>
    <w:rsid w:val="00CB7F35"/>
    <w:pPr>
      <w:numPr>
        <w:numId w:val="29"/>
      </w:numPr>
    </w:pPr>
  </w:style>
  <w:style w:type="table" w:customStyle="1" w:styleId="mycell1">
    <w:name w:val="mycell1"/>
    <w:basedOn w:val="af2"/>
    <w:rsid w:val="00CB7F35"/>
    <w:pPr>
      <w:widowControl w:val="0"/>
      <w:adjustRightInd w:val="0"/>
      <w:snapToGrid w:val="0"/>
      <w:spacing w:line="300" w:lineRule="auto"/>
      <w:jc w:val="center"/>
    </w:pPr>
    <w:rPr>
      <w:rFonts w:ascii="Times New Roman" w:hAnsi="Times New Roman"/>
      <w:sz w:val="24"/>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Pr>
    <w:tcPr>
      <w:vAlign w:val="center"/>
    </w:tcPr>
  </w:style>
  <w:style w:type="table" w:customStyle="1" w:styleId="1fffffc">
    <w:name w:val="无左右边框型1"/>
    <w:basedOn w:val="af2"/>
    <w:rsid w:val="00CB7F35"/>
    <w:pPr>
      <w:widowControl w:val="0"/>
      <w:jc w:val="both"/>
    </w:pPr>
    <w:rPr>
      <w:rFonts w:ascii="Times New Roman" w:hAnsi="Times New Roman"/>
    </w:rPr>
    <w:tblPr/>
  </w:style>
  <w:style w:type="table" w:customStyle="1" w:styleId="1fffffd">
    <w:name w:val="左右无边表格1"/>
    <w:basedOn w:val="ac"/>
    <w:rsid w:val="00CB7F35"/>
    <w:pPr>
      <w:jc w:val="center"/>
    </w:pPr>
    <w:rPr>
      <w:rFonts w:ascii="Times New Roman" w:hAnsi="Times New Roman"/>
      <w:sz w:val="21"/>
    </w:rPr>
    <w:tblPr>
      <w:tblBorders>
        <w:top w:val="single" w:sz="4" w:space="0" w:color="auto"/>
        <w:bottom w:val="single" w:sz="4" w:space="0" w:color="auto"/>
        <w:insideH w:val="single" w:sz="4" w:space="0" w:color="auto"/>
        <w:insideV w:val="single" w:sz="4" w:space="0" w:color="auto"/>
      </w:tblBorders>
      <w:tblCellMar>
        <w:left w:w="0" w:type="dxa"/>
        <w:right w:w="0" w:type="dxa"/>
      </w:tblCellMar>
    </w:tblPr>
    <w:tcPr>
      <w:vAlign w:val="center"/>
    </w:tcPr>
  </w:style>
  <w:style w:type="table" w:customStyle="1" w:styleId="11f">
    <w:name w:val="网格型 11"/>
    <w:basedOn w:val="ac"/>
    <w:next w:val="1fffe"/>
    <w:rsid w:val="00CB7F35"/>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fe">
    <w:name w:val="报告表格1"/>
    <w:basedOn w:val="ac"/>
    <w:rsid w:val="00CB7F35"/>
    <w:pPr>
      <w:widowControl w:val="0"/>
      <w:spacing w:line="0" w:lineRule="atLeast"/>
      <w:jc w:val="center"/>
    </w:pPr>
    <w:rPr>
      <w:rFonts w:ascii="Times New Roman" w:hAnsi="Times New Roman"/>
      <w:sz w:val="21"/>
      <w:szCs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tblStylePr w:type="firstRow">
      <w:rPr>
        <w:rFonts w:eastAsia="黑体"/>
      </w:rPr>
      <w:tblPr/>
      <w:trPr>
        <w:tblHeader/>
      </w:trPr>
    </w:tblStylePr>
    <w:tblStylePr w:type="firstCol">
      <w:rPr>
        <w:rFonts w:eastAsia="黑体"/>
      </w:rPr>
    </w:tblStylePr>
  </w:style>
  <w:style w:type="table" w:customStyle="1" w:styleId="513">
    <w:name w:val="网格型 51"/>
    <w:basedOn w:val="ac"/>
    <w:next w:val="5f2"/>
    <w:rsid w:val="00CB7F35"/>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0">
    <w:name w:val="当前列表11"/>
    <w:semiHidden/>
    <w:rsid w:val="00CB7F35"/>
    <w:pPr>
      <w:numPr>
        <w:numId w:val="35"/>
      </w:numPr>
    </w:pPr>
  </w:style>
  <w:style w:type="numbering" w:customStyle="1" w:styleId="11111110">
    <w:name w:val="1 / 1.1 / 1.1.11"/>
    <w:basedOn w:val="ad"/>
    <w:next w:val="111111"/>
    <w:rsid w:val="00CB7F35"/>
    <w:pPr>
      <w:numPr>
        <w:numId w:val="34"/>
      </w:numPr>
    </w:pPr>
  </w:style>
  <w:style w:type="numbering" w:customStyle="1" w:styleId="210">
    <w:name w:val="当前列表21"/>
    <w:semiHidden/>
    <w:rsid w:val="00CB7F35"/>
    <w:pPr>
      <w:numPr>
        <w:numId w:val="33"/>
      </w:numPr>
    </w:pPr>
  </w:style>
  <w:style w:type="table" w:customStyle="1" w:styleId="2fffff">
    <w:name w:val="表格主题2"/>
    <w:basedOn w:val="ac"/>
    <w:next w:val="affffffffffffffffffffff8"/>
    <w:rsid w:val="00CB7F3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彩色型 11"/>
    <w:basedOn w:val="ac"/>
    <w:next w:val="1ffff8"/>
    <w:semiHidden/>
    <w:rsid w:val="00CB7F35"/>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彩色型 21"/>
    <w:basedOn w:val="ac"/>
    <w:next w:val="2fff1"/>
    <w:semiHidden/>
    <w:rsid w:val="00CB7F35"/>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彩色型 31"/>
    <w:basedOn w:val="ac"/>
    <w:next w:val="3fd"/>
    <w:semiHidden/>
    <w:rsid w:val="00CB7F35"/>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fffff">
    <w:name w:val="典雅型1"/>
    <w:basedOn w:val="ac"/>
    <w:next w:val="affffffffffffffffffffff9"/>
    <w:rsid w:val="00CB7F35"/>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1">
    <w:name w:val="古典型 11"/>
    <w:basedOn w:val="ac"/>
    <w:next w:val="1ffff9"/>
    <w:semiHidden/>
    <w:rsid w:val="00CB7F35"/>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古典型 21"/>
    <w:basedOn w:val="ac"/>
    <w:next w:val="2fff2"/>
    <w:semiHidden/>
    <w:rsid w:val="00CB7F35"/>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
    <w:name w:val="古典型 31"/>
    <w:basedOn w:val="ac"/>
    <w:next w:val="3fe"/>
    <w:semiHidden/>
    <w:rsid w:val="00CB7F35"/>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古典型 41"/>
    <w:basedOn w:val="ac"/>
    <w:next w:val="4f"/>
    <w:semiHidden/>
    <w:rsid w:val="00CB7F35"/>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简明型 11"/>
    <w:basedOn w:val="ac"/>
    <w:next w:val="1ffffa"/>
    <w:semiHidden/>
    <w:rsid w:val="00CB7F35"/>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b">
    <w:name w:val="简明型 21"/>
    <w:basedOn w:val="ac"/>
    <w:next w:val="2fff3"/>
    <w:semiHidden/>
    <w:rsid w:val="00CB7F35"/>
    <w:pPr>
      <w:widowControl w:val="0"/>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c"/>
    <w:next w:val="3ff"/>
    <w:semiHidden/>
    <w:rsid w:val="00CB7F35"/>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3">
    <w:name w:val="精巧型 11"/>
    <w:basedOn w:val="ac"/>
    <w:next w:val="1ffffb"/>
    <w:semiHidden/>
    <w:rsid w:val="00CB7F35"/>
    <w:pPr>
      <w:widowControl w:val="0"/>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精巧型 21"/>
    <w:basedOn w:val="ac"/>
    <w:next w:val="2fff4"/>
    <w:semiHidden/>
    <w:rsid w:val="00CB7F35"/>
    <w:pPr>
      <w:widowControl w:val="0"/>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立体型 11"/>
    <w:basedOn w:val="ac"/>
    <w:next w:val="1ffffc"/>
    <w:semiHidden/>
    <w:rsid w:val="00CB7F35"/>
    <w:pPr>
      <w:widowControl w:val="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立体型 21"/>
    <w:basedOn w:val="ac"/>
    <w:next w:val="2fff5"/>
    <w:semiHidden/>
    <w:rsid w:val="00CB7F35"/>
    <w:pPr>
      <w:widowControl w:val="0"/>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c"/>
    <w:next w:val="3ff0"/>
    <w:semiHidden/>
    <w:rsid w:val="00CB7F35"/>
    <w:pPr>
      <w:widowControl w:val="0"/>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5">
    <w:name w:val="列表型 11"/>
    <w:basedOn w:val="ac"/>
    <w:next w:val="1ffffd"/>
    <w:semiHidden/>
    <w:rsid w:val="00CB7F35"/>
    <w:pPr>
      <w:widowControl w:val="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列表型 21"/>
    <w:basedOn w:val="ac"/>
    <w:next w:val="2fff6"/>
    <w:semiHidden/>
    <w:rsid w:val="00CB7F35"/>
    <w:pPr>
      <w:widowControl w:val="0"/>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列表型 31"/>
    <w:basedOn w:val="ac"/>
    <w:next w:val="3ff1"/>
    <w:semiHidden/>
    <w:rsid w:val="00CB7F35"/>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列表型 41"/>
    <w:basedOn w:val="ac"/>
    <w:next w:val="4f0"/>
    <w:semiHidden/>
    <w:rsid w:val="00CB7F35"/>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列表型 51"/>
    <w:basedOn w:val="ac"/>
    <w:next w:val="5f3"/>
    <w:semiHidden/>
    <w:rsid w:val="00CB7F35"/>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c"/>
    <w:next w:val="66"/>
    <w:semiHidden/>
    <w:rsid w:val="00CB7F35"/>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1">
    <w:name w:val="列表型 71"/>
    <w:basedOn w:val="ac"/>
    <w:next w:val="77"/>
    <w:semiHidden/>
    <w:rsid w:val="00CB7F35"/>
    <w:pPr>
      <w:widowControl w:val="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列表型 81"/>
    <w:basedOn w:val="ac"/>
    <w:next w:val="85"/>
    <w:semiHidden/>
    <w:rsid w:val="00CB7F35"/>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ff0">
    <w:name w:val="流行型1"/>
    <w:basedOn w:val="ac"/>
    <w:next w:val="affffffffffffffffffffffa"/>
    <w:semiHidden/>
    <w:rsid w:val="00CB7F35"/>
    <w:pPr>
      <w:widowControl w:val="0"/>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6">
    <w:name w:val="竖列型 11"/>
    <w:basedOn w:val="ac"/>
    <w:next w:val="1ffffe"/>
    <w:semiHidden/>
    <w:rsid w:val="00CB7F35"/>
    <w:pPr>
      <w:widowControl w:val="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竖列型 21"/>
    <w:basedOn w:val="ac"/>
    <w:next w:val="2fff7"/>
    <w:semiHidden/>
    <w:rsid w:val="00CB7F35"/>
    <w:pPr>
      <w:widowControl w:val="0"/>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竖列型 31"/>
    <w:basedOn w:val="ac"/>
    <w:next w:val="3ff2"/>
    <w:semiHidden/>
    <w:rsid w:val="00CB7F35"/>
    <w:pPr>
      <w:widowControl w:val="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
    <w:name w:val="竖列型 41"/>
    <w:basedOn w:val="ac"/>
    <w:next w:val="4f1"/>
    <w:semiHidden/>
    <w:rsid w:val="00CB7F35"/>
    <w:pPr>
      <w:widowControl w:val="0"/>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竖列型 51"/>
    <w:basedOn w:val="ac"/>
    <w:next w:val="5f4"/>
    <w:semiHidden/>
    <w:rsid w:val="00CB7F35"/>
    <w:pPr>
      <w:widowControl w:val="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0">
    <w:name w:val="网格型 21"/>
    <w:basedOn w:val="ac"/>
    <w:next w:val="2fff8"/>
    <w:semiHidden/>
    <w:rsid w:val="00CB7F35"/>
    <w:pPr>
      <w:widowControl w:val="0"/>
      <w:jc w:val="both"/>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d">
    <w:name w:val="网格型 31"/>
    <w:basedOn w:val="ac"/>
    <w:next w:val="3ff3"/>
    <w:semiHidden/>
    <w:rsid w:val="00CB7F35"/>
    <w:pPr>
      <w:widowControl w:val="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9">
    <w:name w:val="网格型 41"/>
    <w:basedOn w:val="ac"/>
    <w:next w:val="4f2"/>
    <w:semiHidden/>
    <w:rsid w:val="00CB7F35"/>
    <w:pPr>
      <w:widowControl w:val="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c"/>
    <w:next w:val="67"/>
    <w:semiHidden/>
    <w:rsid w:val="00CB7F35"/>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网格型 71"/>
    <w:basedOn w:val="ac"/>
    <w:next w:val="78"/>
    <w:semiHidden/>
    <w:rsid w:val="00CB7F35"/>
    <w:pPr>
      <w:widowControl w:val="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网格型 81"/>
    <w:basedOn w:val="ac"/>
    <w:next w:val="86"/>
    <w:semiHidden/>
    <w:rsid w:val="00CB7F35"/>
    <w:pPr>
      <w:widowControl w:val="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7">
    <w:name w:val="网页型 11"/>
    <w:basedOn w:val="ac"/>
    <w:next w:val="1fffff"/>
    <w:semiHidden/>
    <w:rsid w:val="00CB7F35"/>
    <w:pPr>
      <w:widowControl w:val="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1">
    <w:name w:val="网页型 21"/>
    <w:basedOn w:val="ac"/>
    <w:next w:val="2fff9"/>
    <w:semiHidden/>
    <w:rsid w:val="00CB7F35"/>
    <w:pPr>
      <w:widowControl w:val="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e">
    <w:name w:val="网页型 31"/>
    <w:basedOn w:val="ac"/>
    <w:next w:val="3ff4"/>
    <w:semiHidden/>
    <w:rsid w:val="00CB7F35"/>
    <w:pPr>
      <w:widowControl w:val="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
    <w:name w:val="文章/节1"/>
    <w:basedOn w:val="ad"/>
    <w:next w:val="a8"/>
    <w:semiHidden/>
    <w:rsid w:val="00CB7F35"/>
    <w:pPr>
      <w:numPr>
        <w:numId w:val="36"/>
      </w:numPr>
    </w:pPr>
  </w:style>
  <w:style w:type="table" w:customStyle="1" w:styleId="1ffffff1">
    <w:name w:val="专业型1"/>
    <w:basedOn w:val="ac"/>
    <w:next w:val="affffffffffffffffffffffb"/>
    <w:semiHidden/>
    <w:rsid w:val="00CB7F35"/>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11">
    <w:name w:val="灰度表格12211"/>
    <w:basedOn w:val="ac"/>
    <w:next w:val="af2"/>
    <w:rsid w:val="00CB7F3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11">
    <w:name w:val="网格型c11"/>
    <w:basedOn w:val="ac"/>
    <w:next w:val="af2"/>
    <w:rsid w:val="00CB7F35"/>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21">
    <w:name w:val="网格型c21"/>
    <w:basedOn w:val="ac"/>
    <w:next w:val="af2"/>
    <w:rsid w:val="00CB7F35"/>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2">
    <w:name w:val="三线表1"/>
    <w:basedOn w:val="af2"/>
    <w:rsid w:val="00CB7F35"/>
    <w:pPr>
      <w:widowControl w:val="0"/>
      <w:adjustRightInd w:val="0"/>
      <w:snapToGrid w:val="0"/>
      <w:spacing w:line="312" w:lineRule="auto"/>
      <w:jc w:val="both"/>
    </w:pPr>
    <w:rPr>
      <w:rFonts w:ascii="Times New Roman" w:hAnsi="Times New Roman"/>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style>
  <w:style w:type="table" w:customStyle="1" w:styleId="11f8">
    <w:name w:val="黄桥表11"/>
    <w:basedOn w:val="ac"/>
    <w:next w:val="af2"/>
    <w:qFormat/>
    <w:rsid w:val="00CB7F35"/>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9">
    <w:name w:val="表格主题11"/>
    <w:basedOn w:val="ac"/>
    <w:next w:val="affffffffffffffffffffff8"/>
    <w:rsid w:val="00CB7F35"/>
    <w:pPr>
      <w:widowControl w:val="0"/>
      <w:spacing w:line="520" w:lineRule="exact"/>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jw10">
    <w:name w:val="ljw1"/>
    <w:basedOn w:val="affffffffffffffffffffff8"/>
    <w:semiHidden/>
    <w:rsid w:val="00CB7F35"/>
    <w:pPr>
      <w:spacing w:line="440" w:lineRule="exact"/>
      <w:ind w:firstLineChars="200" w:firstLine="200"/>
    </w:pPr>
    <w:rPr>
      <w:snapToGrid w:val="0"/>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paragraph" w:customStyle="1" w:styleId="Char3CharCharCharCharCharCharCharCharCharCharCharChar">
    <w:name w:val="Char3 Char Char Char Char Char Char Char Char Char Char Char Char"/>
    <w:basedOn w:val="aa"/>
    <w:autoRedefine/>
    <w:uiPriority w:val="99"/>
    <w:qFormat/>
    <w:rsid w:val="00CB7F35"/>
    <w:pPr>
      <w:spacing w:line="240" w:lineRule="exact"/>
      <w:ind w:firstLineChars="200" w:firstLine="200"/>
    </w:pPr>
    <w:rPr>
      <w:rFonts w:ascii="Times New Roman" w:hAnsi="Times New Roman"/>
      <w:sz w:val="28"/>
      <w:szCs w:val="28"/>
    </w:rPr>
  </w:style>
  <w:style w:type="paragraph" w:customStyle="1" w:styleId="2fffff0">
    <w:name w:val="列出段落2"/>
    <w:basedOn w:val="aa"/>
    <w:uiPriority w:val="99"/>
    <w:qFormat/>
    <w:rsid w:val="00CB7F35"/>
    <w:pPr>
      <w:ind w:firstLineChars="200" w:firstLine="420"/>
    </w:pPr>
  </w:style>
  <w:style w:type="table" w:customStyle="1" w:styleId="21f2">
    <w:name w:val="网格型21"/>
    <w:basedOn w:val="ac"/>
    <w:next w:val="af2"/>
    <w:uiPriority w:val="59"/>
    <w:rsid w:val="00CB7F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网格型8"/>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网格型12"/>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网格型22"/>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f">
    <w:name w:val="网格型31"/>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网格型41"/>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网格型51"/>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a">
    <w:name w:val="专业表格样式11"/>
    <w:basedOn w:val="ac"/>
    <w:rsid w:val="00981CC1"/>
    <w:rPr>
      <w:rFonts w:ascii="Times New Roman" w:hAnsi="Times New Roman"/>
    </w:rPr>
    <w:tblPr>
      <w:tblBorders>
        <w:top w:val="single" w:sz="12" w:space="0" w:color="auto"/>
        <w:bottom w:val="single" w:sz="12" w:space="0" w:color="auto"/>
        <w:insideH w:val="single" w:sz="2" w:space="0" w:color="auto"/>
        <w:insideV w:val="single" w:sz="2" w:space="0" w:color="auto"/>
      </w:tblBorders>
    </w:tblPr>
  </w:style>
  <w:style w:type="table" w:customStyle="1" w:styleId="713">
    <w:name w:val="网格型71"/>
    <w:basedOn w:val="ac"/>
    <w:next w:val="af2"/>
    <w:uiPriority w:val="59"/>
    <w:rsid w:val="00981C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111112"/>
    <w:basedOn w:val="af2"/>
    <w:rsid w:val="00981CC1"/>
    <w:pPr>
      <w:widowControl w:val="0"/>
      <w:jc w:val="center"/>
      <w:textAlignment w:val="center"/>
    </w:pPr>
    <w:rPr>
      <w:rFonts w:ascii="Times New Roman" w:hAnsi="Times New Roman"/>
      <w:kern w:val="2"/>
      <w:sz w:val="21"/>
      <w:szCs w:val="21"/>
    </w:rPr>
    <w:tblPr/>
    <w:tcPr>
      <w:vAlign w:val="center"/>
    </w:tcPr>
  </w:style>
  <w:style w:type="table" w:customStyle="1" w:styleId="lily11">
    <w:name w:val="lily 表格11"/>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cell2">
    <w:name w:val="mycell2"/>
    <w:basedOn w:val="af2"/>
    <w:rsid w:val="00981CC1"/>
    <w:pPr>
      <w:widowControl w:val="0"/>
      <w:adjustRightInd w:val="0"/>
      <w:snapToGrid w:val="0"/>
      <w:spacing w:line="300" w:lineRule="auto"/>
      <w:jc w:val="center"/>
    </w:pPr>
    <w:rPr>
      <w:rFonts w:ascii="Times New Roman" w:hAnsi="Times New Roman"/>
      <w:sz w:val="24"/>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Pr>
    <w:tcPr>
      <w:vAlign w:val="center"/>
    </w:tcPr>
  </w:style>
  <w:style w:type="table" w:customStyle="1" w:styleId="2fffff1">
    <w:name w:val="无左右边框型2"/>
    <w:basedOn w:val="af2"/>
    <w:rsid w:val="00981CC1"/>
    <w:pPr>
      <w:widowControl w:val="0"/>
      <w:jc w:val="both"/>
    </w:pPr>
    <w:rPr>
      <w:rFonts w:ascii="Times New Roman" w:hAnsi="Times New Roman"/>
    </w:rPr>
    <w:tblPr/>
  </w:style>
  <w:style w:type="table" w:customStyle="1" w:styleId="2fffff2">
    <w:name w:val="左右无边表格2"/>
    <w:basedOn w:val="ac"/>
    <w:rsid w:val="00981CC1"/>
    <w:pPr>
      <w:jc w:val="center"/>
    </w:pPr>
    <w:rPr>
      <w:rFonts w:ascii="Times New Roman" w:hAnsi="Times New Roman"/>
      <w:sz w:val="21"/>
    </w:rPr>
    <w:tblPr>
      <w:tblBorders>
        <w:top w:val="single" w:sz="4" w:space="0" w:color="auto"/>
        <w:bottom w:val="single" w:sz="4" w:space="0" w:color="auto"/>
        <w:insideH w:val="single" w:sz="4" w:space="0" w:color="auto"/>
        <w:insideV w:val="single" w:sz="4" w:space="0" w:color="auto"/>
      </w:tblBorders>
      <w:tblCellMar>
        <w:left w:w="0" w:type="dxa"/>
        <w:right w:w="0" w:type="dxa"/>
      </w:tblCellMar>
    </w:tblPr>
    <w:tcPr>
      <w:vAlign w:val="center"/>
    </w:tcPr>
  </w:style>
  <w:style w:type="table" w:customStyle="1" w:styleId="12c">
    <w:name w:val="网格型 12"/>
    <w:basedOn w:val="ac"/>
    <w:next w:val="1fffe"/>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0">
    <w:name w:val="网格型 52"/>
    <w:basedOn w:val="ac"/>
    <w:next w:val="5f2"/>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
    <w:name w:val="网格型111"/>
    <w:basedOn w:val="ac"/>
    <w:next w:val="af2"/>
    <w:rsid w:val="00981C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c">
    <w:name w:val="表格主题3"/>
    <w:basedOn w:val="ac"/>
    <w:next w:val="affffffffffffffffffffff8"/>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彩色型 12"/>
    <w:basedOn w:val="ac"/>
    <w:next w:val="1ffff8"/>
    <w:semiHidden/>
    <w:rsid w:val="00981CC1"/>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彩色型 22"/>
    <w:basedOn w:val="ac"/>
    <w:next w:val="2fff1"/>
    <w:semiHidden/>
    <w:rsid w:val="00981CC1"/>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3">
    <w:name w:val="彩色型 32"/>
    <w:basedOn w:val="ac"/>
    <w:next w:val="3fd"/>
    <w:semiHidden/>
    <w:rsid w:val="00981CC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fffff3">
    <w:name w:val="典雅型2"/>
    <w:basedOn w:val="ac"/>
    <w:next w:val="affffffffffffffffffffff9"/>
    <w:rsid w:val="00981CC1"/>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e">
    <w:name w:val="古典型 12"/>
    <w:basedOn w:val="ac"/>
    <w:next w:val="1ffff9"/>
    <w:semiHidden/>
    <w:rsid w:val="00981CC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古典型 22"/>
    <w:basedOn w:val="ac"/>
    <w:next w:val="2fff2"/>
    <w:semiHidden/>
    <w:rsid w:val="00981CC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4">
    <w:name w:val="古典型 32"/>
    <w:basedOn w:val="ac"/>
    <w:next w:val="3fe"/>
    <w:semiHidden/>
    <w:rsid w:val="00981CC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古典型 42"/>
    <w:basedOn w:val="ac"/>
    <w:next w:val="4f"/>
    <w:semiHidden/>
    <w:rsid w:val="00981CC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
    <w:name w:val="简明型 12"/>
    <w:basedOn w:val="ac"/>
    <w:next w:val="1ffffa"/>
    <w:semiHidden/>
    <w:rsid w:val="00981CC1"/>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c">
    <w:name w:val="简明型 22"/>
    <w:basedOn w:val="ac"/>
    <w:next w:val="2fff3"/>
    <w:semiHidden/>
    <w:rsid w:val="00981CC1"/>
    <w:pPr>
      <w:widowControl w:val="0"/>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简明型 32"/>
    <w:basedOn w:val="ac"/>
    <w:next w:val="3ff"/>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0">
    <w:name w:val="精巧型 12"/>
    <w:basedOn w:val="ac"/>
    <w:next w:val="1ffffb"/>
    <w:semiHidden/>
    <w:rsid w:val="00981CC1"/>
    <w:pPr>
      <w:widowControl w:val="0"/>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精巧型 22"/>
    <w:basedOn w:val="ac"/>
    <w:next w:val="2fff4"/>
    <w:semiHidden/>
    <w:rsid w:val="00981CC1"/>
    <w:pPr>
      <w:widowControl w:val="0"/>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1">
    <w:name w:val="立体型 12"/>
    <w:basedOn w:val="ac"/>
    <w:next w:val="1ffffc"/>
    <w:semiHidden/>
    <w:rsid w:val="00981CC1"/>
    <w:pPr>
      <w:widowControl w:val="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e">
    <w:name w:val="立体型 22"/>
    <w:basedOn w:val="ac"/>
    <w:next w:val="2fff5"/>
    <w:semiHidden/>
    <w:rsid w:val="00981CC1"/>
    <w:pPr>
      <w:widowControl w:val="0"/>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立体型 32"/>
    <w:basedOn w:val="ac"/>
    <w:next w:val="3ff0"/>
    <w:semiHidden/>
    <w:rsid w:val="00981CC1"/>
    <w:pPr>
      <w:widowControl w:val="0"/>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2">
    <w:name w:val="列表型 12"/>
    <w:basedOn w:val="ac"/>
    <w:next w:val="1ffffd"/>
    <w:semiHidden/>
    <w:rsid w:val="00981CC1"/>
    <w:pPr>
      <w:widowControl w:val="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
    <w:name w:val="列表型 22"/>
    <w:basedOn w:val="ac"/>
    <w:next w:val="2fff6"/>
    <w:semiHidden/>
    <w:rsid w:val="00981CC1"/>
    <w:pPr>
      <w:widowControl w:val="0"/>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列表型 32"/>
    <w:basedOn w:val="ac"/>
    <w:next w:val="3ff1"/>
    <w:semiHidden/>
    <w:rsid w:val="00981CC1"/>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3">
    <w:name w:val="列表型 42"/>
    <w:basedOn w:val="ac"/>
    <w:next w:val="4f0"/>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列表型 52"/>
    <w:basedOn w:val="ac"/>
    <w:next w:val="5f3"/>
    <w:semiHidden/>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0">
    <w:name w:val="列表型 62"/>
    <w:basedOn w:val="ac"/>
    <w:next w:val="66"/>
    <w:semiHidden/>
    <w:rsid w:val="00981CC1"/>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20">
    <w:name w:val="列表型 72"/>
    <w:basedOn w:val="ac"/>
    <w:next w:val="77"/>
    <w:semiHidden/>
    <w:rsid w:val="00981CC1"/>
    <w:pPr>
      <w:widowControl w:val="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2">
    <w:name w:val="列表型 82"/>
    <w:basedOn w:val="ac"/>
    <w:next w:val="85"/>
    <w:semiHidden/>
    <w:rsid w:val="00981CC1"/>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2fffff4">
    <w:name w:val="流行型2"/>
    <w:basedOn w:val="ac"/>
    <w:next w:val="affffffffffffffffffffffa"/>
    <w:semiHidden/>
    <w:rsid w:val="00981CC1"/>
    <w:pPr>
      <w:widowControl w:val="0"/>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竖列型 12"/>
    <w:basedOn w:val="ac"/>
    <w:next w:val="1ffffe"/>
    <w:semiHidden/>
    <w:rsid w:val="00981CC1"/>
    <w:pPr>
      <w:widowControl w:val="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0">
    <w:name w:val="竖列型 22"/>
    <w:basedOn w:val="ac"/>
    <w:next w:val="2fff7"/>
    <w:semiHidden/>
    <w:rsid w:val="00981CC1"/>
    <w:pPr>
      <w:widowControl w:val="0"/>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竖列型 32"/>
    <w:basedOn w:val="ac"/>
    <w:next w:val="3ff2"/>
    <w:semiHidden/>
    <w:rsid w:val="00981CC1"/>
    <w:pPr>
      <w:widowControl w:val="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竖列型 42"/>
    <w:basedOn w:val="ac"/>
    <w:next w:val="4f1"/>
    <w:semiHidden/>
    <w:rsid w:val="00981CC1"/>
    <w:pPr>
      <w:widowControl w:val="0"/>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竖列型 52"/>
    <w:basedOn w:val="ac"/>
    <w:next w:val="5f4"/>
    <w:semiHidden/>
    <w:rsid w:val="00981CC1"/>
    <w:pPr>
      <w:widowControl w:val="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f1">
    <w:name w:val="网格型 22"/>
    <w:basedOn w:val="ac"/>
    <w:next w:val="2fff8"/>
    <w:semiHidden/>
    <w:rsid w:val="00981CC1"/>
    <w:pPr>
      <w:widowControl w:val="0"/>
      <w:jc w:val="both"/>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b">
    <w:name w:val="网格型 32"/>
    <w:basedOn w:val="ac"/>
    <w:next w:val="3ff3"/>
    <w:semiHidden/>
    <w:rsid w:val="00981CC1"/>
    <w:pPr>
      <w:widowControl w:val="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26">
    <w:name w:val="网格型 42"/>
    <w:basedOn w:val="ac"/>
    <w:next w:val="4f2"/>
    <w:semiHidden/>
    <w:rsid w:val="00981CC1"/>
    <w:pPr>
      <w:widowControl w:val="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网格型 62"/>
    <w:basedOn w:val="ac"/>
    <w:next w:val="67"/>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网格型 72"/>
    <w:basedOn w:val="ac"/>
    <w:next w:val="78"/>
    <w:semiHidden/>
    <w:rsid w:val="00981CC1"/>
    <w:pPr>
      <w:widowControl w:val="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3">
    <w:name w:val="网格型 82"/>
    <w:basedOn w:val="ac"/>
    <w:next w:val="86"/>
    <w:semiHidden/>
    <w:rsid w:val="00981CC1"/>
    <w:pPr>
      <w:widowControl w:val="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4">
    <w:name w:val="网页型 12"/>
    <w:basedOn w:val="ac"/>
    <w:next w:val="1fffff"/>
    <w:semiHidden/>
    <w:rsid w:val="00981CC1"/>
    <w:pPr>
      <w:widowControl w:val="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f2">
    <w:name w:val="网页型 22"/>
    <w:basedOn w:val="ac"/>
    <w:next w:val="2fff9"/>
    <w:semiHidden/>
    <w:rsid w:val="00981CC1"/>
    <w:pPr>
      <w:widowControl w:val="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c">
    <w:name w:val="网页型 32"/>
    <w:basedOn w:val="ac"/>
    <w:next w:val="3ff4"/>
    <w:semiHidden/>
    <w:rsid w:val="00981CC1"/>
    <w:pPr>
      <w:widowControl w:val="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ff5">
    <w:name w:val="专业型2"/>
    <w:basedOn w:val="ac"/>
    <w:next w:val="affffffffffffffffffffffb"/>
    <w:semiHidden/>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12">
    <w:name w:val="灰度表格12212"/>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12">
    <w:name w:val="网格型c12"/>
    <w:basedOn w:val="ac"/>
    <w:next w:val="af2"/>
    <w:rsid w:val="00981CC1"/>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22">
    <w:name w:val="网格型c22"/>
    <w:basedOn w:val="ac"/>
    <w:next w:val="af2"/>
    <w:rsid w:val="00981CC1"/>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ff6">
    <w:name w:val="三线表2"/>
    <w:basedOn w:val="af2"/>
    <w:rsid w:val="00981CC1"/>
    <w:pPr>
      <w:widowControl w:val="0"/>
      <w:adjustRightInd w:val="0"/>
      <w:snapToGrid w:val="0"/>
      <w:spacing w:line="312" w:lineRule="auto"/>
      <w:jc w:val="both"/>
    </w:pPr>
    <w:rPr>
      <w:rFonts w:ascii="Times New Roman" w:hAnsi="Times New Roman"/>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style>
  <w:style w:type="table" w:customStyle="1" w:styleId="12f5">
    <w:name w:val="黄桥表12"/>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6">
    <w:name w:val="表格主题12"/>
    <w:basedOn w:val="ac"/>
    <w:next w:val="affffffffffffffffffffff8"/>
    <w:rsid w:val="00981CC1"/>
    <w:pPr>
      <w:widowControl w:val="0"/>
      <w:spacing w:line="520" w:lineRule="exact"/>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jw20">
    <w:name w:val="ljw2"/>
    <w:basedOn w:val="affffffffffffffffffffff8"/>
    <w:semiHidden/>
    <w:rsid w:val="00981CC1"/>
    <w:pPr>
      <w:spacing w:line="440" w:lineRule="exact"/>
      <w:ind w:firstLineChars="200" w:firstLine="200"/>
    </w:pPr>
    <w:rPr>
      <w:snapToGrid w:val="0"/>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11111111">
    <w:name w:val="1111111"/>
    <w:basedOn w:val="af2"/>
    <w:rsid w:val="00981CC1"/>
    <w:pPr>
      <w:widowControl w:val="0"/>
      <w:jc w:val="center"/>
      <w:textAlignment w:val="center"/>
    </w:pPr>
    <w:rPr>
      <w:rFonts w:ascii="Times New Roman" w:hAnsi="Times New Roman"/>
      <w:kern w:val="2"/>
      <w:sz w:val="21"/>
      <w:szCs w:val="21"/>
    </w:rPr>
    <w:tblPr/>
    <w:tcPr>
      <w:vAlign w:val="center"/>
    </w:tcPr>
  </w:style>
  <w:style w:type="table" w:customStyle="1" w:styleId="mycell11">
    <w:name w:val="mycell11"/>
    <w:basedOn w:val="af2"/>
    <w:rsid w:val="00981CC1"/>
    <w:pPr>
      <w:widowControl w:val="0"/>
      <w:adjustRightInd w:val="0"/>
      <w:snapToGrid w:val="0"/>
      <w:spacing w:line="300" w:lineRule="auto"/>
      <w:jc w:val="center"/>
    </w:pPr>
    <w:rPr>
      <w:rFonts w:ascii="Times New Roman" w:hAnsi="Times New Roman"/>
      <w:sz w:val="24"/>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Pr>
    <w:tcPr>
      <w:vAlign w:val="center"/>
    </w:tcPr>
  </w:style>
  <w:style w:type="table" w:customStyle="1" w:styleId="11fb">
    <w:name w:val="无左右边框型11"/>
    <w:basedOn w:val="af2"/>
    <w:rsid w:val="00981CC1"/>
    <w:pPr>
      <w:widowControl w:val="0"/>
      <w:jc w:val="both"/>
    </w:pPr>
    <w:rPr>
      <w:rFonts w:ascii="Times New Roman" w:hAnsi="Times New Roman"/>
    </w:rPr>
    <w:tblPr/>
  </w:style>
  <w:style w:type="table" w:customStyle="1" w:styleId="11fc">
    <w:name w:val="左右无边表格11"/>
    <w:basedOn w:val="ac"/>
    <w:rsid w:val="00981CC1"/>
    <w:pPr>
      <w:jc w:val="center"/>
    </w:pPr>
    <w:rPr>
      <w:rFonts w:ascii="Times New Roman" w:hAnsi="Times New Roman"/>
      <w:sz w:val="21"/>
    </w:rPr>
    <w:tblPr>
      <w:tblBorders>
        <w:top w:val="single" w:sz="4" w:space="0" w:color="auto"/>
        <w:bottom w:val="single" w:sz="4" w:space="0" w:color="auto"/>
        <w:insideH w:val="single" w:sz="4" w:space="0" w:color="auto"/>
        <w:insideV w:val="single" w:sz="4" w:space="0" w:color="auto"/>
      </w:tblBorders>
      <w:tblCellMar>
        <w:left w:w="0" w:type="dxa"/>
        <w:right w:w="0" w:type="dxa"/>
      </w:tblCellMar>
    </w:tblPr>
    <w:tcPr>
      <w:vAlign w:val="center"/>
    </w:tcPr>
  </w:style>
  <w:style w:type="table" w:customStyle="1" w:styleId="1112">
    <w:name w:val="网格型 111"/>
    <w:basedOn w:val="ac"/>
    <w:next w:val="1fffe"/>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d">
    <w:name w:val="报告表格11"/>
    <w:basedOn w:val="ac"/>
    <w:rsid w:val="00981CC1"/>
    <w:pPr>
      <w:widowControl w:val="0"/>
      <w:spacing w:line="0" w:lineRule="atLeast"/>
      <w:jc w:val="center"/>
    </w:pPr>
    <w:rPr>
      <w:rFonts w:ascii="Times New Roman" w:hAnsi="Times New Roman"/>
      <w:sz w:val="21"/>
      <w:szCs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tblStylePr w:type="firstRow">
      <w:rPr>
        <w:rFonts w:eastAsia="黑体"/>
      </w:rPr>
      <w:tblPr/>
      <w:trPr>
        <w:tblHeader/>
      </w:trPr>
    </w:tblStylePr>
    <w:tblStylePr w:type="firstCol">
      <w:rPr>
        <w:rFonts w:eastAsia="黑体"/>
      </w:rPr>
    </w:tblStylePr>
  </w:style>
  <w:style w:type="table" w:customStyle="1" w:styleId="5110">
    <w:name w:val="网格型 511"/>
    <w:basedOn w:val="ac"/>
    <w:next w:val="5f2"/>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f3">
    <w:name w:val="表格主题21"/>
    <w:basedOn w:val="ac"/>
    <w:next w:val="affffffffffffffffffffff8"/>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彩色型 111"/>
    <w:basedOn w:val="ac"/>
    <w:next w:val="1ffff8"/>
    <w:semiHidden/>
    <w:rsid w:val="00981CC1"/>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
    <w:name w:val="彩色型 211"/>
    <w:basedOn w:val="ac"/>
    <w:next w:val="2fff1"/>
    <w:semiHidden/>
    <w:rsid w:val="00981CC1"/>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彩色型 311"/>
    <w:basedOn w:val="ac"/>
    <w:next w:val="3fd"/>
    <w:semiHidden/>
    <w:rsid w:val="00981CC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e">
    <w:name w:val="典雅型11"/>
    <w:basedOn w:val="ac"/>
    <w:next w:val="affffffffffffffffffffff9"/>
    <w:rsid w:val="00981CC1"/>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4">
    <w:name w:val="古典型 111"/>
    <w:basedOn w:val="ac"/>
    <w:next w:val="1ffff9"/>
    <w:semiHidden/>
    <w:rsid w:val="00981CC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古典型 211"/>
    <w:basedOn w:val="ac"/>
    <w:next w:val="2fff2"/>
    <w:semiHidden/>
    <w:rsid w:val="00981CC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古典型 311"/>
    <w:basedOn w:val="ac"/>
    <w:next w:val="3fe"/>
    <w:semiHidden/>
    <w:rsid w:val="00981CC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古典型 411"/>
    <w:basedOn w:val="ac"/>
    <w:next w:val="4f"/>
    <w:semiHidden/>
    <w:rsid w:val="00981CC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5">
    <w:name w:val="简明型 111"/>
    <w:basedOn w:val="ac"/>
    <w:next w:val="1ffffa"/>
    <w:semiHidden/>
    <w:rsid w:val="00981CC1"/>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简明型 211"/>
    <w:basedOn w:val="ac"/>
    <w:next w:val="2fff3"/>
    <w:semiHidden/>
    <w:rsid w:val="00981CC1"/>
    <w:pPr>
      <w:widowControl w:val="0"/>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简明型 311"/>
    <w:basedOn w:val="ac"/>
    <w:next w:val="3ff"/>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
    <w:name w:val="精巧型 111"/>
    <w:basedOn w:val="ac"/>
    <w:next w:val="1ffffb"/>
    <w:semiHidden/>
    <w:rsid w:val="00981CC1"/>
    <w:pPr>
      <w:widowControl w:val="0"/>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精巧型 211"/>
    <w:basedOn w:val="ac"/>
    <w:next w:val="2fff4"/>
    <w:semiHidden/>
    <w:rsid w:val="00981CC1"/>
    <w:pPr>
      <w:widowControl w:val="0"/>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立体型 111"/>
    <w:basedOn w:val="ac"/>
    <w:next w:val="1ffffc"/>
    <w:semiHidden/>
    <w:rsid w:val="00981CC1"/>
    <w:pPr>
      <w:widowControl w:val="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立体型 211"/>
    <w:basedOn w:val="ac"/>
    <w:next w:val="2fff5"/>
    <w:semiHidden/>
    <w:rsid w:val="00981CC1"/>
    <w:pPr>
      <w:widowControl w:val="0"/>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立体型 311"/>
    <w:basedOn w:val="ac"/>
    <w:next w:val="3ff0"/>
    <w:semiHidden/>
    <w:rsid w:val="00981CC1"/>
    <w:pPr>
      <w:widowControl w:val="0"/>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8">
    <w:name w:val="列表型 111"/>
    <w:basedOn w:val="ac"/>
    <w:next w:val="1ffffd"/>
    <w:semiHidden/>
    <w:rsid w:val="00981CC1"/>
    <w:pPr>
      <w:widowControl w:val="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列表型 211"/>
    <w:basedOn w:val="ac"/>
    <w:next w:val="2fff6"/>
    <w:semiHidden/>
    <w:rsid w:val="00981CC1"/>
    <w:pPr>
      <w:widowControl w:val="0"/>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列表型 311"/>
    <w:basedOn w:val="ac"/>
    <w:next w:val="3ff1"/>
    <w:semiHidden/>
    <w:rsid w:val="00981CC1"/>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列表型 411"/>
    <w:basedOn w:val="ac"/>
    <w:next w:val="4f0"/>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列表型 511"/>
    <w:basedOn w:val="ac"/>
    <w:next w:val="5f3"/>
    <w:semiHidden/>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0">
    <w:name w:val="列表型 611"/>
    <w:basedOn w:val="ac"/>
    <w:next w:val="66"/>
    <w:semiHidden/>
    <w:rsid w:val="00981CC1"/>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10">
    <w:name w:val="列表型 711"/>
    <w:basedOn w:val="ac"/>
    <w:next w:val="77"/>
    <w:semiHidden/>
    <w:rsid w:val="00981CC1"/>
    <w:pPr>
      <w:widowControl w:val="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列表型 811"/>
    <w:basedOn w:val="ac"/>
    <w:next w:val="85"/>
    <w:semiHidden/>
    <w:rsid w:val="00981CC1"/>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1ff">
    <w:name w:val="流行型11"/>
    <w:basedOn w:val="ac"/>
    <w:next w:val="affffffffffffffffffffffa"/>
    <w:semiHidden/>
    <w:rsid w:val="00981CC1"/>
    <w:pPr>
      <w:widowControl w:val="0"/>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
    <w:name w:val="竖列型 111"/>
    <w:basedOn w:val="ac"/>
    <w:next w:val="1ffffe"/>
    <w:semiHidden/>
    <w:rsid w:val="00981CC1"/>
    <w:pPr>
      <w:widowControl w:val="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竖列型 211"/>
    <w:basedOn w:val="ac"/>
    <w:next w:val="2fff7"/>
    <w:semiHidden/>
    <w:rsid w:val="00981CC1"/>
    <w:pPr>
      <w:widowControl w:val="0"/>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竖列型 311"/>
    <w:basedOn w:val="ac"/>
    <w:next w:val="3ff2"/>
    <w:semiHidden/>
    <w:rsid w:val="00981CC1"/>
    <w:pPr>
      <w:widowControl w:val="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竖列型 411"/>
    <w:basedOn w:val="ac"/>
    <w:next w:val="4f1"/>
    <w:semiHidden/>
    <w:rsid w:val="00981CC1"/>
    <w:pPr>
      <w:widowControl w:val="0"/>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竖列型 511"/>
    <w:basedOn w:val="ac"/>
    <w:next w:val="5f4"/>
    <w:semiHidden/>
    <w:rsid w:val="00981CC1"/>
    <w:pPr>
      <w:widowControl w:val="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9">
    <w:name w:val="网格型 211"/>
    <w:basedOn w:val="ac"/>
    <w:next w:val="2fff8"/>
    <w:semiHidden/>
    <w:rsid w:val="00981CC1"/>
    <w:pPr>
      <w:widowControl w:val="0"/>
      <w:jc w:val="both"/>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8">
    <w:name w:val="网格型 311"/>
    <w:basedOn w:val="ac"/>
    <w:next w:val="3ff3"/>
    <w:semiHidden/>
    <w:rsid w:val="00981CC1"/>
    <w:pPr>
      <w:widowControl w:val="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13">
    <w:name w:val="网格型 411"/>
    <w:basedOn w:val="ac"/>
    <w:next w:val="4f2"/>
    <w:semiHidden/>
    <w:rsid w:val="00981CC1"/>
    <w:pPr>
      <w:widowControl w:val="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
    <w:name w:val="网格型 611"/>
    <w:basedOn w:val="ac"/>
    <w:next w:val="67"/>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
    <w:name w:val="网格型 711"/>
    <w:basedOn w:val="ac"/>
    <w:next w:val="78"/>
    <w:semiHidden/>
    <w:rsid w:val="00981CC1"/>
    <w:pPr>
      <w:widowControl w:val="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网格型 811"/>
    <w:basedOn w:val="ac"/>
    <w:next w:val="86"/>
    <w:semiHidden/>
    <w:rsid w:val="00981CC1"/>
    <w:pPr>
      <w:widowControl w:val="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网页型 111"/>
    <w:basedOn w:val="ac"/>
    <w:next w:val="1fffff"/>
    <w:semiHidden/>
    <w:rsid w:val="00981CC1"/>
    <w:pPr>
      <w:widowControl w:val="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a">
    <w:name w:val="网页型 211"/>
    <w:basedOn w:val="ac"/>
    <w:next w:val="2fff9"/>
    <w:semiHidden/>
    <w:rsid w:val="00981CC1"/>
    <w:pPr>
      <w:widowControl w:val="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网页型 311"/>
    <w:basedOn w:val="ac"/>
    <w:next w:val="3ff4"/>
    <w:semiHidden/>
    <w:rsid w:val="00981CC1"/>
    <w:pPr>
      <w:widowControl w:val="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f0">
    <w:name w:val="专业型11"/>
    <w:basedOn w:val="ac"/>
    <w:next w:val="affffffffffffffffffffffb"/>
    <w:semiHidden/>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111">
    <w:name w:val="灰度表格122111"/>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111">
    <w:name w:val="网格型c111"/>
    <w:basedOn w:val="ac"/>
    <w:next w:val="af2"/>
    <w:rsid w:val="00981CC1"/>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211">
    <w:name w:val="网格型c211"/>
    <w:basedOn w:val="ac"/>
    <w:next w:val="af2"/>
    <w:rsid w:val="00981CC1"/>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1">
    <w:name w:val="三线表11"/>
    <w:basedOn w:val="af2"/>
    <w:rsid w:val="00981CC1"/>
    <w:pPr>
      <w:widowControl w:val="0"/>
      <w:adjustRightInd w:val="0"/>
      <w:snapToGrid w:val="0"/>
      <w:spacing w:line="312" w:lineRule="auto"/>
      <w:jc w:val="both"/>
    </w:pPr>
    <w:rPr>
      <w:rFonts w:ascii="Times New Roman" w:hAnsi="Times New Roman"/>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style>
  <w:style w:type="table" w:customStyle="1" w:styleId="111b">
    <w:name w:val="黄桥表111"/>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表格主题111"/>
    <w:basedOn w:val="ac"/>
    <w:next w:val="affffffffffffffffffffff8"/>
    <w:rsid w:val="00981CC1"/>
    <w:pPr>
      <w:widowControl w:val="0"/>
      <w:spacing w:line="520" w:lineRule="exact"/>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jw11">
    <w:name w:val="ljw11"/>
    <w:basedOn w:val="affffffffffffffffffffff8"/>
    <w:semiHidden/>
    <w:rsid w:val="00981CC1"/>
    <w:pPr>
      <w:spacing w:line="440" w:lineRule="exact"/>
      <w:ind w:firstLineChars="200" w:firstLine="200"/>
    </w:pPr>
    <w:rPr>
      <w:snapToGrid w:val="0"/>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211b">
    <w:name w:val="网格型211"/>
    <w:basedOn w:val="ac"/>
    <w:next w:val="af2"/>
    <w:uiPriority w:val="59"/>
    <w:rsid w:val="00981C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网格型9"/>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d">
    <w:name w:val="网格型32"/>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网格型52"/>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c"/>
    <w:next w:val="af2"/>
    <w:uiPriority w:val="59"/>
    <w:rsid w:val="0098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7">
    <w:name w:val="专业表格样式12"/>
    <w:basedOn w:val="ac"/>
    <w:rsid w:val="00981CC1"/>
    <w:rPr>
      <w:rFonts w:ascii="Times New Roman" w:hAnsi="Times New Roman"/>
    </w:rPr>
    <w:tblPr>
      <w:tblBorders>
        <w:top w:val="single" w:sz="12" w:space="0" w:color="auto"/>
        <w:bottom w:val="single" w:sz="12" w:space="0" w:color="auto"/>
        <w:insideH w:val="single" w:sz="2" w:space="0" w:color="auto"/>
        <w:insideV w:val="single" w:sz="2" w:space="0" w:color="auto"/>
      </w:tblBorders>
    </w:tblPr>
  </w:style>
  <w:style w:type="table" w:customStyle="1" w:styleId="722">
    <w:name w:val="网格型72"/>
    <w:basedOn w:val="ac"/>
    <w:next w:val="af2"/>
    <w:uiPriority w:val="59"/>
    <w:rsid w:val="00981CC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111113"/>
    <w:basedOn w:val="af2"/>
    <w:rsid w:val="00981CC1"/>
    <w:pPr>
      <w:widowControl w:val="0"/>
      <w:jc w:val="center"/>
      <w:textAlignment w:val="center"/>
    </w:pPr>
    <w:rPr>
      <w:rFonts w:ascii="Times New Roman" w:hAnsi="Times New Roman"/>
      <w:kern w:val="2"/>
      <w:sz w:val="21"/>
      <w:szCs w:val="21"/>
    </w:rPr>
    <w:tblPr/>
    <w:tcPr>
      <w:vAlign w:val="center"/>
    </w:tcPr>
  </w:style>
  <w:style w:type="table" w:customStyle="1" w:styleId="lily12">
    <w:name w:val="lily 表格12"/>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cell3">
    <w:name w:val="mycell3"/>
    <w:basedOn w:val="af2"/>
    <w:rsid w:val="00981CC1"/>
    <w:pPr>
      <w:widowControl w:val="0"/>
      <w:adjustRightInd w:val="0"/>
      <w:snapToGrid w:val="0"/>
      <w:spacing w:line="300" w:lineRule="auto"/>
      <w:jc w:val="center"/>
    </w:pPr>
    <w:rPr>
      <w:rFonts w:ascii="Times New Roman" w:hAnsi="Times New Roman"/>
      <w:sz w:val="24"/>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Pr>
    <w:tcPr>
      <w:vAlign w:val="center"/>
    </w:tcPr>
  </w:style>
  <w:style w:type="table" w:customStyle="1" w:styleId="3ffd">
    <w:name w:val="无左右边框型3"/>
    <w:basedOn w:val="af2"/>
    <w:rsid w:val="00981CC1"/>
    <w:pPr>
      <w:widowControl w:val="0"/>
      <w:jc w:val="both"/>
    </w:pPr>
    <w:rPr>
      <w:rFonts w:ascii="Times New Roman" w:hAnsi="Times New Roman"/>
    </w:rPr>
    <w:tblPr/>
  </w:style>
  <w:style w:type="table" w:customStyle="1" w:styleId="3ffe">
    <w:name w:val="左右无边表格3"/>
    <w:basedOn w:val="ac"/>
    <w:rsid w:val="00981CC1"/>
    <w:pPr>
      <w:jc w:val="center"/>
    </w:pPr>
    <w:rPr>
      <w:rFonts w:ascii="Times New Roman" w:hAnsi="Times New Roman"/>
      <w:sz w:val="21"/>
    </w:rPr>
    <w:tblPr>
      <w:tblBorders>
        <w:top w:val="single" w:sz="4" w:space="0" w:color="auto"/>
        <w:bottom w:val="single" w:sz="4" w:space="0" w:color="auto"/>
        <w:insideH w:val="single" w:sz="4" w:space="0" w:color="auto"/>
        <w:insideV w:val="single" w:sz="4" w:space="0" w:color="auto"/>
      </w:tblBorders>
      <w:tblCellMar>
        <w:left w:w="0" w:type="dxa"/>
        <w:right w:w="0" w:type="dxa"/>
      </w:tblCellMar>
    </w:tblPr>
    <w:tcPr>
      <w:vAlign w:val="center"/>
    </w:tcPr>
  </w:style>
  <w:style w:type="table" w:customStyle="1" w:styleId="134">
    <w:name w:val="网格型 13"/>
    <w:basedOn w:val="ac"/>
    <w:next w:val="1fffe"/>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30">
    <w:name w:val="网格型 53"/>
    <w:basedOn w:val="ac"/>
    <w:next w:val="5f2"/>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1">
    <w:name w:val="网格型112"/>
    <w:basedOn w:val="ac"/>
    <w:next w:val="af2"/>
    <w:rsid w:val="00981C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b">
    <w:name w:val="表格主题4"/>
    <w:basedOn w:val="ac"/>
    <w:next w:val="affffffffffffffffffffff8"/>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彩色型 13"/>
    <w:basedOn w:val="ac"/>
    <w:next w:val="1ffff8"/>
    <w:semiHidden/>
    <w:rsid w:val="00981CC1"/>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3">
    <w:name w:val="彩色型 23"/>
    <w:basedOn w:val="ac"/>
    <w:next w:val="2fff1"/>
    <w:semiHidden/>
    <w:rsid w:val="00981CC1"/>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0">
    <w:name w:val="彩色型 33"/>
    <w:basedOn w:val="ac"/>
    <w:next w:val="3fd"/>
    <w:semiHidden/>
    <w:rsid w:val="00981CC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fff">
    <w:name w:val="典雅型3"/>
    <w:basedOn w:val="ac"/>
    <w:next w:val="affffffffffffffffffffff9"/>
    <w:rsid w:val="00981CC1"/>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6">
    <w:name w:val="古典型 13"/>
    <w:basedOn w:val="ac"/>
    <w:next w:val="1ffff9"/>
    <w:semiHidden/>
    <w:rsid w:val="00981CC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古典型 23"/>
    <w:basedOn w:val="ac"/>
    <w:next w:val="2fff2"/>
    <w:semiHidden/>
    <w:rsid w:val="00981CC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
    <w:name w:val="古典型 33"/>
    <w:basedOn w:val="ac"/>
    <w:next w:val="3fe"/>
    <w:semiHidden/>
    <w:rsid w:val="00981CC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古典型 43"/>
    <w:basedOn w:val="ac"/>
    <w:next w:val="4f"/>
    <w:semiHidden/>
    <w:rsid w:val="00981CC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简明型 13"/>
    <w:basedOn w:val="ac"/>
    <w:next w:val="1ffffa"/>
    <w:semiHidden/>
    <w:rsid w:val="00981CC1"/>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5">
    <w:name w:val="简明型 23"/>
    <w:basedOn w:val="ac"/>
    <w:next w:val="2fff3"/>
    <w:semiHidden/>
    <w:rsid w:val="00981CC1"/>
    <w:pPr>
      <w:widowControl w:val="0"/>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简明型 33"/>
    <w:basedOn w:val="ac"/>
    <w:next w:val="3ff"/>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精巧型 13"/>
    <w:basedOn w:val="ac"/>
    <w:next w:val="1ffffb"/>
    <w:semiHidden/>
    <w:rsid w:val="00981CC1"/>
    <w:pPr>
      <w:widowControl w:val="0"/>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精巧型 23"/>
    <w:basedOn w:val="ac"/>
    <w:next w:val="2fff4"/>
    <w:semiHidden/>
    <w:rsid w:val="00981CC1"/>
    <w:pPr>
      <w:widowControl w:val="0"/>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9">
    <w:name w:val="立体型 13"/>
    <w:basedOn w:val="ac"/>
    <w:next w:val="1ffffc"/>
    <w:semiHidden/>
    <w:rsid w:val="00981CC1"/>
    <w:pPr>
      <w:widowControl w:val="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立体型 23"/>
    <w:basedOn w:val="ac"/>
    <w:next w:val="2fff5"/>
    <w:semiHidden/>
    <w:rsid w:val="00981CC1"/>
    <w:pPr>
      <w:widowControl w:val="0"/>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立体型 33"/>
    <w:basedOn w:val="ac"/>
    <w:next w:val="3ff0"/>
    <w:semiHidden/>
    <w:rsid w:val="00981CC1"/>
    <w:pPr>
      <w:widowControl w:val="0"/>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a">
    <w:name w:val="列表型 13"/>
    <w:basedOn w:val="ac"/>
    <w:next w:val="1ffffd"/>
    <w:semiHidden/>
    <w:rsid w:val="00981CC1"/>
    <w:pPr>
      <w:widowControl w:val="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列表型 23"/>
    <w:basedOn w:val="ac"/>
    <w:next w:val="2fff6"/>
    <w:semiHidden/>
    <w:rsid w:val="00981CC1"/>
    <w:pPr>
      <w:widowControl w:val="0"/>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列表型 33"/>
    <w:basedOn w:val="ac"/>
    <w:next w:val="3ff1"/>
    <w:semiHidden/>
    <w:rsid w:val="00981CC1"/>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列表型 43"/>
    <w:basedOn w:val="ac"/>
    <w:next w:val="4f0"/>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列表型 53"/>
    <w:basedOn w:val="ac"/>
    <w:next w:val="5f3"/>
    <w:semiHidden/>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列表型 63"/>
    <w:basedOn w:val="ac"/>
    <w:next w:val="66"/>
    <w:semiHidden/>
    <w:rsid w:val="00981CC1"/>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30">
    <w:name w:val="列表型 73"/>
    <w:basedOn w:val="ac"/>
    <w:next w:val="77"/>
    <w:semiHidden/>
    <w:rsid w:val="00981CC1"/>
    <w:pPr>
      <w:widowControl w:val="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0">
    <w:name w:val="列表型 83"/>
    <w:basedOn w:val="ac"/>
    <w:next w:val="85"/>
    <w:semiHidden/>
    <w:rsid w:val="00981CC1"/>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3fff0">
    <w:name w:val="流行型3"/>
    <w:basedOn w:val="ac"/>
    <w:next w:val="affffffffffffffffffffffa"/>
    <w:semiHidden/>
    <w:rsid w:val="00981CC1"/>
    <w:pPr>
      <w:widowControl w:val="0"/>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b">
    <w:name w:val="竖列型 13"/>
    <w:basedOn w:val="ac"/>
    <w:next w:val="1ffffe"/>
    <w:semiHidden/>
    <w:rsid w:val="00981CC1"/>
    <w:pPr>
      <w:widowControl w:val="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竖列型 23"/>
    <w:basedOn w:val="ac"/>
    <w:next w:val="2fff7"/>
    <w:semiHidden/>
    <w:rsid w:val="00981CC1"/>
    <w:pPr>
      <w:widowControl w:val="0"/>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竖列型 33"/>
    <w:basedOn w:val="ac"/>
    <w:next w:val="3ff2"/>
    <w:semiHidden/>
    <w:rsid w:val="00981CC1"/>
    <w:pPr>
      <w:widowControl w:val="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竖列型 43"/>
    <w:basedOn w:val="ac"/>
    <w:next w:val="4f1"/>
    <w:semiHidden/>
    <w:rsid w:val="00981CC1"/>
    <w:pPr>
      <w:widowControl w:val="0"/>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c"/>
    <w:next w:val="5f4"/>
    <w:semiHidden/>
    <w:rsid w:val="00981CC1"/>
    <w:pPr>
      <w:widowControl w:val="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a">
    <w:name w:val="网格型 23"/>
    <w:basedOn w:val="ac"/>
    <w:next w:val="2fff8"/>
    <w:semiHidden/>
    <w:rsid w:val="00981CC1"/>
    <w:pPr>
      <w:widowControl w:val="0"/>
      <w:jc w:val="both"/>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6">
    <w:name w:val="网格型 33"/>
    <w:basedOn w:val="ac"/>
    <w:next w:val="3ff3"/>
    <w:semiHidden/>
    <w:rsid w:val="00981CC1"/>
    <w:pPr>
      <w:widowControl w:val="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33">
    <w:name w:val="网格型 43"/>
    <w:basedOn w:val="ac"/>
    <w:next w:val="4f2"/>
    <w:semiHidden/>
    <w:rsid w:val="00981CC1"/>
    <w:pPr>
      <w:widowControl w:val="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
    <w:name w:val="网格型 63"/>
    <w:basedOn w:val="ac"/>
    <w:next w:val="67"/>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网格型 73"/>
    <w:basedOn w:val="ac"/>
    <w:next w:val="78"/>
    <w:semiHidden/>
    <w:rsid w:val="00981CC1"/>
    <w:pPr>
      <w:widowControl w:val="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网格型 83"/>
    <w:basedOn w:val="ac"/>
    <w:next w:val="86"/>
    <w:semiHidden/>
    <w:rsid w:val="00981CC1"/>
    <w:pPr>
      <w:widowControl w:val="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网页型 13"/>
    <w:basedOn w:val="ac"/>
    <w:next w:val="1fffff"/>
    <w:semiHidden/>
    <w:rsid w:val="00981CC1"/>
    <w:pPr>
      <w:widowControl w:val="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b">
    <w:name w:val="网页型 23"/>
    <w:basedOn w:val="ac"/>
    <w:next w:val="2fff9"/>
    <w:semiHidden/>
    <w:rsid w:val="00981CC1"/>
    <w:pPr>
      <w:widowControl w:val="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7">
    <w:name w:val="网页型 33"/>
    <w:basedOn w:val="ac"/>
    <w:next w:val="3ff4"/>
    <w:semiHidden/>
    <w:rsid w:val="00981CC1"/>
    <w:pPr>
      <w:widowControl w:val="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1">
    <w:name w:val="专业型3"/>
    <w:basedOn w:val="ac"/>
    <w:next w:val="affffffffffffffffffffffb"/>
    <w:semiHidden/>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13">
    <w:name w:val="灰度表格12213"/>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13">
    <w:name w:val="网格型c13"/>
    <w:basedOn w:val="ac"/>
    <w:next w:val="af2"/>
    <w:rsid w:val="00981CC1"/>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23">
    <w:name w:val="网格型c23"/>
    <w:basedOn w:val="ac"/>
    <w:next w:val="af2"/>
    <w:rsid w:val="00981CC1"/>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f2">
    <w:name w:val="三线表3"/>
    <w:basedOn w:val="af2"/>
    <w:rsid w:val="00981CC1"/>
    <w:pPr>
      <w:widowControl w:val="0"/>
      <w:adjustRightInd w:val="0"/>
      <w:snapToGrid w:val="0"/>
      <w:spacing w:line="312" w:lineRule="auto"/>
      <w:jc w:val="both"/>
    </w:pPr>
    <w:rPr>
      <w:rFonts w:ascii="Times New Roman" w:hAnsi="Times New Roman"/>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style>
  <w:style w:type="table" w:customStyle="1" w:styleId="13d">
    <w:name w:val="黄桥表13"/>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e">
    <w:name w:val="表格主题13"/>
    <w:basedOn w:val="ac"/>
    <w:next w:val="affffffffffffffffffffff8"/>
    <w:rsid w:val="00981CC1"/>
    <w:pPr>
      <w:widowControl w:val="0"/>
      <w:spacing w:line="520" w:lineRule="exact"/>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jw3">
    <w:name w:val="ljw3"/>
    <w:basedOn w:val="affffffffffffffffffffff8"/>
    <w:semiHidden/>
    <w:rsid w:val="00981CC1"/>
    <w:pPr>
      <w:spacing w:line="440" w:lineRule="exact"/>
      <w:ind w:firstLineChars="200" w:firstLine="200"/>
    </w:pPr>
    <w:rPr>
      <w:snapToGrid w:val="0"/>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11111120">
    <w:name w:val="1111112"/>
    <w:basedOn w:val="af2"/>
    <w:rsid w:val="00981CC1"/>
    <w:pPr>
      <w:widowControl w:val="0"/>
      <w:jc w:val="center"/>
      <w:textAlignment w:val="center"/>
    </w:pPr>
    <w:rPr>
      <w:rFonts w:ascii="Times New Roman" w:hAnsi="Times New Roman"/>
      <w:kern w:val="2"/>
      <w:sz w:val="21"/>
      <w:szCs w:val="21"/>
    </w:rPr>
    <w:tblPr/>
    <w:tcPr>
      <w:vAlign w:val="center"/>
    </w:tcPr>
  </w:style>
  <w:style w:type="table" w:customStyle="1" w:styleId="mycell12">
    <w:name w:val="mycell12"/>
    <w:basedOn w:val="af2"/>
    <w:rsid w:val="00981CC1"/>
    <w:pPr>
      <w:widowControl w:val="0"/>
      <w:adjustRightInd w:val="0"/>
      <w:snapToGrid w:val="0"/>
      <w:spacing w:line="300" w:lineRule="auto"/>
      <w:jc w:val="center"/>
    </w:pPr>
    <w:rPr>
      <w:rFonts w:ascii="Times New Roman" w:hAnsi="Times New Roman"/>
      <w:sz w:val="24"/>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Pr>
    <w:tcPr>
      <w:vAlign w:val="center"/>
    </w:tcPr>
  </w:style>
  <w:style w:type="table" w:customStyle="1" w:styleId="12f8">
    <w:name w:val="无左右边框型12"/>
    <w:basedOn w:val="af2"/>
    <w:rsid w:val="00981CC1"/>
    <w:pPr>
      <w:widowControl w:val="0"/>
      <w:jc w:val="both"/>
    </w:pPr>
    <w:rPr>
      <w:rFonts w:ascii="Times New Roman" w:hAnsi="Times New Roman"/>
    </w:rPr>
    <w:tblPr/>
  </w:style>
  <w:style w:type="table" w:customStyle="1" w:styleId="12f9">
    <w:name w:val="左右无边表格12"/>
    <w:basedOn w:val="ac"/>
    <w:rsid w:val="00981CC1"/>
    <w:pPr>
      <w:jc w:val="center"/>
    </w:pPr>
    <w:rPr>
      <w:rFonts w:ascii="Times New Roman" w:hAnsi="Times New Roman"/>
      <w:sz w:val="21"/>
    </w:rPr>
    <w:tblPr>
      <w:tblBorders>
        <w:top w:val="single" w:sz="4" w:space="0" w:color="auto"/>
        <w:bottom w:val="single" w:sz="4" w:space="0" w:color="auto"/>
        <w:insideH w:val="single" w:sz="4" w:space="0" w:color="auto"/>
        <w:insideV w:val="single" w:sz="4" w:space="0" w:color="auto"/>
      </w:tblBorders>
      <w:tblCellMar>
        <w:left w:w="0" w:type="dxa"/>
        <w:right w:w="0" w:type="dxa"/>
      </w:tblCellMar>
    </w:tblPr>
    <w:tcPr>
      <w:vAlign w:val="center"/>
    </w:tcPr>
  </w:style>
  <w:style w:type="table" w:customStyle="1" w:styleId="1122">
    <w:name w:val="网格型 112"/>
    <w:basedOn w:val="ac"/>
    <w:next w:val="1fffe"/>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2fa">
    <w:name w:val="报告表格12"/>
    <w:basedOn w:val="ac"/>
    <w:rsid w:val="00981CC1"/>
    <w:pPr>
      <w:widowControl w:val="0"/>
      <w:spacing w:line="0" w:lineRule="atLeast"/>
      <w:jc w:val="center"/>
    </w:pPr>
    <w:rPr>
      <w:rFonts w:ascii="Times New Roman" w:hAnsi="Times New Roman"/>
      <w:sz w:val="21"/>
      <w:szCs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rPr>
      <w:jc w:val="center"/>
    </w:trPr>
    <w:tcPr>
      <w:vAlign w:val="center"/>
    </w:tcPr>
    <w:tblStylePr w:type="firstRow">
      <w:rPr>
        <w:rFonts w:eastAsia="黑体"/>
      </w:rPr>
      <w:tblPr/>
      <w:trPr>
        <w:tblHeader/>
      </w:trPr>
    </w:tblStylePr>
    <w:tblStylePr w:type="firstCol">
      <w:rPr>
        <w:rFonts w:eastAsia="黑体"/>
      </w:rPr>
    </w:tblStylePr>
  </w:style>
  <w:style w:type="table" w:customStyle="1" w:styleId="5120">
    <w:name w:val="网格型 512"/>
    <w:basedOn w:val="ac"/>
    <w:next w:val="5f2"/>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2f3">
    <w:name w:val="表格主题22"/>
    <w:basedOn w:val="ac"/>
    <w:next w:val="affffffffffffffffffffff8"/>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彩色型 112"/>
    <w:basedOn w:val="ac"/>
    <w:next w:val="1ffff8"/>
    <w:semiHidden/>
    <w:rsid w:val="00981CC1"/>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
    <w:name w:val="彩色型 212"/>
    <w:basedOn w:val="ac"/>
    <w:next w:val="2fff1"/>
    <w:semiHidden/>
    <w:rsid w:val="00981CC1"/>
    <w:pPr>
      <w:widowControl w:val="0"/>
      <w:jc w:val="both"/>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
    <w:name w:val="彩色型 312"/>
    <w:basedOn w:val="ac"/>
    <w:next w:val="3fd"/>
    <w:semiHidden/>
    <w:rsid w:val="00981CC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b">
    <w:name w:val="典雅型12"/>
    <w:basedOn w:val="ac"/>
    <w:next w:val="affffffffffffffffffffff9"/>
    <w:rsid w:val="00981CC1"/>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4">
    <w:name w:val="古典型 112"/>
    <w:basedOn w:val="ac"/>
    <w:next w:val="1ffff9"/>
    <w:semiHidden/>
    <w:rsid w:val="00981CC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古典型 212"/>
    <w:basedOn w:val="ac"/>
    <w:next w:val="2fff2"/>
    <w:semiHidden/>
    <w:rsid w:val="00981CC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古典型 312"/>
    <w:basedOn w:val="ac"/>
    <w:next w:val="3fe"/>
    <w:semiHidden/>
    <w:rsid w:val="00981CC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古典型 412"/>
    <w:basedOn w:val="ac"/>
    <w:next w:val="4f"/>
    <w:semiHidden/>
    <w:rsid w:val="00981CC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简明型 112"/>
    <w:basedOn w:val="ac"/>
    <w:next w:val="1ffffa"/>
    <w:semiHidden/>
    <w:rsid w:val="00981CC1"/>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简明型 212"/>
    <w:basedOn w:val="ac"/>
    <w:next w:val="2fff3"/>
    <w:semiHidden/>
    <w:rsid w:val="00981CC1"/>
    <w:pPr>
      <w:widowControl w:val="0"/>
      <w:jc w:val="both"/>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
    <w:name w:val="简明型 312"/>
    <w:basedOn w:val="ac"/>
    <w:next w:val="3ff"/>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6">
    <w:name w:val="精巧型 112"/>
    <w:basedOn w:val="ac"/>
    <w:next w:val="1ffffb"/>
    <w:semiHidden/>
    <w:rsid w:val="00981CC1"/>
    <w:pPr>
      <w:widowControl w:val="0"/>
      <w:jc w:val="both"/>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精巧型 212"/>
    <w:basedOn w:val="ac"/>
    <w:next w:val="2fff4"/>
    <w:semiHidden/>
    <w:rsid w:val="00981CC1"/>
    <w:pPr>
      <w:widowControl w:val="0"/>
      <w:jc w:val="both"/>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立体型 112"/>
    <w:basedOn w:val="ac"/>
    <w:next w:val="1ffffc"/>
    <w:semiHidden/>
    <w:rsid w:val="00981CC1"/>
    <w:pPr>
      <w:widowControl w:val="0"/>
      <w:jc w:val="both"/>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立体型 212"/>
    <w:basedOn w:val="ac"/>
    <w:next w:val="2fff5"/>
    <w:semiHidden/>
    <w:rsid w:val="00981CC1"/>
    <w:pPr>
      <w:widowControl w:val="0"/>
      <w:jc w:val="both"/>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立体型 312"/>
    <w:basedOn w:val="ac"/>
    <w:next w:val="3ff0"/>
    <w:semiHidden/>
    <w:rsid w:val="00981CC1"/>
    <w:pPr>
      <w:widowControl w:val="0"/>
      <w:jc w:val="both"/>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列表型 112"/>
    <w:basedOn w:val="ac"/>
    <w:next w:val="1ffffd"/>
    <w:semiHidden/>
    <w:rsid w:val="00981CC1"/>
    <w:pPr>
      <w:widowControl w:val="0"/>
      <w:jc w:val="both"/>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列表型 212"/>
    <w:basedOn w:val="ac"/>
    <w:next w:val="2fff6"/>
    <w:semiHidden/>
    <w:rsid w:val="00981CC1"/>
    <w:pPr>
      <w:widowControl w:val="0"/>
      <w:jc w:val="both"/>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5">
    <w:name w:val="列表型 312"/>
    <w:basedOn w:val="ac"/>
    <w:next w:val="3ff1"/>
    <w:semiHidden/>
    <w:rsid w:val="00981CC1"/>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列表型 412"/>
    <w:basedOn w:val="ac"/>
    <w:next w:val="4f0"/>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列表型 512"/>
    <w:basedOn w:val="ac"/>
    <w:next w:val="5f3"/>
    <w:semiHidden/>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0">
    <w:name w:val="列表型 612"/>
    <w:basedOn w:val="ac"/>
    <w:next w:val="66"/>
    <w:semiHidden/>
    <w:rsid w:val="00981CC1"/>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0">
    <w:name w:val="列表型 712"/>
    <w:basedOn w:val="ac"/>
    <w:next w:val="77"/>
    <w:semiHidden/>
    <w:rsid w:val="00981CC1"/>
    <w:pPr>
      <w:widowControl w:val="0"/>
      <w:jc w:val="both"/>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列表型 812"/>
    <w:basedOn w:val="ac"/>
    <w:next w:val="85"/>
    <w:semiHidden/>
    <w:rsid w:val="00981CC1"/>
    <w:pPr>
      <w:widowControl w:val="0"/>
      <w:jc w:val="both"/>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2fc">
    <w:name w:val="流行型12"/>
    <w:basedOn w:val="ac"/>
    <w:next w:val="affffffffffffffffffffffa"/>
    <w:semiHidden/>
    <w:rsid w:val="00981CC1"/>
    <w:pPr>
      <w:widowControl w:val="0"/>
      <w:jc w:val="both"/>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
    <w:name w:val="竖列型 112"/>
    <w:basedOn w:val="ac"/>
    <w:next w:val="1ffffe"/>
    <w:semiHidden/>
    <w:rsid w:val="00981CC1"/>
    <w:pPr>
      <w:widowControl w:val="0"/>
      <w:jc w:val="both"/>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竖列型 212"/>
    <w:basedOn w:val="ac"/>
    <w:next w:val="2fff7"/>
    <w:semiHidden/>
    <w:rsid w:val="00981CC1"/>
    <w:pPr>
      <w:widowControl w:val="0"/>
      <w:jc w:val="both"/>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竖列型 312"/>
    <w:basedOn w:val="ac"/>
    <w:next w:val="3ff2"/>
    <w:semiHidden/>
    <w:rsid w:val="00981CC1"/>
    <w:pPr>
      <w:widowControl w:val="0"/>
      <w:jc w:val="both"/>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竖列型 412"/>
    <w:basedOn w:val="ac"/>
    <w:next w:val="4f1"/>
    <w:semiHidden/>
    <w:rsid w:val="00981CC1"/>
    <w:pPr>
      <w:widowControl w:val="0"/>
      <w:jc w:val="both"/>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竖列型 512"/>
    <w:basedOn w:val="ac"/>
    <w:next w:val="5f4"/>
    <w:semiHidden/>
    <w:rsid w:val="00981CC1"/>
    <w:pPr>
      <w:widowControl w:val="0"/>
      <w:jc w:val="both"/>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28">
    <w:name w:val="网格型 212"/>
    <w:basedOn w:val="ac"/>
    <w:next w:val="2fff8"/>
    <w:semiHidden/>
    <w:rsid w:val="00981CC1"/>
    <w:pPr>
      <w:widowControl w:val="0"/>
      <w:jc w:val="both"/>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7">
    <w:name w:val="网格型 312"/>
    <w:basedOn w:val="ac"/>
    <w:next w:val="3ff3"/>
    <w:semiHidden/>
    <w:rsid w:val="00981CC1"/>
    <w:pPr>
      <w:widowControl w:val="0"/>
      <w:jc w:val="both"/>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23">
    <w:name w:val="网格型 412"/>
    <w:basedOn w:val="ac"/>
    <w:next w:val="4f2"/>
    <w:semiHidden/>
    <w:rsid w:val="00981CC1"/>
    <w:pPr>
      <w:widowControl w:val="0"/>
      <w:jc w:val="both"/>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
    <w:name w:val="网格型 612"/>
    <w:basedOn w:val="ac"/>
    <w:next w:val="67"/>
    <w:semiHidden/>
    <w:rsid w:val="00981CC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网格型 712"/>
    <w:basedOn w:val="ac"/>
    <w:next w:val="78"/>
    <w:semiHidden/>
    <w:rsid w:val="00981CC1"/>
    <w:pPr>
      <w:widowControl w:val="0"/>
      <w:jc w:val="both"/>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网格型 812"/>
    <w:basedOn w:val="ac"/>
    <w:next w:val="86"/>
    <w:semiHidden/>
    <w:rsid w:val="00981CC1"/>
    <w:pPr>
      <w:widowControl w:val="0"/>
      <w:jc w:val="both"/>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a">
    <w:name w:val="网页型 112"/>
    <w:basedOn w:val="ac"/>
    <w:next w:val="1fffff"/>
    <w:semiHidden/>
    <w:rsid w:val="00981CC1"/>
    <w:pPr>
      <w:widowControl w:val="0"/>
      <w:jc w:val="both"/>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9">
    <w:name w:val="网页型 212"/>
    <w:basedOn w:val="ac"/>
    <w:next w:val="2fff9"/>
    <w:semiHidden/>
    <w:rsid w:val="00981CC1"/>
    <w:pPr>
      <w:widowControl w:val="0"/>
      <w:jc w:val="both"/>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8">
    <w:name w:val="网页型 312"/>
    <w:basedOn w:val="ac"/>
    <w:next w:val="3ff4"/>
    <w:semiHidden/>
    <w:rsid w:val="00981CC1"/>
    <w:pPr>
      <w:widowControl w:val="0"/>
      <w:jc w:val="both"/>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d">
    <w:name w:val="专业型12"/>
    <w:basedOn w:val="ac"/>
    <w:next w:val="affffffffffffffffffffffb"/>
    <w:semiHidden/>
    <w:rsid w:val="00981CC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112">
    <w:name w:val="灰度表格122112"/>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112">
    <w:name w:val="网格型c112"/>
    <w:basedOn w:val="ac"/>
    <w:next w:val="af2"/>
    <w:rsid w:val="00981CC1"/>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212">
    <w:name w:val="网格型c212"/>
    <w:basedOn w:val="ac"/>
    <w:next w:val="af2"/>
    <w:rsid w:val="00981CC1"/>
    <w:pPr>
      <w:widowControl w:val="0"/>
      <w:spacing w:line="50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e">
    <w:name w:val="三线表12"/>
    <w:basedOn w:val="af2"/>
    <w:rsid w:val="00981CC1"/>
    <w:pPr>
      <w:widowControl w:val="0"/>
      <w:adjustRightInd w:val="0"/>
      <w:snapToGrid w:val="0"/>
      <w:spacing w:line="312" w:lineRule="auto"/>
      <w:jc w:val="both"/>
    </w:pPr>
    <w:rPr>
      <w:rFonts w:ascii="Times New Roman" w:hAnsi="Times New Roman"/>
    </w:rPr>
    <w:tblPr>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style>
  <w:style w:type="table" w:customStyle="1" w:styleId="112b">
    <w:name w:val="黄桥表112"/>
    <w:basedOn w:val="ac"/>
    <w:next w:val="af2"/>
    <w:rsid w:val="00981CC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c">
    <w:name w:val="表格主题112"/>
    <w:basedOn w:val="ac"/>
    <w:next w:val="affffffffffffffffffffff8"/>
    <w:rsid w:val="00981CC1"/>
    <w:pPr>
      <w:widowControl w:val="0"/>
      <w:spacing w:line="520" w:lineRule="exact"/>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jw12">
    <w:name w:val="ljw12"/>
    <w:basedOn w:val="affffffffffffffffffffff8"/>
    <w:semiHidden/>
    <w:rsid w:val="00981CC1"/>
    <w:pPr>
      <w:spacing w:line="440" w:lineRule="exact"/>
      <w:ind w:firstLineChars="200" w:firstLine="200"/>
    </w:pPr>
    <w:rPr>
      <w:snapToGrid w:val="0"/>
      <w:sz w:val="18"/>
      <w:szCs w:val="18"/>
    </w:rPr>
    <w:tblPr>
      <w:tblBorders>
        <w:top w:val="single" w:sz="6" w:space="0" w:color="auto"/>
        <w:left w:val="none" w:sz="0" w:space="0" w:color="auto"/>
        <w:bottom w:val="single" w:sz="6" w:space="0" w:color="auto"/>
        <w:right w:val="none" w:sz="0" w:space="0" w:color="auto"/>
        <w:insideH w:val="single" w:sz="6" w:space="0" w:color="auto"/>
        <w:insideV w:val="single" w:sz="6" w:space="0" w:color="auto"/>
      </w:tblBorders>
    </w:tblPr>
  </w:style>
  <w:style w:type="table" w:customStyle="1" w:styleId="212a">
    <w:name w:val="网格型212"/>
    <w:basedOn w:val="ac"/>
    <w:next w:val="af2"/>
    <w:uiPriority w:val="59"/>
    <w:rsid w:val="00981C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DisplayEquationChar">
    <w:name w:val="MTDisplayEquation Char"/>
    <w:link w:val="MTDisplayEquation"/>
    <w:rsid w:val="002C1E98"/>
    <w:rPr>
      <w:rFonts w:ascii="Times New Roman" w:hAnsi="Times New Roman"/>
      <w:color w:val="000000"/>
      <w:sz w:val="24"/>
      <w:szCs w:val="24"/>
    </w:rPr>
  </w:style>
  <w:style w:type="paragraph" w:customStyle="1" w:styleId="affffffffffffffffffffffffffff6">
    <w:name w:val="附表"/>
    <w:basedOn w:val="aa"/>
    <w:link w:val="Charfffff2"/>
    <w:qFormat/>
    <w:rsid w:val="003A2CC6"/>
    <w:pPr>
      <w:spacing w:line="440" w:lineRule="exact"/>
      <w:ind w:firstLineChars="200" w:firstLine="480"/>
      <w:jc w:val="center"/>
    </w:pPr>
    <w:rPr>
      <w:rFonts w:ascii="Times New Roman" w:eastAsia="仿宋_GB2312" w:hAnsi="Times New Roman"/>
      <w:sz w:val="24"/>
      <w:szCs w:val="24"/>
    </w:rPr>
  </w:style>
  <w:style w:type="character" w:customStyle="1" w:styleId="Charfffff2">
    <w:name w:val="附表 Char"/>
    <w:link w:val="affffffffffffffffffffffffffff6"/>
    <w:locked/>
    <w:rsid w:val="003A2CC6"/>
    <w:rPr>
      <w:rFonts w:ascii="Times New Roman" w:eastAsia="仿宋_GB2312" w:hAnsi="Times New Roman"/>
      <w:kern w:val="2"/>
      <w:sz w:val="24"/>
      <w:szCs w:val="24"/>
    </w:rPr>
  </w:style>
  <w:style w:type="character" w:customStyle="1" w:styleId="Char1ff0">
    <w:name w:val="正文文本 Char1"/>
    <w:aliases w:val="正文文字 Char Char,Body Text(ch) Char,正文文本 Char Char,正文文字 Char Char Char Char Char,body text Char,正文文本缩进 Char Char Char Char Char,正文文本缩进 Char Char Char,表标 Char,正文文字 Char Char Char Char1 Char,bt1 Char,正文文本11 Char1,正文文本 Char Char Char Char1"/>
    <w:qFormat/>
    <w:rsid w:val="003A2CC6"/>
    <w:rPr>
      <w:rFonts w:ascii="Times New Roman" w:eastAsia="宋体" w:hAnsi="Times New Roman" w:cs="Times New Roman"/>
      <w:szCs w:val="24"/>
    </w:rPr>
  </w:style>
  <w:style w:type="character" w:customStyle="1" w:styleId="1Char6">
    <w:name w:val="表格内容1 Char"/>
    <w:link w:val="1ffff3"/>
    <w:rsid w:val="00840540"/>
    <w:rPr>
      <w:rFonts w:ascii="宋体" w:hAnsi="宋体"/>
      <w:snapToGrid w:val="0"/>
      <w:sz w:val="21"/>
      <w:szCs w:val="24"/>
    </w:rPr>
  </w:style>
  <w:style w:type="numbering" w:customStyle="1" w:styleId="11111112">
    <w:name w:val="1 / 1.1 / 1.1.1(缩进)12"/>
    <w:rsid w:val="00622755"/>
    <w:pPr>
      <w:numPr>
        <w:numId w:val="43"/>
      </w:numPr>
    </w:pPr>
  </w:style>
  <w:style w:type="character" w:customStyle="1" w:styleId="affffffffffffffff3">
    <w:name w:val="文本块 字符"/>
    <w:aliases w:val="文字块 字符"/>
    <w:link w:val="affffffffffffffff2"/>
    <w:locked/>
    <w:rsid w:val="00120B48"/>
    <w:rPr>
      <w:rFonts w:ascii="Times New Roman" w:eastAsia="仿宋_GB2312" w:hAnsi="Times New Roman"/>
      <w:kern w:val="2"/>
      <w:sz w:val="21"/>
      <w:szCs w:val="24"/>
    </w:rPr>
  </w:style>
  <w:style w:type="character" w:customStyle="1" w:styleId="af4">
    <w:name w:val="列表段落 字符"/>
    <w:aliases w:val="标题1.2 字符"/>
    <w:link w:val="af3"/>
    <w:uiPriority w:val="99"/>
    <w:locked/>
    <w:rsid w:val="00120B48"/>
    <w:rPr>
      <w:kern w:val="2"/>
      <w:sz w:val="21"/>
      <w:szCs w:val="22"/>
    </w:rPr>
  </w:style>
  <w:style w:type="paragraph" w:customStyle="1" w:styleId="TOC11">
    <w:name w:val="TOC 标题1"/>
    <w:basedOn w:val="11"/>
    <w:next w:val="aa"/>
    <w:uiPriority w:val="99"/>
    <w:qFormat/>
    <w:rsid w:val="00120B48"/>
    <w:pPr>
      <w:widowControl/>
      <w:numPr>
        <w:numId w:val="0"/>
      </w:numPr>
      <w:spacing w:before="0" w:after="0" w:line="256" w:lineRule="auto"/>
      <w:jc w:val="left"/>
      <w:outlineLvl w:val="9"/>
    </w:pPr>
    <w:rPr>
      <w:rFonts w:ascii="Calibri Light" w:hAnsi="Calibri Light"/>
      <w:b w:val="0"/>
      <w:bCs w:val="0"/>
      <w:color w:val="2E74B5"/>
      <w:kern w:val="0"/>
      <w:sz w:val="32"/>
      <w:szCs w:val="32"/>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a"/>
    <w:uiPriority w:val="99"/>
    <w:qFormat/>
    <w:rsid w:val="00120B48"/>
    <w:rPr>
      <w:rFonts w:ascii="Times New Roman" w:hAnsi="Times New Roman"/>
      <w:sz w:val="24"/>
      <w:szCs w:val="24"/>
    </w:rPr>
  </w:style>
  <w:style w:type="paragraph" w:customStyle="1" w:styleId="CharCharChar1CharCharCharCharCharCharCharCharCharCharCharCharCharCharChar1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w:basedOn w:val="aa"/>
    <w:uiPriority w:val="99"/>
    <w:qFormat/>
    <w:rsid w:val="00120B48"/>
    <w:rPr>
      <w:rFonts w:ascii="Times New Roman" w:hAnsi="Times New Roman"/>
      <w:szCs w:val="21"/>
    </w:rPr>
  </w:style>
  <w:style w:type="paragraph" w:customStyle="1" w:styleId="CharCharChar1CharCharCharCharCharCharCharCharCharCharCharCharCharCharChar">
    <w:name w:val="Char Char Char1 Char Char Char Char Char Char Char Char Char Char Char Char Char Char Char"/>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CharCharCharCharCharCharCharCharCharCharCharCharCharCharChar0">
    <w:name w:val="Char Char Char Char Char Char Char Char Char Char Char Char Char Char Char"/>
    <w:basedOn w:val="aa"/>
    <w:uiPriority w:val="99"/>
    <w:qFormat/>
    <w:rsid w:val="00120B48"/>
    <w:pPr>
      <w:spacing w:line="240" w:lineRule="exact"/>
      <w:ind w:firstLineChars="200" w:firstLine="200"/>
    </w:pPr>
    <w:rPr>
      <w:rFonts w:ascii="Times New Roman" w:hAnsi="Times New Roman"/>
      <w:sz w:val="28"/>
      <w:szCs w:val="28"/>
    </w:rPr>
  </w:style>
  <w:style w:type="character" w:customStyle="1" w:styleId="1CharChar">
    <w:name w:val="正文1 Char Char"/>
    <w:link w:val="1ff7"/>
    <w:qFormat/>
    <w:locked/>
    <w:rsid w:val="00120B48"/>
    <w:rPr>
      <w:rFonts w:ascii="宋体" w:hAnsi="Times New Roman"/>
      <w:sz w:val="24"/>
    </w:rPr>
  </w:style>
  <w:style w:type="character" w:customStyle="1" w:styleId="Charfffff3">
    <w:name w:val="表题 Char"/>
    <w:qFormat/>
    <w:locked/>
    <w:rsid w:val="00120B48"/>
    <w:rPr>
      <w:rFonts w:ascii="黑体" w:eastAsia="黑体" w:hAnsi="黑体"/>
      <w:kern w:val="2"/>
      <w:sz w:val="24"/>
      <w:szCs w:val="24"/>
    </w:rPr>
  </w:style>
  <w:style w:type="character" w:customStyle="1" w:styleId="CharCharb">
    <w:name w:val="环评正文 Char Char"/>
    <w:link w:val="affffff1"/>
    <w:qFormat/>
    <w:locked/>
    <w:rsid w:val="00120B48"/>
    <w:rPr>
      <w:rFonts w:ascii="仿宋_GB2312" w:eastAsia="仿宋_GB2312" w:hAnsi="宋体"/>
      <w:kern w:val="2"/>
      <w:sz w:val="2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CharCharCharCharCharCharCharCharCharCharCharChar1CharCharCharCharCharCharCharCharChar">
    <w:name w:val="Char Char Char Char Char Char Char Char Char Char Char Char1 Char Char Char Char Char Char Char Char Char"/>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CharCharChar1CharCharCharCharCharCharCharCharCharCharCharCharCharCharChar1CharCharCharCharCharCharCharCharCharCharCharCharCharChar">
    <w:name w:val="Char Char Char1 Char Char Char Char Char Char Char Char Char Char Char Char Char Char Char1 Char Char Char Char Char Char Char Char Char Char Char Char Char Char"/>
    <w:basedOn w:val="aa"/>
    <w:uiPriority w:val="99"/>
    <w:qFormat/>
    <w:rsid w:val="00120B48"/>
    <w:rPr>
      <w:rFonts w:ascii="Times New Roman" w:hAnsi="Times New Roman"/>
      <w:szCs w:val="21"/>
    </w:rPr>
  </w:style>
  <w:style w:type="paragraph" w:customStyle="1" w:styleId="CharCharChar1CharCharCharCharCharCharCharCharCharCharCharCharCharCharChar1CharCharCharCharCharCharCharCharCharCharCharCharCharCharChar">
    <w:name w:val="Char Char Char1 Char Char Char Char Char Char Char Char Char Char Char Char Char Char Char1 Char Char Char Char Char Char Char Char Char Char Char Char Char Char Char"/>
    <w:basedOn w:val="aa"/>
    <w:uiPriority w:val="99"/>
    <w:qFormat/>
    <w:rsid w:val="00120B48"/>
    <w:rPr>
      <w:rFonts w:ascii="Times New Roman" w:hAnsi="Times New Roman"/>
      <w:szCs w:val="21"/>
    </w:rPr>
  </w:style>
  <w:style w:type="paragraph" w:customStyle="1" w:styleId="CharCharChar1CharCharCharCharCharCharCharCharCharCharCharCharCharCharChar1CharCharCharCharCharCharCharCharCharCharCharCharCharCharCharCharChar">
    <w:name w:val="Char Char Char1 Char Char Char Char Char Char Char Char Char Char Char Char Char Char Char1 Char Char Char Char Char Char Char Char Char Char Char Char Char Char Char Char Char"/>
    <w:basedOn w:val="aa"/>
    <w:uiPriority w:val="99"/>
    <w:qFormat/>
    <w:rsid w:val="00120B48"/>
    <w:rPr>
      <w:rFonts w:ascii="Times New Roman" w:hAnsi="Times New Roman"/>
      <w:szCs w:val="21"/>
    </w:rPr>
  </w:style>
  <w:style w:type="paragraph" w:customStyle="1" w:styleId="CharCharChar1CharCharCharCharCharCharCharCharCharCharCharCharCharCharChar1CharCharCharCharCharCharCharCharChar">
    <w:name w:val="Char Char Char1 Char Char Char Char Char Char Char Char Char Char Char Char Char Char Char1 Char Char Char Char Char Char Char Char Char"/>
    <w:basedOn w:val="aa"/>
    <w:uiPriority w:val="99"/>
    <w:qFormat/>
    <w:rsid w:val="00120B48"/>
    <w:rPr>
      <w:rFonts w:ascii="Times New Roman" w:hAnsi="Times New Roman"/>
      <w:szCs w:val="21"/>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CharCharChar1CharCharCharCharCharCharCharCharCharCharCharCharCharCharChar1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w:basedOn w:val="aa"/>
    <w:uiPriority w:val="99"/>
    <w:qFormat/>
    <w:rsid w:val="00120B48"/>
    <w:rPr>
      <w:rFonts w:ascii="Times New Roman" w:hAnsi="Times New Roman"/>
      <w:szCs w:val="21"/>
    </w:rPr>
  </w:style>
  <w:style w:type="paragraph" w:customStyle="1" w:styleId="CharCharChar1CharCharCharCharCharCharCharCharCharCharCharCharCharCharChar1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w:basedOn w:val="aa"/>
    <w:uiPriority w:val="99"/>
    <w:qFormat/>
    <w:rsid w:val="00120B48"/>
    <w:rPr>
      <w:rFonts w:ascii="Times New Roman" w:hAnsi="Times New Roman"/>
      <w:szCs w:val="21"/>
    </w:rPr>
  </w:style>
  <w:style w:type="character" w:customStyle="1" w:styleId="BodyText21CharChar">
    <w:name w:val="Body Text 21 Char Char"/>
    <w:locked/>
    <w:rsid w:val="00120B48"/>
    <w:rPr>
      <w:rFonts w:ascii="仿宋体" w:eastAsia="仿宋体"/>
      <w:kern w:val="2"/>
      <w:sz w:val="24"/>
    </w:rPr>
  </w:style>
  <w:style w:type="paragraph" w:customStyle="1" w:styleId="affffffffffffffffffffffffffff7">
    <w:name w:val="图目录"/>
    <w:basedOn w:val="affffff9"/>
    <w:uiPriority w:val="99"/>
    <w:qFormat/>
    <w:rsid w:val="00120B48"/>
    <w:pPr>
      <w:pBdr>
        <w:top w:val="none" w:sz="0" w:space="0" w:color="auto"/>
      </w:pBdr>
      <w:adjustRightInd/>
      <w:spacing w:beforeLines="50" w:line="240" w:lineRule="auto"/>
      <w:outlineLvl w:val="5"/>
    </w:pPr>
    <w:rPr>
      <w:rFonts w:ascii="宋体" w:eastAsia="宋体" w:hAnsi="Times New Roman"/>
      <w:b w:val="0"/>
      <w:kern w:val="2"/>
      <w:sz w:val="21"/>
      <w:szCs w:val="24"/>
    </w:rPr>
  </w:style>
  <w:style w:type="paragraph" w:customStyle="1" w:styleId="affffffffffffffffffffffffffff8">
    <w:name w:val="表目录"/>
    <w:basedOn w:val="aa"/>
    <w:uiPriority w:val="99"/>
    <w:qFormat/>
    <w:rsid w:val="00120B48"/>
    <w:pPr>
      <w:adjustRightInd w:val="0"/>
      <w:snapToGrid w:val="0"/>
      <w:spacing w:beforeLines="50"/>
      <w:jc w:val="center"/>
    </w:pPr>
    <w:rPr>
      <w:rFonts w:ascii="宋体" w:hAnsi="Times New Roman"/>
      <w:szCs w:val="24"/>
    </w:rPr>
  </w:style>
  <w:style w:type="character" w:customStyle="1" w:styleId="CharCharfff6">
    <w:name w:val="参加人员 Char Char"/>
    <w:locked/>
    <w:rsid w:val="00120B48"/>
    <w:rPr>
      <w:kern w:val="2"/>
      <w:sz w:val="24"/>
      <w:szCs w:val="24"/>
    </w:rPr>
  </w:style>
  <w:style w:type="paragraph" w:customStyle="1" w:styleId="affffffffffffffffffffffffffff9">
    <w:name w:val="条目"/>
    <w:basedOn w:val="aff7"/>
    <w:next w:val="affe"/>
    <w:uiPriority w:val="99"/>
    <w:qFormat/>
    <w:rsid w:val="00120B48"/>
    <w:pPr>
      <w:ind w:firstLine="567"/>
      <w:outlineLvl w:val="4"/>
    </w:pPr>
    <w:rPr>
      <w:rFonts w:cs="Times New Roman"/>
      <w:sz w:val="24"/>
      <w:szCs w:val="22"/>
    </w:rPr>
  </w:style>
  <w:style w:type="character" w:customStyle="1" w:styleId="Charfffff4">
    <w:name w:val="表注 Char"/>
    <w:qFormat/>
    <w:locked/>
    <w:rsid w:val="00120B48"/>
    <w:rPr>
      <w:rFonts w:ascii="楷体_GB2312" w:eastAsia="楷体_GB2312"/>
      <w:sz w:val="21"/>
    </w:rPr>
  </w:style>
  <w:style w:type="paragraph" w:customStyle="1" w:styleId="1ffffff3">
    <w:name w:val="封面标准号1"/>
    <w:uiPriority w:val="99"/>
    <w:qFormat/>
    <w:rsid w:val="00120B48"/>
    <w:pPr>
      <w:widowControl w:val="0"/>
      <w:kinsoku w:val="0"/>
      <w:overflowPunct w:val="0"/>
      <w:autoSpaceDE w:val="0"/>
      <w:autoSpaceDN w:val="0"/>
      <w:spacing w:before="308"/>
      <w:jc w:val="right"/>
    </w:pPr>
    <w:rPr>
      <w:rFonts w:ascii="Times New Roman" w:hAnsi="Times New Roman"/>
      <w:sz w:val="28"/>
    </w:rPr>
  </w:style>
  <w:style w:type="character" w:customStyle="1" w:styleId="CharCharfff7">
    <w:name w:val="表格内文字 Char Char"/>
    <w:qFormat/>
    <w:locked/>
    <w:rsid w:val="00120B48"/>
    <w:rPr>
      <w:spacing w:val="10"/>
      <w:kern w:val="2"/>
      <w:sz w:val="24"/>
    </w:rPr>
  </w:style>
  <w:style w:type="character" w:customStyle="1" w:styleId="1Char9">
    <w:name w:val="题1 Char"/>
    <w:link w:val="1ffffff4"/>
    <w:uiPriority w:val="99"/>
    <w:qFormat/>
    <w:locked/>
    <w:rsid w:val="00120B48"/>
    <w:rPr>
      <w:b/>
      <w:kern w:val="44"/>
      <w:sz w:val="32"/>
      <w:szCs w:val="32"/>
    </w:rPr>
  </w:style>
  <w:style w:type="paragraph" w:customStyle="1" w:styleId="1ffffff4">
    <w:name w:val="题1"/>
    <w:basedOn w:val="11"/>
    <w:link w:val="1Char9"/>
    <w:uiPriority w:val="99"/>
    <w:qFormat/>
    <w:rsid w:val="00120B48"/>
    <w:pPr>
      <w:numPr>
        <w:numId w:val="0"/>
      </w:numPr>
      <w:adjustRightInd w:val="0"/>
      <w:snapToGrid w:val="0"/>
      <w:spacing w:beforeLines="50" w:before="0" w:after="0" w:line="360" w:lineRule="auto"/>
    </w:pPr>
    <w:rPr>
      <w:bCs w:val="0"/>
      <w:sz w:val="32"/>
      <w:szCs w:val="32"/>
    </w:rPr>
  </w:style>
  <w:style w:type="paragraph" w:customStyle="1" w:styleId="105050">
    <w:name w:val="样式 题1 + 段前: 0.5 行 段后: 0.5 行"/>
    <w:basedOn w:val="1ffffff4"/>
    <w:uiPriority w:val="99"/>
    <w:qFormat/>
    <w:rsid w:val="00120B48"/>
    <w:rPr>
      <w:rFonts w:cs="宋体"/>
      <w:b w:val="0"/>
      <w:szCs w:val="20"/>
    </w:rPr>
  </w:style>
  <w:style w:type="character" w:customStyle="1" w:styleId="3Char5">
    <w:name w:val="题3 Char"/>
    <w:link w:val="3fff3"/>
    <w:qFormat/>
    <w:locked/>
    <w:rsid w:val="00120B48"/>
    <w:rPr>
      <w:b/>
      <w:color w:val="000000"/>
      <w:kern w:val="44"/>
      <w:sz w:val="28"/>
      <w:szCs w:val="24"/>
    </w:rPr>
  </w:style>
  <w:style w:type="paragraph" w:customStyle="1" w:styleId="3fff3">
    <w:name w:val="题3"/>
    <w:basedOn w:val="30"/>
    <w:link w:val="3Char5"/>
    <w:qFormat/>
    <w:rsid w:val="00120B48"/>
    <w:pPr>
      <w:numPr>
        <w:ilvl w:val="0"/>
        <w:numId w:val="0"/>
      </w:numPr>
      <w:adjustRightInd w:val="0"/>
      <w:snapToGrid w:val="0"/>
      <w:spacing w:beforeLines="50" w:before="0" w:after="0" w:line="360" w:lineRule="auto"/>
    </w:pPr>
    <w:rPr>
      <w:bCs w:val="0"/>
      <w:color w:val="000000"/>
      <w:kern w:val="44"/>
      <w:sz w:val="28"/>
      <w:szCs w:val="24"/>
    </w:rPr>
  </w:style>
  <w:style w:type="character" w:customStyle="1" w:styleId="Charfffff5">
    <w:name w:val="小四表文 Char"/>
    <w:link w:val="affffffffffffffffffffffffffffa"/>
    <w:qFormat/>
    <w:locked/>
    <w:rsid w:val="00120B48"/>
    <w:rPr>
      <w:rFonts w:ascii="宋体" w:hAnsi="宋体" w:cs="宋体"/>
      <w:sz w:val="24"/>
      <w:szCs w:val="24"/>
    </w:rPr>
  </w:style>
  <w:style w:type="paragraph" w:customStyle="1" w:styleId="affffffffffffffffffffffffffffa">
    <w:name w:val="小四表文"/>
    <w:link w:val="Charfffff5"/>
    <w:qFormat/>
    <w:rsid w:val="00120B48"/>
    <w:pPr>
      <w:adjustRightInd w:val="0"/>
      <w:snapToGrid w:val="0"/>
      <w:jc w:val="center"/>
    </w:pPr>
    <w:rPr>
      <w:rFonts w:ascii="宋体" w:hAnsi="宋体" w:cs="宋体"/>
      <w:sz w:val="24"/>
      <w:szCs w:val="24"/>
    </w:rPr>
  </w:style>
  <w:style w:type="character" w:customStyle="1" w:styleId="Charfffff6">
    <w:name w:val="小五居左 Char"/>
    <w:link w:val="affffffffffffffffffffffffffffb"/>
    <w:qFormat/>
    <w:locked/>
    <w:rsid w:val="00120B48"/>
    <w:rPr>
      <w:rFonts w:ascii="宋体" w:hAnsi="宋体"/>
      <w:bCs/>
      <w:szCs w:val="21"/>
      <w:lang w:val="zh-CN"/>
    </w:rPr>
  </w:style>
  <w:style w:type="paragraph" w:customStyle="1" w:styleId="affffffffffffffffffffffffffffb">
    <w:name w:val="小五居左"/>
    <w:basedOn w:val="aa"/>
    <w:link w:val="Charfffff6"/>
    <w:qFormat/>
    <w:rsid w:val="00120B48"/>
    <w:pPr>
      <w:adjustRightInd w:val="0"/>
      <w:snapToGrid w:val="0"/>
    </w:pPr>
    <w:rPr>
      <w:rFonts w:ascii="宋体" w:hAnsi="宋体"/>
      <w:bCs/>
      <w:kern w:val="0"/>
      <w:sz w:val="20"/>
      <w:szCs w:val="21"/>
      <w:lang w:val="zh-CN"/>
    </w:rPr>
  </w:style>
  <w:style w:type="character" w:customStyle="1" w:styleId="Charfffff7">
    <w:name w:val="小四左齐 Char"/>
    <w:link w:val="affffffffffffffffffffffffffffc"/>
    <w:qFormat/>
    <w:locked/>
    <w:rsid w:val="00120B48"/>
    <w:rPr>
      <w:rFonts w:ascii="宋体" w:hAnsi="宋体"/>
      <w:sz w:val="24"/>
      <w:szCs w:val="24"/>
      <w:lang w:val="zh-CN"/>
    </w:rPr>
  </w:style>
  <w:style w:type="paragraph" w:customStyle="1" w:styleId="affffffffffffffffffffffffffffc">
    <w:name w:val="小四左齐"/>
    <w:basedOn w:val="aa"/>
    <w:link w:val="Charfffff7"/>
    <w:qFormat/>
    <w:rsid w:val="00120B48"/>
    <w:pPr>
      <w:widowControl/>
      <w:tabs>
        <w:tab w:val="left" w:pos="1440"/>
      </w:tabs>
      <w:kinsoku w:val="0"/>
      <w:overflowPunct w:val="0"/>
      <w:autoSpaceDE w:val="0"/>
      <w:autoSpaceDN w:val="0"/>
      <w:adjustRightInd w:val="0"/>
      <w:snapToGrid w:val="0"/>
      <w:ind w:left="2"/>
      <w:jc w:val="left"/>
    </w:pPr>
    <w:rPr>
      <w:rFonts w:ascii="宋体" w:hAnsi="宋体"/>
      <w:kern w:val="0"/>
      <w:sz w:val="24"/>
      <w:szCs w:val="24"/>
      <w:lang w:val="zh-CN"/>
    </w:rPr>
  </w:style>
  <w:style w:type="character" w:customStyle="1" w:styleId="0742Char">
    <w:name w:val="样式 样式 首行缩进:  0.74 厘米 + 首行缩进:  2 字符 Char"/>
    <w:link w:val="0742"/>
    <w:qFormat/>
    <w:locked/>
    <w:rsid w:val="00120B48"/>
    <w:rPr>
      <w:rFonts w:ascii="宋体" w:hAnsi="宋体" w:cs="宋体"/>
      <w:sz w:val="24"/>
    </w:rPr>
  </w:style>
  <w:style w:type="paragraph" w:customStyle="1" w:styleId="0742">
    <w:name w:val="样式 样式 首行缩进:  0.74 厘米 + 首行缩进:  2 字符"/>
    <w:basedOn w:val="aa"/>
    <w:link w:val="0742Char"/>
    <w:qFormat/>
    <w:rsid w:val="00120B48"/>
    <w:pPr>
      <w:spacing w:line="400" w:lineRule="exact"/>
    </w:pPr>
    <w:rPr>
      <w:rFonts w:ascii="宋体" w:hAnsi="宋体" w:cs="宋体"/>
      <w:kern w:val="0"/>
      <w:sz w:val="24"/>
      <w:szCs w:val="20"/>
    </w:rPr>
  </w:style>
  <w:style w:type="paragraph" w:customStyle="1" w:styleId="247">
    <w:name w:val="样式 首行缩进:  2.47 厘米"/>
    <w:basedOn w:val="aa"/>
    <w:uiPriority w:val="99"/>
    <w:qFormat/>
    <w:rsid w:val="00120B48"/>
    <w:pPr>
      <w:spacing w:line="360" w:lineRule="auto"/>
      <w:ind w:firstLineChars="200" w:firstLine="512"/>
    </w:pPr>
    <w:rPr>
      <w:rFonts w:ascii="Times New Roman" w:hAnsi="Times New Roman"/>
      <w:spacing w:val="8"/>
      <w:sz w:val="24"/>
      <w:szCs w:val="24"/>
    </w:rPr>
  </w:style>
  <w:style w:type="character" w:customStyle="1" w:styleId="CharCharfff8">
    <w:name w:val="注释 Char Char"/>
    <w:qFormat/>
    <w:locked/>
    <w:rsid w:val="00120B48"/>
    <w:rPr>
      <w:rFonts w:ascii="宋体" w:eastAsia="仿宋_GB2312" w:hAnsi="宋体" w:cs="宋体"/>
      <w:spacing w:val="-4"/>
      <w:sz w:val="24"/>
      <w:szCs w:val="24"/>
    </w:rPr>
  </w:style>
  <w:style w:type="paragraph" w:customStyle="1" w:styleId="-6">
    <w:name w:val="胡奔流-标题6"/>
    <w:basedOn w:val="aa"/>
    <w:uiPriority w:val="99"/>
    <w:qFormat/>
    <w:rsid w:val="00120B48"/>
    <w:pPr>
      <w:adjustRightInd w:val="0"/>
      <w:spacing w:line="360" w:lineRule="auto"/>
    </w:pPr>
    <w:rPr>
      <w:rFonts w:ascii="宋体" w:hAnsi="Times New Roman"/>
      <w:spacing w:val="10"/>
      <w:kern w:val="21"/>
      <w:sz w:val="24"/>
      <w:szCs w:val="20"/>
    </w:rPr>
  </w:style>
  <w:style w:type="paragraph" w:customStyle="1" w:styleId="07">
    <w:name w:val="标题0"/>
    <w:basedOn w:val="aa"/>
    <w:next w:val="aa"/>
    <w:uiPriority w:val="99"/>
    <w:qFormat/>
    <w:rsid w:val="00120B48"/>
    <w:pPr>
      <w:spacing w:beforeLines="200" w:afterLines="200" w:line="240" w:lineRule="atLeast"/>
      <w:jc w:val="center"/>
    </w:pPr>
    <w:rPr>
      <w:rFonts w:ascii="宋体" w:hAnsi="宋体"/>
      <w:b/>
      <w:sz w:val="24"/>
      <w:szCs w:val="24"/>
    </w:rPr>
  </w:style>
  <w:style w:type="paragraph" w:customStyle="1" w:styleId="1ffffff5">
    <w:name w:val="修订1"/>
    <w:qFormat/>
    <w:rsid w:val="00120B48"/>
    <w:pPr>
      <w:jc w:val="both"/>
    </w:pPr>
    <w:rPr>
      <w:rFonts w:ascii="Times New Roman" w:hAnsi="Times New Roman"/>
      <w:kern w:val="2"/>
      <w:sz w:val="21"/>
      <w:szCs w:val="24"/>
    </w:rPr>
  </w:style>
  <w:style w:type="character" w:customStyle="1" w:styleId="1CharChar3">
    <w:name w:val="表头1 Char Char"/>
    <w:qFormat/>
    <w:locked/>
    <w:rsid w:val="00120B48"/>
    <w:rPr>
      <w:rFonts w:ascii="仿宋_GB2312" w:eastAsia="仿宋_GB2312" w:hAnsi="Courier New"/>
      <w:bCs/>
      <w:sz w:val="28"/>
    </w:rPr>
  </w:style>
  <w:style w:type="paragraph" w:customStyle="1" w:styleId="41b">
    <w:name w:val="样式 标题 4 + (西文) 宋体 四号 加粗 段前: 1 行"/>
    <w:basedOn w:val="40"/>
    <w:uiPriority w:val="99"/>
    <w:qFormat/>
    <w:rsid w:val="00120B48"/>
    <w:pPr>
      <w:widowControl/>
      <w:numPr>
        <w:ilvl w:val="0"/>
        <w:numId w:val="0"/>
      </w:numPr>
      <w:tabs>
        <w:tab w:val="left" w:pos="1680"/>
      </w:tabs>
      <w:adjustRightInd/>
      <w:spacing w:beforeLines="100" w:line="440" w:lineRule="exact"/>
      <w:ind w:left="1680" w:hanging="420"/>
    </w:pPr>
    <w:rPr>
      <w:rFonts w:ascii="宋体" w:hAnsi="宋体" w:cs="宋体"/>
      <w:kern w:val="0"/>
      <w:sz w:val="28"/>
      <w:szCs w:val="20"/>
    </w:rPr>
  </w:style>
  <w:style w:type="paragraph" w:customStyle="1" w:styleId="3-1">
    <w:name w:val="标题3-1"/>
    <w:basedOn w:val="30"/>
    <w:uiPriority w:val="99"/>
    <w:qFormat/>
    <w:rsid w:val="00120B48"/>
    <w:pPr>
      <w:widowControl/>
      <w:numPr>
        <w:ilvl w:val="0"/>
        <w:numId w:val="0"/>
      </w:numPr>
      <w:snapToGrid w:val="0"/>
      <w:spacing w:before="0" w:after="0" w:line="360" w:lineRule="auto"/>
      <w:ind w:firstLineChars="200" w:firstLine="200"/>
      <w:jc w:val="left"/>
    </w:pPr>
    <w:rPr>
      <w:rFonts w:ascii="宋体" w:eastAsia="华文细黑" w:hAnsi="宋体" w:cs="宋体"/>
      <w:kern w:val="0"/>
      <w:sz w:val="28"/>
      <w:szCs w:val="24"/>
    </w:rPr>
  </w:style>
  <w:style w:type="character" w:customStyle="1" w:styleId="CharCharff3">
    <w:name w:val="正文内容 Char Char"/>
    <w:link w:val="affffffffffffffc"/>
    <w:qFormat/>
    <w:locked/>
    <w:rsid w:val="00120B48"/>
    <w:rPr>
      <w:rFonts w:ascii="宋体" w:hAnsi="宋体" w:cs="宋体"/>
      <w:snapToGrid w:val="0"/>
      <w:spacing w:val="4"/>
      <w:sz w:val="24"/>
      <w:szCs w:val="24"/>
    </w:rPr>
  </w:style>
  <w:style w:type="paragraph" w:customStyle="1" w:styleId="normalparagraphstyle">
    <w:name w:val="normalparagraphstyle"/>
    <w:basedOn w:val="aa"/>
    <w:uiPriority w:val="99"/>
    <w:qFormat/>
    <w:rsid w:val="00120B48"/>
    <w:pPr>
      <w:widowControl/>
      <w:wordWrap w:val="0"/>
      <w:spacing w:before="100" w:beforeAutospacing="1" w:after="100" w:afterAutospacing="1" w:line="375" w:lineRule="atLeast"/>
      <w:jc w:val="left"/>
    </w:pPr>
    <w:rPr>
      <w:rFonts w:ascii="宋体" w:hAnsi="宋体" w:cs="宋体"/>
      <w:kern w:val="0"/>
      <w:sz w:val="18"/>
      <w:szCs w:val="18"/>
    </w:rPr>
  </w:style>
  <w:style w:type="paragraph" w:customStyle="1" w:styleId="2-1">
    <w:name w:val="标题2-1"/>
    <w:basedOn w:val="22"/>
    <w:uiPriority w:val="99"/>
    <w:qFormat/>
    <w:rsid w:val="00120B48"/>
    <w:pPr>
      <w:widowControl/>
      <w:numPr>
        <w:ilvl w:val="0"/>
        <w:numId w:val="0"/>
      </w:numPr>
      <w:snapToGrid w:val="0"/>
      <w:spacing w:before="0" w:after="0" w:line="360" w:lineRule="auto"/>
      <w:ind w:firstLineChars="200" w:firstLine="200"/>
      <w:jc w:val="left"/>
    </w:pPr>
    <w:rPr>
      <w:rFonts w:ascii="宋体" w:eastAsia="华文细黑" w:hAnsi="宋体" w:cs="宋体"/>
      <w:kern w:val="0"/>
      <w:sz w:val="28"/>
      <w:szCs w:val="24"/>
    </w:rPr>
  </w:style>
  <w:style w:type="paragraph" w:customStyle="1" w:styleId="Char1CharCharCharCharCharCharCharCharChar1CharCharCharCharCharChar1">
    <w:name w:val="Char1 Char Char Char Char Char Char Char Char Char1 Char Char Char Char Char Char1"/>
    <w:basedOn w:val="aa"/>
    <w:uiPriority w:val="99"/>
    <w:qFormat/>
    <w:rsid w:val="00120B48"/>
    <w:pPr>
      <w:widowControl/>
      <w:spacing w:before="100" w:beforeAutospacing="1" w:after="100" w:afterAutospacing="1"/>
      <w:ind w:firstLineChars="200" w:firstLine="200"/>
      <w:jc w:val="left"/>
    </w:pPr>
    <w:rPr>
      <w:rFonts w:ascii="Verdana" w:eastAsia="仿宋_GB2312" w:hAnsi="Verdana"/>
      <w:kern w:val="0"/>
      <w:sz w:val="20"/>
      <w:szCs w:val="21"/>
      <w:lang w:eastAsia="en-US"/>
    </w:rPr>
  </w:style>
  <w:style w:type="character" w:customStyle="1" w:styleId="Charfffff8">
    <w:name w:val="正文 文本 Char"/>
    <w:link w:val="affffffffffffffffffffffffffffd"/>
    <w:qFormat/>
    <w:locked/>
    <w:rsid w:val="00120B48"/>
    <w:rPr>
      <w:rFonts w:ascii="仿宋_GB2312" w:eastAsia="仿宋_GB2312"/>
      <w:sz w:val="28"/>
      <w:szCs w:val="24"/>
    </w:rPr>
  </w:style>
  <w:style w:type="paragraph" w:customStyle="1" w:styleId="affffffffffffffffffffffffffffd">
    <w:name w:val="正文 文本"/>
    <w:link w:val="Charfffff8"/>
    <w:qFormat/>
    <w:rsid w:val="00120B48"/>
    <w:pPr>
      <w:widowControl w:val="0"/>
      <w:spacing w:line="500" w:lineRule="exact"/>
      <w:ind w:firstLineChars="200" w:firstLine="200"/>
      <w:jc w:val="both"/>
    </w:pPr>
    <w:rPr>
      <w:rFonts w:ascii="仿宋_GB2312" w:eastAsia="仿宋_GB2312"/>
      <w:sz w:val="28"/>
      <w:szCs w:val="24"/>
    </w:rPr>
  </w:style>
  <w:style w:type="paragraph" w:customStyle="1" w:styleId="CharCharCharRGB00160">
    <w:name w:val="样式 首行缩进 Char Char Char + 自定义颜色(RGB(00160))"/>
    <w:basedOn w:val="aa"/>
    <w:uiPriority w:val="99"/>
    <w:qFormat/>
    <w:rsid w:val="00120B48"/>
    <w:pPr>
      <w:snapToGrid w:val="0"/>
      <w:spacing w:line="440" w:lineRule="exact"/>
    </w:pPr>
    <w:rPr>
      <w:rFonts w:ascii="宋体" w:hAnsi="宋体"/>
      <w:sz w:val="24"/>
      <w:szCs w:val="24"/>
    </w:rPr>
  </w:style>
  <w:style w:type="paragraph" w:customStyle="1" w:styleId="TimesNewRomanGB231220">
    <w:name w:val="样式 (西文) Times New Roman (中文) 仿宋_GB2312 四号 首行缩进:  2 字符 段后: 0 ..."/>
    <w:basedOn w:val="aa"/>
    <w:uiPriority w:val="99"/>
    <w:qFormat/>
    <w:rsid w:val="00120B48"/>
    <w:pPr>
      <w:widowControl/>
      <w:adjustRightInd w:val="0"/>
      <w:snapToGrid w:val="0"/>
      <w:spacing w:after="500" w:line="500" w:lineRule="exact"/>
      <w:ind w:firstLineChars="200" w:firstLine="200"/>
    </w:pPr>
    <w:rPr>
      <w:rFonts w:ascii="Times New Roman" w:eastAsia="仿宋_GB2312" w:hAnsi="Times New Roman" w:cs="宋体"/>
      <w:kern w:val="0"/>
      <w:sz w:val="28"/>
      <w:szCs w:val="20"/>
    </w:rPr>
  </w:style>
  <w:style w:type="paragraph" w:customStyle="1" w:styleId="2fffff7">
    <w:name w:val="题注2"/>
    <w:basedOn w:val="aa"/>
    <w:next w:val="aa"/>
    <w:uiPriority w:val="99"/>
    <w:qFormat/>
    <w:rsid w:val="00120B48"/>
    <w:rPr>
      <w:rFonts w:ascii="Calibri Light" w:eastAsia="黑体" w:hAnsi="Calibri Light"/>
      <w:sz w:val="20"/>
      <w:szCs w:val="20"/>
    </w:rPr>
  </w:style>
  <w:style w:type="paragraph" w:customStyle="1" w:styleId="31f0">
    <w:name w:val="无格式表格 31"/>
    <w:basedOn w:val="aa"/>
    <w:uiPriority w:val="99"/>
    <w:qFormat/>
    <w:rsid w:val="00120B48"/>
    <w:pPr>
      <w:spacing w:line="360" w:lineRule="auto"/>
    </w:pPr>
    <w:rPr>
      <w:rFonts w:eastAsia="仿宋"/>
    </w:rPr>
  </w:style>
  <w:style w:type="character" w:customStyle="1" w:styleId="-1Char">
    <w:name w:val="彩色列表 - 着色 1 Char"/>
    <w:link w:val="1f5"/>
    <w:locked/>
    <w:rsid w:val="00120B48"/>
    <w:rPr>
      <w:kern w:val="2"/>
      <w:sz w:val="21"/>
      <w:szCs w:val="22"/>
    </w:rPr>
  </w:style>
  <w:style w:type="character" w:customStyle="1" w:styleId="1ffffff6">
    <w:name w:val="1表头 字符"/>
    <w:link w:val="1ffffff7"/>
    <w:qFormat/>
    <w:locked/>
    <w:rsid w:val="00120B48"/>
    <w:rPr>
      <w:rFonts w:ascii="仿宋" w:eastAsia="仿宋" w:hAnsi="仿宋"/>
      <w:b/>
      <w:kern w:val="2"/>
      <w:sz w:val="24"/>
      <w:szCs w:val="24"/>
    </w:rPr>
  </w:style>
  <w:style w:type="paragraph" w:customStyle="1" w:styleId="1ffffff7">
    <w:name w:val="1表头"/>
    <w:basedOn w:val="aa"/>
    <w:link w:val="1ffffff6"/>
    <w:qFormat/>
    <w:rsid w:val="00120B48"/>
    <w:pPr>
      <w:jc w:val="center"/>
    </w:pPr>
    <w:rPr>
      <w:rFonts w:ascii="仿宋" w:eastAsia="仿宋" w:hAnsi="仿宋"/>
      <w:b/>
      <w:sz w:val="24"/>
      <w:szCs w:val="24"/>
    </w:rPr>
  </w:style>
  <w:style w:type="character" w:customStyle="1" w:styleId="1ffffff8">
    <w:name w:val="1表格内容 字符"/>
    <w:link w:val="1ffffff9"/>
    <w:qFormat/>
    <w:locked/>
    <w:rsid w:val="007D4D35"/>
    <w:rPr>
      <w:rFonts w:ascii="Times New Roman" w:eastAsia="仿宋_GB2312" w:hAnsi="Times New Roman"/>
      <w:kern w:val="2"/>
      <w:sz w:val="21"/>
      <w:szCs w:val="21"/>
    </w:rPr>
  </w:style>
  <w:style w:type="paragraph" w:customStyle="1" w:styleId="1ffffff9">
    <w:name w:val="1表格内容"/>
    <w:basedOn w:val="aa"/>
    <w:link w:val="1ffffff8"/>
    <w:qFormat/>
    <w:rsid w:val="007D4D35"/>
    <w:pPr>
      <w:jc w:val="center"/>
    </w:pPr>
    <w:rPr>
      <w:rFonts w:ascii="Times New Roman" w:eastAsia="仿宋_GB2312" w:hAnsi="Times New Roman"/>
      <w:szCs w:val="21"/>
    </w:rPr>
  </w:style>
  <w:style w:type="character" w:customStyle="1" w:styleId="1Chara">
    <w:name w:val="1预案正文 Char"/>
    <w:link w:val="1ffffffa"/>
    <w:qFormat/>
    <w:locked/>
    <w:rsid w:val="00120B48"/>
    <w:rPr>
      <w:rFonts w:ascii="仿宋" w:eastAsia="仿宋" w:hAnsi="仿宋"/>
      <w:sz w:val="28"/>
      <w:szCs w:val="28"/>
    </w:rPr>
  </w:style>
  <w:style w:type="paragraph" w:customStyle="1" w:styleId="1ffffffa">
    <w:name w:val="1预案正文"/>
    <w:basedOn w:val="aa"/>
    <w:link w:val="1Chara"/>
    <w:qFormat/>
    <w:rsid w:val="00120B48"/>
    <w:pPr>
      <w:snapToGrid w:val="0"/>
      <w:ind w:firstLineChars="200" w:firstLine="560"/>
      <w:jc w:val="left"/>
    </w:pPr>
    <w:rPr>
      <w:rFonts w:ascii="仿宋" w:eastAsia="仿宋" w:hAnsi="仿宋"/>
      <w:kern w:val="0"/>
      <w:sz w:val="28"/>
      <w:szCs w:val="28"/>
    </w:rPr>
  </w:style>
  <w:style w:type="character" w:customStyle="1" w:styleId="1ffffffb">
    <w:name w:val="1标题 字符"/>
    <w:link w:val="1ffffffc"/>
    <w:qFormat/>
    <w:locked/>
    <w:rsid w:val="00120B48"/>
    <w:rPr>
      <w:rFonts w:ascii="仿宋" w:eastAsia="仿宋" w:hAnsi="仿宋"/>
      <w:b/>
      <w:sz w:val="28"/>
      <w:szCs w:val="28"/>
    </w:rPr>
  </w:style>
  <w:style w:type="paragraph" w:customStyle="1" w:styleId="1ffffffc">
    <w:name w:val="1标题"/>
    <w:basedOn w:val="1ffffffa"/>
    <w:link w:val="1ffffffb"/>
    <w:qFormat/>
    <w:rsid w:val="00120B48"/>
    <w:pPr>
      <w:snapToGrid/>
      <w:ind w:firstLineChars="0" w:firstLine="0"/>
      <w:outlineLvl w:val="0"/>
    </w:pPr>
    <w:rPr>
      <w:b/>
    </w:rPr>
  </w:style>
  <w:style w:type="character" w:customStyle="1" w:styleId="1ffffffd">
    <w:name w:val="1正文 字符"/>
    <w:link w:val="1ffffffe"/>
    <w:qFormat/>
    <w:locked/>
    <w:rsid w:val="00120B48"/>
    <w:rPr>
      <w:rFonts w:ascii="仿宋" w:eastAsia="仿宋" w:hAnsi="仿宋"/>
      <w:kern w:val="2"/>
      <w:sz w:val="28"/>
      <w:szCs w:val="28"/>
    </w:rPr>
  </w:style>
  <w:style w:type="paragraph" w:customStyle="1" w:styleId="1ffffffe">
    <w:name w:val="1正文"/>
    <w:basedOn w:val="aa"/>
    <w:link w:val="1ffffffd"/>
    <w:qFormat/>
    <w:rsid w:val="00120B48"/>
    <w:pPr>
      <w:adjustRightInd w:val="0"/>
      <w:snapToGrid w:val="0"/>
      <w:ind w:firstLineChars="200" w:firstLine="560"/>
    </w:pPr>
    <w:rPr>
      <w:rFonts w:ascii="仿宋" w:eastAsia="仿宋" w:hAnsi="仿宋"/>
      <w:sz w:val="28"/>
      <w:szCs w:val="28"/>
    </w:rPr>
  </w:style>
  <w:style w:type="character" w:customStyle="1" w:styleId="11ff2">
    <w:name w:val="1.1标题 字符"/>
    <w:link w:val="11ff3"/>
    <w:qFormat/>
    <w:locked/>
    <w:rsid w:val="00120B48"/>
    <w:rPr>
      <w:rFonts w:ascii="仿宋" w:eastAsia="仿宋" w:hAnsi="仿宋"/>
      <w:b/>
      <w:kern w:val="2"/>
      <w:sz w:val="28"/>
      <w:szCs w:val="28"/>
    </w:rPr>
  </w:style>
  <w:style w:type="paragraph" w:customStyle="1" w:styleId="11ff3">
    <w:name w:val="1.1标题"/>
    <w:basedOn w:val="aa"/>
    <w:link w:val="11ff2"/>
    <w:qFormat/>
    <w:rsid w:val="00120B48"/>
    <w:pPr>
      <w:outlineLvl w:val="1"/>
    </w:pPr>
    <w:rPr>
      <w:rFonts w:ascii="仿宋" w:eastAsia="仿宋" w:hAnsi="仿宋"/>
      <w:b/>
      <w:sz w:val="28"/>
      <w:szCs w:val="28"/>
    </w:rPr>
  </w:style>
  <w:style w:type="paragraph" w:customStyle="1" w:styleId="3fff4">
    <w:name w:val="列出段落3"/>
    <w:basedOn w:val="aa"/>
    <w:uiPriority w:val="99"/>
    <w:qFormat/>
    <w:rsid w:val="00120B48"/>
    <w:pPr>
      <w:ind w:firstLineChars="200" w:firstLine="420"/>
    </w:pPr>
    <w:rPr>
      <w:rFonts w:ascii="Times New Roman" w:eastAsia="仿宋_GB2312" w:hAnsi="Times New Roman"/>
      <w:sz w:val="28"/>
      <w:szCs w:val="28"/>
    </w:rPr>
  </w:style>
  <w:style w:type="character" w:customStyle="1" w:styleId="111d">
    <w:name w:val="1.1.1标题 字符"/>
    <w:link w:val="111e"/>
    <w:qFormat/>
    <w:locked/>
    <w:rsid w:val="00120B48"/>
    <w:rPr>
      <w:rFonts w:ascii="仿宋" w:eastAsia="仿宋" w:hAnsi="仿宋"/>
      <w:b/>
      <w:kern w:val="44"/>
      <w:sz w:val="28"/>
      <w:szCs w:val="28"/>
    </w:rPr>
  </w:style>
  <w:style w:type="paragraph" w:customStyle="1" w:styleId="111e">
    <w:name w:val="1.1.1标题"/>
    <w:basedOn w:val="30"/>
    <w:link w:val="111d"/>
    <w:qFormat/>
    <w:rsid w:val="00120B48"/>
    <w:pPr>
      <w:widowControl/>
      <w:numPr>
        <w:ilvl w:val="0"/>
        <w:numId w:val="0"/>
      </w:numPr>
      <w:spacing w:before="0" w:after="0" w:line="240" w:lineRule="auto"/>
    </w:pPr>
    <w:rPr>
      <w:rFonts w:ascii="仿宋" w:eastAsia="仿宋" w:hAnsi="仿宋"/>
      <w:bCs w:val="0"/>
      <w:kern w:val="44"/>
      <w:sz w:val="28"/>
      <w:szCs w:val="28"/>
    </w:rPr>
  </w:style>
  <w:style w:type="character" w:customStyle="1" w:styleId="1fffffff">
    <w:name w:val="1表题 字符"/>
    <w:link w:val="1fffffff0"/>
    <w:qFormat/>
    <w:locked/>
    <w:rsid w:val="00120B48"/>
    <w:rPr>
      <w:rFonts w:ascii="仿宋" w:eastAsia="仿宋" w:hAnsi="仿宋"/>
      <w:b/>
      <w:kern w:val="2"/>
      <w:sz w:val="24"/>
      <w:szCs w:val="24"/>
    </w:rPr>
  </w:style>
  <w:style w:type="paragraph" w:customStyle="1" w:styleId="1fffffff0">
    <w:name w:val="1表题"/>
    <w:basedOn w:val="aa"/>
    <w:link w:val="1fffffff"/>
    <w:qFormat/>
    <w:rsid w:val="00120B48"/>
    <w:pPr>
      <w:adjustRightInd w:val="0"/>
      <w:snapToGrid w:val="0"/>
      <w:jc w:val="center"/>
    </w:pPr>
    <w:rPr>
      <w:rFonts w:ascii="仿宋" w:eastAsia="仿宋" w:hAnsi="仿宋"/>
      <w:b/>
      <w:sz w:val="24"/>
      <w:szCs w:val="24"/>
    </w:rPr>
  </w:style>
  <w:style w:type="character" w:customStyle="1" w:styleId="11ff4">
    <w:name w:val="11正文 字符"/>
    <w:link w:val="11ff5"/>
    <w:qFormat/>
    <w:locked/>
    <w:rsid w:val="00FC76EC"/>
    <w:rPr>
      <w:rFonts w:ascii="Times New Roman" w:eastAsia="仿宋_GB2312" w:hAnsi="Times New Roman"/>
      <w:kern w:val="2"/>
      <w:sz w:val="28"/>
      <w:szCs w:val="28"/>
    </w:rPr>
  </w:style>
  <w:style w:type="paragraph" w:customStyle="1" w:styleId="11ff5">
    <w:name w:val="11正文"/>
    <w:basedOn w:val="aa"/>
    <w:link w:val="11ff4"/>
    <w:qFormat/>
    <w:rsid w:val="00FC76EC"/>
    <w:pPr>
      <w:spacing w:line="500" w:lineRule="exact"/>
      <w:ind w:firstLineChars="200" w:firstLine="200"/>
    </w:pPr>
    <w:rPr>
      <w:rFonts w:ascii="Times New Roman" w:eastAsia="仿宋_GB2312" w:hAnsi="Times New Roman"/>
      <w:sz w:val="28"/>
      <w:szCs w:val="28"/>
    </w:rPr>
  </w:style>
  <w:style w:type="character" w:customStyle="1" w:styleId="11110">
    <w:name w:val="1.1.1.1标题 字符"/>
    <w:link w:val="11112"/>
    <w:qFormat/>
    <w:locked/>
    <w:rsid w:val="00120B48"/>
    <w:rPr>
      <w:rFonts w:ascii="仿宋" w:eastAsia="仿宋" w:hAnsi="仿宋"/>
      <w:b/>
      <w:kern w:val="44"/>
      <w:sz w:val="28"/>
      <w:szCs w:val="28"/>
    </w:rPr>
  </w:style>
  <w:style w:type="paragraph" w:customStyle="1" w:styleId="11112">
    <w:name w:val="1.1.1.1标题"/>
    <w:basedOn w:val="111e"/>
    <w:link w:val="11110"/>
    <w:qFormat/>
    <w:rsid w:val="00120B48"/>
    <w:pPr>
      <w:adjustRightInd w:val="0"/>
      <w:snapToGrid w:val="0"/>
      <w:outlineLvl w:val="3"/>
    </w:pPr>
  </w:style>
  <w:style w:type="character" w:customStyle="1" w:styleId="1Charb">
    <w:name w:val="1预案表格内容 Char"/>
    <w:link w:val="1fffffff1"/>
    <w:qFormat/>
    <w:locked/>
    <w:rsid w:val="00120B48"/>
    <w:rPr>
      <w:rFonts w:ascii="仿宋_GB2312" w:eastAsia="仿宋_GB2312"/>
      <w:bCs/>
      <w:sz w:val="24"/>
      <w:szCs w:val="24"/>
    </w:rPr>
  </w:style>
  <w:style w:type="paragraph" w:customStyle="1" w:styleId="1fffffff1">
    <w:name w:val="1预案表格内容"/>
    <w:basedOn w:val="afff2"/>
    <w:link w:val="1Charb"/>
    <w:qFormat/>
    <w:rsid w:val="00120B48"/>
    <w:pPr>
      <w:spacing w:after="0"/>
      <w:ind w:firstLineChars="0" w:firstLine="0"/>
      <w:jc w:val="center"/>
    </w:pPr>
    <w:rPr>
      <w:rFonts w:ascii="仿宋_GB2312" w:eastAsia="仿宋_GB2312"/>
      <w:bCs/>
      <w:kern w:val="0"/>
      <w:sz w:val="24"/>
      <w:szCs w:val="24"/>
    </w:rPr>
  </w:style>
  <w:style w:type="paragraph" w:customStyle="1" w:styleId="TableParagraph">
    <w:name w:val="Table Paragraph"/>
    <w:basedOn w:val="aa"/>
    <w:uiPriority w:val="1"/>
    <w:qFormat/>
    <w:rsid w:val="00120B48"/>
    <w:pPr>
      <w:autoSpaceDE w:val="0"/>
      <w:autoSpaceDN w:val="0"/>
      <w:adjustRightInd w:val="0"/>
      <w:jc w:val="left"/>
    </w:pPr>
    <w:rPr>
      <w:rFonts w:ascii="Times New Roman" w:hAnsi="Times New Roman"/>
      <w:kern w:val="0"/>
      <w:sz w:val="24"/>
      <w:szCs w:val="24"/>
    </w:rPr>
  </w:style>
  <w:style w:type="paragraph" w:customStyle="1" w:styleId="Char3CharCharCharCharCharCharCharCharCharCharCharCharCharCharChar">
    <w:name w:val="Char3 Char Char Char Char Char Char Char Char Char Char Char Char Char Char Char"/>
    <w:basedOn w:val="aa"/>
    <w:uiPriority w:val="99"/>
    <w:qFormat/>
    <w:rsid w:val="00120B48"/>
    <w:rPr>
      <w:rFonts w:ascii="Times New Roman" w:hAnsi="Times New Roman"/>
      <w:szCs w:val="21"/>
    </w:rPr>
  </w:style>
  <w:style w:type="paragraph" w:customStyle="1" w:styleId="Char3CharCharCharCharCharCharCharCharCharCharCharCharCharCharChar1">
    <w:name w:val="Char3 Char Char Char Char Char Char Char Char Char Char Char Char Char Char Char1"/>
    <w:basedOn w:val="aa"/>
    <w:uiPriority w:val="99"/>
    <w:qFormat/>
    <w:rsid w:val="00120B48"/>
    <w:rPr>
      <w:rFonts w:ascii="Times New Roman" w:hAnsi="Times New Roman"/>
      <w:szCs w:val="21"/>
    </w:rPr>
  </w:style>
  <w:style w:type="paragraph" w:customStyle="1" w:styleId="CharChar1CharCharCharCharCharCharChar">
    <w:name w:val="Char Char1 Char Char Char Char Char Char Char"/>
    <w:basedOn w:val="aa"/>
    <w:uiPriority w:val="99"/>
    <w:qFormat/>
    <w:rsid w:val="00120B48"/>
    <w:pPr>
      <w:widowControl/>
      <w:spacing w:after="160" w:line="240" w:lineRule="exact"/>
      <w:ind w:firstLineChars="200" w:firstLine="200"/>
      <w:jc w:val="left"/>
    </w:pPr>
    <w:rPr>
      <w:rFonts w:ascii="Arial" w:eastAsia="Times New Roman" w:hAnsi="Arial" w:cs="Verdana"/>
      <w:b/>
      <w:kern w:val="0"/>
      <w:sz w:val="24"/>
      <w:szCs w:val="24"/>
      <w:lang w:eastAsia="en-US"/>
    </w:rPr>
  </w:style>
  <w:style w:type="character" w:customStyle="1" w:styleId="Charfffff9">
    <w:name w:val="大纲正文 Char"/>
    <w:qFormat/>
    <w:locked/>
    <w:rsid w:val="00120B48"/>
    <w:rPr>
      <w:rFonts w:ascii="仿宋_GB2312" w:eastAsia="仿宋_GB2312" w:cs="宋体"/>
      <w:kern w:val="2"/>
      <w:sz w:val="24"/>
      <w:szCs w:val="24"/>
    </w:rPr>
  </w:style>
  <w:style w:type="character" w:customStyle="1" w:styleId="CharCharfff9">
    <w:name w:val="表格编号 Char Char"/>
    <w:uiPriority w:val="99"/>
    <w:qFormat/>
    <w:locked/>
    <w:rsid w:val="00120B48"/>
    <w:rPr>
      <w:rFonts w:ascii="仿宋_GB2312" w:eastAsia="仿宋_GB2312"/>
      <w:kern w:val="2"/>
      <w:sz w:val="24"/>
    </w:rPr>
  </w:style>
  <w:style w:type="character" w:customStyle="1" w:styleId="1CharChar4">
    <w:name w:val="表格1 Char Char"/>
    <w:locked/>
    <w:rsid w:val="00120B48"/>
    <w:rPr>
      <w:rFonts w:ascii="宋体" w:eastAsia="仿宋_GB2312" w:hAnsi="宋体"/>
      <w:kern w:val="2"/>
      <w:sz w:val="24"/>
    </w:rPr>
  </w:style>
  <w:style w:type="character" w:customStyle="1" w:styleId="CharCharCharCharCharCharCharChar">
    <w:name w:val="Char Char Char Char Char Char Char Char"/>
    <w:link w:val="CharCharCharCharCharChar"/>
    <w:locked/>
    <w:rsid w:val="00120B48"/>
    <w:rPr>
      <w:rFonts w:ascii="Times New Roman" w:hAnsi="Times New Roman"/>
      <w:kern w:val="2"/>
      <w:sz w:val="24"/>
      <w:szCs w:val="24"/>
    </w:rPr>
  </w:style>
  <w:style w:type="character" w:customStyle="1" w:styleId="Char21">
    <w:name w:val="表中文字 Char2"/>
    <w:link w:val="afffffffff2"/>
    <w:qFormat/>
    <w:locked/>
    <w:rsid w:val="00120B48"/>
    <w:rPr>
      <w:rFonts w:ascii="Times New Roman" w:hAnsi="Times New Roman"/>
      <w:kern w:val="2"/>
      <w:sz w:val="21"/>
    </w:rPr>
  </w:style>
  <w:style w:type="paragraph" w:customStyle="1" w:styleId="affffffffffffffffffffffffffffe">
    <w:name w:val="图表格式"/>
    <w:basedOn w:val="aa"/>
    <w:uiPriority w:val="99"/>
    <w:semiHidden/>
    <w:qFormat/>
    <w:rsid w:val="00120B48"/>
    <w:pPr>
      <w:snapToGrid w:val="0"/>
      <w:spacing w:line="500" w:lineRule="exact"/>
      <w:ind w:firstLineChars="200" w:firstLine="200"/>
    </w:pPr>
    <w:rPr>
      <w:rFonts w:ascii="Times New Roman" w:eastAsia="仿宋_GB2312" w:hAnsi="Times New Roman"/>
      <w:kern w:val="0"/>
      <w:sz w:val="24"/>
      <w:szCs w:val="20"/>
    </w:rPr>
  </w:style>
  <w:style w:type="paragraph" w:customStyle="1" w:styleId="juzhong">
    <w:name w:val="juzhong"/>
    <w:basedOn w:val="aa"/>
    <w:uiPriority w:val="99"/>
    <w:semiHidden/>
    <w:qFormat/>
    <w:rsid w:val="00120B48"/>
    <w:pPr>
      <w:widowControl/>
      <w:spacing w:line="500" w:lineRule="exact"/>
      <w:ind w:firstLineChars="200" w:firstLine="200"/>
      <w:jc w:val="left"/>
    </w:pPr>
    <w:rPr>
      <w:rFonts w:ascii="宋体" w:eastAsia="仿宋_GB2312" w:hAnsi="宋体" w:cs="宋体"/>
      <w:color w:val="000000"/>
      <w:kern w:val="0"/>
      <w:sz w:val="24"/>
      <w:szCs w:val="24"/>
    </w:rPr>
  </w:style>
  <w:style w:type="paragraph" w:customStyle="1" w:styleId="CharChar2CharCharChar2">
    <w:name w:val="Char Char2 Char Char Char2"/>
    <w:basedOn w:val="aa"/>
    <w:uiPriority w:val="99"/>
    <w:semiHidden/>
    <w:qFormat/>
    <w:rsid w:val="00120B48"/>
    <w:pPr>
      <w:tabs>
        <w:tab w:val="left" w:pos="360"/>
      </w:tabs>
      <w:snapToGrid w:val="0"/>
      <w:spacing w:line="360" w:lineRule="auto"/>
      <w:ind w:firstLineChars="200" w:firstLine="200"/>
    </w:pPr>
    <w:rPr>
      <w:rFonts w:ascii="Times New Roman" w:eastAsia="仿宋_GB2312" w:hAnsi="Times New Roman" w:cs="宋体"/>
      <w:sz w:val="24"/>
      <w:szCs w:val="24"/>
    </w:rPr>
  </w:style>
  <w:style w:type="character" w:customStyle="1" w:styleId="CharCharfffa">
    <w:name w:val="黑体标题 Char Char"/>
    <w:link w:val="Charfffffa"/>
    <w:qFormat/>
    <w:locked/>
    <w:rsid w:val="00120B48"/>
    <w:rPr>
      <w:rFonts w:ascii="宋体" w:eastAsia="仿宋_GB2312" w:hAnsi="宋体"/>
      <w:kern w:val="2"/>
      <w:sz w:val="28"/>
    </w:rPr>
  </w:style>
  <w:style w:type="paragraph" w:customStyle="1" w:styleId="Charfffffa">
    <w:name w:val="黑体标题 Char"/>
    <w:basedOn w:val="aa"/>
    <w:link w:val="CharCharfffa"/>
    <w:qFormat/>
    <w:rsid w:val="00120B48"/>
    <w:pPr>
      <w:spacing w:line="500" w:lineRule="exact"/>
      <w:ind w:firstLineChars="200" w:firstLine="560"/>
    </w:pPr>
    <w:rPr>
      <w:rFonts w:ascii="宋体" w:eastAsia="仿宋_GB2312" w:hAnsi="宋体"/>
      <w:sz w:val="28"/>
      <w:szCs w:val="20"/>
    </w:rPr>
  </w:style>
  <w:style w:type="paragraph" w:customStyle="1" w:styleId="Char1CharCharCharCharChar">
    <w:name w:val="Char1 Char Char Char Char Char"/>
    <w:basedOn w:val="aa"/>
    <w:uiPriority w:val="99"/>
    <w:qFormat/>
    <w:rsid w:val="00120B48"/>
    <w:pPr>
      <w:spacing w:line="500" w:lineRule="exact"/>
      <w:ind w:firstLineChars="200" w:firstLine="200"/>
    </w:pPr>
    <w:rPr>
      <w:rFonts w:ascii="Times New Roman" w:eastAsia="仿宋_GB2312" w:hAnsi="Times New Roman"/>
      <w:sz w:val="28"/>
      <w:szCs w:val="21"/>
    </w:rPr>
  </w:style>
  <w:style w:type="paragraph" w:customStyle="1" w:styleId="Char1CharCharCharCharChar1Char">
    <w:name w:val="Char1 Char Char Char Char Char1 Char"/>
    <w:basedOn w:val="aa"/>
    <w:uiPriority w:val="99"/>
    <w:qFormat/>
    <w:rsid w:val="00120B48"/>
    <w:pPr>
      <w:spacing w:line="500" w:lineRule="exact"/>
      <w:ind w:firstLineChars="200" w:firstLine="200"/>
    </w:pPr>
    <w:rPr>
      <w:rFonts w:ascii="Times New Roman" w:eastAsia="仿宋_GB2312" w:hAnsi="Times New Roman"/>
      <w:sz w:val="28"/>
      <w:szCs w:val="21"/>
    </w:rPr>
  </w:style>
  <w:style w:type="character" w:customStyle="1" w:styleId="4CharChar">
    <w:name w:val="样式4 Char Char"/>
    <w:qFormat/>
    <w:locked/>
    <w:rsid w:val="00120B48"/>
    <w:rPr>
      <w:rFonts w:ascii="楷体_GB2312" w:eastAsia="楷体_GB2312"/>
      <w:kern w:val="2"/>
      <w:sz w:val="24"/>
      <w:szCs w:val="24"/>
    </w:rPr>
  </w:style>
  <w:style w:type="paragraph" w:customStyle="1" w:styleId="GB23126">
    <w:name w:val="样式 仿宋_GB2312 红色"/>
    <w:basedOn w:val="aa"/>
    <w:uiPriority w:val="99"/>
    <w:qFormat/>
    <w:rsid w:val="00120B48"/>
    <w:pPr>
      <w:spacing w:line="500" w:lineRule="exact"/>
      <w:ind w:firstLineChars="200" w:firstLine="200"/>
    </w:pPr>
    <w:rPr>
      <w:rFonts w:ascii="Times New Roman" w:eastAsia="仿宋_GB2312" w:hAnsi="Times New Roman" w:cs="宋体"/>
      <w:sz w:val="28"/>
      <w:szCs w:val="28"/>
    </w:rPr>
  </w:style>
  <w:style w:type="paragraph" w:customStyle="1" w:styleId="1CharCharChar0">
    <w:name w:val="正文1 Char Char Char"/>
    <w:basedOn w:val="aa"/>
    <w:uiPriority w:val="99"/>
    <w:qFormat/>
    <w:rsid w:val="00120B48"/>
    <w:pPr>
      <w:adjustRightInd w:val="0"/>
      <w:snapToGrid w:val="0"/>
      <w:spacing w:line="560" w:lineRule="exact"/>
      <w:ind w:firstLineChars="200" w:firstLine="560"/>
    </w:pPr>
    <w:rPr>
      <w:rFonts w:ascii="Times New Roman" w:eastAsia="仿宋_GB2312" w:hAnsi="Times New Roman"/>
      <w:sz w:val="28"/>
      <w:szCs w:val="20"/>
    </w:rPr>
  </w:style>
  <w:style w:type="paragraph" w:customStyle="1" w:styleId="2fffff8">
    <w:name w:val="样式 左侧:  2 字符"/>
    <w:basedOn w:val="aa"/>
    <w:uiPriority w:val="99"/>
    <w:qFormat/>
    <w:rsid w:val="00120B48"/>
    <w:pPr>
      <w:spacing w:line="500" w:lineRule="exact"/>
      <w:ind w:firstLineChars="200" w:firstLine="200"/>
    </w:pPr>
    <w:rPr>
      <w:rFonts w:ascii="Times New Roman" w:eastAsia="仿宋_GB2312" w:hAnsi="Times New Roman" w:cs="宋体"/>
      <w:sz w:val="28"/>
      <w:szCs w:val="20"/>
    </w:rPr>
  </w:style>
  <w:style w:type="paragraph" w:customStyle="1" w:styleId="CharChar2CharCharCharChar">
    <w:name w:val="Char Char2 Char Char Char Char"/>
    <w:basedOn w:val="aa"/>
    <w:uiPriority w:val="99"/>
    <w:qFormat/>
    <w:rsid w:val="00120B48"/>
    <w:pPr>
      <w:spacing w:line="500" w:lineRule="exact"/>
      <w:ind w:firstLineChars="200" w:firstLine="200"/>
    </w:pPr>
    <w:rPr>
      <w:rFonts w:ascii="Times New Roman" w:eastAsia="仿宋_GB2312" w:hAnsi="Times New Roman"/>
      <w:sz w:val="30"/>
      <w:szCs w:val="30"/>
    </w:rPr>
  </w:style>
  <w:style w:type="paragraph" w:customStyle="1" w:styleId="5f9">
    <w:name w:val="5级有标题"/>
    <w:basedOn w:val="aa"/>
    <w:uiPriority w:val="99"/>
    <w:qFormat/>
    <w:rsid w:val="00120B48"/>
    <w:pPr>
      <w:adjustRightInd w:val="0"/>
      <w:snapToGrid w:val="0"/>
      <w:spacing w:beforeLines="50" w:line="360" w:lineRule="auto"/>
      <w:ind w:firstLineChars="200" w:firstLine="600"/>
    </w:pPr>
    <w:rPr>
      <w:rFonts w:ascii="仿宋_GB2312" w:eastAsia="仿宋_GB2312" w:hAnsi="仿宋_GB2312"/>
      <w:color w:val="000000"/>
      <w:kern w:val="0"/>
      <w:sz w:val="30"/>
      <w:szCs w:val="30"/>
    </w:rPr>
  </w:style>
  <w:style w:type="character" w:customStyle="1" w:styleId="GB231215192Char">
    <w:name w:val="样式 样式 仿宋_GB2312 四号 行距: 1.5 倍行距 + 首行缩进:  1.92 字符 Char"/>
    <w:link w:val="GB231215192"/>
    <w:qFormat/>
    <w:locked/>
    <w:rsid w:val="00120B48"/>
    <w:rPr>
      <w:rFonts w:ascii="宋体" w:hAnsi="宋体"/>
      <w:color w:val="0000FF"/>
      <w:sz w:val="28"/>
    </w:rPr>
  </w:style>
  <w:style w:type="character" w:customStyle="1" w:styleId="ldyChar">
    <w:name w:val="ldy正文 Char"/>
    <w:link w:val="ldy"/>
    <w:qFormat/>
    <w:locked/>
    <w:rsid w:val="00120B48"/>
    <w:rPr>
      <w:rFonts w:ascii="仿宋_GB2312" w:eastAsia="仿宋_GB2312"/>
      <w:kern w:val="2"/>
      <w:sz w:val="24"/>
      <w:szCs w:val="24"/>
    </w:rPr>
  </w:style>
  <w:style w:type="paragraph" w:customStyle="1" w:styleId="ldy">
    <w:name w:val="ldy正文"/>
    <w:basedOn w:val="aa"/>
    <w:link w:val="ldyChar"/>
    <w:qFormat/>
    <w:rsid w:val="00120B48"/>
    <w:pPr>
      <w:spacing w:line="360" w:lineRule="auto"/>
      <w:ind w:firstLineChars="200" w:firstLine="200"/>
    </w:pPr>
    <w:rPr>
      <w:rFonts w:ascii="仿宋_GB2312" w:eastAsia="仿宋_GB2312"/>
      <w:sz w:val="24"/>
      <w:szCs w:val="24"/>
    </w:rPr>
  </w:style>
  <w:style w:type="character" w:customStyle="1" w:styleId="Charfffffb">
    <w:name w:val="正文（文章） Char"/>
    <w:link w:val="afffffffffffffffffffffffffffff"/>
    <w:qFormat/>
    <w:locked/>
    <w:rsid w:val="00120B48"/>
    <w:rPr>
      <w:rFonts w:ascii="仿宋_GB2312" w:eastAsia="仿宋_GB2312" w:cs="宋体"/>
      <w:kern w:val="2"/>
      <w:sz w:val="28"/>
    </w:rPr>
  </w:style>
  <w:style w:type="paragraph" w:customStyle="1" w:styleId="afffffffffffffffffffffffffffff">
    <w:name w:val="正文（文章）"/>
    <w:basedOn w:val="aa"/>
    <w:link w:val="Charfffffb"/>
    <w:qFormat/>
    <w:rsid w:val="00120B48"/>
    <w:pPr>
      <w:spacing w:line="500" w:lineRule="exact"/>
      <w:ind w:firstLineChars="200" w:firstLine="560"/>
    </w:pPr>
    <w:rPr>
      <w:rFonts w:ascii="仿宋_GB2312" w:eastAsia="仿宋_GB2312" w:cs="宋体"/>
      <w:sz w:val="28"/>
      <w:szCs w:val="20"/>
    </w:rPr>
  </w:style>
  <w:style w:type="character" w:customStyle="1" w:styleId="Charfffffc">
    <w:name w:val="+列表编号 Char"/>
    <w:link w:val="afffffffffffffffffffffffffffff0"/>
    <w:qFormat/>
    <w:locked/>
    <w:rsid w:val="00120B48"/>
    <w:rPr>
      <w:rFonts w:ascii="仿宋_GB2312" w:eastAsia="仿宋_GB2312"/>
      <w:kern w:val="2"/>
      <w:sz w:val="24"/>
      <w:szCs w:val="28"/>
    </w:rPr>
  </w:style>
  <w:style w:type="paragraph" w:customStyle="1" w:styleId="afffffffffffffffffffffffffffff0">
    <w:name w:val="+列表编号"/>
    <w:basedOn w:val="aa"/>
    <w:link w:val="Charfffffc"/>
    <w:qFormat/>
    <w:rsid w:val="00120B48"/>
    <w:pPr>
      <w:tabs>
        <w:tab w:val="center" w:pos="4200"/>
        <w:tab w:val="right" w:pos="8400"/>
      </w:tabs>
      <w:spacing w:before="120" w:after="120" w:line="500" w:lineRule="exact"/>
      <w:ind w:firstLineChars="200" w:firstLine="200"/>
      <w:jc w:val="right"/>
    </w:pPr>
    <w:rPr>
      <w:rFonts w:ascii="仿宋_GB2312" w:eastAsia="仿宋_GB2312"/>
      <w:sz w:val="24"/>
      <w:szCs w:val="28"/>
    </w:rPr>
  </w:style>
  <w:style w:type="paragraph" w:customStyle="1" w:styleId="Char36">
    <w:name w:val="Char36"/>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Char350">
    <w:name w:val="Char35"/>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Char340">
    <w:name w:val="Char34"/>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11ff6">
    <w:name w:val="修订11"/>
    <w:uiPriority w:val="99"/>
    <w:qFormat/>
    <w:rsid w:val="00120B48"/>
    <w:rPr>
      <w:rFonts w:ascii="Times New Roman" w:eastAsia="仿宋_GB2312" w:hAnsi="Times New Roman"/>
      <w:kern w:val="2"/>
      <w:sz w:val="28"/>
      <w:szCs w:val="24"/>
    </w:rPr>
  </w:style>
  <w:style w:type="paragraph" w:customStyle="1" w:styleId="TOC110">
    <w:name w:val="TOC 标题11"/>
    <w:basedOn w:val="11"/>
    <w:next w:val="aa"/>
    <w:uiPriority w:val="39"/>
    <w:qFormat/>
    <w:rsid w:val="00120B48"/>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01CharChar">
    <w:name w:val="正文01 Char Char"/>
    <w:link w:val="01"/>
    <w:locked/>
    <w:rsid w:val="00120B48"/>
    <w:rPr>
      <w:rFonts w:ascii="Times New Roman" w:hAnsi="Times New Roman"/>
      <w:kern w:val="2"/>
      <w:sz w:val="24"/>
      <w:szCs w:val="24"/>
    </w:rPr>
  </w:style>
  <w:style w:type="character" w:customStyle="1" w:styleId="10CharChar">
    <w:name w:val="正文样式10 Char Char"/>
    <w:locked/>
    <w:rsid w:val="00120B48"/>
    <w:rPr>
      <w:rFonts w:ascii="宋体" w:hAnsi="宋体"/>
      <w:bCs/>
      <w:sz w:val="24"/>
      <w:szCs w:val="24"/>
      <w:lang w:val="zh-CN"/>
    </w:rPr>
  </w:style>
  <w:style w:type="character" w:customStyle="1" w:styleId="CharCharfffb">
    <w:name w:val="表、图名 Char Char"/>
    <w:qFormat/>
    <w:locked/>
    <w:rsid w:val="00120B48"/>
    <w:rPr>
      <w:rFonts w:ascii="仿宋_GB2312" w:eastAsia="仿宋_GB2312"/>
      <w:sz w:val="24"/>
      <w:szCs w:val="24"/>
    </w:rPr>
  </w:style>
  <w:style w:type="character" w:customStyle="1" w:styleId="1CharChar5">
    <w:name w:val="1正文段落 Char Char"/>
    <w:qFormat/>
    <w:locked/>
    <w:rsid w:val="00120B48"/>
    <w:rPr>
      <w:sz w:val="24"/>
      <w:szCs w:val="24"/>
    </w:rPr>
  </w:style>
  <w:style w:type="character" w:customStyle="1" w:styleId="CharCharfffc">
    <w:name w:val="表蕊居中 Char Char"/>
    <w:locked/>
    <w:rsid w:val="00120B48"/>
    <w:rPr>
      <w:rFonts w:ascii="宋体" w:hAnsi="宋体"/>
      <w:color w:val="000000"/>
      <w:kern w:val="2"/>
      <w:sz w:val="21"/>
      <w:szCs w:val="21"/>
    </w:rPr>
  </w:style>
  <w:style w:type="character" w:customStyle="1" w:styleId="CharCharfffd">
    <w:name w:val="题注 + 居中! Char Char"/>
    <w:qFormat/>
    <w:locked/>
    <w:rsid w:val="00120B48"/>
    <w:rPr>
      <w:rFonts w:ascii="黑体" w:eastAsia="黑体" w:hAnsi="Arial" w:cs="宋体"/>
      <w:sz w:val="24"/>
      <w:szCs w:val="24"/>
    </w:rPr>
  </w:style>
  <w:style w:type="character" w:customStyle="1" w:styleId="HP3CharChar">
    <w:name w:val="HP3 Char Char"/>
    <w:locked/>
    <w:rsid w:val="00120B48"/>
    <w:rPr>
      <w:rFonts w:ascii="黑体" w:eastAsia="黑体" w:hAnsi="黑体"/>
      <w:sz w:val="28"/>
      <w:szCs w:val="28"/>
      <w:u w:color="000000"/>
    </w:rPr>
  </w:style>
  <w:style w:type="character" w:customStyle="1" w:styleId="CharCharfffe">
    <w:name w:val="题注 + 居中 Char Char"/>
    <w:locked/>
    <w:rsid w:val="00120B48"/>
    <w:rPr>
      <w:rFonts w:ascii="Arial" w:eastAsia="黑体" w:hAnsi="Arial" w:cs="宋体"/>
      <w:sz w:val="24"/>
    </w:rPr>
  </w:style>
  <w:style w:type="character" w:customStyle="1" w:styleId="3Char12">
    <w:name w:val="正文3 Char1"/>
    <w:link w:val="3f2"/>
    <w:qFormat/>
    <w:locked/>
    <w:rsid w:val="00120B48"/>
    <w:rPr>
      <w:rFonts w:ascii="宋体" w:hAnsi="Times New Roman"/>
      <w:sz w:val="24"/>
    </w:rPr>
  </w:style>
  <w:style w:type="character" w:customStyle="1" w:styleId="hhcwt2CharChar">
    <w:name w:val="hhcwt标题2 Char Char"/>
    <w:locked/>
    <w:rsid w:val="00120B48"/>
    <w:rPr>
      <w:rFonts w:ascii="黑体" w:eastAsia="黑体" w:hAnsi="黑体" w:cs="宋体"/>
      <w:kern w:val="2"/>
      <w:sz w:val="32"/>
    </w:rPr>
  </w:style>
  <w:style w:type="character" w:customStyle="1" w:styleId="222CharChar">
    <w:name w:val="样式 样式 首行缩进:  2 字符 + 首行缩进:  2 字符2 Char Char"/>
    <w:link w:val="2220"/>
    <w:qFormat/>
    <w:locked/>
    <w:rsid w:val="00120B48"/>
    <w:rPr>
      <w:rFonts w:ascii="Times New Roman" w:eastAsia="楷体_GB2312" w:hAnsi="Times New Roman"/>
      <w:spacing w:val="6"/>
      <w:sz w:val="28"/>
    </w:rPr>
  </w:style>
  <w:style w:type="character" w:customStyle="1" w:styleId="Char1ff1">
    <w:name w:val="表格正文 Char1"/>
    <w:aliases w:val="正文文字 Char Char1,正文文字 Char2,Body Text(ch) Char1,mytext Char1,正文文字 Char Char Char Char Char1,body text Char1,bt Char1,正文文本缩进 Char Char Char Char Char1,正文文本缩进 Char Char Char1,表标 Char1,正文文字 Char Char Char Char1 Char1,body text1 Char"/>
    <w:locked/>
    <w:rsid w:val="00120B48"/>
    <w:rPr>
      <w:sz w:val="24"/>
    </w:rPr>
  </w:style>
  <w:style w:type="character" w:customStyle="1" w:styleId="CharCharff9">
    <w:name w:val="表格的文字 Char Char"/>
    <w:link w:val="afffffffffffffffffffff0"/>
    <w:locked/>
    <w:rsid w:val="00120B48"/>
    <w:rPr>
      <w:rFonts w:ascii="仿宋_GB2312" w:eastAsia="仿宋_GB2312" w:hAnsi="Times New Roman"/>
      <w:bCs/>
      <w:kern w:val="2"/>
      <w:sz w:val="21"/>
    </w:rPr>
  </w:style>
  <w:style w:type="paragraph" w:customStyle="1" w:styleId="afffffffffffffffffffffffffffff1">
    <w:name w:val="博士论文正文"/>
    <w:basedOn w:val="aa"/>
    <w:uiPriority w:val="99"/>
    <w:qFormat/>
    <w:rsid w:val="00120B48"/>
    <w:pPr>
      <w:spacing w:line="360" w:lineRule="auto"/>
      <w:ind w:firstLineChars="200" w:firstLine="200"/>
    </w:pPr>
    <w:rPr>
      <w:rFonts w:ascii="Times New Roman" w:eastAsia="仿宋_GB2312" w:hAnsi="Times New Roman"/>
      <w:sz w:val="24"/>
      <w:szCs w:val="20"/>
    </w:rPr>
  </w:style>
  <w:style w:type="paragraph" w:customStyle="1" w:styleId="Char70">
    <w:name w:val="Char7"/>
    <w:basedOn w:val="aa"/>
    <w:uiPriority w:val="99"/>
    <w:qFormat/>
    <w:rsid w:val="00120B48"/>
    <w:pPr>
      <w:spacing w:line="500" w:lineRule="exact"/>
      <w:ind w:firstLineChars="200" w:firstLine="200"/>
    </w:pPr>
    <w:rPr>
      <w:rFonts w:ascii="Times New Roman" w:hAnsi="Times New Roman"/>
      <w:sz w:val="24"/>
      <w:szCs w:val="24"/>
    </w:rPr>
  </w:style>
  <w:style w:type="character" w:customStyle="1" w:styleId="chenCharChar1">
    <w:name w:val="谏壁chen表格内文字 Char Char"/>
    <w:qFormat/>
    <w:locked/>
    <w:rsid w:val="00120B48"/>
    <w:rPr>
      <w:kern w:val="2"/>
      <w:sz w:val="28"/>
      <w:szCs w:val="21"/>
    </w:rPr>
  </w:style>
  <w:style w:type="paragraph" w:customStyle="1" w:styleId="Char80">
    <w:name w:val="Char8"/>
    <w:basedOn w:val="aa"/>
    <w:uiPriority w:val="99"/>
    <w:qFormat/>
    <w:rsid w:val="00120B48"/>
    <w:pPr>
      <w:spacing w:line="500" w:lineRule="exact"/>
      <w:ind w:firstLineChars="200" w:firstLine="200"/>
    </w:pPr>
    <w:rPr>
      <w:rFonts w:ascii="Times New Roman" w:hAnsi="Times New Roman"/>
      <w:sz w:val="24"/>
      <w:szCs w:val="24"/>
    </w:rPr>
  </w:style>
  <w:style w:type="paragraph" w:customStyle="1" w:styleId="afffffffffffffffffffffffffffff2">
    <w:name w:val="一级标题上"/>
    <w:basedOn w:val="aa"/>
    <w:uiPriority w:val="99"/>
    <w:semiHidden/>
    <w:qFormat/>
    <w:rsid w:val="00120B48"/>
    <w:pPr>
      <w:spacing w:beforeLines="50"/>
    </w:pPr>
    <w:rPr>
      <w:rFonts w:ascii="Times New Roman" w:eastAsia="黑体" w:hAnsi="Times New Roman"/>
      <w:szCs w:val="24"/>
    </w:rPr>
  </w:style>
  <w:style w:type="character" w:customStyle="1" w:styleId="CharCharffff">
    <w:name w:val="金兰 Char Char"/>
    <w:locked/>
    <w:rsid w:val="00120B48"/>
    <w:rPr>
      <w:rFonts w:ascii="宋体" w:hAnsi="宋体" w:cs="宋体"/>
      <w:sz w:val="28"/>
      <w:szCs w:val="28"/>
    </w:rPr>
  </w:style>
  <w:style w:type="character" w:customStyle="1" w:styleId="CharCharffff0">
    <w:name w:val="无间隔 Char Char"/>
    <w:link w:val="1fffffff2"/>
    <w:locked/>
    <w:rsid w:val="00120B48"/>
    <w:rPr>
      <w:sz w:val="24"/>
      <w:szCs w:val="24"/>
    </w:rPr>
  </w:style>
  <w:style w:type="paragraph" w:customStyle="1" w:styleId="1fffffff2">
    <w:name w:val="无间隔1"/>
    <w:aliases w:val="题4新,无间隔11,无间隔111"/>
    <w:next w:val="aa"/>
    <w:link w:val="CharCharffff0"/>
    <w:qFormat/>
    <w:rsid w:val="00120B48"/>
    <w:pPr>
      <w:widowControl w:val="0"/>
      <w:jc w:val="both"/>
    </w:pPr>
    <w:rPr>
      <w:sz w:val="24"/>
      <w:szCs w:val="24"/>
    </w:rPr>
  </w:style>
  <w:style w:type="character" w:customStyle="1" w:styleId="3CharChar7">
    <w:name w:val="正文文本 3 Char Char"/>
    <w:locked/>
    <w:rsid w:val="00120B48"/>
    <w:rPr>
      <w:sz w:val="16"/>
      <w:szCs w:val="16"/>
    </w:rPr>
  </w:style>
  <w:style w:type="character" w:customStyle="1" w:styleId="2CharChar0">
    <w:name w:val="正文文本缩进 2 Char Char"/>
    <w:link w:val="215"/>
    <w:locked/>
    <w:rsid w:val="00120B48"/>
    <w:rPr>
      <w:kern w:val="2"/>
      <w:sz w:val="21"/>
      <w:szCs w:val="24"/>
    </w:rPr>
  </w:style>
  <w:style w:type="character" w:customStyle="1" w:styleId="ACharChar">
    <w:name w:val="样式A Char Char"/>
    <w:link w:val="Afffffffffffffffffffffffffffff3"/>
    <w:locked/>
    <w:rsid w:val="00120B48"/>
    <w:rPr>
      <w:rFonts w:ascii="幼圆" w:eastAsia="幼圆"/>
      <w:sz w:val="26"/>
      <w:szCs w:val="26"/>
    </w:rPr>
  </w:style>
  <w:style w:type="paragraph" w:customStyle="1" w:styleId="Afffffffffffffffffffffffffffff3">
    <w:name w:val="样式A"/>
    <w:basedOn w:val="aa"/>
    <w:link w:val="ACharChar"/>
    <w:qFormat/>
    <w:rsid w:val="00120B48"/>
    <w:pPr>
      <w:topLinePunct/>
      <w:adjustRightInd w:val="0"/>
      <w:spacing w:line="530" w:lineRule="exact"/>
      <w:ind w:firstLineChars="200" w:firstLine="200"/>
    </w:pPr>
    <w:rPr>
      <w:rFonts w:ascii="幼圆" w:eastAsia="幼圆"/>
      <w:kern w:val="0"/>
      <w:sz w:val="26"/>
      <w:szCs w:val="26"/>
    </w:rPr>
  </w:style>
  <w:style w:type="character" w:customStyle="1" w:styleId="CharCharCharChar">
    <w:name w:val="批注主题 Char Char Char Char"/>
    <w:link w:val="19"/>
    <w:locked/>
    <w:rsid w:val="00120B48"/>
    <w:rPr>
      <w:rFonts w:ascii="仿宋_GB2312" w:eastAsia="仿宋_GB2312" w:hAnsi="Arial Black"/>
      <w:b/>
      <w:bCs/>
      <w:kern w:val="2"/>
      <w:sz w:val="28"/>
      <w:szCs w:val="24"/>
    </w:rPr>
  </w:style>
  <w:style w:type="character" w:customStyle="1" w:styleId="2TimesNewRomanCharChar0">
    <w:name w:val="样式 标题 2 + (西文) Times New Roman (中文) 宋体 Char Char"/>
    <w:locked/>
    <w:rsid w:val="00120B48"/>
    <w:rPr>
      <w:sz w:val="28"/>
      <w:szCs w:val="28"/>
    </w:rPr>
  </w:style>
  <w:style w:type="character" w:customStyle="1" w:styleId="2CharChar4">
    <w:name w:val="正文文本 2 Char Char"/>
    <w:locked/>
    <w:rsid w:val="00120B48"/>
    <w:rPr>
      <w:sz w:val="28"/>
      <w:szCs w:val="24"/>
    </w:rPr>
  </w:style>
  <w:style w:type="character" w:customStyle="1" w:styleId="02CharChar">
    <w:name w:val="正文02 Char Char"/>
    <w:link w:val="020"/>
    <w:locked/>
    <w:rsid w:val="00120B48"/>
    <w:rPr>
      <w:sz w:val="18"/>
    </w:rPr>
  </w:style>
  <w:style w:type="paragraph" w:customStyle="1" w:styleId="020">
    <w:name w:val="正文02"/>
    <w:basedOn w:val="aa"/>
    <w:link w:val="02CharChar"/>
    <w:qFormat/>
    <w:rsid w:val="00120B48"/>
    <w:pPr>
      <w:jc w:val="center"/>
    </w:pPr>
    <w:rPr>
      <w:kern w:val="0"/>
      <w:sz w:val="18"/>
      <w:szCs w:val="20"/>
    </w:rPr>
  </w:style>
  <w:style w:type="character" w:customStyle="1" w:styleId="Char1ff2">
    <w:name w:val="样式 表内样式 + (符号) 宋体 Char1"/>
    <w:link w:val="afffffffffffffffffffffffffffff4"/>
    <w:qFormat/>
    <w:locked/>
    <w:rsid w:val="00120B48"/>
    <w:rPr>
      <w:rFonts w:ascii="宋体" w:hAnsi="宋体"/>
      <w:sz w:val="18"/>
      <w:szCs w:val="18"/>
    </w:rPr>
  </w:style>
  <w:style w:type="paragraph" w:customStyle="1" w:styleId="afffffffffffffffffffffffffffff4">
    <w:name w:val="样式 表内样式 + (符号) 宋体"/>
    <w:basedOn w:val="aa"/>
    <w:link w:val="Char1ff2"/>
    <w:qFormat/>
    <w:rsid w:val="00120B48"/>
    <w:pPr>
      <w:keepLines/>
      <w:kinsoku w:val="0"/>
      <w:overflowPunct w:val="0"/>
      <w:adjustRightInd w:val="0"/>
      <w:spacing w:line="300" w:lineRule="exact"/>
      <w:jc w:val="center"/>
    </w:pPr>
    <w:rPr>
      <w:rFonts w:ascii="宋体" w:hAnsi="宋体"/>
      <w:kern w:val="0"/>
      <w:sz w:val="18"/>
      <w:szCs w:val="18"/>
    </w:rPr>
  </w:style>
  <w:style w:type="paragraph" w:customStyle="1" w:styleId="1fffffff3">
    <w:name w:val="尾注文本1"/>
    <w:basedOn w:val="aa"/>
    <w:next w:val="aa"/>
    <w:uiPriority w:val="99"/>
    <w:qFormat/>
    <w:rsid w:val="00120B48"/>
    <w:pPr>
      <w:snapToGrid w:val="0"/>
      <w:jc w:val="left"/>
    </w:pPr>
    <w:rPr>
      <w:rFonts w:ascii="Times New Roman" w:hAnsi="Times New Roman"/>
    </w:rPr>
  </w:style>
  <w:style w:type="character" w:customStyle="1" w:styleId="CharCharffff1">
    <w:name w:val="注释标题 Char Char"/>
    <w:locked/>
    <w:rsid w:val="00120B48"/>
  </w:style>
  <w:style w:type="character" w:customStyle="1" w:styleId="CharCharffff2">
    <w:name w:val="正文张阳 Char Char"/>
    <w:locked/>
    <w:rsid w:val="00120B48"/>
    <w:rPr>
      <w:rFonts w:ascii="宋体" w:hAnsi="宋体"/>
      <w:sz w:val="28"/>
      <w:szCs w:val="28"/>
    </w:rPr>
  </w:style>
  <w:style w:type="character" w:customStyle="1" w:styleId="CharChar">
    <w:name w:val="文档结构图 Char Char"/>
    <w:link w:val="1c"/>
    <w:qFormat/>
    <w:locked/>
    <w:rsid w:val="00120B48"/>
    <w:rPr>
      <w:rFonts w:ascii="宋体" w:hAnsi="宋体"/>
      <w:kern w:val="2"/>
      <w:sz w:val="21"/>
      <w:szCs w:val="24"/>
    </w:rPr>
  </w:style>
  <w:style w:type="character" w:customStyle="1" w:styleId="A2CharChar">
    <w:name w:val="A2 Char Char"/>
    <w:link w:val="A20"/>
    <w:locked/>
    <w:rsid w:val="00120B48"/>
    <w:rPr>
      <w:sz w:val="30"/>
      <w:szCs w:val="24"/>
    </w:rPr>
  </w:style>
  <w:style w:type="paragraph" w:customStyle="1" w:styleId="A20">
    <w:name w:val="A2"/>
    <w:basedOn w:val="aa"/>
    <w:link w:val="A2CharChar"/>
    <w:qFormat/>
    <w:rsid w:val="00120B48"/>
    <w:pPr>
      <w:spacing w:line="360" w:lineRule="auto"/>
      <w:ind w:firstLine="570"/>
    </w:pPr>
    <w:rPr>
      <w:kern w:val="0"/>
      <w:sz w:val="30"/>
      <w:szCs w:val="24"/>
    </w:rPr>
  </w:style>
  <w:style w:type="character" w:customStyle="1" w:styleId="CharCharffff3">
    <w:name w:val="和桥报告正文 Char Char"/>
    <w:qFormat/>
    <w:locked/>
    <w:rsid w:val="00120B48"/>
    <w:rPr>
      <w:rFonts w:ascii="宋体" w:hAnsi="宋体" w:cs="宋体"/>
      <w:kern w:val="24"/>
      <w:sz w:val="24"/>
      <w:szCs w:val="21"/>
    </w:rPr>
  </w:style>
  <w:style w:type="character" w:customStyle="1" w:styleId="CharCharffff4">
    <w:name w:val="表图 Char Char"/>
    <w:link w:val="afffffffffffffffffffffffffffff5"/>
    <w:locked/>
    <w:rsid w:val="00120B48"/>
    <w:rPr>
      <w:sz w:val="24"/>
    </w:rPr>
  </w:style>
  <w:style w:type="paragraph" w:customStyle="1" w:styleId="afffffffffffffffffffffffffffff5">
    <w:name w:val="表图"/>
    <w:basedOn w:val="aa"/>
    <w:link w:val="CharCharffff4"/>
    <w:qFormat/>
    <w:rsid w:val="00120B48"/>
    <w:pPr>
      <w:jc w:val="center"/>
    </w:pPr>
    <w:rPr>
      <w:kern w:val="0"/>
      <w:sz w:val="24"/>
      <w:szCs w:val="20"/>
    </w:rPr>
  </w:style>
  <w:style w:type="character" w:customStyle="1" w:styleId="12CharChar">
    <w:name w:val="样式 正文1 + 首行缩进:  2 字符 Char Char"/>
    <w:qFormat/>
    <w:locked/>
    <w:rsid w:val="00120B48"/>
    <w:rPr>
      <w:rFonts w:ascii="宋体" w:hAnsi="宋体" w:cs="宋体"/>
      <w:sz w:val="28"/>
      <w:szCs w:val="28"/>
    </w:rPr>
  </w:style>
  <w:style w:type="character" w:customStyle="1" w:styleId="-MHZ-CharChar">
    <w:name w:val="标准正文样式-MHZ-标准正文段落 Char Char"/>
    <w:link w:val="-MHZ-"/>
    <w:locked/>
    <w:rsid w:val="00120B48"/>
    <w:rPr>
      <w:rFonts w:ascii="宋体" w:hAnsi="宋体"/>
      <w:sz w:val="24"/>
      <w:szCs w:val="24"/>
    </w:rPr>
  </w:style>
  <w:style w:type="paragraph" w:customStyle="1" w:styleId="-MHZ-">
    <w:name w:val="标准正文样式-MHZ-标准正文段落"/>
    <w:basedOn w:val="aa"/>
    <w:link w:val="-MHZ-CharChar"/>
    <w:qFormat/>
    <w:rsid w:val="00120B48"/>
    <w:pPr>
      <w:spacing w:line="400" w:lineRule="exact"/>
      <w:jc w:val="center"/>
    </w:pPr>
    <w:rPr>
      <w:rFonts w:ascii="宋体" w:hAnsi="宋体"/>
      <w:kern w:val="0"/>
      <w:sz w:val="24"/>
      <w:szCs w:val="24"/>
    </w:rPr>
  </w:style>
  <w:style w:type="character" w:customStyle="1" w:styleId="HTMLCharChar0">
    <w:name w:val="HTML 地址 Char Char"/>
    <w:link w:val="HTML20"/>
    <w:locked/>
    <w:rsid w:val="00120B48"/>
    <w:rPr>
      <w:i/>
      <w:iCs/>
    </w:rPr>
  </w:style>
  <w:style w:type="paragraph" w:customStyle="1" w:styleId="HTML20">
    <w:name w:val="HTML 地址2"/>
    <w:basedOn w:val="aa"/>
    <w:link w:val="HTMLCharChar0"/>
    <w:qFormat/>
    <w:rsid w:val="00120B48"/>
    <w:pPr>
      <w:spacing w:before="60"/>
      <w:ind w:firstLine="482"/>
    </w:pPr>
    <w:rPr>
      <w:i/>
      <w:iCs/>
      <w:kern w:val="0"/>
      <w:sz w:val="20"/>
      <w:szCs w:val="20"/>
    </w:rPr>
  </w:style>
  <w:style w:type="character" w:customStyle="1" w:styleId="HTMLCharChar1">
    <w:name w:val="HTML 预设格式 Char Char"/>
    <w:link w:val="HTML21"/>
    <w:locked/>
    <w:rsid w:val="00120B48"/>
    <w:rPr>
      <w:rFonts w:ascii="Courier New" w:hAnsi="Courier New" w:cs="Courier New"/>
    </w:rPr>
  </w:style>
  <w:style w:type="paragraph" w:customStyle="1" w:styleId="HTML21">
    <w:name w:val="HTML 预设格式2"/>
    <w:basedOn w:val="aa"/>
    <w:link w:val="HTMLCharChar1"/>
    <w:qFormat/>
    <w:rsid w:val="00120B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CharCharffff5">
    <w:name w:val="四号 正文 Char Char"/>
    <w:link w:val="afffffffffffffffffffffffffffff6"/>
    <w:locked/>
    <w:rsid w:val="00120B48"/>
    <w:rPr>
      <w:rFonts w:ascii="宋体" w:hAnsi="宋体" w:cs="宋体"/>
      <w:spacing w:val="6"/>
      <w:sz w:val="28"/>
    </w:rPr>
  </w:style>
  <w:style w:type="paragraph" w:customStyle="1" w:styleId="afffffffffffffffffffffffffffff6">
    <w:name w:val="四号 正文"/>
    <w:basedOn w:val="aa"/>
    <w:link w:val="CharCharffff5"/>
    <w:qFormat/>
    <w:rsid w:val="00120B48"/>
    <w:pPr>
      <w:ind w:firstLineChars="200" w:firstLine="584"/>
    </w:pPr>
    <w:rPr>
      <w:rFonts w:ascii="宋体" w:hAnsi="宋体" w:cs="宋体"/>
      <w:spacing w:val="6"/>
      <w:kern w:val="0"/>
      <w:sz w:val="28"/>
      <w:szCs w:val="20"/>
    </w:rPr>
  </w:style>
  <w:style w:type="character" w:customStyle="1" w:styleId="33CharCharChar">
    <w:name w:val="样式 标题 3标题 3 Char + 字距调整二号 Char Char"/>
    <w:link w:val="33Char"/>
    <w:locked/>
    <w:rsid w:val="00120B48"/>
    <w:rPr>
      <w:b/>
      <w:bCs/>
      <w:kern w:val="44"/>
      <w:sz w:val="28"/>
      <w:szCs w:val="32"/>
    </w:rPr>
  </w:style>
  <w:style w:type="paragraph" w:customStyle="1" w:styleId="33Char">
    <w:name w:val="样式 标题 3标题 3 Char + 字距调整二号"/>
    <w:basedOn w:val="30"/>
    <w:link w:val="33CharCharChar"/>
    <w:qFormat/>
    <w:rsid w:val="00120B48"/>
    <w:pPr>
      <w:numPr>
        <w:ilvl w:val="0"/>
        <w:numId w:val="0"/>
      </w:numPr>
      <w:tabs>
        <w:tab w:val="left" w:pos="709"/>
      </w:tabs>
      <w:spacing w:before="0" w:after="0" w:line="360" w:lineRule="auto"/>
    </w:pPr>
    <w:rPr>
      <w:kern w:val="44"/>
      <w:sz w:val="28"/>
    </w:rPr>
  </w:style>
  <w:style w:type="character" w:customStyle="1" w:styleId="3CharChar8">
    <w:name w:val="正文文本缩进 3 Char Char"/>
    <w:locked/>
    <w:rsid w:val="00120B48"/>
    <w:rPr>
      <w:sz w:val="16"/>
      <w:szCs w:val="16"/>
    </w:rPr>
  </w:style>
  <w:style w:type="character" w:customStyle="1" w:styleId="2CharChar5">
    <w:name w:val="正文(首行缩进2字) Char Char"/>
    <w:link w:val="2fffff9"/>
    <w:locked/>
    <w:rsid w:val="00120B48"/>
    <w:rPr>
      <w:color w:val="000000"/>
      <w:sz w:val="24"/>
      <w:szCs w:val="24"/>
    </w:rPr>
  </w:style>
  <w:style w:type="paragraph" w:customStyle="1" w:styleId="2fffff9">
    <w:name w:val="正文(首行缩进2字)"/>
    <w:basedOn w:val="aa"/>
    <w:next w:val="aa"/>
    <w:link w:val="2CharChar5"/>
    <w:qFormat/>
    <w:rsid w:val="00120B48"/>
    <w:pPr>
      <w:adjustRightInd w:val="0"/>
      <w:spacing w:line="300" w:lineRule="auto"/>
      <w:ind w:firstLineChars="200" w:firstLine="200"/>
      <w:jc w:val="left"/>
    </w:pPr>
    <w:rPr>
      <w:color w:val="000000"/>
      <w:kern w:val="0"/>
      <w:sz w:val="24"/>
      <w:szCs w:val="24"/>
    </w:rPr>
  </w:style>
  <w:style w:type="character" w:customStyle="1" w:styleId="CharCharffff6">
    <w:name w:val="一级标题 Char Char"/>
    <w:locked/>
    <w:rsid w:val="00120B48"/>
    <w:rPr>
      <w:rFonts w:ascii="宋体" w:hAnsi="宋体" w:cs="宋体"/>
      <w:sz w:val="24"/>
      <w:szCs w:val="24"/>
    </w:rPr>
  </w:style>
  <w:style w:type="character" w:customStyle="1" w:styleId="CharChar1">
    <w:name w:val="普通(网站) Char Char"/>
    <w:link w:val="1f7"/>
    <w:locked/>
    <w:rsid w:val="00120B48"/>
    <w:rPr>
      <w:rFonts w:ascii="Cambria" w:hAnsi="Cambria"/>
      <w:b/>
      <w:bCs/>
      <w:color w:val="365F91"/>
      <w:sz w:val="28"/>
      <w:szCs w:val="28"/>
    </w:rPr>
  </w:style>
  <w:style w:type="character" w:customStyle="1" w:styleId="5CharChar2">
    <w:name w:val="正文5 Char Char"/>
    <w:link w:val="517"/>
    <w:qFormat/>
    <w:locked/>
    <w:rsid w:val="00120B48"/>
    <w:rPr>
      <w:szCs w:val="24"/>
    </w:rPr>
  </w:style>
  <w:style w:type="paragraph" w:customStyle="1" w:styleId="517">
    <w:name w:val="正文51"/>
    <w:basedOn w:val="aa"/>
    <w:next w:val="aa"/>
    <w:link w:val="5CharChar2"/>
    <w:qFormat/>
    <w:rsid w:val="00120B48"/>
    <w:rPr>
      <w:kern w:val="0"/>
      <w:sz w:val="20"/>
      <w:szCs w:val="24"/>
    </w:rPr>
  </w:style>
  <w:style w:type="character" w:customStyle="1" w:styleId="-1Char2">
    <w:name w:val="彩色网格 - 着色 1 Char"/>
    <w:link w:val="-110"/>
    <w:locked/>
    <w:rsid w:val="00120B48"/>
    <w:rPr>
      <w:rFonts w:ascii="仿宋_GB2312" w:eastAsia="仿宋_GB2312"/>
      <w:iCs/>
      <w:color w:val="000000"/>
      <w:sz w:val="24"/>
      <w:szCs w:val="24"/>
    </w:rPr>
  </w:style>
  <w:style w:type="paragraph" w:customStyle="1" w:styleId="-110">
    <w:name w:val="彩色网格 - 着色 11"/>
    <w:basedOn w:val="aa"/>
    <w:next w:val="aa"/>
    <w:link w:val="-1Char2"/>
    <w:qFormat/>
    <w:rsid w:val="00120B48"/>
    <w:pPr>
      <w:jc w:val="center"/>
    </w:pPr>
    <w:rPr>
      <w:rFonts w:ascii="仿宋_GB2312" w:eastAsia="仿宋_GB2312"/>
      <w:iCs/>
      <w:color w:val="000000"/>
      <w:kern w:val="0"/>
      <w:sz w:val="24"/>
      <w:szCs w:val="24"/>
    </w:rPr>
  </w:style>
  <w:style w:type="character" w:customStyle="1" w:styleId="224CharCharCharChar">
    <w:name w:val="标题 2+ 行距: 固定值 24 磅 Char Char Char Char"/>
    <w:link w:val="224Char"/>
    <w:locked/>
    <w:rsid w:val="00120B48"/>
    <w:rPr>
      <w:rFonts w:ascii="Arial" w:eastAsia="黑体" w:hAnsi="Arial" w:cs="Arial"/>
      <w:b/>
      <w:bCs/>
      <w:sz w:val="32"/>
      <w:szCs w:val="32"/>
    </w:rPr>
  </w:style>
  <w:style w:type="paragraph" w:customStyle="1" w:styleId="224Char">
    <w:name w:val="标题 2+ 行距: 固定值 24 磅 Char"/>
    <w:basedOn w:val="22"/>
    <w:link w:val="224CharCharCharChar"/>
    <w:qFormat/>
    <w:rsid w:val="00120B48"/>
    <w:pPr>
      <w:numPr>
        <w:ilvl w:val="0"/>
        <w:numId w:val="0"/>
      </w:numPr>
      <w:tabs>
        <w:tab w:val="left" w:pos="567"/>
      </w:tabs>
      <w:spacing w:before="0" w:after="0" w:line="480" w:lineRule="exact"/>
    </w:pPr>
    <w:rPr>
      <w:rFonts w:cs="Arial"/>
      <w:kern w:val="0"/>
    </w:rPr>
  </w:style>
  <w:style w:type="character" w:customStyle="1" w:styleId="CharCharffff7">
    <w:name w:val="单学凯段落格式 Char Char"/>
    <w:link w:val="afffffffffffffffffffffffffffff7"/>
    <w:qFormat/>
    <w:locked/>
    <w:rsid w:val="00120B48"/>
    <w:rPr>
      <w:rFonts w:ascii="宋体" w:hAnsi="宋体"/>
      <w:bCs/>
      <w:color w:val="000000"/>
      <w:sz w:val="28"/>
      <w:szCs w:val="28"/>
      <w:lang w:val="zh-CN"/>
    </w:rPr>
  </w:style>
  <w:style w:type="paragraph" w:customStyle="1" w:styleId="afffffffffffffffffffffffffffff7">
    <w:name w:val="单学凯段落格式"/>
    <w:basedOn w:val="aa"/>
    <w:link w:val="CharCharffff7"/>
    <w:qFormat/>
    <w:rsid w:val="00120B48"/>
    <w:pPr>
      <w:adjustRightInd w:val="0"/>
      <w:snapToGrid w:val="0"/>
      <w:spacing w:line="460" w:lineRule="exact"/>
      <w:ind w:firstLineChars="171" w:firstLine="479"/>
    </w:pPr>
    <w:rPr>
      <w:rFonts w:ascii="宋体" w:hAnsi="宋体"/>
      <w:bCs/>
      <w:color w:val="000000"/>
      <w:kern w:val="0"/>
      <w:sz w:val="28"/>
      <w:szCs w:val="28"/>
      <w:lang w:val="zh-CN"/>
    </w:rPr>
  </w:style>
  <w:style w:type="character" w:customStyle="1" w:styleId="CharCharffff8">
    <w:name w:val="单学凯环表头 Char Char"/>
    <w:link w:val="afffffffffffffffffffffffffffff8"/>
    <w:qFormat/>
    <w:locked/>
    <w:rsid w:val="00120B48"/>
    <w:rPr>
      <w:rFonts w:ascii="宋体" w:hAnsi="宋体"/>
      <w:b/>
      <w:bCs/>
      <w:color w:val="000000"/>
      <w:sz w:val="24"/>
      <w:szCs w:val="24"/>
    </w:rPr>
  </w:style>
  <w:style w:type="paragraph" w:customStyle="1" w:styleId="afffffffffffffffffffffffffffff8">
    <w:name w:val="单学凯环表头"/>
    <w:basedOn w:val="aa"/>
    <w:link w:val="CharCharffff8"/>
    <w:qFormat/>
    <w:rsid w:val="00120B48"/>
    <w:pPr>
      <w:widowControl/>
      <w:tabs>
        <w:tab w:val="left" w:pos="-1008"/>
        <w:tab w:val="left" w:pos="4873"/>
      </w:tabs>
      <w:adjustRightInd w:val="0"/>
      <w:spacing w:before="120" w:after="120"/>
      <w:jc w:val="center"/>
    </w:pPr>
    <w:rPr>
      <w:rFonts w:ascii="宋体" w:hAnsi="宋体"/>
      <w:b/>
      <w:bCs/>
      <w:color w:val="000000"/>
      <w:kern w:val="0"/>
      <w:sz w:val="24"/>
      <w:szCs w:val="24"/>
    </w:rPr>
  </w:style>
  <w:style w:type="character" w:customStyle="1" w:styleId="2CharChar6">
    <w:name w:val="正文标题2 Char Char"/>
    <w:link w:val="2fffffa"/>
    <w:qFormat/>
    <w:locked/>
    <w:rsid w:val="00120B48"/>
    <w:rPr>
      <w:rFonts w:ascii="仿宋_GB2312" w:eastAsia="仿宋_GB2312" w:cs="Arial"/>
      <w:b/>
      <w:color w:val="000000"/>
      <w:sz w:val="32"/>
      <w:szCs w:val="30"/>
    </w:rPr>
  </w:style>
  <w:style w:type="paragraph" w:customStyle="1" w:styleId="2fffffa">
    <w:name w:val="正文标题2"/>
    <w:link w:val="2CharChar6"/>
    <w:qFormat/>
    <w:rsid w:val="00120B48"/>
    <w:pPr>
      <w:spacing w:beforeLines="50" w:line="500" w:lineRule="exact"/>
      <w:outlineLvl w:val="1"/>
    </w:pPr>
    <w:rPr>
      <w:rFonts w:ascii="仿宋_GB2312" w:eastAsia="仿宋_GB2312" w:cs="Arial"/>
      <w:b/>
      <w:color w:val="000000"/>
      <w:sz w:val="32"/>
      <w:szCs w:val="30"/>
    </w:rPr>
  </w:style>
  <w:style w:type="character" w:customStyle="1" w:styleId="CharCharffff9">
    <w:name w:val="大港正文 Char Char"/>
    <w:qFormat/>
    <w:locked/>
    <w:rsid w:val="00120B48"/>
    <w:rPr>
      <w:rFonts w:ascii="仿宋_GB2312" w:eastAsia="仿宋_GB2312" w:hAnsi="宋体"/>
      <w:sz w:val="28"/>
      <w:szCs w:val="28"/>
    </w:rPr>
  </w:style>
  <w:style w:type="character" w:customStyle="1" w:styleId="2CharChar7">
    <w:name w:val="正文（行首缩进2字） Char Char"/>
    <w:qFormat/>
    <w:locked/>
    <w:rsid w:val="00120B48"/>
    <w:rPr>
      <w:sz w:val="24"/>
      <w:szCs w:val="24"/>
    </w:rPr>
  </w:style>
  <w:style w:type="character" w:customStyle="1" w:styleId="CharCharffffa">
    <w:name w:val="单学凯小节标题 Char Char"/>
    <w:link w:val="afffffffffffffffffffffffffffff9"/>
    <w:qFormat/>
    <w:locked/>
    <w:rsid w:val="00120B48"/>
    <w:rPr>
      <w:rFonts w:ascii="宋体" w:hAnsi="宋体" w:cs="宋体"/>
      <w:bCs/>
      <w:color w:val="000000"/>
      <w:sz w:val="24"/>
      <w:szCs w:val="24"/>
    </w:rPr>
  </w:style>
  <w:style w:type="paragraph" w:customStyle="1" w:styleId="afffffffffffffffffffffffffffff9">
    <w:name w:val="单学凯小节标题"/>
    <w:basedOn w:val="aa"/>
    <w:link w:val="CharCharffffa"/>
    <w:qFormat/>
    <w:rsid w:val="00120B48"/>
    <w:pPr>
      <w:widowControl/>
      <w:tabs>
        <w:tab w:val="left" w:pos="5094"/>
      </w:tabs>
      <w:adjustRightInd w:val="0"/>
      <w:spacing w:beforeLines="50" w:line="500" w:lineRule="exact"/>
      <w:ind w:firstLineChars="200" w:firstLine="480"/>
    </w:pPr>
    <w:rPr>
      <w:rFonts w:ascii="宋体" w:hAnsi="宋体" w:cs="宋体"/>
      <w:bCs/>
      <w:color w:val="000000"/>
      <w:kern w:val="0"/>
      <w:sz w:val="24"/>
      <w:szCs w:val="24"/>
    </w:rPr>
  </w:style>
  <w:style w:type="character" w:customStyle="1" w:styleId="CharCharCharCharCharChar5">
    <w:name w:val="热电厂正文 Char Char Char Char Char Char"/>
    <w:qFormat/>
    <w:locked/>
    <w:rsid w:val="00120B48"/>
    <w:rPr>
      <w:sz w:val="24"/>
      <w:szCs w:val="24"/>
    </w:rPr>
  </w:style>
  <w:style w:type="character" w:customStyle="1" w:styleId="3CharChar9">
    <w:name w:val="正文标题3 Char Char"/>
    <w:link w:val="3fff5"/>
    <w:locked/>
    <w:rsid w:val="00120B48"/>
    <w:rPr>
      <w:rFonts w:ascii="仿宋_GB2312" w:eastAsia="仿宋_GB2312" w:cs="Arial"/>
      <w:b/>
      <w:color w:val="000000"/>
      <w:sz w:val="28"/>
      <w:szCs w:val="28"/>
    </w:rPr>
  </w:style>
  <w:style w:type="paragraph" w:customStyle="1" w:styleId="3fff5">
    <w:name w:val="正文标题3"/>
    <w:link w:val="3CharChar9"/>
    <w:qFormat/>
    <w:rsid w:val="00120B48"/>
    <w:pPr>
      <w:spacing w:beforeLines="50" w:line="500" w:lineRule="exact"/>
      <w:outlineLvl w:val="2"/>
    </w:pPr>
    <w:rPr>
      <w:rFonts w:ascii="仿宋_GB2312" w:eastAsia="仿宋_GB2312" w:cs="Arial"/>
      <w:b/>
      <w:color w:val="000000"/>
      <w:sz w:val="28"/>
      <w:szCs w:val="28"/>
    </w:rPr>
  </w:style>
  <w:style w:type="character" w:customStyle="1" w:styleId="1CharChar6">
    <w:name w:val="节标题1 Char Char"/>
    <w:link w:val="1fffffff4"/>
    <w:locked/>
    <w:rsid w:val="00120B48"/>
    <w:rPr>
      <w:rFonts w:ascii="宋体" w:hAnsi="宋体"/>
      <w:b/>
      <w:sz w:val="28"/>
      <w:szCs w:val="24"/>
    </w:rPr>
  </w:style>
  <w:style w:type="paragraph" w:customStyle="1" w:styleId="1fffffff4">
    <w:name w:val="节标题1"/>
    <w:basedOn w:val="aa"/>
    <w:link w:val="1CharChar6"/>
    <w:qFormat/>
    <w:rsid w:val="00120B48"/>
    <w:pPr>
      <w:adjustRightInd w:val="0"/>
      <w:snapToGrid w:val="0"/>
      <w:spacing w:beforeLines="50" w:line="360" w:lineRule="auto"/>
    </w:pPr>
    <w:rPr>
      <w:rFonts w:ascii="宋体" w:hAnsi="宋体"/>
      <w:b/>
      <w:kern w:val="0"/>
      <w:sz w:val="28"/>
      <w:szCs w:val="24"/>
    </w:rPr>
  </w:style>
  <w:style w:type="character" w:customStyle="1" w:styleId="2CharChar8">
    <w:name w:val="节标题2 Char Char"/>
    <w:link w:val="2fffffb"/>
    <w:locked/>
    <w:rsid w:val="00120B48"/>
    <w:rPr>
      <w:sz w:val="24"/>
      <w:szCs w:val="28"/>
    </w:rPr>
  </w:style>
  <w:style w:type="paragraph" w:customStyle="1" w:styleId="2fffffb">
    <w:name w:val="节标题2"/>
    <w:basedOn w:val="aa"/>
    <w:link w:val="2CharChar8"/>
    <w:qFormat/>
    <w:rsid w:val="00120B48"/>
    <w:pPr>
      <w:autoSpaceDE w:val="0"/>
      <w:autoSpaceDN w:val="0"/>
      <w:adjustRightInd w:val="0"/>
      <w:spacing w:line="360" w:lineRule="auto"/>
      <w:jc w:val="left"/>
    </w:pPr>
    <w:rPr>
      <w:kern w:val="0"/>
      <w:sz w:val="24"/>
      <w:szCs w:val="28"/>
    </w:rPr>
  </w:style>
  <w:style w:type="character" w:customStyle="1" w:styleId="Char4CharCharCharChar4">
    <w:name w:val="Char4 Char Char Char Char4"/>
    <w:link w:val="Char4CharCharChar5"/>
    <w:locked/>
    <w:rsid w:val="00120B48"/>
    <w:rPr>
      <w:rFonts w:ascii="仿宋_GB2312" w:eastAsia="仿宋_GB2312"/>
      <w:sz w:val="28"/>
      <w:szCs w:val="24"/>
    </w:rPr>
  </w:style>
  <w:style w:type="paragraph" w:customStyle="1" w:styleId="Char4CharCharChar5">
    <w:name w:val="Char4 Char Char Char5"/>
    <w:basedOn w:val="aa"/>
    <w:link w:val="Char4CharCharCharChar4"/>
    <w:qFormat/>
    <w:rsid w:val="00120B48"/>
    <w:pPr>
      <w:widowControl/>
      <w:jc w:val="left"/>
    </w:pPr>
    <w:rPr>
      <w:rFonts w:ascii="仿宋_GB2312" w:eastAsia="仿宋_GB2312"/>
      <w:kern w:val="0"/>
      <w:sz w:val="28"/>
      <w:szCs w:val="24"/>
    </w:rPr>
  </w:style>
  <w:style w:type="character" w:customStyle="1" w:styleId="CharCharCharCharCharCharChar11">
    <w:name w:val="Char Char Char Char Char Char Char11"/>
    <w:link w:val="CharCharCharCharCharChar50"/>
    <w:locked/>
    <w:rsid w:val="00120B48"/>
    <w:rPr>
      <w:sz w:val="24"/>
      <w:szCs w:val="24"/>
    </w:rPr>
  </w:style>
  <w:style w:type="paragraph" w:customStyle="1" w:styleId="CharCharCharCharCharChar50">
    <w:name w:val="Char Char Char Char Char Char5"/>
    <w:basedOn w:val="aa"/>
    <w:link w:val="CharCharCharCharCharCharChar11"/>
    <w:qFormat/>
    <w:rsid w:val="00120B48"/>
    <w:pPr>
      <w:widowControl/>
      <w:jc w:val="left"/>
    </w:pPr>
    <w:rPr>
      <w:kern w:val="0"/>
      <w:sz w:val="24"/>
      <w:szCs w:val="24"/>
    </w:rPr>
  </w:style>
  <w:style w:type="character" w:customStyle="1" w:styleId="33CharCharChar3CharCharh3H3level3PIM3L2CharChar">
    <w:name w:val="样式 标题 3标题 3 Char Char Char标题 3 Char Charh3H3level_3PIM 3L...2 Char Char"/>
    <w:link w:val="33CharCharChar3CharCharh3H3level3PIM3L2"/>
    <w:qFormat/>
    <w:locked/>
    <w:rsid w:val="00120B48"/>
    <w:rPr>
      <w:rFonts w:ascii="宋体" w:eastAsia="黑体" w:hAnsi="宋体" w:cs="宋体"/>
      <w:b/>
      <w:bCs/>
      <w:sz w:val="28"/>
      <w:szCs w:val="24"/>
    </w:rPr>
  </w:style>
  <w:style w:type="paragraph" w:customStyle="1" w:styleId="33CharCharChar3CharCharh3H3level3PIM3L2">
    <w:name w:val="样式 标题 3标题 3 Char Char Char标题 3 Char Charh3H3level_3PIM 3L...2"/>
    <w:basedOn w:val="30"/>
    <w:link w:val="33CharCharChar3CharCharh3H3level3PIM3L2CharChar"/>
    <w:qFormat/>
    <w:rsid w:val="00120B48"/>
    <w:pPr>
      <w:keepLines w:val="0"/>
      <w:numPr>
        <w:ilvl w:val="0"/>
        <w:numId w:val="0"/>
      </w:numPr>
      <w:tabs>
        <w:tab w:val="left" w:pos="709"/>
      </w:tabs>
      <w:spacing w:before="0" w:after="0" w:line="500" w:lineRule="exact"/>
      <w:ind w:left="200" w:hangingChars="200" w:hanging="200"/>
    </w:pPr>
    <w:rPr>
      <w:rFonts w:ascii="宋体" w:eastAsia="黑体" w:hAnsi="宋体" w:cs="宋体"/>
      <w:kern w:val="0"/>
      <w:sz w:val="28"/>
      <w:szCs w:val="24"/>
    </w:rPr>
  </w:style>
  <w:style w:type="character" w:customStyle="1" w:styleId="Char4CharCharCharChar5">
    <w:name w:val="Char4 Char Char Char Char5"/>
    <w:link w:val="Char4CharCharChar6"/>
    <w:qFormat/>
    <w:locked/>
    <w:rsid w:val="00120B48"/>
    <w:rPr>
      <w:rFonts w:ascii="仿宋_GB2312" w:eastAsia="仿宋_GB2312"/>
      <w:sz w:val="28"/>
      <w:szCs w:val="24"/>
    </w:rPr>
  </w:style>
  <w:style w:type="paragraph" w:customStyle="1" w:styleId="Char4CharCharChar6">
    <w:name w:val="Char4 Char Char Char6"/>
    <w:basedOn w:val="aa"/>
    <w:link w:val="Char4CharCharCharChar5"/>
    <w:qFormat/>
    <w:rsid w:val="00120B48"/>
    <w:pPr>
      <w:widowControl/>
      <w:jc w:val="left"/>
    </w:pPr>
    <w:rPr>
      <w:rFonts w:ascii="仿宋_GB2312" w:eastAsia="仿宋_GB2312"/>
      <w:kern w:val="0"/>
      <w:sz w:val="28"/>
      <w:szCs w:val="24"/>
    </w:rPr>
  </w:style>
  <w:style w:type="character" w:customStyle="1" w:styleId="CharCharCharCharCharCharChar12">
    <w:name w:val="Char Char Char Char Char Char Char12"/>
    <w:link w:val="CharCharCharCharCharChar6"/>
    <w:locked/>
    <w:rsid w:val="00120B48"/>
    <w:rPr>
      <w:sz w:val="24"/>
      <w:szCs w:val="24"/>
    </w:rPr>
  </w:style>
  <w:style w:type="paragraph" w:customStyle="1" w:styleId="CharCharCharCharCharChar6">
    <w:name w:val="Char Char Char Char Char Char6"/>
    <w:basedOn w:val="aa"/>
    <w:link w:val="CharCharCharCharCharCharChar12"/>
    <w:qFormat/>
    <w:rsid w:val="00120B48"/>
    <w:pPr>
      <w:widowControl/>
      <w:jc w:val="left"/>
    </w:pPr>
    <w:rPr>
      <w:kern w:val="0"/>
      <w:sz w:val="24"/>
      <w:szCs w:val="24"/>
    </w:rPr>
  </w:style>
  <w:style w:type="character" w:customStyle="1" w:styleId="4CharChar0">
    <w:name w:val="标题4新 Char Char"/>
    <w:link w:val="4fc"/>
    <w:qFormat/>
    <w:locked/>
    <w:rsid w:val="00120B48"/>
    <w:rPr>
      <w:rFonts w:ascii="宋体" w:hAnsi="宋体"/>
      <w:bCs/>
      <w:sz w:val="28"/>
      <w:szCs w:val="24"/>
    </w:rPr>
  </w:style>
  <w:style w:type="paragraph" w:customStyle="1" w:styleId="4fc">
    <w:name w:val="标题4新"/>
    <w:basedOn w:val="aff2"/>
    <w:link w:val="4CharChar0"/>
    <w:qFormat/>
    <w:rsid w:val="00120B48"/>
    <w:pPr>
      <w:autoSpaceDE/>
      <w:autoSpaceDN/>
      <w:adjustRightInd/>
      <w:snapToGrid/>
      <w:spacing w:line="560" w:lineRule="exact"/>
      <w:ind w:firstLine="0"/>
      <w:jc w:val="both"/>
      <w:textAlignment w:val="auto"/>
      <w:outlineLvl w:val="3"/>
    </w:pPr>
    <w:rPr>
      <w:rFonts w:hAnsi="宋体"/>
      <w:bCs/>
      <w:sz w:val="28"/>
      <w:szCs w:val="24"/>
    </w:rPr>
  </w:style>
  <w:style w:type="character" w:customStyle="1" w:styleId="11h11stlevelSectionHeadl1b1-1ChH1PICharChar">
    <w:name w:val="样式 标题 1章标题 1h11st levelSection Headl1b1-*+标题 1章ChH1PI... Char Char"/>
    <w:link w:val="11h11stlevelSectionHeadl1b1-1ChH1PI"/>
    <w:uiPriority w:val="99"/>
    <w:qFormat/>
    <w:locked/>
    <w:rsid w:val="00120B48"/>
    <w:rPr>
      <w:rFonts w:ascii="黑体" w:eastAsia="黑体" w:hAnsi="黑体"/>
      <w:b/>
      <w:bCs/>
      <w:kern w:val="44"/>
      <w:sz w:val="32"/>
      <w:szCs w:val="44"/>
    </w:rPr>
  </w:style>
  <w:style w:type="paragraph" w:customStyle="1" w:styleId="11h11stlevelSectionHeadl1b1-1ChH1PI">
    <w:name w:val="样式 标题 1章标题 1h11st levelSection Headl1b1-*+标题 1章ChH1PI..."/>
    <w:basedOn w:val="11"/>
    <w:link w:val="11h11stlevelSectionHeadl1b1-1ChH1PICharChar"/>
    <w:uiPriority w:val="99"/>
    <w:qFormat/>
    <w:rsid w:val="00120B48"/>
    <w:pPr>
      <w:numPr>
        <w:numId w:val="0"/>
      </w:numPr>
      <w:tabs>
        <w:tab w:val="left" w:pos="851"/>
      </w:tabs>
      <w:spacing w:before="0" w:after="0" w:line="360" w:lineRule="auto"/>
      <w:jc w:val="center"/>
    </w:pPr>
    <w:rPr>
      <w:rFonts w:ascii="黑体" w:eastAsia="黑体" w:hAnsi="黑体"/>
      <w:sz w:val="32"/>
    </w:rPr>
  </w:style>
  <w:style w:type="character" w:customStyle="1" w:styleId="Charfffffd">
    <w:name w:val="明显引用 Char"/>
    <w:link w:val="1fffffff5"/>
    <w:locked/>
    <w:rsid w:val="00120B48"/>
    <w:rPr>
      <w:rFonts w:ascii="宋体" w:eastAsia="仿宋_GB2312" w:hAnsi="宋体"/>
      <w:b/>
      <w:bCs/>
      <w:i/>
      <w:iCs/>
      <w:color w:val="4F81BD"/>
      <w:sz w:val="28"/>
      <w:szCs w:val="24"/>
    </w:rPr>
  </w:style>
  <w:style w:type="paragraph" w:customStyle="1" w:styleId="1fffffff5">
    <w:name w:val="明显引用1"/>
    <w:basedOn w:val="aa"/>
    <w:next w:val="aa"/>
    <w:link w:val="Charfffffd"/>
    <w:qFormat/>
    <w:rsid w:val="00120B48"/>
    <w:pPr>
      <w:widowControl/>
      <w:pBdr>
        <w:bottom w:val="single" w:sz="4" w:space="4" w:color="4F81BD"/>
      </w:pBdr>
      <w:spacing w:before="200" w:after="280" w:line="500" w:lineRule="exact"/>
      <w:ind w:left="936" w:right="936" w:firstLineChars="200" w:firstLine="200"/>
      <w:jc w:val="left"/>
    </w:pPr>
    <w:rPr>
      <w:rFonts w:ascii="宋体" w:eastAsia="仿宋_GB2312" w:hAnsi="宋体"/>
      <w:b/>
      <w:bCs/>
      <w:i/>
      <w:iCs/>
      <w:color w:val="4F81BD"/>
      <w:kern w:val="0"/>
      <w:sz w:val="28"/>
      <w:szCs w:val="24"/>
    </w:rPr>
  </w:style>
  <w:style w:type="character" w:customStyle="1" w:styleId="222Heading2HiddenHeading2CCBSheading2CharChar">
    <w:name w:val="样式 样式 标题 2标题 2节第一章 标题 2Heading 2 HiddenHeading 2 CCBSheading 2..... Char Char"/>
    <w:link w:val="222Heading2HiddenHeading2CCBSheading2"/>
    <w:locked/>
    <w:rsid w:val="00120B48"/>
    <w:rPr>
      <w:rFonts w:ascii="宋体" w:eastAsia="楷体_GB2312" w:hAnsi="宋体" w:cs="宋体"/>
      <w:b/>
      <w:bCs/>
      <w:color w:val="000000"/>
      <w:sz w:val="32"/>
    </w:rPr>
  </w:style>
  <w:style w:type="paragraph" w:customStyle="1" w:styleId="222Heading2HiddenHeading2CCBSheading2">
    <w:name w:val="样式 样式 标题 2标题 2节第一章 标题 2Heading 2 HiddenHeading 2 CCBSheading 2....."/>
    <w:basedOn w:val="aa"/>
    <w:link w:val="222Heading2HiddenHeading2CCBSheading2CharChar"/>
    <w:qFormat/>
    <w:rsid w:val="00120B48"/>
    <w:pPr>
      <w:keepNext/>
      <w:keepLines/>
      <w:spacing w:beforeLines="100"/>
      <w:jc w:val="center"/>
      <w:outlineLvl w:val="1"/>
    </w:pPr>
    <w:rPr>
      <w:rFonts w:ascii="宋体" w:eastAsia="楷体_GB2312" w:hAnsi="宋体" w:cs="宋体"/>
      <w:b/>
      <w:bCs/>
      <w:color w:val="000000"/>
      <w:kern w:val="0"/>
      <w:sz w:val="32"/>
      <w:szCs w:val="20"/>
    </w:rPr>
  </w:style>
  <w:style w:type="character" w:customStyle="1" w:styleId="11h11stlevelSectionHeadl1b1-1ChH1PI2CharChar">
    <w:name w:val="样式 标题 1章标题 1h11st levelSection Headl1b1-*+标题 1章ChH1PI...2 Char Char"/>
    <w:link w:val="11h11stlevelSectionHeadl1b1-1ChH1PI2"/>
    <w:uiPriority w:val="99"/>
    <w:qFormat/>
    <w:locked/>
    <w:rsid w:val="00120B48"/>
    <w:rPr>
      <w:rFonts w:ascii="宋体" w:eastAsia="黑体" w:hAnsi="宋体" w:cs="宋体"/>
      <w:b/>
      <w:bCs/>
      <w:kern w:val="44"/>
      <w:sz w:val="32"/>
    </w:rPr>
  </w:style>
  <w:style w:type="paragraph" w:customStyle="1" w:styleId="11h11stlevelSectionHeadl1b1-1ChH1PI2">
    <w:name w:val="样式 标题 1章标题 1h11st levelSection Headl1b1-*+标题 1章ChH1PI...2"/>
    <w:basedOn w:val="11"/>
    <w:link w:val="11h11stlevelSectionHeadl1b1-1ChH1PI2CharChar"/>
    <w:uiPriority w:val="99"/>
    <w:qFormat/>
    <w:rsid w:val="00120B48"/>
    <w:pPr>
      <w:numPr>
        <w:numId w:val="0"/>
      </w:numPr>
      <w:tabs>
        <w:tab w:val="left" w:pos="851"/>
      </w:tabs>
      <w:spacing w:before="0" w:after="0" w:line="360" w:lineRule="auto"/>
      <w:jc w:val="center"/>
    </w:pPr>
    <w:rPr>
      <w:rFonts w:ascii="宋体" w:eastAsia="黑体" w:hAnsi="宋体" w:cs="宋体"/>
      <w:sz w:val="32"/>
      <w:szCs w:val="20"/>
    </w:rPr>
  </w:style>
  <w:style w:type="character" w:customStyle="1" w:styleId="1CharChar7">
    <w:name w:val="标题1新 Char Char"/>
    <w:link w:val="1fffffff6"/>
    <w:uiPriority w:val="99"/>
    <w:qFormat/>
    <w:locked/>
    <w:rsid w:val="00120B48"/>
    <w:rPr>
      <w:rFonts w:ascii="黑体" w:eastAsia="黑体" w:hAnsi="黑体"/>
      <w:bCs/>
      <w:kern w:val="44"/>
      <w:sz w:val="36"/>
      <w:szCs w:val="32"/>
    </w:rPr>
  </w:style>
  <w:style w:type="paragraph" w:customStyle="1" w:styleId="2fffffc">
    <w:name w:val="标题2  新新"/>
    <w:basedOn w:val="1fffffff6"/>
    <w:uiPriority w:val="99"/>
    <w:qFormat/>
    <w:rsid w:val="00120B48"/>
    <w:pPr>
      <w:spacing w:before="50" w:afterLines="0" w:after="200"/>
      <w:jc w:val="left"/>
      <w:outlineLvl w:val="1"/>
    </w:pPr>
    <w:rPr>
      <w:rFonts w:hAnsi="Calibri"/>
      <w:sz w:val="28"/>
      <w:szCs w:val="28"/>
    </w:rPr>
  </w:style>
  <w:style w:type="paragraph" w:customStyle="1" w:styleId="1fffffff6">
    <w:name w:val="标题1新"/>
    <w:basedOn w:val="11"/>
    <w:next w:val="2fffffc"/>
    <w:link w:val="1CharChar7"/>
    <w:uiPriority w:val="99"/>
    <w:qFormat/>
    <w:rsid w:val="00120B48"/>
    <w:pPr>
      <w:numPr>
        <w:numId w:val="0"/>
      </w:numPr>
      <w:tabs>
        <w:tab w:val="left" w:pos="720"/>
      </w:tabs>
      <w:spacing w:before="0" w:afterLines="100" w:after="0" w:line="360" w:lineRule="auto"/>
      <w:ind w:left="720" w:hanging="720"/>
      <w:jc w:val="center"/>
    </w:pPr>
    <w:rPr>
      <w:rFonts w:ascii="黑体" w:eastAsia="黑体" w:hAnsi="黑体"/>
      <w:b w:val="0"/>
      <w:sz w:val="36"/>
      <w:szCs w:val="32"/>
    </w:rPr>
  </w:style>
  <w:style w:type="character" w:customStyle="1" w:styleId="2CharChar9">
    <w:name w:val="标题2新 Char Char"/>
    <w:link w:val="2fffffd"/>
    <w:qFormat/>
    <w:locked/>
    <w:rsid w:val="00120B48"/>
    <w:rPr>
      <w:rFonts w:ascii="楷体" w:eastAsia="楷体" w:hAnsi="楷体"/>
      <w:bCs/>
      <w:sz w:val="32"/>
      <w:szCs w:val="32"/>
    </w:rPr>
  </w:style>
  <w:style w:type="paragraph" w:customStyle="1" w:styleId="2fffffd">
    <w:name w:val="标题2新"/>
    <w:basedOn w:val="22"/>
    <w:link w:val="2CharChar9"/>
    <w:qFormat/>
    <w:rsid w:val="00120B48"/>
    <w:pPr>
      <w:numPr>
        <w:ilvl w:val="0"/>
        <w:numId w:val="0"/>
      </w:numPr>
      <w:tabs>
        <w:tab w:val="left" w:pos="567"/>
      </w:tabs>
      <w:spacing w:before="0" w:after="0" w:line="560" w:lineRule="exact"/>
      <w:jc w:val="center"/>
    </w:pPr>
    <w:rPr>
      <w:rFonts w:ascii="楷体" w:eastAsia="楷体" w:hAnsi="楷体"/>
      <w:b w:val="0"/>
      <w:kern w:val="0"/>
    </w:rPr>
  </w:style>
  <w:style w:type="character" w:customStyle="1" w:styleId="4CharChar1">
    <w:name w:val="标题4改 Char Char"/>
    <w:link w:val="4fd"/>
    <w:qFormat/>
    <w:locked/>
    <w:rsid w:val="00120B48"/>
    <w:rPr>
      <w:rFonts w:ascii="黑体" w:eastAsia="黑体" w:hAnsi="黑体"/>
      <w:sz w:val="28"/>
      <w:szCs w:val="28"/>
    </w:rPr>
  </w:style>
  <w:style w:type="paragraph" w:customStyle="1" w:styleId="4fd">
    <w:name w:val="标题4改"/>
    <w:basedOn w:val="aa"/>
    <w:link w:val="4CharChar1"/>
    <w:qFormat/>
    <w:rsid w:val="00120B48"/>
    <w:pPr>
      <w:spacing w:line="560" w:lineRule="exact"/>
      <w:ind w:firstLineChars="200" w:firstLine="200"/>
      <w:outlineLvl w:val="3"/>
    </w:pPr>
    <w:rPr>
      <w:rFonts w:ascii="黑体" w:eastAsia="黑体" w:hAnsi="黑体"/>
      <w:kern w:val="0"/>
      <w:sz w:val="28"/>
      <w:szCs w:val="28"/>
    </w:rPr>
  </w:style>
  <w:style w:type="character" w:customStyle="1" w:styleId="12CharChar0">
    <w:name w:val="表格 12 Char Char"/>
    <w:link w:val="12ff"/>
    <w:locked/>
    <w:rsid w:val="00120B48"/>
    <w:rPr>
      <w:rFonts w:ascii="仿宋_GB2312" w:eastAsia="仿宋_GB2312"/>
      <w:color w:val="0000CC"/>
      <w:sz w:val="24"/>
      <w:szCs w:val="24"/>
    </w:rPr>
  </w:style>
  <w:style w:type="paragraph" w:customStyle="1" w:styleId="12ff">
    <w:name w:val="表格 12"/>
    <w:basedOn w:val="aa"/>
    <w:link w:val="12CharChar0"/>
    <w:qFormat/>
    <w:rsid w:val="00120B48"/>
    <w:pPr>
      <w:ind w:firstLineChars="200" w:firstLine="480"/>
      <w:jc w:val="center"/>
    </w:pPr>
    <w:rPr>
      <w:rFonts w:ascii="仿宋_GB2312" w:eastAsia="仿宋_GB2312"/>
      <w:color w:val="0000CC"/>
      <w:kern w:val="0"/>
      <w:sz w:val="24"/>
      <w:szCs w:val="24"/>
    </w:rPr>
  </w:style>
  <w:style w:type="character" w:customStyle="1" w:styleId="CharCharffffb">
    <w:name w:val="正文改 Char Char"/>
    <w:link w:val="afffffffffffffffffffffffffffffa"/>
    <w:locked/>
    <w:rsid w:val="00120B48"/>
    <w:rPr>
      <w:rFonts w:ascii="宋体" w:hAnsi="宋体"/>
      <w:sz w:val="28"/>
    </w:rPr>
  </w:style>
  <w:style w:type="paragraph" w:customStyle="1" w:styleId="afffffffffffffffffffffffffffffa">
    <w:name w:val="正文改"/>
    <w:basedOn w:val="aa"/>
    <w:link w:val="CharCharffffb"/>
    <w:qFormat/>
    <w:rsid w:val="00120B48"/>
    <w:pPr>
      <w:spacing w:line="560" w:lineRule="exact"/>
      <w:ind w:firstLineChars="200" w:firstLine="560"/>
    </w:pPr>
    <w:rPr>
      <w:rFonts w:ascii="宋体" w:hAnsi="宋体"/>
      <w:kern w:val="0"/>
      <w:sz w:val="28"/>
      <w:szCs w:val="20"/>
    </w:rPr>
  </w:style>
  <w:style w:type="character" w:customStyle="1" w:styleId="5CharChar3">
    <w:name w:val="标题5改 Char Char"/>
    <w:link w:val="5fa"/>
    <w:locked/>
    <w:rsid w:val="00120B48"/>
    <w:rPr>
      <w:rFonts w:ascii="宋体" w:hAnsi="宋体"/>
      <w:b/>
      <w:sz w:val="28"/>
      <w:szCs w:val="28"/>
    </w:rPr>
  </w:style>
  <w:style w:type="paragraph" w:customStyle="1" w:styleId="5fa">
    <w:name w:val="标题5改"/>
    <w:basedOn w:val="aa"/>
    <w:link w:val="5CharChar3"/>
    <w:qFormat/>
    <w:rsid w:val="00120B48"/>
    <w:pPr>
      <w:spacing w:line="560" w:lineRule="exact"/>
      <w:ind w:firstLineChars="200" w:firstLine="200"/>
      <w:jc w:val="left"/>
      <w:outlineLvl w:val="4"/>
    </w:pPr>
    <w:rPr>
      <w:rFonts w:ascii="宋体" w:hAnsi="宋体"/>
      <w:b/>
      <w:kern w:val="0"/>
      <w:sz w:val="28"/>
      <w:szCs w:val="28"/>
    </w:rPr>
  </w:style>
  <w:style w:type="character" w:customStyle="1" w:styleId="CharCharffffc">
    <w:name w:val="样式 正文 + Char Char"/>
    <w:link w:val="afffffffffffffffffffffffffffffb"/>
    <w:locked/>
    <w:rsid w:val="00120B48"/>
    <w:rPr>
      <w:rFonts w:ascii="Arial" w:hAnsi="Arial" w:cs="Arial"/>
      <w:sz w:val="28"/>
      <w:szCs w:val="28"/>
    </w:rPr>
  </w:style>
  <w:style w:type="paragraph" w:customStyle="1" w:styleId="afffffffffffffffffffffffffffffb">
    <w:name w:val="样式 正文 +"/>
    <w:basedOn w:val="aa"/>
    <w:link w:val="CharCharffffc"/>
    <w:qFormat/>
    <w:rsid w:val="00120B48"/>
    <w:pPr>
      <w:adjustRightInd w:val="0"/>
      <w:snapToGrid w:val="0"/>
      <w:spacing w:line="360" w:lineRule="auto"/>
      <w:ind w:firstLineChars="200" w:firstLine="200"/>
    </w:pPr>
    <w:rPr>
      <w:rFonts w:ascii="Arial" w:hAnsi="Arial" w:cs="Arial"/>
      <w:kern w:val="0"/>
      <w:sz w:val="28"/>
      <w:szCs w:val="28"/>
    </w:rPr>
  </w:style>
  <w:style w:type="character" w:customStyle="1" w:styleId="33CharCharChar3CharCharh3H3level3PIM3L1CharChar">
    <w:name w:val="样式 标题 3标题 3 Char Char Char标题 3 Char Charh3H3level_3PIM 3L...1 Char Char"/>
    <w:link w:val="33CharCharChar3CharCharh3H3level3PIM3L1"/>
    <w:locked/>
    <w:rsid w:val="00120B48"/>
    <w:rPr>
      <w:rFonts w:ascii="宋体" w:eastAsia="黑体" w:hAnsi="宋体"/>
      <w:b/>
      <w:sz w:val="28"/>
    </w:rPr>
  </w:style>
  <w:style w:type="paragraph" w:customStyle="1" w:styleId="33CharCharChar3CharCharh3H3level3PIM3L1">
    <w:name w:val="样式 标题 3标题 3 Char Char Char标题 3 Char Charh3H3level_3PIM 3L...1"/>
    <w:basedOn w:val="30"/>
    <w:link w:val="33CharCharChar3CharCharh3H3level3PIM3L1CharChar"/>
    <w:qFormat/>
    <w:rsid w:val="00120B48"/>
    <w:pPr>
      <w:keepLines w:val="0"/>
      <w:numPr>
        <w:ilvl w:val="0"/>
        <w:numId w:val="0"/>
      </w:numPr>
      <w:tabs>
        <w:tab w:val="left" w:pos="709"/>
      </w:tabs>
      <w:spacing w:before="0" w:after="0" w:line="500" w:lineRule="exact"/>
      <w:ind w:firstLineChars="200" w:firstLine="200"/>
    </w:pPr>
    <w:rPr>
      <w:rFonts w:ascii="宋体" w:eastAsia="黑体" w:hAnsi="宋体"/>
      <w:bCs w:val="0"/>
      <w:kern w:val="0"/>
      <w:sz w:val="28"/>
      <w:szCs w:val="20"/>
    </w:rPr>
  </w:style>
  <w:style w:type="character" w:customStyle="1" w:styleId="222Heading2HiddenHeading2CCBSheading22CharChar">
    <w:name w:val="样式 标题 2标题 2节第一章 标题 2Heading 2 HiddenHeading 2 CCBSheading 2...2 Char Char"/>
    <w:link w:val="222Heading2HiddenHeading2CCBSheading22"/>
    <w:qFormat/>
    <w:locked/>
    <w:rsid w:val="00120B48"/>
    <w:rPr>
      <w:rFonts w:ascii="楷体_GB2312" w:eastAsia="楷体_GB2312" w:hAnsi="楷体_GB2312"/>
      <w:b/>
      <w:sz w:val="32"/>
      <w:szCs w:val="32"/>
    </w:rPr>
  </w:style>
  <w:style w:type="paragraph" w:customStyle="1" w:styleId="222Heading2HiddenHeading2CCBSheading22">
    <w:name w:val="样式 标题 2标题 2节第一章 标题 2Heading 2 HiddenHeading 2 CCBSheading 2...2"/>
    <w:basedOn w:val="22"/>
    <w:link w:val="222Heading2HiddenHeading2CCBSheading22CharChar"/>
    <w:qFormat/>
    <w:rsid w:val="00120B48"/>
    <w:pPr>
      <w:numPr>
        <w:ilvl w:val="0"/>
        <w:numId w:val="0"/>
      </w:numPr>
      <w:tabs>
        <w:tab w:val="left" w:pos="567"/>
      </w:tabs>
      <w:spacing w:before="0" w:after="0" w:line="360" w:lineRule="auto"/>
      <w:jc w:val="center"/>
    </w:pPr>
    <w:rPr>
      <w:rFonts w:ascii="楷体_GB2312" w:eastAsia="楷体_GB2312" w:hAnsi="楷体_GB2312"/>
      <w:bCs w:val="0"/>
      <w:kern w:val="0"/>
    </w:rPr>
  </w:style>
  <w:style w:type="character" w:customStyle="1" w:styleId="2Char30">
    <w:name w:val="正文首行缩进 2 Char3"/>
    <w:link w:val="22f4"/>
    <w:qFormat/>
    <w:locked/>
    <w:rsid w:val="00120B48"/>
    <w:rPr>
      <w:rFonts w:ascii="宋体" w:hAnsi="宋体" w:cs="宋体"/>
      <w:sz w:val="24"/>
      <w:szCs w:val="24"/>
    </w:rPr>
  </w:style>
  <w:style w:type="paragraph" w:customStyle="1" w:styleId="22f4">
    <w:name w:val="正文首行缩进 22"/>
    <w:basedOn w:val="aa"/>
    <w:link w:val="2Char30"/>
    <w:qFormat/>
    <w:rsid w:val="00120B48"/>
    <w:pPr>
      <w:widowControl/>
      <w:jc w:val="left"/>
    </w:pPr>
    <w:rPr>
      <w:rFonts w:ascii="宋体" w:hAnsi="宋体" w:cs="宋体"/>
      <w:kern w:val="0"/>
      <w:sz w:val="24"/>
      <w:szCs w:val="24"/>
    </w:rPr>
  </w:style>
  <w:style w:type="character" w:customStyle="1" w:styleId="3GB2312CharChar">
    <w:name w:val="样式 标题 3 + 仿宋_GB2312 Char Char"/>
    <w:link w:val="3GB2312"/>
    <w:qFormat/>
    <w:locked/>
    <w:rsid w:val="00120B48"/>
    <w:rPr>
      <w:rFonts w:ascii="仿宋_GB2312" w:eastAsia="仿宋_GB2312" w:hAnsi="仿宋_GB2312"/>
      <w:b/>
      <w:bCs/>
      <w:color w:val="000000"/>
      <w:sz w:val="28"/>
      <w:szCs w:val="24"/>
    </w:rPr>
  </w:style>
  <w:style w:type="paragraph" w:customStyle="1" w:styleId="3GB2312">
    <w:name w:val="样式 标题 3 + 仿宋_GB2312"/>
    <w:basedOn w:val="30"/>
    <w:link w:val="3GB2312CharChar"/>
    <w:qFormat/>
    <w:rsid w:val="00120B48"/>
    <w:pPr>
      <w:widowControl/>
      <w:numPr>
        <w:ilvl w:val="0"/>
        <w:numId w:val="0"/>
      </w:numPr>
      <w:tabs>
        <w:tab w:val="left" w:pos="709"/>
      </w:tabs>
      <w:spacing w:before="0" w:after="0" w:line="240" w:lineRule="auto"/>
      <w:jc w:val="left"/>
    </w:pPr>
    <w:rPr>
      <w:rFonts w:ascii="仿宋_GB2312" w:eastAsia="仿宋_GB2312" w:hAnsi="仿宋_GB2312"/>
      <w:color w:val="000000"/>
      <w:kern w:val="0"/>
      <w:sz w:val="28"/>
      <w:szCs w:val="24"/>
    </w:rPr>
  </w:style>
  <w:style w:type="character" w:customStyle="1" w:styleId="3GB23121CharChar">
    <w:name w:val="样式 标题 3 + 仿宋_GB23121 Char Char"/>
    <w:link w:val="3GB23121"/>
    <w:qFormat/>
    <w:locked/>
    <w:rsid w:val="00120B48"/>
    <w:rPr>
      <w:rFonts w:ascii="仿宋_GB2312" w:eastAsia="仿宋_GB2312" w:hAnsi="仿宋_GB2312"/>
      <w:b/>
      <w:bCs/>
      <w:color w:val="000000"/>
      <w:sz w:val="28"/>
      <w:szCs w:val="24"/>
    </w:rPr>
  </w:style>
  <w:style w:type="paragraph" w:customStyle="1" w:styleId="3GB23121">
    <w:name w:val="样式 标题 3 + 仿宋_GB23121"/>
    <w:basedOn w:val="30"/>
    <w:link w:val="3GB23121CharChar"/>
    <w:qFormat/>
    <w:rsid w:val="00120B48"/>
    <w:pPr>
      <w:widowControl/>
      <w:numPr>
        <w:ilvl w:val="0"/>
        <w:numId w:val="0"/>
      </w:numPr>
      <w:tabs>
        <w:tab w:val="left" w:pos="709"/>
      </w:tabs>
      <w:spacing w:before="0" w:after="0" w:line="240" w:lineRule="auto"/>
      <w:jc w:val="left"/>
    </w:pPr>
    <w:rPr>
      <w:rFonts w:ascii="仿宋_GB2312" w:eastAsia="仿宋_GB2312" w:hAnsi="仿宋_GB2312"/>
      <w:color w:val="000000"/>
      <w:kern w:val="0"/>
      <w:sz w:val="28"/>
      <w:szCs w:val="24"/>
    </w:rPr>
  </w:style>
  <w:style w:type="character" w:customStyle="1" w:styleId="Char43">
    <w:name w:val="正文文本缩进 Char4"/>
    <w:link w:val="22f5"/>
    <w:locked/>
    <w:rsid w:val="00120B48"/>
    <w:rPr>
      <w:kern w:val="2"/>
      <w:sz w:val="24"/>
      <w:szCs w:val="24"/>
    </w:rPr>
  </w:style>
  <w:style w:type="paragraph" w:customStyle="1" w:styleId="22f5">
    <w:name w:val="正文文本缩进22"/>
    <w:basedOn w:val="aa"/>
    <w:link w:val="Char43"/>
    <w:qFormat/>
    <w:rsid w:val="00120B48"/>
    <w:pPr>
      <w:spacing w:after="120" w:line="360" w:lineRule="auto"/>
      <w:ind w:leftChars="200" w:left="420" w:firstLineChars="200" w:firstLine="200"/>
    </w:pPr>
    <w:rPr>
      <w:sz w:val="24"/>
      <w:szCs w:val="24"/>
    </w:rPr>
  </w:style>
  <w:style w:type="paragraph" w:customStyle="1" w:styleId="-MHZ-0">
    <w:name w:val="四级文本样式-MHZ-左首对齐"/>
    <w:basedOn w:val="aa"/>
    <w:uiPriority w:val="99"/>
    <w:qFormat/>
    <w:rsid w:val="00120B48"/>
    <w:pPr>
      <w:spacing w:line="312" w:lineRule="auto"/>
      <w:ind w:leftChars="200" w:left="1080" w:hangingChars="250" w:hanging="600"/>
    </w:pPr>
    <w:rPr>
      <w:rFonts w:ascii="Times New Roman" w:hAnsi="Times New Roman" w:cs="宋体"/>
      <w:kern w:val="24"/>
      <w:sz w:val="24"/>
      <w:szCs w:val="24"/>
    </w:rPr>
  </w:style>
  <w:style w:type="paragraph" w:customStyle="1" w:styleId="wenben">
    <w:name w:val="wenben"/>
    <w:basedOn w:val="aa"/>
    <w:uiPriority w:val="99"/>
    <w:qFormat/>
    <w:rsid w:val="00120B48"/>
    <w:pPr>
      <w:spacing w:line="312" w:lineRule="auto"/>
      <w:ind w:firstLineChars="200" w:firstLine="482"/>
    </w:pPr>
    <w:rPr>
      <w:rFonts w:ascii="楷体_GB2312" w:eastAsia="楷体_GB2312" w:hAnsi="Times New Roman"/>
      <w:color w:val="FF0000"/>
      <w:sz w:val="24"/>
      <w:szCs w:val="20"/>
    </w:rPr>
  </w:style>
  <w:style w:type="paragraph" w:customStyle="1" w:styleId="2fffffe">
    <w:name w:val="普通(网站)2"/>
    <w:basedOn w:val="aa"/>
    <w:uiPriority w:val="99"/>
    <w:qFormat/>
    <w:rsid w:val="00120B48"/>
    <w:rPr>
      <w:rFonts w:ascii="Times New Roman" w:eastAsia="仿宋_GB2312" w:hAnsi="Times New Roman"/>
      <w:sz w:val="24"/>
      <w:szCs w:val="24"/>
    </w:rPr>
  </w:style>
  <w:style w:type="paragraph" w:customStyle="1" w:styleId="CharCharCharCharCharCharCharCharCharCharChar1CharCharCharCharCharCharChar">
    <w:name w:val="Char Char Char Char Char Char Char Char Char Char Char1 Char Char Char Char Char Char Char"/>
    <w:basedOn w:val="aa"/>
    <w:uiPriority w:val="99"/>
    <w:qFormat/>
    <w:rsid w:val="00120B48"/>
    <w:rPr>
      <w:rFonts w:ascii="Times New Roman" w:hAnsi="Times New Roman"/>
      <w:szCs w:val="24"/>
    </w:rPr>
  </w:style>
  <w:style w:type="paragraph" w:customStyle="1" w:styleId="OmniPage7">
    <w:name w:val="OmniPage #7"/>
    <w:basedOn w:val="aa"/>
    <w:uiPriority w:val="99"/>
    <w:qFormat/>
    <w:rsid w:val="00120B48"/>
    <w:pPr>
      <w:widowControl/>
      <w:spacing w:line="320" w:lineRule="exact"/>
      <w:jc w:val="left"/>
    </w:pPr>
    <w:rPr>
      <w:rFonts w:ascii="Times New Roman" w:hAnsi="Times New Roman"/>
      <w:kern w:val="0"/>
      <w:sz w:val="20"/>
      <w:szCs w:val="20"/>
      <w:lang w:eastAsia="en-US"/>
    </w:rPr>
  </w:style>
  <w:style w:type="paragraph" w:customStyle="1" w:styleId="440">
    <w:name w:val="样式 居中 段前: 4 磅 段后: 4 磅"/>
    <w:basedOn w:val="aa"/>
    <w:uiPriority w:val="99"/>
    <w:qFormat/>
    <w:rsid w:val="00120B48"/>
    <w:pPr>
      <w:widowControl/>
      <w:snapToGrid w:val="0"/>
      <w:spacing w:before="80" w:after="80"/>
      <w:jc w:val="center"/>
    </w:pPr>
    <w:rPr>
      <w:rFonts w:ascii="Times New Roman" w:hAnsi="Times New Roman" w:cs="宋体"/>
      <w:szCs w:val="20"/>
    </w:rPr>
  </w:style>
  <w:style w:type="paragraph" w:customStyle="1" w:styleId="afffffffffffffffffffffffffffffc">
    <w:name w:val="样式 表格 + 五号"/>
    <w:basedOn w:val="1fffffff2"/>
    <w:uiPriority w:val="99"/>
    <w:qFormat/>
    <w:rsid w:val="00120B48"/>
    <w:pPr>
      <w:adjustRightInd w:val="0"/>
      <w:snapToGrid w:val="0"/>
      <w:spacing w:line="300" w:lineRule="auto"/>
      <w:outlineLvl w:val="0"/>
    </w:pPr>
    <w:rPr>
      <w:sz w:val="21"/>
      <w:szCs w:val="20"/>
    </w:rPr>
  </w:style>
  <w:style w:type="paragraph" w:customStyle="1" w:styleId="CharChar3CharCharCharChar">
    <w:name w:val="Char Char3 Char Char Char Char"/>
    <w:basedOn w:val="aa"/>
    <w:uiPriority w:val="99"/>
    <w:qFormat/>
    <w:rsid w:val="00120B48"/>
    <w:pPr>
      <w:widowControl/>
      <w:spacing w:after="160" w:line="240" w:lineRule="exact"/>
      <w:jc w:val="left"/>
    </w:pPr>
    <w:rPr>
      <w:rFonts w:ascii="Verdana" w:hAnsi="Verdana"/>
      <w:kern w:val="0"/>
      <w:sz w:val="20"/>
      <w:szCs w:val="20"/>
      <w:lang w:eastAsia="en-US"/>
    </w:rPr>
  </w:style>
  <w:style w:type="paragraph" w:customStyle="1" w:styleId="1fffffff7">
    <w:name w:val="图表目录1"/>
    <w:basedOn w:val="aa"/>
    <w:next w:val="aa"/>
    <w:uiPriority w:val="99"/>
    <w:qFormat/>
    <w:rsid w:val="00120B48"/>
    <w:pPr>
      <w:widowControl/>
      <w:spacing w:line="500" w:lineRule="exact"/>
      <w:ind w:leftChars="200" w:left="200" w:hangingChars="200" w:hanging="200"/>
      <w:jc w:val="left"/>
    </w:pPr>
    <w:rPr>
      <w:rFonts w:ascii="Times New Roman" w:eastAsia="仿宋_GB2312" w:hAnsi="Times New Roman"/>
      <w:sz w:val="28"/>
      <w:szCs w:val="24"/>
    </w:rPr>
  </w:style>
  <w:style w:type="paragraph" w:customStyle="1" w:styleId="ParaCharCharCharCharCharChar">
    <w:name w:val="默认段落字体 Para Char Char Char Char Char Char"/>
    <w:basedOn w:val="aa"/>
    <w:uiPriority w:val="99"/>
    <w:qFormat/>
    <w:rsid w:val="00120B48"/>
    <w:rPr>
      <w:rFonts w:ascii="Times New Roman" w:hAnsi="Times New Roman"/>
      <w:sz w:val="24"/>
      <w:szCs w:val="24"/>
    </w:rPr>
  </w:style>
  <w:style w:type="paragraph" w:customStyle="1" w:styleId="3CharCharCharCharCharCharCharCharCharChar">
    <w:name w:val="3 Char Char Char Char Char Char Char Char Char Char"/>
    <w:basedOn w:val="aa"/>
    <w:uiPriority w:val="99"/>
    <w:qFormat/>
    <w:rsid w:val="00120B48"/>
    <w:rPr>
      <w:rFonts w:ascii="Times New Roman" w:hAnsi="Times New Roman"/>
      <w:sz w:val="24"/>
      <w:szCs w:val="24"/>
    </w:rPr>
  </w:style>
  <w:style w:type="paragraph" w:customStyle="1" w:styleId="021">
    <w:name w:val="样式 列表 + 左侧:  0 厘米 悬挂缩进: 2 字符"/>
    <w:basedOn w:val="afff4"/>
    <w:uiPriority w:val="99"/>
    <w:qFormat/>
    <w:rsid w:val="00120B48"/>
    <w:pPr>
      <w:tabs>
        <w:tab w:val="center" w:pos="4153"/>
        <w:tab w:val="right" w:pos="8306"/>
      </w:tabs>
      <w:snapToGrid w:val="0"/>
      <w:spacing w:line="320" w:lineRule="exact"/>
      <w:ind w:left="0" w:firstLineChars="0" w:firstLine="0"/>
      <w:jc w:val="center"/>
    </w:pPr>
    <w:rPr>
      <w:rFonts w:eastAsia="方正仿宋_GBK" w:cs="宋体"/>
      <w:szCs w:val="21"/>
    </w:rPr>
  </w:style>
  <w:style w:type="paragraph" w:customStyle="1" w:styleId="Char190">
    <w:name w:val="Char19"/>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aa"/>
    <w:uiPriority w:val="99"/>
    <w:qFormat/>
    <w:rsid w:val="00120B48"/>
    <w:rPr>
      <w:rFonts w:ascii="Times New Roman" w:hAnsi="Times New Roman"/>
      <w:sz w:val="24"/>
      <w:szCs w:val="24"/>
    </w:rPr>
  </w:style>
  <w:style w:type="paragraph" w:customStyle="1" w:styleId="21f4">
    <w:name w:val="样式 日期 + 左侧:  21 字符"/>
    <w:basedOn w:val="affa"/>
    <w:uiPriority w:val="99"/>
    <w:qFormat/>
    <w:rsid w:val="00120B48"/>
    <w:pPr>
      <w:ind w:leftChars="1800" w:left="1800"/>
    </w:pPr>
    <w:rPr>
      <w:rFonts w:ascii="Times New Roman" w:hAnsi="Times New Roman" w:cs="宋体"/>
      <w:b/>
      <w:bCs/>
      <w:sz w:val="28"/>
      <w:szCs w:val="20"/>
    </w:rPr>
  </w:style>
  <w:style w:type="paragraph" w:customStyle="1" w:styleId="CharCharCharCharCharCharCharChar1CharCharCharCharCharCharCharCharCharCharCharChar1Char">
    <w:name w:val="Char Char Char Char Char Char Char Char1 Char Char Char Char Char Char Char Char Char Char Char Char1 Char"/>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1">
    <w:name w:val="Char Char Char Char Char Char Char Char Char Char Char Char Char Char Char Char Char Char Char Char Char Char Char Char Char Char1"/>
    <w:basedOn w:val="aa"/>
    <w:uiPriority w:val="99"/>
    <w:qFormat/>
    <w:rsid w:val="00120B48"/>
    <w:rPr>
      <w:rFonts w:ascii="Times New Roman" w:hAnsi="Times New Roman"/>
      <w:sz w:val="24"/>
      <w:szCs w:val="24"/>
    </w:rPr>
  </w:style>
  <w:style w:type="character" w:customStyle="1" w:styleId="Charfffffe">
    <w:name w:val="正文 方程式 Char"/>
    <w:link w:val="afffffffffffffffffffffffffffffd"/>
    <w:locked/>
    <w:rsid w:val="00120B48"/>
    <w:rPr>
      <w:rFonts w:ascii="Cambria" w:eastAsia="仿宋_GB2312" w:hAnsi="Cambria"/>
      <w:kern w:val="2"/>
      <w:sz w:val="28"/>
      <w:szCs w:val="24"/>
    </w:rPr>
  </w:style>
  <w:style w:type="paragraph" w:customStyle="1" w:styleId="afffffffffffffffffffffffffffffd">
    <w:name w:val="正文 方程式"/>
    <w:link w:val="Charfffffe"/>
    <w:qFormat/>
    <w:rsid w:val="00120B48"/>
    <w:pPr>
      <w:spacing w:beforeLines="100" w:line="500" w:lineRule="exact"/>
      <w:jc w:val="center"/>
    </w:pPr>
    <w:rPr>
      <w:rFonts w:ascii="Cambria" w:eastAsia="仿宋_GB2312" w:hAnsi="Cambria"/>
      <w:kern w:val="2"/>
      <w:sz w:val="28"/>
      <w:szCs w:val="24"/>
    </w:rPr>
  </w:style>
  <w:style w:type="paragraph" w:customStyle="1" w:styleId="4-001001">
    <w:name w:val="样式 标题 4 + 黑色 左侧:  -0.01 厘米 首行缩进:  0.01 厘米"/>
    <w:basedOn w:val="40"/>
    <w:uiPriority w:val="99"/>
    <w:qFormat/>
    <w:rsid w:val="00120B48"/>
    <w:pPr>
      <w:widowControl/>
      <w:numPr>
        <w:ilvl w:val="0"/>
        <w:numId w:val="0"/>
      </w:numPr>
      <w:tabs>
        <w:tab w:val="left" w:pos="851"/>
        <w:tab w:val="left" w:pos="1560"/>
      </w:tabs>
      <w:adjustRightInd/>
      <w:spacing w:line="500" w:lineRule="exact"/>
      <w:ind w:left="1560" w:firstLineChars="200" w:firstLine="200"/>
      <w:jc w:val="left"/>
    </w:pPr>
    <w:rPr>
      <w:rFonts w:eastAsia="仿宋_GB2312"/>
      <w:b/>
      <w:sz w:val="28"/>
    </w:rPr>
  </w:style>
  <w:style w:type="paragraph" w:customStyle="1" w:styleId="ParaCharCharCharCharCharCharCharCharCharCharCharCharCharCharCharCharCharCharCharCharCharCharCharCharCharCharCharChar1CharCharCharCharChar">
    <w:name w:val="默认段落字体 Para Char Char Char Char Char Char Char Char Char Char Char Char Char Char Char Char Char Char Char Char Char Char Char Char Char Char Char Char1 Char Char Char Char Char"/>
    <w:basedOn w:val="aa"/>
    <w:uiPriority w:val="99"/>
    <w:qFormat/>
    <w:rsid w:val="00120B48"/>
    <w:rPr>
      <w:rFonts w:ascii="Times New Roman" w:hAnsi="Times New Roman"/>
      <w:sz w:val="24"/>
      <w:szCs w:val="24"/>
    </w:rPr>
  </w:style>
  <w:style w:type="paragraph" w:customStyle="1" w:styleId="CharCharCharCharCharCharCharCharCharCharChar1CharCharCharCharCharChar1CharCharCharCharCharCharCharCharCharCharCharChar">
    <w:name w:val="Char Char Char Char Char Char Char Char Char Char Char1 Char Char Char Char Char Char1 Char Char Char Char Char Char Char Char Char Char Char Char"/>
    <w:basedOn w:val="aa"/>
    <w:uiPriority w:val="99"/>
    <w:qFormat/>
    <w:rsid w:val="00120B48"/>
    <w:rPr>
      <w:rFonts w:ascii="Times New Roman" w:hAnsi="Times New Roman"/>
      <w:sz w:val="24"/>
      <w:szCs w:val="24"/>
    </w:rPr>
  </w:style>
  <w:style w:type="paragraph" w:customStyle="1" w:styleId="Charffffff">
    <w:name w:val="表格文字居中 Char"/>
    <w:basedOn w:val="afff4"/>
    <w:uiPriority w:val="99"/>
    <w:qFormat/>
    <w:rsid w:val="00120B48"/>
    <w:pPr>
      <w:keepNext/>
      <w:tabs>
        <w:tab w:val="left" w:pos="-1820"/>
        <w:tab w:val="left" w:pos="1727"/>
        <w:tab w:val="left" w:pos="1884"/>
      </w:tabs>
      <w:spacing w:line="360" w:lineRule="auto"/>
      <w:ind w:leftChars="-4" w:left="-2" w:rightChars="-84" w:right="-176" w:firstLineChars="0" w:hanging="6"/>
      <w:jc w:val="center"/>
    </w:pPr>
    <w:rPr>
      <w:rFonts w:ascii="楷体_GB2312" w:eastAsia="楷体_GB2312" w:hAnsi="楷体_GB2312"/>
      <w:kern w:val="0"/>
      <w:szCs w:val="21"/>
    </w:rPr>
  </w:style>
  <w:style w:type="paragraph" w:customStyle="1" w:styleId="11ff7">
    <w:name w:val="列表11"/>
    <w:basedOn w:val="aa"/>
    <w:uiPriority w:val="99"/>
    <w:qFormat/>
    <w:rsid w:val="00120B48"/>
    <w:pPr>
      <w:widowControl/>
      <w:spacing w:line="360" w:lineRule="exact"/>
      <w:jc w:val="center"/>
    </w:pPr>
    <w:rPr>
      <w:rFonts w:ascii="仿宋_GB2312" w:eastAsia="仿宋_GB2312" w:hAnsi="宋体" w:cs="宋体"/>
      <w:kern w:val="0"/>
      <w:sz w:val="28"/>
      <w:szCs w:val="20"/>
    </w:rPr>
  </w:style>
  <w:style w:type="paragraph" w:customStyle="1" w:styleId="Char4CharCharChar9">
    <w:name w:val="Char4 Char Char Char9"/>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CharCharCharCharCharCharChar1CharCharCharCharCharChar">
    <w:name w:val="Char Char Char Char Char Char Char Char Char Char Char Char Char Char Char Char Char Char Char Char Char Char Char Char Char Char Char Char Char Char Char Char Char1 Char Char Char Char Char Char"/>
    <w:basedOn w:val="aa"/>
    <w:uiPriority w:val="99"/>
    <w:qFormat/>
    <w:rsid w:val="00120B48"/>
    <w:rPr>
      <w:rFonts w:ascii="Times New Roman" w:hAnsi="Times New Roman"/>
      <w:sz w:val="24"/>
      <w:szCs w:val="24"/>
    </w:rPr>
  </w:style>
  <w:style w:type="paragraph" w:customStyle="1" w:styleId="CharCharCharCharCharCharCharCharCharCharChar">
    <w:name w:val="Char Char Char Char Char Char Char Char Char Char Char"/>
    <w:basedOn w:val="aa"/>
    <w:uiPriority w:val="99"/>
    <w:qFormat/>
    <w:rsid w:val="00120B48"/>
    <w:rPr>
      <w:rFonts w:ascii="Times New Roman" w:hAnsi="Times New Roman"/>
      <w:sz w:val="24"/>
      <w:szCs w:val="24"/>
    </w:rPr>
  </w:style>
  <w:style w:type="paragraph" w:customStyle="1" w:styleId="CharCharCharCharCharCharCharCharCharCharChar1CharCharCharCharCharCharCharCharCharCharCharCharCharCharCharChar">
    <w:name w:val="Char Char Char Char Char Char Char Char Char Char Char1 Char Char Char Char Char Char Char Char Char Char Char Char Char Char Char Char"/>
    <w:basedOn w:val="aa"/>
    <w:uiPriority w:val="99"/>
    <w:qFormat/>
    <w:rsid w:val="00120B48"/>
    <w:rPr>
      <w:rFonts w:ascii="Times New Roman" w:hAnsi="Times New Roman"/>
      <w:sz w:val="24"/>
      <w:szCs w:val="24"/>
    </w:rPr>
  </w:style>
  <w:style w:type="paragraph" w:customStyle="1" w:styleId="2p2Heading21">
    <w:name w:val="样式 标题 2p2_Heading 2 + 加粗1"/>
    <w:basedOn w:val="22"/>
    <w:uiPriority w:val="99"/>
    <w:qFormat/>
    <w:rsid w:val="00120B48"/>
    <w:pPr>
      <w:keepLines w:val="0"/>
      <w:numPr>
        <w:ilvl w:val="0"/>
        <w:numId w:val="0"/>
      </w:numPr>
      <w:tabs>
        <w:tab w:val="left" w:pos="567"/>
      </w:tabs>
      <w:suppressAutoHyphens/>
      <w:adjustRightInd w:val="0"/>
      <w:snapToGrid w:val="0"/>
      <w:spacing w:before="0" w:after="0" w:line="360" w:lineRule="auto"/>
    </w:pPr>
    <w:rPr>
      <w:rFonts w:ascii="Times New Roman" w:eastAsia="宋体" w:hAnsi="Times New Roman"/>
      <w:kern w:val="0"/>
      <w:sz w:val="24"/>
      <w:szCs w:val="24"/>
    </w:rPr>
  </w:style>
  <w:style w:type="paragraph" w:customStyle="1" w:styleId="305050505">
    <w:name w:val="样式 样式 标题 3 + 段前: 0.5 行 段后: 0.5 行 + 段前: 0.5 行 段后: 0.5 行"/>
    <w:basedOn w:val="aa"/>
    <w:uiPriority w:val="99"/>
    <w:qFormat/>
    <w:rsid w:val="00120B48"/>
    <w:pPr>
      <w:keepNext/>
      <w:keepLines/>
      <w:adjustRightInd w:val="0"/>
      <w:snapToGrid w:val="0"/>
      <w:spacing w:beforeLines="50" w:line="300" w:lineRule="auto"/>
      <w:ind w:left="180"/>
      <w:jc w:val="left"/>
      <w:outlineLvl w:val="2"/>
    </w:pPr>
    <w:rPr>
      <w:rFonts w:ascii="仿宋_GB2312" w:eastAsia="仿宋_GB2312" w:hAnsi="宋体" w:cs="宋体"/>
      <w:b/>
      <w:sz w:val="30"/>
      <w:szCs w:val="30"/>
    </w:rPr>
  </w:style>
  <w:style w:type="paragraph" w:customStyle="1" w:styleId="CharCharChar14">
    <w:name w:val="Char Char Char14"/>
    <w:basedOn w:val="aa"/>
    <w:uiPriority w:val="99"/>
    <w:qFormat/>
    <w:rsid w:val="00120B48"/>
    <w:rPr>
      <w:rFonts w:ascii="Times New Roman" w:hAnsi="Times New Roman"/>
      <w:sz w:val="24"/>
      <w:szCs w:val="24"/>
    </w:rPr>
  </w:style>
  <w:style w:type="paragraph" w:customStyle="1" w:styleId="CharCharCharCharCharCharCharCharCharCharCharCharCharCharCharCharChar1Char">
    <w:name w:val="Char Char Char Char Char Char Char Char Char Char Char Char Char Char Char Char Char1 Char"/>
    <w:basedOn w:val="aa"/>
    <w:uiPriority w:val="99"/>
    <w:qFormat/>
    <w:rsid w:val="00120B48"/>
    <w:rPr>
      <w:rFonts w:ascii="Times New Roman" w:hAnsi="Times New Roman"/>
      <w:sz w:val="24"/>
      <w:szCs w:val="24"/>
    </w:rPr>
  </w:style>
  <w:style w:type="paragraph" w:customStyle="1" w:styleId="158">
    <w:name w:val="正文文本缩进15"/>
    <w:basedOn w:val="aa"/>
    <w:uiPriority w:val="99"/>
    <w:qFormat/>
    <w:rsid w:val="00120B48"/>
    <w:pPr>
      <w:widowControl/>
      <w:spacing w:line="360" w:lineRule="auto"/>
      <w:ind w:firstLine="560"/>
      <w:jc w:val="left"/>
    </w:pPr>
    <w:rPr>
      <w:rFonts w:ascii="仿宋_GB2312" w:eastAsia="仿宋_GB2312" w:hAnsi="宋体"/>
      <w:sz w:val="28"/>
      <w:szCs w:val="24"/>
    </w:rPr>
  </w:style>
  <w:style w:type="paragraph" w:customStyle="1" w:styleId="CharCharCharCharCharCharCharCharCharCharChar1CharCharCharCharCharChar1Char">
    <w:name w:val="Char Char Char Char Char Char Char Char Char Char Char1 Char Char Char Char Char Char1 Char"/>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a"/>
    <w:uiPriority w:val="99"/>
    <w:qFormat/>
    <w:rsid w:val="00120B48"/>
    <w:rPr>
      <w:rFonts w:ascii="Times New Roman" w:hAnsi="Times New Roman"/>
      <w:sz w:val="24"/>
      <w:szCs w:val="24"/>
    </w:rPr>
  </w:style>
  <w:style w:type="paragraph" w:customStyle="1" w:styleId="CharCharCharCharCharCharCharCharCharCharCharCharCharCharCharCharChar0">
    <w:name w:val="Char Char Char Char Char Char Char Char Char Char Char Char Char Char Char Char Char"/>
    <w:basedOn w:val="aa"/>
    <w:uiPriority w:val="99"/>
    <w:qFormat/>
    <w:rsid w:val="00120B48"/>
    <w:rPr>
      <w:rFonts w:ascii="Times New Roman" w:hAnsi="Times New Roman"/>
      <w:sz w:val="24"/>
      <w:szCs w:val="24"/>
    </w:rPr>
  </w:style>
  <w:style w:type="paragraph" w:customStyle="1" w:styleId="ParaCharCharCharCharCharCharCharCharCharCharCharChar">
    <w:name w:val="默认段落字体 Para Char Char Char Char Char Char Char Char Char Char Char Char"/>
    <w:basedOn w:val="aa"/>
    <w:uiPriority w:val="99"/>
    <w:qFormat/>
    <w:rsid w:val="00120B48"/>
    <w:rPr>
      <w:rFonts w:ascii="Times New Roman" w:hAnsi="Times New Roman"/>
      <w:sz w:val="24"/>
      <w:szCs w:val="24"/>
    </w:rPr>
  </w:style>
  <w:style w:type="paragraph" w:customStyle="1" w:styleId="CharCharCharCharChar6">
    <w:name w:val="Char Char Char Char Char6"/>
    <w:basedOn w:val="aa"/>
    <w:uiPriority w:val="99"/>
    <w:qFormat/>
    <w:rsid w:val="00120B48"/>
    <w:rPr>
      <w:rFonts w:ascii="Times New Roman" w:hAnsi="Times New Roman"/>
      <w:sz w:val="24"/>
      <w:szCs w:val="24"/>
    </w:rPr>
  </w:style>
  <w:style w:type="paragraph" w:customStyle="1" w:styleId="339391352">
    <w:name w:val="样式 标题 3 + 加粗 段前: 3.9 磅 段后: 3.9 磅 行距: 多倍行距 1.35 字行2"/>
    <w:basedOn w:val="30"/>
    <w:uiPriority w:val="99"/>
    <w:qFormat/>
    <w:rsid w:val="00120B48"/>
    <w:pPr>
      <w:widowControl/>
      <w:numPr>
        <w:ilvl w:val="0"/>
        <w:numId w:val="0"/>
      </w:numPr>
      <w:spacing w:beforeLines="50" w:before="0" w:after="0" w:line="500" w:lineRule="exact"/>
      <w:jc w:val="left"/>
    </w:pPr>
    <w:rPr>
      <w:rFonts w:ascii="Times New Roman" w:eastAsia="仿宋_GB2312" w:hAnsi="Times New Roman"/>
      <w:sz w:val="30"/>
    </w:rPr>
  </w:style>
  <w:style w:type="paragraph" w:customStyle="1" w:styleId="CharCharCharCharCharCharCharChar1CharCharCharCharCharCharCharCharCharCharCharChar">
    <w:name w:val="Char Char Char Char Char Char Char Char1 Char Char Char Char Char Char Char Char Char Char Char Char"/>
    <w:basedOn w:val="aa"/>
    <w:uiPriority w:val="99"/>
    <w:qFormat/>
    <w:rsid w:val="00120B48"/>
    <w:rPr>
      <w:rFonts w:ascii="Times New Roman" w:hAnsi="Times New Roman"/>
      <w:sz w:val="24"/>
      <w:szCs w:val="24"/>
    </w:rPr>
  </w:style>
  <w:style w:type="character" w:customStyle="1" w:styleId="CharCharffffd">
    <w:name w:val="正文小四 Char Char"/>
    <w:qFormat/>
    <w:locked/>
    <w:rsid w:val="00120B48"/>
    <w:rPr>
      <w:kern w:val="2"/>
      <w:sz w:val="24"/>
      <w:szCs w:val="24"/>
    </w:rPr>
  </w:style>
  <w:style w:type="paragraph" w:customStyle="1" w:styleId="4-0010010">
    <w:name w:val="样式 样式 标题 4 + 黑色 左侧:  -0.01 厘米 首行缩进:  0.01 厘米 + 左侧:  0 厘米 首行缩进: ..."/>
    <w:basedOn w:val="4-001001"/>
    <w:uiPriority w:val="99"/>
    <w:qFormat/>
    <w:rsid w:val="00120B48"/>
    <w:pPr>
      <w:widowControl w:val="0"/>
      <w:adjustRightInd w:val="0"/>
      <w:snapToGrid w:val="0"/>
      <w:spacing w:line="324" w:lineRule="auto"/>
      <w:ind w:left="851" w:hanging="851"/>
      <w:jc w:val="both"/>
    </w:pPr>
    <w:rPr>
      <w:rFonts w:ascii="仿宋_GB2312" w:hAnsi="Arial" w:cs="宋体"/>
      <w:b w:val="0"/>
      <w:bCs w:val="0"/>
      <w:color w:val="000000"/>
      <w:szCs w:val="20"/>
      <w:lang w:val="zh-CN"/>
    </w:rPr>
  </w:style>
  <w:style w:type="paragraph" w:customStyle="1" w:styleId="-111">
    <w:name w:val="彩色列表 - 着色 11"/>
    <w:basedOn w:val="aa"/>
    <w:uiPriority w:val="34"/>
    <w:qFormat/>
    <w:rsid w:val="00120B48"/>
    <w:pPr>
      <w:widowControl/>
      <w:spacing w:line="500" w:lineRule="exact"/>
      <w:ind w:firstLineChars="200" w:firstLine="420"/>
      <w:jc w:val="left"/>
    </w:pPr>
    <w:rPr>
      <w:rFonts w:ascii="Times New Roman" w:eastAsia="仿宋_GB2312" w:hAnsi="Times New Roman"/>
      <w:sz w:val="28"/>
      <w:szCs w:val="24"/>
    </w:rPr>
  </w:style>
  <w:style w:type="paragraph" w:customStyle="1" w:styleId="Char4CharCharCharCharCharChar">
    <w:name w:val="Char4 Char Char Char Char Char Char"/>
    <w:basedOn w:val="aa"/>
    <w:uiPriority w:val="99"/>
    <w:qFormat/>
    <w:rsid w:val="00120B48"/>
    <w:rPr>
      <w:rFonts w:ascii="Times New Roman" w:hAnsi="Times New Roman"/>
      <w:sz w:val="24"/>
      <w:szCs w:val="24"/>
    </w:rPr>
  </w:style>
  <w:style w:type="paragraph" w:customStyle="1" w:styleId="CharCharCharCharCharCharCharChar1CharCharCharCharCharCharCharCharCharChar">
    <w:name w:val="Char Char Char Char Char Char Char Char1 Char Char Char Char Char Char Char Char Char Char"/>
    <w:basedOn w:val="aa"/>
    <w:uiPriority w:val="99"/>
    <w:qFormat/>
    <w:rsid w:val="00120B48"/>
    <w:rPr>
      <w:rFonts w:ascii="Times New Roman" w:hAnsi="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aa"/>
    <w:uiPriority w:val="99"/>
    <w:qFormat/>
    <w:rsid w:val="00120B48"/>
    <w:rPr>
      <w:rFonts w:ascii="Times New Roman" w:hAnsi="Times New Roman"/>
      <w:sz w:val="24"/>
      <w:szCs w:val="24"/>
    </w:rPr>
  </w:style>
  <w:style w:type="paragraph" w:customStyle="1" w:styleId="11150">
    <w:name w:val="样式 标题 1 + 段前: 1 行 段后: 1.5 行"/>
    <w:basedOn w:val="11"/>
    <w:uiPriority w:val="99"/>
    <w:qFormat/>
    <w:rsid w:val="00120B48"/>
    <w:pPr>
      <w:widowControl/>
      <w:numPr>
        <w:numId w:val="0"/>
      </w:numPr>
      <w:spacing w:beforeLines="50" w:before="0" w:afterLines="50" w:after="0" w:line="500" w:lineRule="exact"/>
      <w:jc w:val="left"/>
    </w:pPr>
    <w:rPr>
      <w:rFonts w:ascii="Times New Roman" w:eastAsia="仿宋_GB2312" w:hAnsi="Times New Roman"/>
      <w:sz w:val="36"/>
    </w:rPr>
  </w:style>
  <w:style w:type="paragraph" w:customStyle="1" w:styleId="CharCharChar7">
    <w:name w:val="Char Char Char7"/>
    <w:basedOn w:val="aa"/>
    <w:uiPriority w:val="99"/>
    <w:qFormat/>
    <w:rsid w:val="00120B48"/>
    <w:rPr>
      <w:rFonts w:ascii="Times New Roman" w:hAnsi="Times New Roman"/>
      <w:sz w:val="24"/>
      <w:szCs w:val="24"/>
    </w:rPr>
  </w:style>
  <w:style w:type="paragraph" w:customStyle="1" w:styleId="CharCharCharCharCharCharCharCharCharCharChar1CharCharCharChar">
    <w:name w:val="Char Char Char Char Char Char Char Char Char Char Char1 Char Char Char Char"/>
    <w:basedOn w:val="aa"/>
    <w:uiPriority w:val="99"/>
    <w:qFormat/>
    <w:rsid w:val="00120B48"/>
    <w:rPr>
      <w:rFonts w:ascii="Times New Roman" w:hAnsi="Times New Roman"/>
      <w:sz w:val="24"/>
      <w:szCs w:val="24"/>
    </w:rPr>
  </w:style>
  <w:style w:type="paragraph" w:customStyle="1" w:styleId="CM7">
    <w:name w:val="CM7"/>
    <w:basedOn w:val="aa"/>
    <w:next w:val="aa"/>
    <w:uiPriority w:val="99"/>
    <w:qFormat/>
    <w:rsid w:val="00120B48"/>
    <w:pPr>
      <w:autoSpaceDE w:val="0"/>
      <w:autoSpaceDN w:val="0"/>
      <w:adjustRightInd w:val="0"/>
      <w:spacing w:line="358" w:lineRule="atLeast"/>
    </w:pPr>
    <w:rPr>
      <w:rFonts w:ascii="HiddenHorzOCl" w:eastAsia="HiddenHorzOCl"/>
      <w:kern w:val="0"/>
      <w:sz w:val="24"/>
      <w:szCs w:val="24"/>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aa"/>
    <w:uiPriority w:val="99"/>
    <w:qFormat/>
    <w:rsid w:val="00120B48"/>
    <w:rPr>
      <w:rFonts w:ascii="Times New Roman" w:hAnsi="Times New Roman"/>
      <w:sz w:val="24"/>
      <w:szCs w:val="24"/>
    </w:rPr>
  </w:style>
  <w:style w:type="paragraph" w:customStyle="1" w:styleId="ParaCharCharChar1CharCharCharCharCharCharCharCharCharCharCharChar1">
    <w:name w:val="默认段落字体 Para Char Char Char1 Char Char Char Char Char Char Char Char Char Char Char Char1"/>
    <w:basedOn w:val="aa"/>
    <w:uiPriority w:val="99"/>
    <w:qFormat/>
    <w:rsid w:val="00120B48"/>
    <w:rPr>
      <w:rFonts w:ascii="Times New Roman" w:hAnsi="Times New Roman"/>
      <w:sz w:val="24"/>
      <w:szCs w:val="24"/>
    </w:rPr>
  </w:style>
  <w:style w:type="paragraph" w:customStyle="1" w:styleId="CharCharCharCharCharCharChar22">
    <w:name w:val="Char Char Char Char Char Char Char22"/>
    <w:basedOn w:val="aa"/>
    <w:uiPriority w:val="99"/>
    <w:qFormat/>
    <w:rsid w:val="00120B48"/>
    <w:rPr>
      <w:rFonts w:ascii="Times New Roman" w:hAnsi="Times New Roman"/>
      <w:sz w:val="24"/>
      <w:szCs w:val="24"/>
    </w:rPr>
  </w:style>
  <w:style w:type="paragraph" w:customStyle="1" w:styleId="2ffffff">
    <w:name w:val="样式 正文文本 + 首行缩进:  2 字符"/>
    <w:basedOn w:val="affe"/>
    <w:uiPriority w:val="99"/>
    <w:qFormat/>
    <w:rsid w:val="00120B48"/>
    <w:pPr>
      <w:spacing w:after="0" w:line="312" w:lineRule="auto"/>
      <w:ind w:firstLineChars="200" w:firstLine="560"/>
    </w:pPr>
    <w:rPr>
      <w:rFonts w:ascii="Calibri" w:hAnsi="Calibri" w:cs="宋体"/>
      <w:kern w:val="0"/>
      <w:sz w:val="24"/>
    </w:rPr>
  </w:style>
  <w:style w:type="paragraph" w:customStyle="1" w:styleId="CharCharCharCharCharCharChar200">
    <w:name w:val="Char Char Char Char Char Char Char20"/>
    <w:basedOn w:val="aa"/>
    <w:uiPriority w:val="99"/>
    <w:qFormat/>
    <w:rsid w:val="00120B48"/>
    <w:rPr>
      <w:rFonts w:ascii="Times New Roman" w:hAnsi="Times New Roman"/>
      <w:szCs w:val="20"/>
    </w:rPr>
  </w:style>
  <w:style w:type="paragraph" w:customStyle="1" w:styleId="21051">
    <w:name w:val="样式 标题 2节 + 段前: 1 行 段后: 0.5 行1"/>
    <w:basedOn w:val="aa"/>
    <w:uiPriority w:val="99"/>
    <w:qFormat/>
    <w:rsid w:val="00120B48"/>
    <w:pPr>
      <w:numPr>
        <w:ilvl w:val="1"/>
        <w:numId w:val="44"/>
      </w:numPr>
      <w:tabs>
        <w:tab w:val="left" w:pos="360"/>
      </w:tabs>
      <w:ind w:left="0" w:firstLine="200"/>
    </w:pPr>
    <w:rPr>
      <w:rFonts w:ascii="Times New Roman" w:hAnsi="Times New Roman"/>
      <w:szCs w:val="24"/>
    </w:rPr>
  </w:style>
  <w:style w:type="paragraph" w:customStyle="1" w:styleId="CharCharCharCharCharCharCharCharCharCharChar1CharCharCharCharCharChar1">
    <w:name w:val="Char Char Char Char Char Char Char Char Char Char Char1 Char Char Char Char Char Char1"/>
    <w:basedOn w:val="aa"/>
    <w:uiPriority w:val="99"/>
    <w:qFormat/>
    <w:rsid w:val="00120B48"/>
    <w:rPr>
      <w:rFonts w:ascii="Times New Roman" w:hAnsi="Times New Roman"/>
      <w:sz w:val="24"/>
      <w:szCs w:val="24"/>
    </w:rPr>
  </w:style>
  <w:style w:type="paragraph" w:customStyle="1" w:styleId="1H1NMPHeading1SectionHeadHeader1h11stleve">
    <w:name w:val="样式 样式 标题 1章标题章节H1NMP Heading 1Section HeadHeader1h11st leve... +..."/>
    <w:basedOn w:val="aa"/>
    <w:uiPriority w:val="99"/>
    <w:qFormat/>
    <w:rsid w:val="00120B48"/>
    <w:pPr>
      <w:keepNext/>
      <w:outlineLvl w:val="0"/>
    </w:pPr>
    <w:rPr>
      <w:rFonts w:ascii="仿宋_GB2312" w:eastAsia="仿宋_GB2312" w:hAnsi="宋体" w:cs="宋体"/>
      <w:b/>
      <w:bCs/>
      <w:sz w:val="32"/>
      <w:szCs w:val="32"/>
    </w:rPr>
  </w:style>
  <w:style w:type="paragraph" w:customStyle="1" w:styleId="3xi1">
    <w:name w:val="3xi1"/>
    <w:basedOn w:val="aa"/>
    <w:uiPriority w:val="99"/>
    <w:qFormat/>
    <w:rsid w:val="00120B48"/>
    <w:pPr>
      <w:widowControl/>
      <w:spacing w:before="100" w:beforeAutospacing="1" w:after="100" w:afterAutospacing="1"/>
      <w:jc w:val="left"/>
    </w:pPr>
    <w:rPr>
      <w:rFonts w:ascii="宋体" w:hAnsi="宋体" w:cs="宋体"/>
      <w:kern w:val="0"/>
      <w:sz w:val="24"/>
      <w:szCs w:val="24"/>
    </w:rPr>
  </w:style>
  <w:style w:type="paragraph" w:customStyle="1" w:styleId="1fffffff8">
    <w:name w:val="表图1"/>
    <w:basedOn w:val="aa"/>
    <w:uiPriority w:val="99"/>
    <w:qFormat/>
    <w:rsid w:val="00120B48"/>
    <w:pPr>
      <w:spacing w:line="360" w:lineRule="exact"/>
      <w:ind w:firstLineChars="200" w:firstLine="200"/>
      <w:jc w:val="center"/>
    </w:pPr>
    <w:rPr>
      <w:rFonts w:ascii="仿宋_GB2312" w:eastAsia="仿宋_GB2312" w:hAnsi="Times New Roman"/>
      <w:sz w:val="28"/>
      <w:szCs w:val="24"/>
    </w:rPr>
  </w:style>
  <w:style w:type="paragraph" w:customStyle="1" w:styleId="afffffffffffffffffffffffffffffe">
    <w:name w:val="表格式"/>
    <w:basedOn w:val="afff4"/>
    <w:uiPriority w:val="99"/>
    <w:qFormat/>
    <w:rsid w:val="00120B48"/>
    <w:pPr>
      <w:spacing w:beforeLines="50" w:afterLines="50" w:line="240" w:lineRule="exact"/>
      <w:ind w:left="0" w:firstLineChars="0" w:firstLine="0"/>
      <w:jc w:val="center"/>
    </w:pPr>
    <w:rPr>
      <w:szCs w:val="20"/>
    </w:rPr>
  </w:style>
  <w:style w:type="paragraph" w:customStyle="1" w:styleId="CharCharCharCharCharCharCharCharCharCharChar1CharCharCharCharCharChar">
    <w:name w:val="Char Char Char Char Char Char Char Char Char Char Char1 Char Char Char Char Char Char"/>
    <w:basedOn w:val="aa"/>
    <w:uiPriority w:val="99"/>
    <w:qFormat/>
    <w:rsid w:val="00120B48"/>
    <w:pPr>
      <w:numPr>
        <w:ilvl w:val="3"/>
        <w:numId w:val="45"/>
      </w:numPr>
      <w:tabs>
        <w:tab w:val="left" w:pos="360"/>
      </w:tabs>
      <w:ind w:left="0" w:firstLine="0"/>
    </w:pPr>
    <w:rPr>
      <w:rFonts w:ascii="Times New Roman" w:hAnsi="Times New Roman"/>
      <w:sz w:val="24"/>
      <w:szCs w:val="24"/>
    </w:rPr>
  </w:style>
  <w:style w:type="paragraph" w:customStyle="1" w:styleId="affffffffffffffffffffffffffffff">
    <w:name w:val="样式 列表"/>
    <w:basedOn w:val="afff4"/>
    <w:uiPriority w:val="99"/>
    <w:qFormat/>
    <w:rsid w:val="00120B48"/>
    <w:pPr>
      <w:spacing w:line="280" w:lineRule="exact"/>
      <w:ind w:left="0" w:firstLineChars="0" w:firstLine="0"/>
      <w:jc w:val="center"/>
    </w:pPr>
    <w:rPr>
      <w:rFonts w:eastAsia="方正仿宋_GBK" w:cs="宋体"/>
      <w:szCs w:val="20"/>
    </w:rPr>
  </w:style>
  <w:style w:type="paragraph" w:customStyle="1" w:styleId="affffffffffffffffffffffffffffff0">
    <w:name w:val="表格（大）"/>
    <w:basedOn w:val="aa"/>
    <w:uiPriority w:val="99"/>
    <w:qFormat/>
    <w:rsid w:val="00120B48"/>
    <w:pPr>
      <w:spacing w:line="360" w:lineRule="exact"/>
      <w:jc w:val="center"/>
    </w:pPr>
    <w:rPr>
      <w:rFonts w:ascii="Times New Roman" w:eastAsia="仿宋_GB2312" w:hAnsi="Times New Roman"/>
      <w:szCs w:val="24"/>
    </w:rPr>
  </w:style>
  <w:style w:type="paragraph" w:customStyle="1" w:styleId="13f">
    <w:name w:val="正文缩进13"/>
    <w:basedOn w:val="aa"/>
    <w:uiPriority w:val="99"/>
    <w:qFormat/>
    <w:rsid w:val="00120B48"/>
    <w:pPr>
      <w:widowControl/>
      <w:jc w:val="left"/>
    </w:pPr>
    <w:rPr>
      <w:rFonts w:ascii="Times New Roman" w:eastAsia="仿宋_GB2312" w:hAnsi="Times New Roman"/>
      <w:sz w:val="28"/>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a"/>
    <w:uiPriority w:val="99"/>
    <w:qFormat/>
    <w:rsid w:val="00120B48"/>
    <w:pPr>
      <w:numPr>
        <w:ilvl w:val="2"/>
        <w:numId w:val="45"/>
      </w:numPr>
      <w:ind w:firstLine="200"/>
    </w:pPr>
    <w:rPr>
      <w:rFonts w:ascii="Times New Roman" w:hAnsi="Times New Roman"/>
      <w:sz w:val="24"/>
      <w:szCs w:val="24"/>
    </w:rPr>
  </w:style>
  <w:style w:type="paragraph" w:customStyle="1" w:styleId="Char180">
    <w:name w:val="Char18"/>
    <w:basedOn w:val="aa"/>
    <w:next w:val="aa"/>
    <w:uiPriority w:val="99"/>
    <w:qFormat/>
    <w:rsid w:val="00120B48"/>
    <w:pPr>
      <w:spacing w:line="360" w:lineRule="auto"/>
      <w:ind w:firstLineChars="200" w:firstLine="200"/>
    </w:pPr>
    <w:rPr>
      <w:rFonts w:ascii="宋体" w:hAnsi="宋体" w:cs="宋体"/>
      <w:sz w:val="24"/>
      <w:szCs w:val="24"/>
    </w:rPr>
  </w:style>
  <w:style w:type="paragraph" w:customStyle="1" w:styleId="CharCharChar1CharCharCharCharCharCharCharCharCharCharCharCharCharCharCharChar7">
    <w:name w:val="Char Char Char1 Char Char Char Char Char Char Char Char Char Char Char Char Char Char Char Char7"/>
    <w:basedOn w:val="aa"/>
    <w:uiPriority w:val="99"/>
    <w:qFormat/>
    <w:rsid w:val="00120B48"/>
    <w:rPr>
      <w:rFonts w:ascii="Times New Roman" w:hAnsi="Times New Roman"/>
      <w:szCs w:val="21"/>
    </w:rPr>
  </w:style>
  <w:style w:type="paragraph" w:customStyle="1" w:styleId="nub24">
    <w:name w:val="nub2.4"/>
    <w:uiPriority w:val="99"/>
    <w:qFormat/>
    <w:rsid w:val="00120B48"/>
    <w:pPr>
      <w:widowControl w:val="0"/>
      <w:tabs>
        <w:tab w:val="left" w:pos="288"/>
        <w:tab w:val="left" w:pos="1721"/>
        <w:tab w:val="left" w:pos="2776"/>
        <w:tab w:val="left" w:pos="3568"/>
        <w:tab w:val="left" w:pos="4392"/>
        <w:tab w:val="left" w:pos="5052"/>
        <w:tab w:val="left" w:pos="5943"/>
        <w:tab w:val="left" w:pos="6553"/>
        <w:tab w:val="left" w:pos="6982"/>
        <w:tab w:val="left" w:pos="7807"/>
      </w:tabs>
      <w:autoSpaceDE w:val="0"/>
      <w:autoSpaceDN w:val="0"/>
      <w:adjustRightInd w:val="0"/>
      <w:spacing w:before="43" w:after="43" w:line="302" w:lineRule="atLeast"/>
      <w:ind w:left="604"/>
    </w:pPr>
    <w:rPr>
      <w:rFonts w:ascii="Arial" w:hAnsi="Arial"/>
      <w:color w:val="000000"/>
    </w:rPr>
  </w:style>
  <w:style w:type="paragraph" w:customStyle="1" w:styleId="p17">
    <w:name w:val="p17"/>
    <w:basedOn w:val="aa"/>
    <w:uiPriority w:val="99"/>
    <w:qFormat/>
    <w:rsid w:val="00120B48"/>
    <w:pPr>
      <w:widowControl/>
      <w:spacing w:before="100" w:after="100" w:line="268" w:lineRule="atLeast"/>
      <w:jc w:val="left"/>
    </w:pPr>
    <w:rPr>
      <w:rFonts w:ascii="宋体" w:hAnsi="宋体" w:cs="宋体"/>
      <w:color w:val="000000"/>
      <w:kern w:val="0"/>
      <w:sz w:val="20"/>
      <w:szCs w:val="20"/>
    </w:rPr>
  </w:style>
  <w:style w:type="paragraph" w:customStyle="1" w:styleId="affffffffffffffffffffffffffffff1">
    <w:name w:val="文头"/>
    <w:basedOn w:val="aa"/>
    <w:uiPriority w:val="99"/>
    <w:qFormat/>
    <w:rsid w:val="00120B48"/>
    <w:pPr>
      <w:tabs>
        <w:tab w:val="left" w:pos="6663"/>
      </w:tabs>
      <w:autoSpaceDE w:val="0"/>
      <w:autoSpaceDN w:val="0"/>
      <w:snapToGrid w:val="0"/>
      <w:spacing w:before="40" w:after="800" w:line="1640" w:lineRule="atLeast"/>
      <w:ind w:left="511" w:right="227" w:hanging="284"/>
      <w:jc w:val="distribute"/>
    </w:pPr>
    <w:rPr>
      <w:rFonts w:ascii="汉鼎简大宋" w:eastAsia="汉鼎简大宋" w:hAnsi="Times New Roman"/>
      <w:b/>
      <w:color w:val="FF0000"/>
      <w:w w:val="50"/>
      <w:kern w:val="0"/>
      <w:sz w:val="136"/>
      <w:szCs w:val="20"/>
    </w:rPr>
  </w:style>
  <w:style w:type="paragraph" w:customStyle="1" w:styleId="2211">
    <w:name w:val="正文文本 221"/>
    <w:basedOn w:val="aa"/>
    <w:uiPriority w:val="99"/>
    <w:qFormat/>
    <w:rsid w:val="00120B48"/>
    <w:pPr>
      <w:autoSpaceDE w:val="0"/>
      <w:autoSpaceDN w:val="0"/>
      <w:adjustRightInd w:val="0"/>
      <w:spacing w:line="360" w:lineRule="atLeast"/>
      <w:ind w:firstLine="425"/>
    </w:pPr>
    <w:rPr>
      <w:rFonts w:ascii="宋体" w:hAnsi="Tms Rmn"/>
      <w:kern w:val="0"/>
      <w:sz w:val="28"/>
      <w:szCs w:val="20"/>
    </w:rPr>
  </w:style>
  <w:style w:type="paragraph" w:customStyle="1" w:styleId="affffffffffffffffffffffffffffff2">
    <w:name w:val="目标"/>
    <w:basedOn w:val="affe"/>
    <w:uiPriority w:val="99"/>
    <w:qFormat/>
    <w:rsid w:val="00120B48"/>
    <w:pPr>
      <w:widowControl/>
      <w:pBdr>
        <w:left w:val="single" w:sz="6" w:space="5" w:color="auto"/>
      </w:pBdr>
      <w:overflowPunct w:val="0"/>
      <w:autoSpaceDE w:val="0"/>
      <w:autoSpaceDN w:val="0"/>
      <w:adjustRightInd w:val="0"/>
      <w:spacing w:before="320"/>
      <w:jc w:val="left"/>
    </w:pPr>
    <w:rPr>
      <w:rFonts w:ascii="Arial" w:hAnsi="Arial"/>
      <w:i/>
      <w:kern w:val="0"/>
      <w:sz w:val="18"/>
      <w:szCs w:val="20"/>
    </w:rPr>
  </w:style>
  <w:style w:type="paragraph" w:customStyle="1" w:styleId="33CharCharChar3CharCharh3H3level3PIM3L10">
    <w:name w:val="样式 样式 标题 3标题 3 Char Char Char标题 3 Char Charh3H3level_3PIM 3L...1..."/>
    <w:basedOn w:val="aa"/>
    <w:uiPriority w:val="99"/>
    <w:qFormat/>
    <w:rsid w:val="00120B48"/>
    <w:pPr>
      <w:keepNext/>
      <w:keepLines/>
      <w:spacing w:line="500" w:lineRule="exact"/>
      <w:ind w:firstLineChars="200" w:firstLine="562"/>
      <w:outlineLvl w:val="2"/>
    </w:pPr>
    <w:rPr>
      <w:rFonts w:ascii="宋体" w:eastAsia="黑体" w:hAnsi="宋体" w:cs="宋体"/>
      <w:b/>
      <w:bCs/>
      <w:color w:val="000000"/>
      <w:sz w:val="28"/>
      <w:szCs w:val="20"/>
    </w:rPr>
  </w:style>
  <w:style w:type="paragraph" w:customStyle="1" w:styleId="143">
    <w:name w:val="样式 五号 黑色 行距: 多倍行距 1.4 字行"/>
    <w:basedOn w:val="aa"/>
    <w:uiPriority w:val="99"/>
    <w:qFormat/>
    <w:rsid w:val="00120B48"/>
    <w:pPr>
      <w:spacing w:line="336" w:lineRule="auto"/>
    </w:pPr>
    <w:rPr>
      <w:rFonts w:ascii="Times New Roman" w:hAnsi="Times New Roman"/>
      <w:szCs w:val="21"/>
    </w:rPr>
  </w:style>
  <w:style w:type="paragraph" w:customStyle="1" w:styleId="222Heading2HiddenHeading2CCBSheading23">
    <w:name w:val="样式 标题 2标题 2节第一章 标题 2Heading 2 HiddenHeading 2 CCBSheading 2...3"/>
    <w:basedOn w:val="22"/>
    <w:uiPriority w:val="99"/>
    <w:qFormat/>
    <w:rsid w:val="00120B48"/>
    <w:pPr>
      <w:numPr>
        <w:ilvl w:val="0"/>
        <w:numId w:val="0"/>
      </w:numPr>
      <w:tabs>
        <w:tab w:val="left" w:pos="567"/>
      </w:tabs>
      <w:spacing w:before="0" w:after="0" w:line="360" w:lineRule="auto"/>
      <w:jc w:val="center"/>
    </w:pPr>
    <w:rPr>
      <w:rFonts w:ascii="楷体_GB2312" w:eastAsia="楷体_GB2312" w:hAnsi="楷体_GB2312"/>
    </w:rPr>
  </w:style>
  <w:style w:type="paragraph" w:customStyle="1" w:styleId="CharCharChar1CharCharCharCharCharCharCharCharCharChar5">
    <w:name w:val="Char Char Char1 Char Char Char Char Char Char Char Char Char Char5"/>
    <w:basedOn w:val="aa"/>
    <w:uiPriority w:val="99"/>
    <w:qFormat/>
    <w:rsid w:val="00120B48"/>
    <w:rPr>
      <w:rFonts w:ascii="Times New Roman" w:hAnsi="Times New Roman"/>
      <w:szCs w:val="21"/>
    </w:rPr>
  </w:style>
  <w:style w:type="paragraph" w:customStyle="1" w:styleId="CharCharChar1CharCharCharChar6">
    <w:name w:val="Char Char Char1 Char Char Char Char6"/>
    <w:basedOn w:val="aa"/>
    <w:uiPriority w:val="99"/>
    <w:qFormat/>
    <w:rsid w:val="00120B48"/>
    <w:rPr>
      <w:rFonts w:ascii="Times New Roman" w:hAnsi="Times New Roman"/>
      <w:szCs w:val="21"/>
    </w:rPr>
  </w:style>
  <w:style w:type="paragraph" w:customStyle="1" w:styleId="affffffffffffffffffffffffffffff3">
    <w:name w:val="简历头"/>
    <w:basedOn w:val="aa"/>
    <w:next w:val="aa"/>
    <w:uiPriority w:val="99"/>
    <w:qFormat/>
    <w:rsid w:val="00120B48"/>
    <w:pPr>
      <w:widowControl/>
      <w:spacing w:before="360" w:after="720"/>
      <w:ind w:left="-1803" w:right="-1077"/>
      <w:jc w:val="center"/>
    </w:pPr>
    <w:rPr>
      <w:rFonts w:ascii="Garamond" w:hAnsi="Garamond"/>
      <w:kern w:val="0"/>
      <w:sz w:val="48"/>
      <w:szCs w:val="20"/>
    </w:rPr>
  </w:style>
  <w:style w:type="paragraph" w:customStyle="1" w:styleId="11ff8">
    <w:name w:val="_1.1"/>
    <w:basedOn w:val="22"/>
    <w:next w:val="1fffffff9"/>
    <w:uiPriority w:val="99"/>
    <w:qFormat/>
    <w:rsid w:val="00120B48"/>
    <w:pPr>
      <w:numPr>
        <w:ilvl w:val="0"/>
        <w:numId w:val="0"/>
      </w:numPr>
      <w:tabs>
        <w:tab w:val="left" w:pos="180"/>
        <w:tab w:val="left" w:pos="567"/>
      </w:tabs>
      <w:spacing w:before="0" w:after="0" w:line="320" w:lineRule="exact"/>
      <w:ind w:left="180" w:hanging="180"/>
    </w:pPr>
    <w:rPr>
      <w:rFonts w:eastAsia="宋体"/>
      <w:b w:val="0"/>
      <w:sz w:val="21"/>
    </w:rPr>
  </w:style>
  <w:style w:type="paragraph" w:customStyle="1" w:styleId="111f">
    <w:name w:val="_1.1.1"/>
    <w:basedOn w:val="30"/>
    <w:next w:val="11ff8"/>
    <w:uiPriority w:val="99"/>
    <w:qFormat/>
    <w:rsid w:val="00120B48"/>
    <w:pPr>
      <w:numPr>
        <w:ilvl w:val="0"/>
        <w:numId w:val="0"/>
      </w:numPr>
      <w:tabs>
        <w:tab w:val="left" w:pos="180"/>
        <w:tab w:val="left" w:pos="1092"/>
      </w:tabs>
      <w:spacing w:before="0" w:after="0" w:line="320" w:lineRule="exact"/>
      <w:ind w:left="180" w:hanging="180"/>
    </w:pPr>
    <w:rPr>
      <w:rFonts w:ascii="宋体" w:hAnsi="宋体"/>
      <w:b w:val="0"/>
      <w:sz w:val="21"/>
    </w:rPr>
  </w:style>
  <w:style w:type="paragraph" w:customStyle="1" w:styleId="1fffffff9">
    <w:name w:val="_1"/>
    <w:basedOn w:val="11"/>
    <w:uiPriority w:val="99"/>
    <w:qFormat/>
    <w:rsid w:val="00120B48"/>
    <w:pPr>
      <w:numPr>
        <w:numId w:val="0"/>
      </w:numPr>
      <w:tabs>
        <w:tab w:val="left" w:pos="180"/>
      </w:tabs>
      <w:spacing w:beforeLines="100" w:before="0" w:after="0" w:line="360" w:lineRule="exact"/>
      <w:ind w:left="180" w:hanging="180"/>
    </w:pPr>
    <w:rPr>
      <w:rFonts w:ascii="Times New Roman" w:eastAsia="黑体" w:hAnsi="Times New Roman"/>
      <w:b w:val="0"/>
      <w:sz w:val="24"/>
    </w:rPr>
  </w:style>
  <w:style w:type="paragraph" w:customStyle="1" w:styleId="CharCharCharCharCharCharCharCharCharCharChar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 Char Char Char Char Char Char Char Char Char Char Char6"/>
    <w:basedOn w:val="aa"/>
    <w:uiPriority w:val="99"/>
    <w:qFormat/>
    <w:rsid w:val="00120B48"/>
    <w:rPr>
      <w:rFonts w:ascii="Times New Roman" w:hAnsi="Times New Roman"/>
      <w:szCs w:val="24"/>
    </w:rPr>
  </w:style>
  <w:style w:type="paragraph" w:customStyle="1" w:styleId="CharCharCharCharCharCharChar1CharCharCharCharCharChar">
    <w:name w:val="Char Char Char Char Char Char Char1 Char Char Char Char Char Char"/>
    <w:basedOn w:val="aa"/>
    <w:uiPriority w:val="99"/>
    <w:qFormat/>
    <w:rsid w:val="00120B48"/>
    <w:rPr>
      <w:rFonts w:ascii="Times New Roman" w:hAnsi="Times New Roman"/>
      <w:szCs w:val="24"/>
    </w:rPr>
  </w:style>
  <w:style w:type="paragraph" w:customStyle="1" w:styleId="Heading2">
    <w:name w:val="Heading2"/>
    <w:aliases w:val="p"/>
    <w:basedOn w:val="11"/>
    <w:uiPriority w:val="99"/>
    <w:qFormat/>
    <w:rsid w:val="00120B48"/>
    <w:pPr>
      <w:keepLines w:val="0"/>
      <w:widowControl/>
      <w:numPr>
        <w:numId w:val="0"/>
      </w:numPr>
      <w:tabs>
        <w:tab w:val="left" w:pos="851"/>
      </w:tabs>
      <w:autoSpaceDE w:val="0"/>
      <w:autoSpaceDN w:val="0"/>
      <w:spacing w:before="0" w:after="0" w:line="300" w:lineRule="auto"/>
      <w:ind w:left="1440" w:hanging="1440"/>
      <w:jc w:val="left"/>
      <w:outlineLvl w:val="9"/>
    </w:pPr>
    <w:rPr>
      <w:rFonts w:ascii="Times New Roman" w:hAnsi="Times New Roman"/>
      <w:kern w:val="28"/>
      <w:sz w:val="24"/>
      <w:szCs w:val="24"/>
      <w:lang w:val="en-GB" w:eastAsia="en-GB"/>
    </w:rPr>
  </w:style>
  <w:style w:type="character" w:customStyle="1" w:styleId="CharCharf5">
    <w:name w:val="正文新 Char Char"/>
    <w:link w:val="affffffffff9"/>
    <w:qFormat/>
    <w:locked/>
    <w:rsid w:val="00120B48"/>
    <w:rPr>
      <w:rFonts w:ascii="Times New Roman" w:hAnsi="Times New Roman" w:cs="宋体"/>
      <w:kern w:val="2"/>
      <w:sz w:val="28"/>
    </w:rPr>
  </w:style>
  <w:style w:type="paragraph" w:customStyle="1" w:styleId="2GB2312">
    <w:name w:val="样式 标题 2 + 仿宋_GB2312"/>
    <w:basedOn w:val="22"/>
    <w:uiPriority w:val="99"/>
    <w:qFormat/>
    <w:rsid w:val="00120B48"/>
    <w:pPr>
      <w:numPr>
        <w:ilvl w:val="0"/>
        <w:numId w:val="0"/>
      </w:numPr>
      <w:tabs>
        <w:tab w:val="left" w:pos="567"/>
      </w:tabs>
      <w:spacing w:before="0" w:after="0" w:line="360" w:lineRule="auto"/>
      <w:jc w:val="left"/>
    </w:pPr>
    <w:rPr>
      <w:rFonts w:ascii="仿宋_GB2312" w:eastAsia="仿宋_GB2312" w:hAnsi="仿宋_GB2312"/>
      <w:b w:val="0"/>
      <w:szCs w:val="28"/>
    </w:rPr>
  </w:style>
  <w:style w:type="paragraph" w:customStyle="1" w:styleId="affffffffffffffffffffffffffffff4">
    <w:name w:val="样式 小四 居中"/>
    <w:basedOn w:val="aa"/>
    <w:uiPriority w:val="99"/>
    <w:qFormat/>
    <w:rsid w:val="00120B48"/>
    <w:pPr>
      <w:snapToGrid w:val="0"/>
      <w:jc w:val="center"/>
    </w:pPr>
    <w:rPr>
      <w:rFonts w:ascii="宋体" w:hAnsi="Times New Roman" w:cs="宋体"/>
      <w:sz w:val="24"/>
      <w:szCs w:val="20"/>
    </w:rPr>
  </w:style>
  <w:style w:type="paragraph" w:customStyle="1" w:styleId="news">
    <w:name w:val="news"/>
    <w:basedOn w:val="aa"/>
    <w:uiPriority w:val="99"/>
    <w:qFormat/>
    <w:rsid w:val="00120B48"/>
    <w:pPr>
      <w:widowControl/>
      <w:spacing w:before="100" w:beforeAutospacing="1" w:after="100" w:afterAutospacing="1"/>
      <w:jc w:val="left"/>
    </w:pPr>
    <w:rPr>
      <w:rFonts w:ascii="宋体" w:hAnsi="宋体"/>
      <w:kern w:val="0"/>
      <w:sz w:val="24"/>
      <w:szCs w:val="24"/>
    </w:rPr>
  </w:style>
  <w:style w:type="paragraph" w:customStyle="1" w:styleId="affffffffffffffffffffffffffffff5">
    <w:name w:val="短简表"/>
    <w:basedOn w:val="aa"/>
    <w:uiPriority w:val="99"/>
    <w:qFormat/>
    <w:rsid w:val="00120B48"/>
    <w:pPr>
      <w:adjustRightInd w:val="0"/>
      <w:snapToGrid w:val="0"/>
      <w:spacing w:before="120" w:after="120"/>
      <w:ind w:leftChars="245" w:left="1068" w:hangingChars="200" w:hanging="480"/>
    </w:pPr>
    <w:rPr>
      <w:rFonts w:ascii="Times New Roman" w:hAnsi="Times New Roman"/>
      <w:sz w:val="24"/>
      <w:szCs w:val="24"/>
    </w:rPr>
  </w:style>
  <w:style w:type="paragraph" w:customStyle="1" w:styleId="105v">
    <w:name w:val="105v"/>
    <w:basedOn w:val="aa"/>
    <w:uiPriority w:val="99"/>
    <w:qFormat/>
    <w:rsid w:val="00120B48"/>
    <w:pPr>
      <w:widowControl/>
      <w:spacing w:before="100" w:beforeAutospacing="1" w:after="100" w:afterAutospacing="1"/>
      <w:jc w:val="left"/>
    </w:pPr>
    <w:rPr>
      <w:rFonts w:ascii="宋体" w:hAnsi="宋体" w:cs="宋体"/>
      <w:kern w:val="0"/>
      <w:szCs w:val="21"/>
    </w:rPr>
  </w:style>
  <w:style w:type="paragraph" w:customStyle="1" w:styleId="profile">
    <w:name w:val="profile"/>
    <w:basedOn w:val="aa"/>
    <w:uiPriority w:val="99"/>
    <w:qFormat/>
    <w:rsid w:val="00120B48"/>
    <w:pPr>
      <w:widowControl/>
      <w:spacing w:before="100" w:beforeAutospacing="1" w:after="100" w:afterAutospacing="1" w:line="384" w:lineRule="auto"/>
    </w:pPr>
    <w:rPr>
      <w:rFonts w:ascii="宋体" w:hAnsi="宋体"/>
      <w:kern w:val="0"/>
      <w:szCs w:val="21"/>
    </w:rPr>
  </w:style>
  <w:style w:type="paragraph" w:customStyle="1" w:styleId="074051">
    <w:name w:val="样式 加粗 左侧:  0.74 厘米 段前: 0.5 行 段后: 1 行"/>
    <w:basedOn w:val="aa"/>
    <w:uiPriority w:val="99"/>
    <w:qFormat/>
    <w:rsid w:val="00120B48"/>
    <w:pPr>
      <w:spacing w:beforeLines="50" w:line="360" w:lineRule="auto"/>
      <w:ind w:left="420"/>
    </w:pPr>
    <w:rPr>
      <w:rFonts w:ascii="Times New Roman" w:hAnsi="Times New Roman" w:cs="宋体"/>
      <w:b/>
      <w:bCs/>
      <w:sz w:val="24"/>
      <w:szCs w:val="20"/>
    </w:rPr>
  </w:style>
  <w:style w:type="paragraph" w:customStyle="1" w:styleId="XYF0">
    <w:name w:val="正文XYF"/>
    <w:basedOn w:val="aa"/>
    <w:uiPriority w:val="99"/>
    <w:qFormat/>
    <w:rsid w:val="00120B48"/>
    <w:pPr>
      <w:spacing w:line="520" w:lineRule="exact"/>
      <w:ind w:firstLineChars="200" w:firstLine="200"/>
    </w:pPr>
    <w:rPr>
      <w:rFonts w:ascii="Times New Roman" w:hAnsi="Times New Roman"/>
      <w:sz w:val="28"/>
      <w:szCs w:val="28"/>
    </w:rPr>
  </w:style>
  <w:style w:type="paragraph" w:customStyle="1" w:styleId="affffffffffffffffffffffffffffff6">
    <w:name w:val="基准脚注"/>
    <w:basedOn w:val="aa"/>
    <w:uiPriority w:val="99"/>
    <w:qFormat/>
    <w:rsid w:val="00120B48"/>
    <w:pPr>
      <w:widowControl/>
      <w:jc w:val="left"/>
    </w:pPr>
    <w:rPr>
      <w:rFonts w:ascii="Garamond" w:hAnsi="Garamond"/>
      <w:kern w:val="0"/>
      <w:sz w:val="24"/>
      <w:szCs w:val="20"/>
    </w:rPr>
  </w:style>
  <w:style w:type="paragraph" w:customStyle="1" w:styleId="1fffffffa">
    <w:name w:val="样式 标题1新 + 加粗"/>
    <w:basedOn w:val="1fffffff6"/>
    <w:uiPriority w:val="99"/>
    <w:qFormat/>
    <w:rsid w:val="00120B48"/>
    <w:pPr>
      <w:tabs>
        <w:tab w:val="clear" w:pos="720"/>
        <w:tab w:val="left" w:pos="600"/>
      </w:tabs>
      <w:ind w:left="600" w:hanging="600"/>
    </w:pPr>
    <w:rPr>
      <w:rFonts w:hAnsi="Calibri"/>
    </w:rPr>
  </w:style>
  <w:style w:type="paragraph" w:customStyle="1" w:styleId="1231">
    <w:name w:val="123"/>
    <w:basedOn w:val="aa"/>
    <w:uiPriority w:val="99"/>
    <w:qFormat/>
    <w:rsid w:val="00120B48"/>
    <w:pPr>
      <w:spacing w:line="360" w:lineRule="auto"/>
      <w:ind w:firstLine="454"/>
    </w:pPr>
    <w:rPr>
      <w:rFonts w:ascii="Times New Roman" w:hAnsi="Times New Roman"/>
      <w:sz w:val="24"/>
      <w:szCs w:val="20"/>
    </w:rPr>
  </w:style>
  <w:style w:type="paragraph" w:customStyle="1" w:styleId="red14">
    <w:name w:val="red14"/>
    <w:basedOn w:val="aa"/>
    <w:uiPriority w:val="99"/>
    <w:qFormat/>
    <w:rsid w:val="00120B48"/>
    <w:pPr>
      <w:widowControl/>
      <w:spacing w:before="100" w:beforeAutospacing="1" w:after="100" w:afterAutospacing="1"/>
      <w:jc w:val="left"/>
    </w:pPr>
    <w:rPr>
      <w:rFonts w:ascii="宋体" w:hAnsi="宋体" w:cs="宋体"/>
      <w:b/>
      <w:bCs/>
      <w:color w:val="FF0000"/>
      <w:kern w:val="0"/>
      <w:szCs w:val="21"/>
    </w:rPr>
  </w:style>
  <w:style w:type="paragraph" w:customStyle="1" w:styleId="affffffffffffffffffffffffffffff7">
    <w:name w:val="文章正文"/>
    <w:basedOn w:val="aa"/>
    <w:uiPriority w:val="99"/>
    <w:qFormat/>
    <w:rsid w:val="00120B48"/>
    <w:pPr>
      <w:spacing w:line="360" w:lineRule="auto"/>
      <w:ind w:firstLineChars="200" w:firstLine="480"/>
    </w:pPr>
    <w:rPr>
      <w:rFonts w:ascii="Times New Roman" w:hAnsi="Times New Roman"/>
      <w:sz w:val="24"/>
      <w:szCs w:val="20"/>
    </w:rPr>
  </w:style>
  <w:style w:type="paragraph" w:customStyle="1" w:styleId="--">
    <w:name w:val="- 页码 -"/>
    <w:uiPriority w:val="99"/>
    <w:qFormat/>
    <w:rsid w:val="00120B48"/>
    <w:pPr>
      <w:widowControl w:val="0"/>
      <w:jc w:val="both"/>
    </w:pPr>
    <w:rPr>
      <w:rFonts w:ascii="Times New Roman" w:hAnsi="Times New Roman"/>
      <w:kern w:val="2"/>
      <w:sz w:val="21"/>
      <w:szCs w:val="24"/>
    </w:rPr>
  </w:style>
  <w:style w:type="paragraph" w:customStyle="1" w:styleId="Char3CharCharCharCharCharChar5">
    <w:name w:val="Char3 Char Char Char Char Char Char5"/>
    <w:basedOn w:val="aa"/>
    <w:uiPriority w:val="99"/>
    <w:qFormat/>
    <w:rsid w:val="00120B48"/>
    <w:pPr>
      <w:spacing w:line="340" w:lineRule="exact"/>
      <w:ind w:firstLineChars="4" w:firstLine="10"/>
    </w:pPr>
    <w:rPr>
      <w:rFonts w:ascii="Times New Roman" w:hAnsi="Times New Roman"/>
      <w:sz w:val="28"/>
      <w:szCs w:val="28"/>
    </w:rPr>
  </w:style>
  <w:style w:type="paragraph" w:customStyle="1" w:styleId="CharChar2CharCharCharCharCharChar8">
    <w:name w:val="Char Char2 Char Char Char Char Char Char8"/>
    <w:basedOn w:val="aa"/>
    <w:uiPriority w:val="99"/>
    <w:qFormat/>
    <w:rsid w:val="00120B48"/>
    <w:pPr>
      <w:spacing w:line="480" w:lineRule="exact"/>
    </w:pPr>
    <w:rPr>
      <w:rFonts w:ascii="Times New Roman" w:hAnsi="Times New Roman"/>
      <w:sz w:val="22"/>
      <w:szCs w:val="24"/>
    </w:rPr>
  </w:style>
  <w:style w:type="paragraph" w:customStyle="1" w:styleId="affffffffffffffffffffffffffffff8">
    <w:name w:val="宋体 小四"/>
    <w:basedOn w:val="aa"/>
    <w:uiPriority w:val="99"/>
    <w:qFormat/>
    <w:rsid w:val="00120B48"/>
    <w:pPr>
      <w:snapToGrid w:val="0"/>
    </w:pPr>
    <w:rPr>
      <w:rFonts w:ascii="宋体" w:hAnsi="Times New Roman"/>
      <w:bCs/>
      <w:sz w:val="24"/>
      <w:szCs w:val="24"/>
    </w:rPr>
  </w:style>
  <w:style w:type="paragraph" w:customStyle="1" w:styleId="2TimesNewRoman21">
    <w:name w:val="样式 正文首行缩进 2 + Times New Roman + 首行缩进:  2 字符1"/>
    <w:basedOn w:val="aa"/>
    <w:uiPriority w:val="99"/>
    <w:qFormat/>
    <w:rsid w:val="00120B48"/>
    <w:pPr>
      <w:widowControl/>
      <w:adjustRightInd w:val="0"/>
      <w:snapToGrid w:val="0"/>
      <w:spacing w:line="360" w:lineRule="exact"/>
      <w:jc w:val="center"/>
    </w:pPr>
    <w:rPr>
      <w:rFonts w:ascii="宋体" w:eastAsia="PMingLiU" w:hAnsi="宋体"/>
      <w:kern w:val="21"/>
      <w:sz w:val="18"/>
      <w:szCs w:val="20"/>
      <w:lang w:eastAsia="zh-TW"/>
    </w:rPr>
  </w:style>
  <w:style w:type="paragraph" w:customStyle="1" w:styleId="2ffffff0">
    <w:name w:val="ÑùÊ½2"/>
    <w:basedOn w:val="aa"/>
    <w:uiPriority w:val="99"/>
    <w:qFormat/>
    <w:rsid w:val="00120B48"/>
    <w:pPr>
      <w:overflowPunct w:val="0"/>
      <w:autoSpaceDE w:val="0"/>
      <w:autoSpaceDN w:val="0"/>
      <w:adjustRightInd w:val="0"/>
      <w:spacing w:line="410" w:lineRule="atLeast"/>
    </w:pPr>
    <w:rPr>
      <w:rFonts w:ascii="Times New Roman" w:hAnsi="Times New Roman"/>
      <w:kern w:val="0"/>
      <w:sz w:val="24"/>
      <w:szCs w:val="20"/>
    </w:rPr>
  </w:style>
  <w:style w:type="paragraph" w:customStyle="1" w:styleId="2ffffff1">
    <w:name w:val="小标题2"/>
    <w:basedOn w:val="aa"/>
    <w:uiPriority w:val="99"/>
    <w:qFormat/>
    <w:rsid w:val="00120B48"/>
    <w:pPr>
      <w:tabs>
        <w:tab w:val="left" w:pos="5400"/>
      </w:tabs>
      <w:overflowPunct w:val="0"/>
      <w:spacing w:line="336" w:lineRule="auto"/>
      <w:ind w:firstLineChars="200" w:firstLine="480"/>
    </w:pPr>
    <w:rPr>
      <w:rFonts w:ascii="Times New Roman" w:hAnsi="Times New Roman"/>
      <w:sz w:val="24"/>
      <w:szCs w:val="24"/>
    </w:rPr>
  </w:style>
  <w:style w:type="paragraph" w:customStyle="1" w:styleId="affffffffffffffffffffffffffffff9">
    <w:name w:val="图表五号"/>
    <w:basedOn w:val="aa"/>
    <w:uiPriority w:val="99"/>
    <w:qFormat/>
    <w:rsid w:val="00120B48"/>
    <w:pPr>
      <w:autoSpaceDE w:val="0"/>
      <w:autoSpaceDN w:val="0"/>
      <w:adjustRightInd w:val="0"/>
      <w:snapToGrid w:val="0"/>
      <w:spacing w:line="20" w:lineRule="atLeast"/>
      <w:jc w:val="center"/>
    </w:pPr>
    <w:rPr>
      <w:rFonts w:ascii="Times New Roman" w:hAnsi="Times New Roman"/>
      <w:szCs w:val="20"/>
    </w:rPr>
  </w:style>
  <w:style w:type="paragraph" w:customStyle="1" w:styleId="441">
    <w:name w:val="样式 段前: 4 磅 段后: 4 磅"/>
    <w:basedOn w:val="aa"/>
    <w:uiPriority w:val="99"/>
    <w:qFormat/>
    <w:rsid w:val="00120B48"/>
    <w:pPr>
      <w:snapToGrid w:val="0"/>
      <w:spacing w:before="80" w:after="80"/>
    </w:pPr>
    <w:rPr>
      <w:rFonts w:ascii="Times New Roman" w:hAnsi="Times New Roman" w:cs="宋体"/>
      <w:szCs w:val="20"/>
    </w:rPr>
  </w:style>
  <w:style w:type="paragraph" w:customStyle="1" w:styleId="442">
    <w:name w:val="段前: 4 磅 段后: 4 磅"/>
    <w:basedOn w:val="aa"/>
    <w:next w:val="441"/>
    <w:uiPriority w:val="99"/>
    <w:qFormat/>
    <w:rsid w:val="00120B48"/>
    <w:pPr>
      <w:spacing w:before="80" w:after="80"/>
    </w:pPr>
    <w:rPr>
      <w:rFonts w:ascii="Times New Roman" w:hAnsi="Times New Roman" w:cs="宋体"/>
      <w:szCs w:val="21"/>
    </w:rPr>
  </w:style>
  <w:style w:type="paragraph" w:customStyle="1" w:styleId="11h11stlevelSectionHeadl1b1-1ChH1PI1">
    <w:name w:val="样式 标题 1章标题 1h11st levelSection Headl1b1-*+标题 1章ChH1PI...1"/>
    <w:basedOn w:val="11"/>
    <w:uiPriority w:val="99"/>
    <w:qFormat/>
    <w:rsid w:val="00120B48"/>
    <w:pPr>
      <w:numPr>
        <w:numId w:val="0"/>
      </w:numPr>
      <w:tabs>
        <w:tab w:val="left" w:pos="851"/>
      </w:tabs>
      <w:spacing w:beforeLines="50" w:before="0" w:afterLines="50" w:after="0" w:line="360" w:lineRule="auto"/>
      <w:jc w:val="center"/>
    </w:pPr>
    <w:rPr>
      <w:rFonts w:ascii="黑体" w:eastAsia="黑体" w:hAnsi="黑体"/>
      <w:b w:val="0"/>
      <w:bCs w:val="0"/>
      <w:kern w:val="0"/>
      <w:sz w:val="32"/>
    </w:rPr>
  </w:style>
  <w:style w:type="paragraph" w:customStyle="1" w:styleId="CharCharCharCharCharCharCharCharCharCharCharCharCharCharChar1CharCharCharCharCharCharCharCharCharCharCharCharChar5">
    <w:name w:val="Char Char Char Char Char Char Char Char Char Char Char Char Char Char Char1 Char Char Char Char Char Char Char Char Char Char Char Char Char5"/>
    <w:basedOn w:val="aa"/>
    <w:uiPriority w:val="99"/>
    <w:qFormat/>
    <w:rsid w:val="00120B48"/>
    <w:pPr>
      <w:autoSpaceDE w:val="0"/>
      <w:autoSpaceDN w:val="0"/>
      <w:adjustRightInd w:val="0"/>
      <w:snapToGrid w:val="0"/>
      <w:spacing w:before="50" w:after="50" w:line="360" w:lineRule="auto"/>
      <w:ind w:firstLineChars="200" w:firstLine="560"/>
    </w:pPr>
    <w:rPr>
      <w:rFonts w:ascii="Times New Roman" w:hAnsi="Times New Roman"/>
      <w:color w:val="000000"/>
      <w:sz w:val="24"/>
      <w:szCs w:val="24"/>
    </w:rPr>
  </w:style>
  <w:style w:type="paragraph" w:customStyle="1" w:styleId="2221">
    <w:name w:val="222"/>
    <w:basedOn w:val="aa"/>
    <w:uiPriority w:val="99"/>
    <w:qFormat/>
    <w:rsid w:val="00120B48"/>
    <w:pPr>
      <w:spacing w:beforeLines="50" w:after="160"/>
      <w:jc w:val="center"/>
    </w:pPr>
    <w:rPr>
      <w:rFonts w:ascii="宋体" w:hAnsi="宋体"/>
      <w:b/>
      <w:bCs/>
      <w:sz w:val="44"/>
      <w:szCs w:val="36"/>
    </w:rPr>
  </w:style>
  <w:style w:type="paragraph" w:customStyle="1" w:styleId="2ffffff2">
    <w:name w:val="项目符号2"/>
    <w:basedOn w:val="1fffff0"/>
    <w:uiPriority w:val="99"/>
    <w:qFormat/>
    <w:rsid w:val="00120B48"/>
    <w:pPr>
      <w:tabs>
        <w:tab w:val="clear" w:pos="675"/>
        <w:tab w:val="left" w:pos="420"/>
        <w:tab w:val="left" w:pos="1275"/>
      </w:tabs>
      <w:overflowPunct/>
      <w:spacing w:before="120" w:after="120" w:line="312" w:lineRule="auto"/>
      <w:ind w:left="850" w:hanging="1275"/>
    </w:pPr>
    <w:rPr>
      <w:rFonts w:eastAsia="楷体_GB2312"/>
      <w:noProof w:val="0"/>
    </w:rPr>
  </w:style>
  <w:style w:type="paragraph" w:customStyle="1" w:styleId="20620042">
    <w:name w:val="样式 样式 标题 2 + 首行缩进:  0.62 字符 段前: 0 磅 段后: 0 磅 + 首行缩进:  4 字符2"/>
    <w:basedOn w:val="aa"/>
    <w:uiPriority w:val="99"/>
    <w:qFormat/>
    <w:rsid w:val="00120B48"/>
    <w:pPr>
      <w:keepLines/>
      <w:spacing w:line="480" w:lineRule="exact"/>
      <w:ind w:firstLineChars="200" w:firstLine="200"/>
      <w:jc w:val="left"/>
      <w:outlineLvl w:val="1"/>
    </w:pPr>
    <w:rPr>
      <w:rFonts w:ascii="Times New Roman" w:eastAsia="文鼎CS大宋" w:hAnsi="Times New Roman" w:cs="宋体"/>
      <w:color w:val="000000"/>
      <w:sz w:val="28"/>
      <w:szCs w:val="20"/>
    </w:rPr>
  </w:style>
  <w:style w:type="paragraph" w:customStyle="1" w:styleId="4fe">
    <w:name w:val="表题4"/>
    <w:basedOn w:val="46"/>
    <w:uiPriority w:val="99"/>
    <w:qFormat/>
    <w:rsid w:val="00120B48"/>
    <w:pPr>
      <w:keepNext/>
      <w:pBdr>
        <w:top w:val="none" w:sz="0" w:space="0" w:color="auto"/>
      </w:pBdr>
      <w:topLinePunct/>
      <w:adjustRightInd w:val="0"/>
      <w:spacing w:line="480" w:lineRule="exact"/>
      <w:ind w:firstLineChars="0" w:firstLine="0"/>
      <w:jc w:val="center"/>
      <w:outlineLvl w:val="0"/>
    </w:pPr>
    <w:rPr>
      <w:rFonts w:ascii="楷体_GB2312" w:eastAsia="楷体_GB2312" w:hAnsi="楷体_GB2312" w:hint="eastAsia"/>
      <w:b w:val="0"/>
      <w:bCs w:val="0"/>
      <w:spacing w:val="0"/>
      <w:w w:val="95"/>
      <w:sz w:val="24"/>
      <w:szCs w:val="22"/>
    </w:rPr>
  </w:style>
  <w:style w:type="paragraph" w:customStyle="1" w:styleId="td01">
    <w:name w:val="td_01"/>
    <w:basedOn w:val="aa"/>
    <w:uiPriority w:val="99"/>
    <w:qFormat/>
    <w:rsid w:val="00120B48"/>
    <w:pPr>
      <w:widowControl/>
      <w:spacing w:before="100" w:beforeAutospacing="1" w:after="100" w:afterAutospacing="1" w:line="335" w:lineRule="atLeast"/>
      <w:jc w:val="left"/>
    </w:pPr>
    <w:rPr>
      <w:rFonts w:ascii="宋体" w:hAnsi="宋体" w:cs="宋体"/>
      <w:color w:val="000000"/>
      <w:kern w:val="0"/>
      <w:sz w:val="20"/>
      <w:szCs w:val="20"/>
    </w:rPr>
  </w:style>
  <w:style w:type="paragraph" w:customStyle="1" w:styleId="31f1">
    <w:name w:val="网格表 31"/>
    <w:basedOn w:val="11"/>
    <w:next w:val="aa"/>
    <w:uiPriority w:val="99"/>
    <w:qFormat/>
    <w:rsid w:val="00120B48"/>
    <w:pPr>
      <w:widowControl/>
      <w:numPr>
        <w:numId w:val="0"/>
      </w:numPr>
      <w:tabs>
        <w:tab w:val="left" w:pos="851"/>
      </w:tabs>
      <w:spacing w:before="0" w:after="0" w:line="276" w:lineRule="auto"/>
      <w:jc w:val="left"/>
      <w:outlineLvl w:val="9"/>
    </w:pPr>
    <w:rPr>
      <w:rFonts w:ascii="Cambria" w:hAnsi="Cambria"/>
      <w:color w:val="365F91"/>
      <w:kern w:val="0"/>
      <w:sz w:val="32"/>
      <w:szCs w:val="28"/>
    </w:rPr>
  </w:style>
  <w:style w:type="paragraph" w:customStyle="1" w:styleId="1fffffffb">
    <w:name w:val="样式1 + 加粗"/>
    <w:basedOn w:val="1fe"/>
    <w:uiPriority w:val="99"/>
    <w:qFormat/>
    <w:rsid w:val="00120B48"/>
    <w:pPr>
      <w:spacing w:line="336" w:lineRule="auto"/>
      <w:ind w:leftChars="0" w:left="0"/>
      <w:jc w:val="both"/>
    </w:pPr>
    <w:rPr>
      <w:rFonts w:eastAsia="黑体" w:hint="eastAsia"/>
      <w:bCs/>
      <w:sz w:val="24"/>
      <w:szCs w:val="24"/>
    </w:rPr>
  </w:style>
  <w:style w:type="paragraph" w:customStyle="1" w:styleId="2240">
    <w:name w:val="标题 2+ 行距: 固定值 24 磅"/>
    <w:basedOn w:val="22"/>
    <w:uiPriority w:val="99"/>
    <w:qFormat/>
    <w:rsid w:val="00120B48"/>
    <w:pPr>
      <w:numPr>
        <w:ilvl w:val="0"/>
        <w:numId w:val="0"/>
      </w:numPr>
      <w:tabs>
        <w:tab w:val="left" w:pos="567"/>
      </w:tabs>
      <w:spacing w:before="0" w:after="0" w:line="480" w:lineRule="exact"/>
    </w:pPr>
  </w:style>
  <w:style w:type="paragraph" w:customStyle="1" w:styleId="PP">
    <w:name w:val="PP 行"/>
    <w:basedOn w:val="affffffffffffffffffe"/>
    <w:uiPriority w:val="99"/>
    <w:qFormat/>
    <w:rsid w:val="00120B48"/>
    <w:pPr>
      <w:widowControl/>
      <w:jc w:val="left"/>
    </w:pPr>
    <w:rPr>
      <w:rFonts w:ascii="宋体" w:hAnsi="宋体" w:cs="宋体"/>
    </w:rPr>
  </w:style>
  <w:style w:type="paragraph" w:customStyle="1" w:styleId="9css2">
    <w:name w:val="9css2"/>
    <w:basedOn w:val="aa"/>
    <w:uiPriority w:val="99"/>
    <w:qFormat/>
    <w:rsid w:val="00120B48"/>
    <w:pPr>
      <w:widowControl/>
      <w:spacing w:before="100" w:beforeAutospacing="1" w:after="100" w:afterAutospacing="1" w:line="240" w:lineRule="atLeast"/>
      <w:jc w:val="left"/>
    </w:pPr>
    <w:rPr>
      <w:rFonts w:ascii="宋体" w:hAnsi="宋体"/>
      <w:color w:val="000000"/>
      <w:kern w:val="0"/>
      <w:sz w:val="18"/>
      <w:szCs w:val="18"/>
    </w:rPr>
  </w:style>
  <w:style w:type="paragraph" w:customStyle="1" w:styleId="6a">
    <w:name w:val="字元6"/>
    <w:basedOn w:val="aa"/>
    <w:uiPriority w:val="99"/>
    <w:qFormat/>
    <w:rsid w:val="00120B48"/>
    <w:rPr>
      <w:rFonts w:ascii="Times New Roman" w:hAnsi="Times New Roman"/>
      <w:sz w:val="24"/>
      <w:szCs w:val="24"/>
    </w:rPr>
  </w:style>
  <w:style w:type="paragraph" w:customStyle="1" w:styleId="CharCharCharCharCharCharCharCharCharChar6">
    <w:name w:val="Char Char Char Char Char Char Char Char Char Char6"/>
    <w:basedOn w:val="aa"/>
    <w:uiPriority w:val="99"/>
    <w:qFormat/>
    <w:rsid w:val="00120B48"/>
    <w:rPr>
      <w:rFonts w:ascii="Times New Roman" w:hAnsi="Times New Roman"/>
      <w:szCs w:val="24"/>
    </w:rPr>
  </w:style>
  <w:style w:type="paragraph" w:customStyle="1" w:styleId="ch">
    <w:name w:val="ch中文正文"/>
    <w:uiPriority w:val="99"/>
    <w:qFormat/>
    <w:rsid w:val="00120B48"/>
    <w:pPr>
      <w:spacing w:beforeLines="50" w:line="360" w:lineRule="auto"/>
      <w:ind w:firstLineChars="200" w:firstLine="200"/>
    </w:pPr>
    <w:rPr>
      <w:rFonts w:ascii="Times New Roman" w:hAnsi="Times New Roman"/>
      <w:sz w:val="24"/>
    </w:rPr>
  </w:style>
  <w:style w:type="paragraph" w:customStyle="1" w:styleId="affffffffffffffffffffffffffffffa">
    <w:name w:val="正"/>
    <w:basedOn w:val="aa"/>
    <w:uiPriority w:val="99"/>
    <w:qFormat/>
    <w:rsid w:val="00120B48"/>
    <w:pPr>
      <w:ind w:firstLineChars="150" w:firstLine="360"/>
    </w:pPr>
    <w:rPr>
      <w:rFonts w:ascii="宋体" w:hAnsi="宋体"/>
      <w:sz w:val="24"/>
      <w:szCs w:val="24"/>
    </w:rPr>
  </w:style>
  <w:style w:type="paragraph" w:customStyle="1" w:styleId="text-black">
    <w:name w:val="text-black"/>
    <w:basedOn w:val="aa"/>
    <w:uiPriority w:val="99"/>
    <w:qFormat/>
    <w:rsid w:val="00120B48"/>
    <w:pPr>
      <w:widowControl/>
      <w:spacing w:before="100" w:beforeAutospacing="1" w:after="100" w:afterAutospacing="1" w:line="384" w:lineRule="atLeast"/>
      <w:jc w:val="left"/>
    </w:pPr>
    <w:rPr>
      <w:rFonts w:ascii="ˎ̥" w:hAnsi="ˎ̥" w:cs="宋体"/>
      <w:color w:val="000000"/>
      <w:kern w:val="0"/>
      <w:sz w:val="20"/>
      <w:szCs w:val="20"/>
    </w:rPr>
  </w:style>
  <w:style w:type="paragraph" w:customStyle="1" w:styleId="CharCharCharCharCharCharCharCharChar1CharCharCharChar9">
    <w:name w:val="Char Char Char Char Char Char Char Char Char1 Char Char Char Char9"/>
    <w:basedOn w:val="aa"/>
    <w:uiPriority w:val="99"/>
    <w:qFormat/>
    <w:rsid w:val="00120B48"/>
    <w:rPr>
      <w:rFonts w:ascii="Times New Roman" w:hAnsi="Times New Roman"/>
      <w:szCs w:val="21"/>
    </w:rPr>
  </w:style>
  <w:style w:type="paragraph" w:customStyle="1" w:styleId="Heading0">
    <w:name w:val="Heading"/>
    <w:aliases w:val="3p"/>
    <w:basedOn w:val="aa"/>
    <w:uiPriority w:val="99"/>
    <w:qFormat/>
    <w:rsid w:val="00120B48"/>
    <w:pPr>
      <w:keepNext/>
      <w:widowControl/>
      <w:autoSpaceDE w:val="0"/>
      <w:autoSpaceDN w:val="0"/>
      <w:spacing w:line="300" w:lineRule="auto"/>
      <w:ind w:left="1440" w:hanging="1440"/>
      <w:jc w:val="left"/>
    </w:pPr>
    <w:rPr>
      <w:rFonts w:ascii="Times New Roman" w:hAnsi="Times New Roman"/>
      <w:kern w:val="28"/>
      <w:sz w:val="24"/>
      <w:szCs w:val="24"/>
      <w:lang w:val="en-GB" w:eastAsia="en-GB"/>
    </w:rPr>
  </w:style>
  <w:style w:type="paragraph" w:customStyle="1" w:styleId="CharChar3CharCharCharChar6">
    <w:name w:val="Char Char3 Char Char Char Char6"/>
    <w:basedOn w:val="aa"/>
    <w:uiPriority w:val="99"/>
    <w:qFormat/>
    <w:rsid w:val="00120B48"/>
    <w:pPr>
      <w:widowControl/>
      <w:spacing w:after="160" w:line="240" w:lineRule="exact"/>
      <w:jc w:val="left"/>
    </w:pPr>
    <w:rPr>
      <w:rFonts w:ascii="Verdana" w:hAnsi="Verdana"/>
      <w:kern w:val="0"/>
      <w:sz w:val="20"/>
      <w:szCs w:val="20"/>
      <w:lang w:eastAsia="en-US"/>
    </w:rPr>
  </w:style>
  <w:style w:type="paragraph" w:customStyle="1" w:styleId="CharCharCharCharCharCharCharCharChar1CharCharCharCharCharChar5">
    <w:name w:val="Char Char Char Char Char Char Char Char Char1 Char Char Char Char Char Char5"/>
    <w:basedOn w:val="aa"/>
    <w:uiPriority w:val="99"/>
    <w:qFormat/>
    <w:rsid w:val="00120B48"/>
    <w:rPr>
      <w:rFonts w:ascii="Times New Roman" w:hAnsi="Times New Roman"/>
      <w:szCs w:val="21"/>
    </w:rPr>
  </w:style>
  <w:style w:type="paragraph" w:customStyle="1" w:styleId="1fffffffc">
    <w:name w:val="样式1.....表格"/>
    <w:basedOn w:val="aa"/>
    <w:next w:val="aa"/>
    <w:uiPriority w:val="99"/>
    <w:qFormat/>
    <w:rsid w:val="00120B48"/>
    <w:pPr>
      <w:jc w:val="center"/>
    </w:pPr>
    <w:rPr>
      <w:rFonts w:ascii="Times New Roman" w:hAnsi="Times New Roman"/>
      <w:sz w:val="24"/>
      <w:szCs w:val="20"/>
    </w:rPr>
  </w:style>
  <w:style w:type="paragraph" w:customStyle="1" w:styleId="affffffffffffffffffffffffffffffb">
    <w:name w:val="样式 表格内容 + 居中"/>
    <w:basedOn w:val="affffb"/>
    <w:uiPriority w:val="99"/>
    <w:qFormat/>
    <w:rsid w:val="00120B48"/>
    <w:pPr>
      <w:widowControl/>
      <w:overflowPunct/>
      <w:adjustRightInd/>
      <w:spacing w:before="0" w:after="0" w:line="300" w:lineRule="exact"/>
      <w:jc w:val="center"/>
    </w:pPr>
    <w:rPr>
      <w:rFonts w:ascii="Times New Roman" w:eastAsia="楷体_GB2312" w:hAnsi="Times New Roman" w:cs="宋体"/>
      <w:color w:val="000000"/>
      <w:sz w:val="21"/>
    </w:rPr>
  </w:style>
  <w:style w:type="paragraph" w:customStyle="1" w:styleId="CharCharChar1CharCharCharCharCharCharCharCharCharCharCharCharCharCharChar1CharCharCharCharCharCharCharCharCharCharCharCharCharCharCharCharCharCharCharCharCharCharCharCharCharCharCharCharCharChar5">
    <w:name w:val="Char Char Char1 Char Char Char Char Char Char Char Char Char Char Char Char Char Char Char1 Char Char Char Char Char Char Char Char Char Char Char Char Char Char Char Char Char Char Char Char Char Char Char Char Char Char Char Char Char Char5"/>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2140">
    <w:name w:val="样式 首行缩进:  2 字符14"/>
    <w:basedOn w:val="aa"/>
    <w:uiPriority w:val="99"/>
    <w:qFormat/>
    <w:rsid w:val="00120B48"/>
    <w:pPr>
      <w:spacing w:line="520" w:lineRule="exact"/>
      <w:ind w:firstLineChars="200" w:firstLine="560"/>
    </w:pPr>
    <w:rPr>
      <w:rFonts w:ascii="Times New Roman" w:hAnsi="Times New Roman" w:cs="宋体"/>
      <w:sz w:val="24"/>
      <w:szCs w:val="20"/>
    </w:rPr>
  </w:style>
  <w:style w:type="paragraph" w:customStyle="1" w:styleId="11CharCharCharChar">
    <w:name w:val="11 Char Char Char Char"/>
    <w:basedOn w:val="aa"/>
    <w:uiPriority w:val="99"/>
    <w:qFormat/>
    <w:rsid w:val="00120B48"/>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CharCharCharCharCharCharChar6">
    <w:name w:val="Char Char Char Char Char Char Char Char Char Char Char Char Char6"/>
    <w:basedOn w:val="aa"/>
    <w:uiPriority w:val="99"/>
    <w:qFormat/>
    <w:rsid w:val="00120B48"/>
    <w:pPr>
      <w:tabs>
        <w:tab w:val="left" w:pos="432"/>
      </w:tabs>
      <w:ind w:left="432" w:hanging="432"/>
    </w:pPr>
    <w:rPr>
      <w:rFonts w:ascii="Tahoma" w:hAnsi="Tahoma"/>
      <w:sz w:val="24"/>
      <w:szCs w:val="20"/>
    </w:rPr>
  </w:style>
  <w:style w:type="paragraph" w:customStyle="1" w:styleId="Char38">
    <w:name w:val="Char38"/>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Char1CharCharChar5">
    <w:name w:val="Char1 Char Char Char5"/>
    <w:basedOn w:val="aa"/>
    <w:next w:val="aa"/>
    <w:uiPriority w:val="99"/>
    <w:qFormat/>
    <w:rsid w:val="00120B48"/>
    <w:pPr>
      <w:spacing w:line="360" w:lineRule="auto"/>
      <w:ind w:firstLineChars="200" w:firstLine="200"/>
    </w:pPr>
    <w:rPr>
      <w:rFonts w:ascii="宋体" w:hAnsi="宋体" w:cs="宋体"/>
      <w:sz w:val="24"/>
      <w:szCs w:val="24"/>
    </w:rPr>
  </w:style>
  <w:style w:type="paragraph" w:customStyle="1" w:styleId="0740510">
    <w:name w:val="样式 四号 加粗 左侧:  0.74 厘米 段前: 0.5 行 段后: 1 行"/>
    <w:basedOn w:val="aa"/>
    <w:uiPriority w:val="99"/>
    <w:qFormat/>
    <w:rsid w:val="00120B48"/>
    <w:pPr>
      <w:spacing w:beforeLines="50" w:line="360" w:lineRule="auto"/>
      <w:ind w:left="420"/>
    </w:pPr>
    <w:rPr>
      <w:rFonts w:ascii="Times New Roman" w:hAnsi="Times New Roman" w:cs="宋体"/>
      <w:b/>
      <w:bCs/>
      <w:sz w:val="24"/>
      <w:szCs w:val="20"/>
    </w:rPr>
  </w:style>
  <w:style w:type="paragraph" w:customStyle="1" w:styleId="affffffffffffffffffffffffffffffc">
    <w:name w:val="空行"/>
    <w:basedOn w:val="aa"/>
    <w:uiPriority w:val="99"/>
    <w:qFormat/>
    <w:rsid w:val="00120B48"/>
    <w:pPr>
      <w:overflowPunct w:val="0"/>
      <w:snapToGrid w:val="0"/>
      <w:spacing w:line="220" w:lineRule="exact"/>
    </w:pPr>
    <w:rPr>
      <w:rFonts w:ascii="Arial" w:eastAsia="仿宋_GB2312" w:hAnsi="Arial"/>
      <w:kern w:val="0"/>
      <w:sz w:val="28"/>
      <w:szCs w:val="20"/>
    </w:rPr>
  </w:style>
  <w:style w:type="paragraph" w:customStyle="1" w:styleId="CharChar1CharCharCharChar6">
    <w:name w:val="Char Char1 Char Char Char Char6"/>
    <w:basedOn w:val="aa"/>
    <w:uiPriority w:val="99"/>
    <w:qFormat/>
    <w:rsid w:val="00120B48"/>
    <w:rPr>
      <w:rFonts w:ascii="Times New Roman" w:hAnsi="Times New Roman"/>
      <w:sz w:val="24"/>
      <w:szCs w:val="24"/>
    </w:rPr>
  </w:style>
  <w:style w:type="paragraph" w:customStyle="1" w:styleId="affffffffffffffffffffffffffffffd">
    <w:name w:val="调研内容"/>
    <w:basedOn w:val="aa"/>
    <w:uiPriority w:val="99"/>
    <w:qFormat/>
    <w:rsid w:val="00120B48"/>
    <w:pPr>
      <w:spacing w:line="360" w:lineRule="auto"/>
    </w:pPr>
    <w:rPr>
      <w:rFonts w:ascii="Times New Roman" w:hAnsi="Times New Roman"/>
      <w:sz w:val="28"/>
      <w:szCs w:val="20"/>
    </w:rPr>
  </w:style>
  <w:style w:type="paragraph" w:customStyle="1" w:styleId="CM78">
    <w:name w:val="CM78"/>
    <w:basedOn w:val="aa"/>
    <w:next w:val="aa"/>
    <w:uiPriority w:val="99"/>
    <w:qFormat/>
    <w:rsid w:val="00120B48"/>
    <w:pPr>
      <w:autoSpaceDE w:val="0"/>
      <w:autoSpaceDN w:val="0"/>
      <w:adjustRightInd w:val="0"/>
      <w:spacing w:after="193"/>
      <w:jc w:val="left"/>
    </w:pPr>
    <w:rPr>
      <w:rFonts w:ascii="宋体" w:hAnsi="Times New Roman"/>
      <w:kern w:val="0"/>
      <w:sz w:val="24"/>
      <w:szCs w:val="24"/>
    </w:rPr>
  </w:style>
  <w:style w:type="paragraph" w:customStyle="1" w:styleId="affffffffffffffffffffffffffffffe">
    <w:name w:val="单学凯表格新"/>
    <w:basedOn w:val="aa"/>
    <w:uiPriority w:val="99"/>
    <w:qFormat/>
    <w:rsid w:val="00120B48"/>
    <w:pPr>
      <w:tabs>
        <w:tab w:val="left" w:pos="360"/>
      </w:tabs>
      <w:adjustRightInd w:val="0"/>
      <w:snapToGrid w:val="0"/>
      <w:jc w:val="center"/>
      <w:outlineLvl w:val="2"/>
    </w:pPr>
    <w:rPr>
      <w:rFonts w:ascii="宋体" w:hAnsi="宋体"/>
      <w:kern w:val="0"/>
      <w:szCs w:val="21"/>
    </w:rPr>
  </w:style>
  <w:style w:type="paragraph" w:customStyle="1" w:styleId="1-220">
    <w:name w:val="样式 版式1-正文 + (西文) 宋体 (中文) 宋体 小四 首行缩进:  2 字符 行距: 固定值 20 磅"/>
    <w:basedOn w:val="aa"/>
    <w:uiPriority w:val="99"/>
    <w:qFormat/>
    <w:rsid w:val="00120B48"/>
    <w:pPr>
      <w:spacing w:line="400" w:lineRule="exact"/>
      <w:ind w:firstLineChars="200" w:firstLine="200"/>
    </w:pPr>
    <w:rPr>
      <w:rFonts w:ascii="宋体" w:hAnsi="宋体" w:cs="宋体"/>
      <w:sz w:val="24"/>
      <w:szCs w:val="20"/>
    </w:rPr>
  </w:style>
  <w:style w:type="paragraph" w:customStyle="1" w:styleId="CharCharCharCharCharCharCharCharChar1CharCharCharCharCharCharCharChar5">
    <w:name w:val="Char Char Char Char Char Char Char Char Char1 Char Char Char Char Char Char Char Char5"/>
    <w:basedOn w:val="aa"/>
    <w:uiPriority w:val="99"/>
    <w:qFormat/>
    <w:rsid w:val="00120B48"/>
    <w:pPr>
      <w:snapToGrid w:val="0"/>
      <w:spacing w:line="360" w:lineRule="auto"/>
      <w:ind w:firstLineChars="200" w:firstLine="200"/>
    </w:pPr>
    <w:rPr>
      <w:rFonts w:ascii="Times New Roman" w:eastAsia="仿宋_GB2312" w:hAnsi="Times New Roman"/>
      <w:sz w:val="24"/>
      <w:szCs w:val="24"/>
    </w:rPr>
  </w:style>
  <w:style w:type="character" w:customStyle="1" w:styleId="085Char">
    <w:name w:val="样式 首行缩进:  0.85 厘米 Char"/>
    <w:link w:val="085"/>
    <w:qFormat/>
    <w:locked/>
    <w:rsid w:val="00120B48"/>
    <w:rPr>
      <w:rFonts w:ascii="Times New Roman" w:hAnsi="Times New Roman"/>
      <w:kern w:val="2"/>
      <w:sz w:val="24"/>
    </w:rPr>
  </w:style>
  <w:style w:type="paragraph" w:customStyle="1" w:styleId="zl">
    <w:name w:val="标题zl"/>
    <w:basedOn w:val="7"/>
    <w:uiPriority w:val="99"/>
    <w:qFormat/>
    <w:rsid w:val="00120B48"/>
    <w:pPr>
      <w:numPr>
        <w:ilvl w:val="0"/>
        <w:numId w:val="0"/>
      </w:numPr>
      <w:tabs>
        <w:tab w:val="left" w:pos="0"/>
        <w:tab w:val="left" w:pos="1276"/>
      </w:tabs>
      <w:spacing w:line="319" w:lineRule="auto"/>
      <w:ind w:left="1296" w:firstLineChars="200" w:hanging="1296"/>
    </w:pPr>
    <w:rPr>
      <w:rFonts w:ascii="宋体" w:hAnsi="宋体"/>
      <w:b w:val="0"/>
      <w:bCs w:val="0"/>
      <w:sz w:val="28"/>
    </w:rPr>
  </w:style>
  <w:style w:type="character" w:customStyle="1" w:styleId="CharCharffa">
    <w:name w:val="日期 Char Char"/>
    <w:link w:val="2fffb"/>
    <w:locked/>
    <w:rsid w:val="00120B48"/>
    <w:rPr>
      <w:rFonts w:ascii="宋体" w:hAnsi="Times New Roman"/>
      <w:spacing w:val="20"/>
      <w:sz w:val="28"/>
    </w:rPr>
  </w:style>
  <w:style w:type="paragraph" w:customStyle="1" w:styleId="443">
    <w:name w:val="样式 五号 黑色 居中 段前: 4 磅 段后: 4 磅"/>
    <w:basedOn w:val="aa"/>
    <w:uiPriority w:val="99"/>
    <w:qFormat/>
    <w:rsid w:val="00120B48"/>
    <w:pPr>
      <w:adjustRightInd w:val="0"/>
      <w:snapToGrid w:val="0"/>
      <w:spacing w:before="80" w:after="80"/>
      <w:jc w:val="center"/>
    </w:pPr>
    <w:rPr>
      <w:rFonts w:ascii="Times New Roman" w:hAnsi="Times New Roman"/>
      <w:kern w:val="0"/>
      <w:szCs w:val="21"/>
    </w:rPr>
  </w:style>
  <w:style w:type="paragraph" w:customStyle="1" w:styleId="11ft">
    <w:name w:val="11ft"/>
    <w:basedOn w:val="aa"/>
    <w:uiPriority w:val="99"/>
    <w:qFormat/>
    <w:rsid w:val="00120B48"/>
    <w:pPr>
      <w:widowControl/>
      <w:spacing w:before="100" w:beforeAutospacing="1" w:after="100" w:afterAutospacing="1"/>
      <w:jc w:val="left"/>
    </w:pPr>
    <w:rPr>
      <w:rFonts w:ascii="Arial Unicode MS" w:eastAsia="Arial Unicode MS" w:hAnsi="Arial Unicode MS" w:cs="Arial Unicode MS"/>
      <w:color w:val="005680"/>
      <w:kern w:val="0"/>
      <w:sz w:val="22"/>
    </w:rPr>
  </w:style>
  <w:style w:type="paragraph" w:customStyle="1" w:styleId="Char3CharCharChar5">
    <w:name w:val="Char3 Char Char Char5"/>
    <w:basedOn w:val="aa"/>
    <w:uiPriority w:val="99"/>
    <w:qFormat/>
    <w:rsid w:val="00120B48"/>
    <w:pPr>
      <w:spacing w:line="340" w:lineRule="exact"/>
      <w:ind w:firstLineChars="4" w:firstLine="10"/>
    </w:pPr>
    <w:rPr>
      <w:rFonts w:ascii="Times New Roman" w:hAnsi="Times New Roman"/>
      <w:sz w:val="28"/>
      <w:szCs w:val="28"/>
    </w:rPr>
  </w:style>
  <w:style w:type="paragraph" w:customStyle="1" w:styleId="20512">
    <w:name w:val="样式 样式 首行缩进:  2 字符 段前: 0.5 行 段后: 1 行 + 首行缩进:  2 字符"/>
    <w:basedOn w:val="aa"/>
    <w:uiPriority w:val="99"/>
    <w:qFormat/>
    <w:rsid w:val="00120B48"/>
    <w:pPr>
      <w:spacing w:beforeLines="50" w:line="360" w:lineRule="auto"/>
      <w:ind w:firstLineChars="200" w:firstLine="566"/>
    </w:pPr>
    <w:rPr>
      <w:rFonts w:ascii="Times New Roman" w:hAnsi="Times New Roman" w:cs="宋体"/>
      <w:sz w:val="24"/>
      <w:szCs w:val="20"/>
    </w:rPr>
  </w:style>
  <w:style w:type="paragraph" w:customStyle="1" w:styleId="2250">
    <w:name w:val="首行缩进:  2.25 字符"/>
    <w:basedOn w:val="aa"/>
    <w:uiPriority w:val="99"/>
    <w:qFormat/>
    <w:rsid w:val="00120B48"/>
    <w:pPr>
      <w:snapToGrid w:val="0"/>
      <w:spacing w:line="300" w:lineRule="auto"/>
      <w:ind w:firstLineChars="200" w:firstLine="200"/>
    </w:pPr>
    <w:rPr>
      <w:rFonts w:ascii="宋体" w:hAnsi="Times New Roman" w:cs="宋体"/>
      <w:sz w:val="28"/>
      <w:szCs w:val="20"/>
    </w:rPr>
  </w:style>
  <w:style w:type="paragraph" w:customStyle="1" w:styleId="Char3CharCharCharCharCharCharCharCharCharChar5">
    <w:name w:val="Char3 Char Char Char Char Char Char Char Char Char Char5"/>
    <w:basedOn w:val="aa"/>
    <w:uiPriority w:val="99"/>
    <w:qFormat/>
    <w:rsid w:val="00120B48"/>
    <w:pPr>
      <w:spacing w:line="340" w:lineRule="exact"/>
      <w:ind w:firstLineChars="4" w:firstLine="10"/>
    </w:pPr>
    <w:rPr>
      <w:rFonts w:ascii="Times New Roman" w:hAnsi="Times New Roman"/>
      <w:sz w:val="28"/>
      <w:szCs w:val="28"/>
    </w:rPr>
  </w:style>
  <w:style w:type="paragraph" w:customStyle="1" w:styleId="Char3CharCharCharCharCharCharCharChar5">
    <w:name w:val="Char3 Char Char Char Char Char Char Char Char5"/>
    <w:basedOn w:val="aa"/>
    <w:uiPriority w:val="99"/>
    <w:qFormat/>
    <w:rsid w:val="00120B48"/>
    <w:pPr>
      <w:spacing w:line="340" w:lineRule="exact"/>
      <w:ind w:firstLineChars="4" w:firstLine="10"/>
    </w:pPr>
    <w:rPr>
      <w:rFonts w:ascii="Times New Roman" w:hAnsi="Times New Roman"/>
      <w:sz w:val="28"/>
      <w:szCs w:val="28"/>
    </w:rPr>
  </w:style>
  <w:style w:type="paragraph" w:customStyle="1" w:styleId="1fffffffd">
    <w:name w:val="样式1 + 四号 居中"/>
    <w:basedOn w:val="1fe"/>
    <w:uiPriority w:val="99"/>
    <w:qFormat/>
    <w:rsid w:val="00120B48"/>
    <w:pPr>
      <w:spacing w:line="336" w:lineRule="auto"/>
      <w:ind w:leftChars="0" w:left="0"/>
    </w:pPr>
    <w:rPr>
      <w:rFonts w:cs="宋体" w:hint="eastAsia"/>
      <w:sz w:val="28"/>
      <w:szCs w:val="22"/>
    </w:rPr>
  </w:style>
  <w:style w:type="paragraph" w:customStyle="1" w:styleId="1fffffffe">
    <w:name w:val="文1"/>
    <w:basedOn w:val="aa"/>
    <w:uiPriority w:val="99"/>
    <w:qFormat/>
    <w:rsid w:val="00120B48"/>
    <w:pPr>
      <w:snapToGrid w:val="0"/>
      <w:spacing w:line="360" w:lineRule="auto"/>
      <w:ind w:firstLine="567"/>
    </w:pPr>
    <w:rPr>
      <w:rFonts w:ascii="Arial" w:eastAsia="幼圆" w:hAnsi="Arial"/>
      <w:sz w:val="24"/>
      <w:szCs w:val="20"/>
    </w:rPr>
  </w:style>
  <w:style w:type="paragraph" w:customStyle="1" w:styleId="1CharCharCharCharCharCharCharCharCharCharCharCharCharCharCharCharCharCharChar">
    <w:name w:val="1 Char Char Char Char Char Char Char Char Char Char Char Char Char Char Char Char Char Char Char"/>
    <w:basedOn w:val="aa"/>
    <w:uiPriority w:val="99"/>
    <w:qFormat/>
    <w:rsid w:val="00120B48"/>
    <w:pPr>
      <w:adjustRightInd w:val="0"/>
      <w:spacing w:line="360" w:lineRule="auto"/>
    </w:pPr>
    <w:rPr>
      <w:rFonts w:ascii="Times New Roman" w:hAnsi="Times New Roman"/>
      <w:kern w:val="0"/>
      <w:sz w:val="24"/>
      <w:szCs w:val="20"/>
    </w:rPr>
  </w:style>
  <w:style w:type="paragraph" w:customStyle="1" w:styleId="085099">
    <w:name w:val="样式 宋体 首行缩进:  0.85 厘米 右侧:  0.99 厘米"/>
    <w:basedOn w:val="aa"/>
    <w:uiPriority w:val="99"/>
    <w:qFormat/>
    <w:rsid w:val="00120B48"/>
    <w:pPr>
      <w:ind w:right="561"/>
    </w:pPr>
    <w:rPr>
      <w:rFonts w:ascii="宋体" w:hAnsi="宋体"/>
      <w:szCs w:val="20"/>
    </w:rPr>
  </w:style>
  <w:style w:type="paragraph" w:customStyle="1" w:styleId="222GB23120">
    <w:name w:val="样式 样式 样式 样式 样式 样式 样式 首行缩进:  2 字符 + 首行缩进:  2 字符2 + 仿宋_GB2312 + 首行..."/>
    <w:basedOn w:val="aa"/>
    <w:uiPriority w:val="99"/>
    <w:qFormat/>
    <w:rsid w:val="00120B48"/>
    <w:pPr>
      <w:spacing w:line="480" w:lineRule="exact"/>
      <w:ind w:firstLineChars="200" w:firstLine="200"/>
    </w:pPr>
    <w:rPr>
      <w:rFonts w:ascii="Times New Roman" w:eastAsia="楷体_GB2312" w:hAnsi="Times New Roman"/>
      <w:spacing w:val="12"/>
      <w:kern w:val="0"/>
      <w:sz w:val="28"/>
      <w:szCs w:val="28"/>
    </w:rPr>
  </w:style>
  <w:style w:type="paragraph" w:customStyle="1" w:styleId="002">
    <w:name w:val="标题002"/>
    <w:basedOn w:val="aa"/>
    <w:uiPriority w:val="99"/>
    <w:qFormat/>
    <w:rsid w:val="00120B48"/>
    <w:pPr>
      <w:spacing w:before="160" w:line="480" w:lineRule="exact"/>
      <w:outlineLvl w:val="1"/>
    </w:pPr>
    <w:rPr>
      <w:rFonts w:ascii="Times New Roman" w:hAnsi="Times New Roman"/>
      <w:b/>
      <w:sz w:val="28"/>
      <w:szCs w:val="24"/>
    </w:rPr>
  </w:style>
  <w:style w:type="paragraph" w:customStyle="1" w:styleId="afffffffffffffffffffffffffffffff">
    <w:name w:val="说明书"/>
    <w:basedOn w:val="aa"/>
    <w:uiPriority w:val="99"/>
    <w:qFormat/>
    <w:rsid w:val="00120B48"/>
    <w:pPr>
      <w:adjustRightInd w:val="0"/>
      <w:spacing w:line="500" w:lineRule="exact"/>
      <w:ind w:firstLine="624"/>
    </w:pPr>
    <w:rPr>
      <w:rFonts w:ascii="Arial" w:hAnsi="Arial"/>
      <w:kern w:val="0"/>
      <w:sz w:val="28"/>
      <w:szCs w:val="20"/>
    </w:rPr>
  </w:style>
  <w:style w:type="paragraph" w:customStyle="1" w:styleId="222Heading2HiddenHeading2CCBSheading21">
    <w:name w:val="样式 标题 2标题 2节第一章 标题 2Heading 2 HiddenHeading 2 CCBSheading 2...1"/>
    <w:basedOn w:val="22"/>
    <w:uiPriority w:val="99"/>
    <w:qFormat/>
    <w:rsid w:val="00120B48"/>
    <w:pPr>
      <w:numPr>
        <w:ilvl w:val="0"/>
        <w:numId w:val="0"/>
      </w:numPr>
      <w:tabs>
        <w:tab w:val="left" w:pos="567"/>
      </w:tabs>
      <w:spacing w:before="0" w:after="0" w:line="360" w:lineRule="auto"/>
      <w:jc w:val="center"/>
    </w:pPr>
    <w:rPr>
      <w:rFonts w:ascii="楷体_GB2312" w:eastAsia="楷体_GB2312" w:hAnsi="楷体_GB2312"/>
    </w:rPr>
  </w:style>
  <w:style w:type="paragraph" w:customStyle="1" w:styleId="20511">
    <w:name w:val="样式 标题2  新新 + 段前: 0.5 行 段后: 1 行1"/>
    <w:basedOn w:val="2fffffc"/>
    <w:uiPriority w:val="99"/>
    <w:qFormat/>
    <w:rsid w:val="00120B48"/>
    <w:pPr>
      <w:spacing w:before="150" w:after="300"/>
    </w:pPr>
    <w:rPr>
      <w:rFonts w:cs="宋体"/>
      <w:sz w:val="30"/>
      <w:szCs w:val="20"/>
    </w:rPr>
  </w:style>
  <w:style w:type="paragraph" w:customStyle="1" w:styleId="-112">
    <w:name w:val="彩色底纹 - 着色 11"/>
    <w:uiPriority w:val="99"/>
    <w:qFormat/>
    <w:rsid w:val="00120B48"/>
    <w:rPr>
      <w:rFonts w:ascii="Times New Roman" w:eastAsia="仿宋_GB2312" w:hAnsi="Times New Roman"/>
      <w:kern w:val="2"/>
      <w:sz w:val="28"/>
      <w:szCs w:val="24"/>
    </w:rPr>
  </w:style>
  <w:style w:type="paragraph" w:customStyle="1" w:styleId="CharCharCharCharCharCharCharCharChar15">
    <w:name w:val="Char Char Char Char Char Char Char Char Char15"/>
    <w:basedOn w:val="aa"/>
    <w:uiPriority w:val="99"/>
    <w:qFormat/>
    <w:rsid w:val="00120B48"/>
    <w:rPr>
      <w:rFonts w:ascii="Times New Roman" w:hAnsi="Times New Roman"/>
      <w:szCs w:val="21"/>
    </w:rPr>
  </w:style>
  <w:style w:type="paragraph" w:customStyle="1" w:styleId="Paratitre">
    <w:name w:val="Paratitre"/>
    <w:basedOn w:val="aa"/>
    <w:uiPriority w:val="99"/>
    <w:qFormat/>
    <w:rsid w:val="00120B48"/>
    <w:pPr>
      <w:widowControl/>
      <w:overflowPunct w:val="0"/>
      <w:autoSpaceDE w:val="0"/>
      <w:autoSpaceDN w:val="0"/>
      <w:adjustRightInd w:val="0"/>
      <w:spacing w:before="240"/>
      <w:ind w:left="700"/>
    </w:pPr>
    <w:rPr>
      <w:rFonts w:ascii="Arial" w:hAnsi="Arial"/>
      <w:kern w:val="0"/>
      <w:sz w:val="20"/>
      <w:szCs w:val="20"/>
      <w:lang w:val="fr-FR"/>
    </w:rPr>
  </w:style>
  <w:style w:type="paragraph" w:customStyle="1" w:styleId="2CharCharChar">
    <w:name w:val="2 Char Char Char"/>
    <w:basedOn w:val="aa"/>
    <w:uiPriority w:val="99"/>
    <w:qFormat/>
    <w:rsid w:val="00120B48"/>
    <w:rPr>
      <w:rFonts w:ascii="Times New Roman" w:hAnsi="Times New Roman"/>
      <w:szCs w:val="24"/>
    </w:rPr>
  </w:style>
  <w:style w:type="paragraph" w:customStyle="1" w:styleId="CharCharChar1CharCharCharCharCharCharChar5">
    <w:name w:val="Char Char Char1 Char Char Char Char Char Char Char5"/>
    <w:basedOn w:val="aa"/>
    <w:uiPriority w:val="99"/>
    <w:qFormat/>
    <w:rsid w:val="00120B48"/>
    <w:rPr>
      <w:rFonts w:ascii="Times New Roman" w:hAnsi="Times New Roman"/>
      <w:szCs w:val="21"/>
    </w:rPr>
  </w:style>
  <w:style w:type="paragraph" w:customStyle="1" w:styleId="3fff6">
    <w:name w:val=".. 3"/>
    <w:basedOn w:val="Default"/>
    <w:next w:val="Default"/>
    <w:uiPriority w:val="99"/>
    <w:qFormat/>
    <w:rsid w:val="00120B48"/>
    <w:pPr>
      <w:spacing w:before="260" w:after="260"/>
    </w:pPr>
    <w:rPr>
      <w:rFonts w:cs="Times New Roman"/>
      <w:color w:val="auto"/>
    </w:rPr>
  </w:style>
  <w:style w:type="paragraph" w:customStyle="1" w:styleId="wtext">
    <w:name w:val="wtext"/>
    <w:basedOn w:val="aa"/>
    <w:uiPriority w:val="99"/>
    <w:qFormat/>
    <w:rsid w:val="00120B48"/>
    <w:pPr>
      <w:widowControl/>
      <w:spacing w:before="100" w:beforeAutospacing="1" w:after="100" w:afterAutospacing="1"/>
      <w:ind w:firstLine="480"/>
      <w:jc w:val="left"/>
    </w:pPr>
    <w:rPr>
      <w:rFonts w:ascii="ˎ̥" w:hAnsi="ˎ̥" w:cs="宋体"/>
      <w:color w:val="000000"/>
      <w:kern w:val="0"/>
      <w:sz w:val="22"/>
    </w:rPr>
  </w:style>
  <w:style w:type="paragraph" w:customStyle="1" w:styleId="Char46">
    <w:name w:val="Char46"/>
    <w:basedOn w:val="aa"/>
    <w:uiPriority w:val="99"/>
    <w:qFormat/>
    <w:rsid w:val="00120B48"/>
    <w:rPr>
      <w:rFonts w:ascii="Times New Roman" w:hAnsi="Times New Roman"/>
      <w:sz w:val="24"/>
      <w:szCs w:val="24"/>
    </w:rPr>
  </w:style>
  <w:style w:type="paragraph" w:customStyle="1" w:styleId="Char1CharCharCharCharCharChar7">
    <w:name w:val="Char1 Char Char Char Char Char Char7"/>
    <w:basedOn w:val="aa"/>
    <w:uiPriority w:val="99"/>
    <w:qFormat/>
    <w:rsid w:val="00120B48"/>
    <w:rPr>
      <w:rFonts w:ascii="Tahoma" w:hAnsi="Tahoma"/>
      <w:sz w:val="24"/>
      <w:szCs w:val="20"/>
    </w:rPr>
  </w:style>
  <w:style w:type="paragraph" w:customStyle="1" w:styleId="subbody">
    <w:name w:val="sub_body"/>
    <w:uiPriority w:val="99"/>
    <w:qFormat/>
    <w:rsid w:val="00120B48"/>
    <w:pPr>
      <w:widowControl w:val="0"/>
      <w:autoSpaceDE w:val="0"/>
      <w:autoSpaceDN w:val="0"/>
      <w:adjustRightInd w:val="0"/>
      <w:spacing w:before="43" w:after="43" w:line="288" w:lineRule="atLeast"/>
      <w:ind w:left="288"/>
    </w:pPr>
    <w:rPr>
      <w:rFonts w:ascii="Arial" w:hAnsi="Arial"/>
      <w:color w:val="000000"/>
    </w:rPr>
  </w:style>
  <w:style w:type="paragraph" w:customStyle="1" w:styleId="Char2CharCharChar5">
    <w:name w:val="Char2 Char Char Char5"/>
    <w:basedOn w:val="aa"/>
    <w:uiPriority w:val="99"/>
    <w:qFormat/>
    <w:rsid w:val="00120B48"/>
    <w:pPr>
      <w:snapToGrid w:val="0"/>
      <w:spacing w:line="360" w:lineRule="auto"/>
      <w:ind w:firstLineChars="200" w:firstLine="200"/>
    </w:pPr>
    <w:rPr>
      <w:rFonts w:ascii="Times New Roman" w:eastAsia="仿宋_GB2312" w:hAnsi="Times New Roman"/>
      <w:sz w:val="24"/>
      <w:szCs w:val="24"/>
    </w:rPr>
  </w:style>
  <w:style w:type="paragraph" w:customStyle="1" w:styleId="afffffffffffffffffffffffffffffff0">
    <w:name w:val="样式 正文（首行缩进两字） + 宋体"/>
    <w:basedOn w:val="aff6"/>
    <w:uiPriority w:val="99"/>
    <w:qFormat/>
    <w:rsid w:val="00120B48"/>
    <w:pPr>
      <w:adjustRightInd w:val="0"/>
      <w:ind w:firstLineChars="0" w:firstLine="0"/>
    </w:pPr>
    <w:rPr>
      <w:rFonts w:ascii="仿宋_GB2312" w:hint="eastAsia"/>
      <w:sz w:val="28"/>
      <w:szCs w:val="20"/>
    </w:rPr>
  </w:style>
  <w:style w:type="paragraph" w:customStyle="1" w:styleId="Char270">
    <w:name w:val="Char27"/>
    <w:basedOn w:val="aa"/>
    <w:uiPriority w:val="99"/>
    <w:qFormat/>
    <w:rsid w:val="00120B48"/>
    <w:pPr>
      <w:spacing w:line="240" w:lineRule="exact"/>
      <w:ind w:firstLineChars="200" w:firstLine="200"/>
    </w:pPr>
    <w:rPr>
      <w:rFonts w:ascii="Times New Roman" w:hAnsi="Times New Roman"/>
      <w:sz w:val="28"/>
      <w:szCs w:val="28"/>
    </w:rPr>
  </w:style>
  <w:style w:type="paragraph" w:customStyle="1" w:styleId="159">
    <w:name w:val="15"/>
    <w:basedOn w:val="aa"/>
    <w:uiPriority w:val="99"/>
    <w:qFormat/>
    <w:rsid w:val="00120B48"/>
    <w:pPr>
      <w:widowControl/>
      <w:spacing w:before="100" w:beforeAutospacing="1" w:after="100" w:afterAutospacing="1"/>
      <w:jc w:val="left"/>
    </w:pPr>
    <w:rPr>
      <w:rFonts w:ascii="宋体" w:hAnsi="宋体" w:cs="宋体"/>
      <w:kern w:val="0"/>
      <w:sz w:val="24"/>
      <w:szCs w:val="24"/>
    </w:rPr>
  </w:style>
  <w:style w:type="paragraph" w:customStyle="1" w:styleId="6b">
    <w:name w:val="字元 字元6"/>
    <w:basedOn w:val="aa"/>
    <w:uiPriority w:val="99"/>
    <w:qFormat/>
    <w:rsid w:val="00120B48"/>
    <w:rPr>
      <w:rFonts w:ascii="Times New Roman" w:hAnsi="Times New Roman"/>
      <w:sz w:val="24"/>
      <w:szCs w:val="24"/>
    </w:rPr>
  </w:style>
  <w:style w:type="paragraph" w:customStyle="1" w:styleId="4412">
    <w:name w:val="样式 (符号) 宋体 段前: 4 磅 段后: 4 磅 行距: 最小值 12 磅"/>
    <w:basedOn w:val="aa"/>
    <w:uiPriority w:val="99"/>
    <w:qFormat/>
    <w:rsid w:val="00120B48"/>
    <w:pPr>
      <w:snapToGrid w:val="0"/>
      <w:spacing w:before="80" w:after="80"/>
    </w:pPr>
    <w:rPr>
      <w:rFonts w:ascii="Times New Roman" w:hAnsi="宋体" w:cs="宋体"/>
      <w:szCs w:val="20"/>
    </w:rPr>
  </w:style>
  <w:style w:type="paragraph" w:customStyle="1" w:styleId="3fff7">
    <w:name w:val="副标题3"/>
    <w:basedOn w:val="aa"/>
    <w:uiPriority w:val="99"/>
    <w:qFormat/>
    <w:rsid w:val="00120B48"/>
    <w:pPr>
      <w:keepLines/>
      <w:tabs>
        <w:tab w:val="left" w:pos="672"/>
        <w:tab w:val="left" w:pos="720"/>
      </w:tabs>
      <w:adjustRightInd w:val="0"/>
      <w:snapToGrid w:val="0"/>
      <w:spacing w:beforeLines="30" w:line="240" w:lineRule="exact"/>
      <w:outlineLvl w:val="3"/>
    </w:pPr>
    <w:rPr>
      <w:rFonts w:ascii="宋体" w:hAnsi="Verdana"/>
      <w:kern w:val="0"/>
      <w:szCs w:val="21"/>
    </w:rPr>
  </w:style>
  <w:style w:type="paragraph" w:customStyle="1" w:styleId="new1">
    <w:name w:val="new 1"/>
    <w:basedOn w:val="11"/>
    <w:uiPriority w:val="99"/>
    <w:qFormat/>
    <w:rsid w:val="00120B48"/>
    <w:pPr>
      <w:numPr>
        <w:numId w:val="0"/>
      </w:numPr>
      <w:tabs>
        <w:tab w:val="left" w:pos="495"/>
      </w:tabs>
      <w:spacing w:before="0" w:after="0" w:line="576" w:lineRule="auto"/>
      <w:ind w:left="495" w:hanging="315"/>
      <w:jc w:val="center"/>
    </w:pPr>
    <w:rPr>
      <w:rFonts w:ascii="Times New Roman" w:eastAsia="黑体" w:hAnsi="Times New Roman"/>
      <w:b w:val="0"/>
      <w:sz w:val="36"/>
    </w:rPr>
  </w:style>
  <w:style w:type="paragraph" w:customStyle="1" w:styleId="3221GB2312">
    <w:name w:val="样式 样式 样式 样式 样式 标题 3 + 首行缩进:  2 字符 + 首行缩进:  2 字符1 + 仿宋_GB2312 行距:..."/>
    <w:basedOn w:val="aa"/>
    <w:uiPriority w:val="99"/>
    <w:qFormat/>
    <w:rsid w:val="00120B48"/>
    <w:pPr>
      <w:keepNext/>
      <w:keepLines/>
      <w:spacing w:before="120" w:line="440" w:lineRule="exact"/>
      <w:ind w:firstLineChars="200" w:firstLine="200"/>
      <w:jc w:val="left"/>
      <w:outlineLvl w:val="2"/>
    </w:pPr>
    <w:rPr>
      <w:rFonts w:ascii="Times New Roman" w:eastAsia="黑体" w:hAnsi="Times New Roman"/>
      <w:spacing w:val="6"/>
      <w:sz w:val="28"/>
      <w:szCs w:val="28"/>
    </w:rPr>
  </w:style>
  <w:style w:type="paragraph" w:customStyle="1" w:styleId="003">
    <w:name w:val="标题003"/>
    <w:basedOn w:val="aa"/>
    <w:uiPriority w:val="99"/>
    <w:qFormat/>
    <w:rsid w:val="00120B48"/>
    <w:pPr>
      <w:adjustRightInd w:val="0"/>
      <w:spacing w:before="120" w:line="440" w:lineRule="exact"/>
      <w:outlineLvl w:val="2"/>
    </w:pPr>
    <w:rPr>
      <w:rFonts w:ascii="Times New Roman" w:hAnsi="Times New Roman"/>
      <w:b/>
      <w:sz w:val="27"/>
      <w:szCs w:val="20"/>
    </w:rPr>
  </w:style>
  <w:style w:type="paragraph" w:customStyle="1" w:styleId="222Heading2HiddenHeading2CCBSheading20">
    <w:name w:val="样式 标题 2标题 2节第一章 标题 2Heading 2 HiddenHeading 2 CCBSheading 2..."/>
    <w:basedOn w:val="22"/>
    <w:uiPriority w:val="99"/>
    <w:qFormat/>
    <w:rsid w:val="00120B48"/>
    <w:pPr>
      <w:numPr>
        <w:ilvl w:val="0"/>
        <w:numId w:val="0"/>
      </w:numPr>
      <w:tabs>
        <w:tab w:val="left" w:pos="567"/>
      </w:tabs>
      <w:spacing w:before="0" w:after="0" w:line="240" w:lineRule="auto"/>
      <w:jc w:val="center"/>
    </w:pPr>
    <w:rPr>
      <w:rFonts w:ascii="楷体_GB2312" w:eastAsia="楷体_GB2312" w:hAnsi="楷体_GB2312"/>
    </w:rPr>
  </w:style>
  <w:style w:type="paragraph" w:customStyle="1" w:styleId="CharCharCharCharCharCharCharCharChar1CharCharCharCharCharCharCharChar1CharCharChar6">
    <w:name w:val="Char Char Char Char Char Char Char Char Char1 Char Char Char Char Char Char Char Char1 Char Char Char6"/>
    <w:basedOn w:val="aa"/>
    <w:uiPriority w:val="99"/>
    <w:qFormat/>
    <w:rsid w:val="00120B48"/>
    <w:pPr>
      <w:snapToGrid w:val="0"/>
      <w:spacing w:line="360" w:lineRule="auto"/>
      <w:ind w:firstLineChars="200" w:firstLine="200"/>
    </w:pPr>
    <w:rPr>
      <w:rFonts w:ascii="Times New Roman" w:eastAsia="仿宋_GB2312" w:hAnsi="Times New Roman"/>
      <w:sz w:val="24"/>
      <w:szCs w:val="24"/>
    </w:rPr>
  </w:style>
  <w:style w:type="paragraph" w:customStyle="1" w:styleId="205120">
    <w:name w:val="样式 样式 样式 加粗 首行缩进:  2 字符 段前: 0.5 行 段后: 1 行 + 首行缩进:  2 字符 + 首行缩进: ..."/>
    <w:basedOn w:val="aa"/>
    <w:uiPriority w:val="99"/>
    <w:qFormat/>
    <w:rsid w:val="00120B48"/>
    <w:pPr>
      <w:spacing w:beforeLines="50" w:line="360" w:lineRule="auto"/>
      <w:ind w:firstLineChars="200" w:firstLine="200"/>
    </w:pPr>
    <w:rPr>
      <w:rFonts w:ascii="Times New Roman" w:hAnsi="Times New Roman" w:cs="宋体"/>
      <w:b/>
      <w:bCs/>
      <w:sz w:val="24"/>
      <w:szCs w:val="20"/>
    </w:rPr>
  </w:style>
  <w:style w:type="paragraph" w:customStyle="1" w:styleId="524">
    <w:name w:val="正文52"/>
    <w:uiPriority w:val="99"/>
    <w:qFormat/>
    <w:rsid w:val="00120B48"/>
    <w:pPr>
      <w:widowControl w:val="0"/>
      <w:adjustRightInd w:val="0"/>
      <w:spacing w:line="360" w:lineRule="atLeast"/>
    </w:pPr>
    <w:rPr>
      <w:szCs w:val="24"/>
    </w:rPr>
  </w:style>
  <w:style w:type="paragraph" w:customStyle="1" w:styleId="Afffffffffffffffffffffffffffffff1">
    <w:name w:val="A."/>
    <w:basedOn w:val="aa"/>
    <w:uiPriority w:val="99"/>
    <w:qFormat/>
    <w:rsid w:val="00120B48"/>
    <w:pPr>
      <w:widowControl/>
      <w:tabs>
        <w:tab w:val="left" w:pos="1008"/>
      </w:tabs>
      <w:spacing w:line="264" w:lineRule="auto"/>
      <w:ind w:left="1008" w:hanging="1008"/>
      <w:jc w:val="left"/>
    </w:pPr>
    <w:rPr>
      <w:rFonts w:ascii="Times New Roman" w:hAnsi="Times New Roman" w:cs="宋体"/>
      <w:sz w:val="24"/>
      <w:szCs w:val="24"/>
    </w:rPr>
  </w:style>
  <w:style w:type="paragraph" w:customStyle="1" w:styleId="11ff9">
    <w:name w:val="11"/>
    <w:aliases w:val="引用1"/>
    <w:basedOn w:val="aa"/>
    <w:uiPriority w:val="99"/>
    <w:qFormat/>
    <w:rsid w:val="00120B48"/>
    <w:pPr>
      <w:widowControl/>
      <w:overflowPunct w:val="0"/>
      <w:autoSpaceDE w:val="0"/>
      <w:autoSpaceDN w:val="0"/>
      <w:adjustRightInd w:val="0"/>
      <w:ind w:left="600" w:hanging="600"/>
    </w:pPr>
    <w:rPr>
      <w:rFonts w:ascii="Bookman Old Style" w:hAnsi="Bookman Old Style"/>
      <w:bCs/>
      <w:kern w:val="0"/>
      <w:sz w:val="22"/>
      <w:szCs w:val="20"/>
      <w:lang w:eastAsia="en-US"/>
    </w:rPr>
  </w:style>
  <w:style w:type="paragraph" w:customStyle="1" w:styleId="CharChar1CharCharCharCharCharChar">
    <w:name w:val="Char Char1 Char Char Char Char Char Char"/>
    <w:basedOn w:val="aa"/>
    <w:uiPriority w:val="99"/>
    <w:qFormat/>
    <w:rsid w:val="00120B48"/>
    <w:rPr>
      <w:rFonts w:ascii="Times New Roman" w:hAnsi="Times New Roman"/>
      <w:szCs w:val="24"/>
    </w:rPr>
  </w:style>
  <w:style w:type="paragraph" w:customStyle="1" w:styleId="afffffffffffffffffffffffffffffff2">
    <w:name w:val="用户正文"/>
    <w:basedOn w:val="aa"/>
    <w:next w:val="aa"/>
    <w:uiPriority w:val="99"/>
    <w:qFormat/>
    <w:rsid w:val="00120B48"/>
    <w:pPr>
      <w:adjustRightInd w:val="0"/>
      <w:spacing w:line="360" w:lineRule="auto"/>
      <w:ind w:firstLineChars="200" w:firstLine="560"/>
      <w:jc w:val="left"/>
    </w:pPr>
    <w:rPr>
      <w:rFonts w:ascii="Times New Roman" w:hAnsi="Times New Roman"/>
      <w:bCs/>
      <w:kern w:val="0"/>
      <w:sz w:val="28"/>
      <w:szCs w:val="20"/>
    </w:rPr>
  </w:style>
  <w:style w:type="paragraph" w:customStyle="1" w:styleId="1ffffffff">
    <w:name w:val="表样式1"/>
    <w:basedOn w:val="aa"/>
    <w:uiPriority w:val="99"/>
    <w:qFormat/>
    <w:rsid w:val="00120B48"/>
    <w:pPr>
      <w:spacing w:line="360" w:lineRule="exact"/>
      <w:jc w:val="center"/>
    </w:pPr>
    <w:rPr>
      <w:rFonts w:ascii="宋体" w:hAnsi="宋体"/>
      <w:color w:val="000000"/>
      <w:szCs w:val="21"/>
    </w:rPr>
  </w:style>
  <w:style w:type="paragraph" w:customStyle="1" w:styleId="afffffffffffffffffffffffffffffff3">
    <w:name w:val="样式 表内字"/>
    <w:basedOn w:val="aa"/>
    <w:uiPriority w:val="99"/>
    <w:qFormat/>
    <w:rsid w:val="00120B48"/>
    <w:pPr>
      <w:adjustRightInd w:val="0"/>
      <w:snapToGrid w:val="0"/>
      <w:jc w:val="center"/>
    </w:pPr>
    <w:rPr>
      <w:rFonts w:ascii="宋体" w:hAnsi="宋体"/>
      <w:color w:val="000000"/>
      <w:kern w:val="0"/>
      <w:szCs w:val="20"/>
    </w:rPr>
  </w:style>
  <w:style w:type="paragraph" w:customStyle="1" w:styleId="4ff">
    <w:name w:val="副标题4"/>
    <w:basedOn w:val="3fff7"/>
    <w:uiPriority w:val="99"/>
    <w:qFormat/>
    <w:rsid w:val="00120B48"/>
    <w:pPr>
      <w:tabs>
        <w:tab w:val="clear" w:pos="672"/>
        <w:tab w:val="clear" w:pos="720"/>
        <w:tab w:val="left" w:pos="1275"/>
        <w:tab w:val="left" w:pos="2100"/>
      </w:tabs>
      <w:ind w:left="1275" w:hanging="705"/>
      <w:outlineLvl w:val="4"/>
    </w:pPr>
  </w:style>
  <w:style w:type="paragraph" w:customStyle="1" w:styleId="newstyle">
    <w:name w:val="newstyle"/>
    <w:basedOn w:val="11"/>
    <w:uiPriority w:val="99"/>
    <w:qFormat/>
    <w:rsid w:val="00120B48"/>
    <w:pPr>
      <w:numPr>
        <w:numId w:val="0"/>
      </w:numPr>
      <w:tabs>
        <w:tab w:val="left" w:pos="920"/>
      </w:tabs>
      <w:spacing w:before="0" w:after="0" w:line="576" w:lineRule="auto"/>
      <w:ind w:left="920" w:hanging="360"/>
    </w:pPr>
    <w:rPr>
      <w:rFonts w:ascii="Times New Roman" w:eastAsia="黑体" w:hAnsi="Times New Roman"/>
      <w:b w:val="0"/>
      <w:sz w:val="30"/>
    </w:rPr>
  </w:style>
  <w:style w:type="paragraph" w:customStyle="1" w:styleId="stdivcss">
    <w:name w:val="st_divcss"/>
    <w:basedOn w:val="aa"/>
    <w:uiPriority w:val="99"/>
    <w:qFormat/>
    <w:rsid w:val="00120B48"/>
    <w:pPr>
      <w:widowControl/>
      <w:jc w:val="left"/>
    </w:pPr>
    <w:rPr>
      <w:rFonts w:ascii="宋体" w:hAnsi="宋体" w:cs="宋体"/>
      <w:kern w:val="0"/>
      <w:sz w:val="24"/>
      <w:szCs w:val="24"/>
    </w:rPr>
  </w:style>
  <w:style w:type="paragraph" w:customStyle="1" w:styleId="Instll9">
    <w:name w:val="InstÀÀll9"/>
    <w:uiPriority w:val="99"/>
    <w:qFormat/>
    <w:rsid w:val="00120B48"/>
    <w:pPr>
      <w:tabs>
        <w:tab w:val="left" w:pos="-720"/>
      </w:tabs>
      <w:suppressAutoHyphens/>
      <w:jc w:val="both"/>
    </w:pPr>
    <w:rPr>
      <w:rFonts w:ascii="Courier" w:hAnsi="Courier"/>
      <w:spacing w:val="-3"/>
      <w:sz w:val="24"/>
      <w:lang w:eastAsia="sv-SE"/>
    </w:rPr>
  </w:style>
  <w:style w:type="paragraph" w:customStyle="1" w:styleId="afffffffffffffffffffffffffffffff4">
    <w:name w:val="内容"/>
    <w:basedOn w:val="aa"/>
    <w:uiPriority w:val="99"/>
    <w:qFormat/>
    <w:rsid w:val="00120B48"/>
    <w:pPr>
      <w:spacing w:line="280" w:lineRule="atLeast"/>
      <w:jc w:val="center"/>
    </w:pPr>
    <w:rPr>
      <w:rFonts w:ascii="Times New Roman" w:hAnsi="Times New Roman"/>
      <w:sz w:val="24"/>
      <w:szCs w:val="20"/>
    </w:rPr>
  </w:style>
  <w:style w:type="paragraph" w:customStyle="1" w:styleId="0511">
    <w:name w:val="样式 宋体 四号 段前: 0.5 行 段后: 1 行"/>
    <w:basedOn w:val="aa"/>
    <w:uiPriority w:val="99"/>
    <w:qFormat/>
    <w:rsid w:val="00120B48"/>
    <w:pPr>
      <w:spacing w:beforeLines="50" w:line="360" w:lineRule="auto"/>
      <w:ind w:firstLineChars="150" w:firstLine="424"/>
    </w:pPr>
    <w:rPr>
      <w:rFonts w:ascii="宋体" w:hAnsi="宋体" w:cs="宋体"/>
      <w:sz w:val="24"/>
      <w:szCs w:val="20"/>
    </w:rPr>
  </w:style>
  <w:style w:type="paragraph" w:customStyle="1" w:styleId="td2">
    <w:name w:val="td2"/>
    <w:basedOn w:val="aa"/>
    <w:uiPriority w:val="99"/>
    <w:qFormat/>
    <w:rsid w:val="00120B48"/>
    <w:pPr>
      <w:widowControl/>
      <w:spacing w:before="100" w:beforeAutospacing="1" w:after="100" w:afterAutospacing="1" w:line="360" w:lineRule="atLeast"/>
      <w:jc w:val="left"/>
    </w:pPr>
    <w:rPr>
      <w:rFonts w:ascii="宋体" w:hAnsi="宋体" w:cs="宋体"/>
      <w:kern w:val="0"/>
      <w:sz w:val="20"/>
      <w:szCs w:val="20"/>
    </w:rPr>
  </w:style>
  <w:style w:type="paragraph" w:customStyle="1" w:styleId="CharCharCharCharCharChar1Char5">
    <w:name w:val="Char Char Char Char Char Char1 Char5"/>
    <w:basedOn w:val="aa"/>
    <w:uiPriority w:val="99"/>
    <w:qFormat/>
    <w:rsid w:val="00120B48"/>
    <w:rPr>
      <w:rFonts w:ascii="Times New Roman" w:hAnsi="Times New Roman"/>
      <w:szCs w:val="24"/>
    </w:rPr>
  </w:style>
  <w:style w:type="character" w:customStyle="1" w:styleId="2Charb">
    <w:name w:val="中等深浅网格 2 Char"/>
    <w:link w:val="21f5"/>
    <w:locked/>
    <w:rsid w:val="00120B48"/>
    <w:rPr>
      <w:sz w:val="22"/>
      <w:szCs w:val="22"/>
    </w:rPr>
  </w:style>
  <w:style w:type="paragraph" w:customStyle="1" w:styleId="21f5">
    <w:name w:val="中等深浅网格 21"/>
    <w:link w:val="2Charb"/>
    <w:qFormat/>
    <w:rsid w:val="00120B48"/>
    <w:rPr>
      <w:sz w:val="22"/>
      <w:szCs w:val="22"/>
    </w:rPr>
  </w:style>
  <w:style w:type="paragraph" w:customStyle="1" w:styleId="proposal">
    <w:name w:val="proposal"/>
    <w:basedOn w:val="aa"/>
    <w:uiPriority w:val="99"/>
    <w:qFormat/>
    <w:rsid w:val="00120B48"/>
    <w:pPr>
      <w:widowControl/>
      <w:autoSpaceDE w:val="0"/>
      <w:autoSpaceDN w:val="0"/>
      <w:spacing w:line="300" w:lineRule="auto"/>
      <w:ind w:left="1440" w:hanging="1440"/>
    </w:pPr>
    <w:rPr>
      <w:rFonts w:ascii="Times New Roman" w:hAnsi="Times New Roman"/>
      <w:kern w:val="0"/>
      <w:sz w:val="24"/>
      <w:szCs w:val="24"/>
      <w:lang w:val="en-GB" w:eastAsia="en-GB"/>
    </w:rPr>
  </w:style>
  <w:style w:type="paragraph" w:customStyle="1" w:styleId="20513">
    <w:name w:val="样式 首行缩进:  2 字符 段前: 0.5 行 段后: 1 行"/>
    <w:basedOn w:val="aa"/>
    <w:uiPriority w:val="99"/>
    <w:qFormat/>
    <w:rsid w:val="00120B48"/>
    <w:pPr>
      <w:spacing w:beforeLines="50" w:line="360" w:lineRule="auto"/>
      <w:ind w:firstLineChars="200" w:firstLine="426"/>
    </w:pPr>
    <w:rPr>
      <w:rFonts w:ascii="Times New Roman" w:hAnsi="Times New Roman" w:cs="宋体"/>
      <w:sz w:val="28"/>
      <w:szCs w:val="20"/>
    </w:rPr>
  </w:style>
  <w:style w:type="paragraph" w:customStyle="1" w:styleId="afffffffffffffffffffffffffffffff5">
    <w:name w:val="通用"/>
    <w:basedOn w:val="aa"/>
    <w:uiPriority w:val="99"/>
    <w:qFormat/>
    <w:rsid w:val="00120B48"/>
    <w:pPr>
      <w:widowControl/>
      <w:spacing w:before="120" w:after="120" w:line="300" w:lineRule="exact"/>
      <w:ind w:right="216"/>
      <w:jc w:val="left"/>
    </w:pPr>
    <w:rPr>
      <w:rFonts w:ascii="Garamond" w:hAnsi="Garamond"/>
      <w:spacing w:val="40"/>
      <w:kern w:val="0"/>
      <w:sz w:val="24"/>
      <w:szCs w:val="20"/>
    </w:rPr>
  </w:style>
  <w:style w:type="paragraph" w:customStyle="1" w:styleId="CharCharCharCharCharCharCharCharCharCharChar1">
    <w:name w:val="Char Char Char Char Char Char Char Char Char Char Char1"/>
    <w:basedOn w:val="aa"/>
    <w:uiPriority w:val="99"/>
    <w:qFormat/>
    <w:rsid w:val="00120B48"/>
    <w:rPr>
      <w:rFonts w:ascii="Times New Roman" w:hAnsi="Times New Roman"/>
      <w:szCs w:val="24"/>
    </w:rPr>
  </w:style>
  <w:style w:type="paragraph" w:customStyle="1" w:styleId="3CharCharCharChar">
    <w:name w:val="标题3 Char Char Char Char"/>
    <w:basedOn w:val="aa"/>
    <w:uiPriority w:val="99"/>
    <w:qFormat/>
    <w:rsid w:val="00120B48"/>
    <w:pPr>
      <w:spacing w:line="560" w:lineRule="exact"/>
    </w:pPr>
    <w:rPr>
      <w:rFonts w:ascii="Times New Roman" w:eastAsia="黑体" w:hAnsi="Times New Roman"/>
      <w:sz w:val="30"/>
      <w:szCs w:val="30"/>
    </w:rPr>
  </w:style>
  <w:style w:type="paragraph" w:customStyle="1" w:styleId="32e">
    <w:name w:val="正文缩进32"/>
    <w:basedOn w:val="aa"/>
    <w:uiPriority w:val="99"/>
    <w:qFormat/>
    <w:rsid w:val="00120B48"/>
    <w:pPr>
      <w:adjustRightInd w:val="0"/>
      <w:ind w:firstLineChars="200" w:firstLine="420"/>
    </w:pPr>
    <w:rPr>
      <w:rFonts w:ascii="Times New Roman" w:hAnsi="宋体"/>
      <w:sz w:val="24"/>
      <w:szCs w:val="20"/>
    </w:rPr>
  </w:style>
  <w:style w:type="paragraph" w:customStyle="1" w:styleId="085152">
    <w:name w:val="样式 样式 宋体 首行缩进:  0.85 厘米 行距: 1.5 倍行距 + 首行缩进:  2 字符"/>
    <w:basedOn w:val="aa"/>
    <w:uiPriority w:val="99"/>
    <w:qFormat/>
    <w:rsid w:val="00120B48"/>
    <w:pPr>
      <w:spacing w:before="100" w:beforeAutospacing="1" w:line="360" w:lineRule="auto"/>
      <w:ind w:firstLineChars="200" w:firstLine="200"/>
    </w:pPr>
    <w:rPr>
      <w:rFonts w:ascii="宋体" w:hAnsi="Times New Roman"/>
      <w:kern w:val="0"/>
      <w:sz w:val="24"/>
      <w:szCs w:val="20"/>
    </w:rPr>
  </w:style>
  <w:style w:type="paragraph" w:customStyle="1" w:styleId="CharCharChar1CharCharChar1CharCharChar1CharCharCharCharChar">
    <w:name w:val="Char Char Char1 Char Char Char1 Char Char Char1 Char Char Char 字元 字元 Char Char 字元 字元 字元 字元 字元"/>
    <w:basedOn w:val="aa"/>
    <w:uiPriority w:val="99"/>
    <w:qFormat/>
    <w:rsid w:val="00120B48"/>
    <w:pPr>
      <w:spacing w:line="400" w:lineRule="exact"/>
      <w:ind w:firstLineChars="200" w:firstLine="200"/>
    </w:pPr>
    <w:rPr>
      <w:rFonts w:ascii="Times New Roman" w:hAnsi="Times New Roman"/>
      <w:sz w:val="28"/>
      <w:szCs w:val="28"/>
    </w:rPr>
  </w:style>
  <w:style w:type="paragraph" w:customStyle="1" w:styleId="21f6">
    <w:name w:val="样式 首行缩进:  2 字符1"/>
    <w:basedOn w:val="aa"/>
    <w:uiPriority w:val="99"/>
    <w:qFormat/>
    <w:rsid w:val="00120B48"/>
    <w:pPr>
      <w:spacing w:line="440" w:lineRule="exact"/>
      <w:ind w:firstLineChars="200" w:firstLine="560"/>
    </w:pPr>
    <w:rPr>
      <w:rFonts w:ascii="Times New Roman" w:eastAsia="楷体_GB2312" w:hAnsi="Times New Roman" w:cs="宋体"/>
      <w:sz w:val="28"/>
      <w:szCs w:val="28"/>
    </w:rPr>
  </w:style>
  <w:style w:type="paragraph" w:customStyle="1" w:styleId="ff5">
    <w:name w:val="ff5"/>
    <w:basedOn w:val="aa"/>
    <w:uiPriority w:val="99"/>
    <w:qFormat/>
    <w:rsid w:val="00120B48"/>
    <w:pPr>
      <w:spacing w:line="540" w:lineRule="exact"/>
      <w:ind w:firstLineChars="200" w:firstLine="560"/>
    </w:pPr>
    <w:rPr>
      <w:rFonts w:ascii="Times New Roman" w:hAnsi="Times New Roman"/>
      <w:bCs/>
      <w:color w:val="0000FF"/>
      <w:sz w:val="28"/>
      <w:szCs w:val="28"/>
    </w:rPr>
  </w:style>
  <w:style w:type="paragraph" w:customStyle="1" w:styleId="CharCharCharCharCharCharCharCharCharChar15">
    <w:name w:val="Char Char Char Char Char Char Char Char Char Char15"/>
    <w:basedOn w:val="aa"/>
    <w:uiPriority w:val="99"/>
    <w:qFormat/>
    <w:rsid w:val="00120B48"/>
    <w:rPr>
      <w:rFonts w:ascii="Times New Roman" w:hAnsi="Times New Roman"/>
      <w:szCs w:val="24"/>
    </w:rPr>
  </w:style>
  <w:style w:type="paragraph" w:customStyle="1" w:styleId="2ffffff3">
    <w:name w:val="标2"/>
    <w:basedOn w:val="22"/>
    <w:next w:val="aff7"/>
    <w:uiPriority w:val="99"/>
    <w:qFormat/>
    <w:rsid w:val="00120B48"/>
    <w:pPr>
      <w:numPr>
        <w:ilvl w:val="0"/>
        <w:numId w:val="0"/>
      </w:numPr>
      <w:tabs>
        <w:tab w:val="left" w:pos="576"/>
        <w:tab w:val="center" w:pos="6804"/>
        <w:tab w:val="right" w:pos="7371"/>
      </w:tabs>
      <w:overflowPunct w:val="0"/>
      <w:adjustRightInd w:val="0"/>
      <w:spacing w:before="0" w:after="0" w:line="500" w:lineRule="exact"/>
      <w:ind w:left="576" w:hanging="576"/>
      <w:jc w:val="left"/>
    </w:pPr>
    <w:rPr>
      <w:bCs w:val="0"/>
      <w:color w:val="000000"/>
      <w:kern w:val="0"/>
      <w:sz w:val="28"/>
      <w:szCs w:val="20"/>
    </w:rPr>
  </w:style>
  <w:style w:type="paragraph" w:customStyle="1" w:styleId="21250">
    <w:name w:val="样式 标题 2 + (中文) 宋体 行距: 多倍行距 1.25 字行"/>
    <w:basedOn w:val="30"/>
    <w:uiPriority w:val="99"/>
    <w:qFormat/>
    <w:rsid w:val="00120B48"/>
    <w:pPr>
      <w:numPr>
        <w:ilvl w:val="0"/>
        <w:numId w:val="0"/>
      </w:numPr>
      <w:tabs>
        <w:tab w:val="left" w:pos="709"/>
      </w:tabs>
      <w:spacing w:before="0" w:after="0" w:line="336" w:lineRule="auto"/>
      <w:jc w:val="center"/>
    </w:pPr>
    <w:rPr>
      <w:rFonts w:ascii="黑体" w:eastAsia="黑体" w:hAnsi="Times New Roman"/>
      <w:b w:val="0"/>
      <w:sz w:val="28"/>
      <w:szCs w:val="28"/>
    </w:rPr>
  </w:style>
  <w:style w:type="paragraph" w:customStyle="1" w:styleId="e">
    <w:name w:val="正文e"/>
    <w:basedOn w:val="aa"/>
    <w:uiPriority w:val="99"/>
    <w:qFormat/>
    <w:rsid w:val="00120B48"/>
    <w:rPr>
      <w:rFonts w:ascii="Arial" w:hAnsi="Arial" w:cs="Arial"/>
      <w:sz w:val="24"/>
      <w:szCs w:val="20"/>
    </w:rPr>
  </w:style>
  <w:style w:type="paragraph" w:customStyle="1" w:styleId="075">
    <w:name w:val="样式 报告书表格 + 小五 底端: (单实线 自动设置  0.75 磅 行宽)"/>
    <w:basedOn w:val="affffc"/>
    <w:uiPriority w:val="99"/>
    <w:qFormat/>
    <w:rsid w:val="00120B48"/>
    <w:pPr>
      <w:ind w:firstLineChars="0" w:firstLine="0"/>
    </w:pPr>
    <w:rPr>
      <w:rFonts w:ascii="仿宋_GB2312" w:eastAsia="仿宋_GB2312" w:hAnsi="Calibri" w:cs="宋体" w:hint="eastAsia"/>
      <w:kern w:val="0"/>
      <w:sz w:val="18"/>
      <w:szCs w:val="18"/>
    </w:rPr>
  </w:style>
  <w:style w:type="paragraph" w:customStyle="1" w:styleId="CharCharCharCharCharChar1Char2">
    <w:name w:val="Char Char Char Char Char Char1 Char2"/>
    <w:basedOn w:val="aa"/>
    <w:uiPriority w:val="99"/>
    <w:qFormat/>
    <w:rsid w:val="00120B48"/>
    <w:pPr>
      <w:widowControl/>
      <w:spacing w:after="160" w:line="240" w:lineRule="exact"/>
      <w:jc w:val="left"/>
    </w:pPr>
    <w:rPr>
      <w:rFonts w:ascii="Arial" w:eastAsia="Times New Roman" w:hAnsi="Arial" w:cs="Verdana"/>
      <w:b/>
      <w:kern w:val="0"/>
      <w:sz w:val="24"/>
      <w:szCs w:val="24"/>
      <w:lang w:eastAsia="en-US"/>
    </w:rPr>
  </w:style>
  <w:style w:type="paragraph" w:customStyle="1" w:styleId="22f6">
    <w:name w:val="列出段落22"/>
    <w:basedOn w:val="aa"/>
    <w:uiPriority w:val="99"/>
    <w:qFormat/>
    <w:rsid w:val="00120B48"/>
    <w:pPr>
      <w:widowControl/>
      <w:spacing w:after="200" w:line="276" w:lineRule="auto"/>
      <w:ind w:left="720"/>
      <w:contextualSpacing/>
      <w:jc w:val="left"/>
    </w:pPr>
    <w:rPr>
      <w:rFonts w:cs="宋体"/>
      <w:kern w:val="0"/>
      <w:sz w:val="22"/>
      <w:lang w:eastAsia="en-US"/>
    </w:rPr>
  </w:style>
  <w:style w:type="paragraph" w:customStyle="1" w:styleId="6c">
    <w:name w:val="日期6"/>
    <w:basedOn w:val="aa"/>
    <w:next w:val="aa"/>
    <w:uiPriority w:val="99"/>
    <w:qFormat/>
    <w:rsid w:val="00120B48"/>
    <w:pPr>
      <w:widowControl/>
      <w:adjustRightInd w:val="0"/>
      <w:jc w:val="left"/>
    </w:pPr>
    <w:rPr>
      <w:rFonts w:ascii="宋体" w:hAnsi="宋体" w:cs="宋体"/>
      <w:spacing w:val="24"/>
      <w:kern w:val="24"/>
      <w:sz w:val="24"/>
      <w:szCs w:val="24"/>
    </w:rPr>
  </w:style>
  <w:style w:type="paragraph" w:customStyle="1" w:styleId="CharChar3CharCharCharChar3">
    <w:name w:val="Char Char3 Char Char Char Char3"/>
    <w:basedOn w:val="aa"/>
    <w:uiPriority w:val="99"/>
    <w:qFormat/>
    <w:rsid w:val="00120B48"/>
    <w:pPr>
      <w:widowControl/>
      <w:spacing w:after="160" w:line="240" w:lineRule="exact"/>
      <w:jc w:val="left"/>
    </w:pPr>
    <w:rPr>
      <w:rFonts w:ascii="Verdana" w:hAnsi="Verdana" w:cs="宋体"/>
      <w:kern w:val="0"/>
      <w:sz w:val="20"/>
      <w:szCs w:val="24"/>
      <w:lang w:eastAsia="en-US"/>
    </w:rPr>
  </w:style>
  <w:style w:type="paragraph" w:customStyle="1" w:styleId="518">
    <w:name w:val="索引 51"/>
    <w:basedOn w:val="aa"/>
    <w:next w:val="aa"/>
    <w:uiPriority w:val="99"/>
    <w:qFormat/>
    <w:rsid w:val="00120B48"/>
    <w:pPr>
      <w:widowControl/>
      <w:adjustRightInd w:val="0"/>
      <w:spacing w:line="312" w:lineRule="atLeast"/>
      <w:ind w:left="1680"/>
      <w:jc w:val="left"/>
    </w:pPr>
    <w:rPr>
      <w:rFonts w:ascii="仿宋_GB2312" w:eastAsia="仿宋_GB2312" w:hAnsi="Courier New" w:cs="宋体"/>
      <w:kern w:val="0"/>
      <w:sz w:val="28"/>
      <w:szCs w:val="24"/>
    </w:rPr>
  </w:style>
  <w:style w:type="paragraph" w:customStyle="1" w:styleId="CharCharCharChar60">
    <w:name w:val="Char Char Char Char6"/>
    <w:basedOn w:val="aa"/>
    <w:uiPriority w:val="99"/>
    <w:qFormat/>
    <w:rsid w:val="00120B48"/>
    <w:rPr>
      <w:rFonts w:ascii="Times New Roman" w:hAnsi="Times New Roman"/>
      <w:sz w:val="24"/>
      <w:szCs w:val="24"/>
    </w:rPr>
  </w:style>
  <w:style w:type="paragraph" w:customStyle="1" w:styleId="CharCharCharCharCharCharChar1CharCharCharCharCharChar5">
    <w:name w:val="Char Char Char Char Char Char Char1 Char Char Char Char Char Char5"/>
    <w:basedOn w:val="aa"/>
    <w:uiPriority w:val="99"/>
    <w:qFormat/>
    <w:rsid w:val="00120B48"/>
    <w:rPr>
      <w:rFonts w:ascii="Times New Roman" w:hAnsi="Times New Roman"/>
      <w:szCs w:val="24"/>
    </w:rPr>
  </w:style>
  <w:style w:type="paragraph" w:customStyle="1" w:styleId="3Arial125">
    <w:name w:val="样式 标题 3 + Arial 行距: 多倍行距 1.25 字行"/>
    <w:basedOn w:val="30"/>
    <w:uiPriority w:val="99"/>
    <w:qFormat/>
    <w:rsid w:val="00120B48"/>
    <w:pPr>
      <w:numPr>
        <w:ilvl w:val="0"/>
        <w:numId w:val="0"/>
      </w:numPr>
      <w:tabs>
        <w:tab w:val="left" w:pos="720"/>
      </w:tabs>
      <w:spacing w:before="0" w:after="0" w:line="336" w:lineRule="auto"/>
      <w:ind w:firstLineChars="200" w:firstLine="560"/>
    </w:pPr>
    <w:rPr>
      <w:rFonts w:ascii="黑体" w:eastAsia="黑体" w:hAnsi="Arial" w:cs="宋体"/>
      <w:b w:val="0"/>
      <w:bCs w:val="0"/>
      <w:sz w:val="28"/>
      <w:szCs w:val="28"/>
    </w:rPr>
  </w:style>
  <w:style w:type="paragraph" w:customStyle="1" w:styleId="CM56">
    <w:name w:val="CM56"/>
    <w:basedOn w:val="Default"/>
    <w:next w:val="Default"/>
    <w:uiPriority w:val="99"/>
    <w:qFormat/>
    <w:rsid w:val="00120B48"/>
    <w:pPr>
      <w:spacing w:line="436" w:lineRule="atLeast"/>
    </w:pPr>
    <w:rPr>
      <w:rFonts w:hAnsi="Calibri" w:cs="Times New Roman"/>
      <w:color w:val="auto"/>
    </w:rPr>
  </w:style>
  <w:style w:type="paragraph" w:customStyle="1" w:styleId="1ffffffff0">
    <w:name w:val="寄信人地址1"/>
    <w:basedOn w:val="aa"/>
    <w:uiPriority w:val="99"/>
    <w:qFormat/>
    <w:rsid w:val="00120B48"/>
    <w:pPr>
      <w:widowControl/>
      <w:snapToGrid w:val="0"/>
      <w:spacing w:before="60"/>
      <w:ind w:firstLine="482"/>
      <w:jc w:val="left"/>
    </w:pPr>
    <w:rPr>
      <w:rFonts w:ascii="Arial" w:eastAsia="仿宋_GB2312" w:hAnsi="Arial" w:cs="Arial"/>
      <w:kern w:val="0"/>
      <w:sz w:val="24"/>
      <w:szCs w:val="24"/>
    </w:rPr>
  </w:style>
  <w:style w:type="paragraph" w:customStyle="1" w:styleId="1ffffffff1">
    <w:name w:val="引文目录1"/>
    <w:basedOn w:val="aa"/>
    <w:next w:val="aa"/>
    <w:uiPriority w:val="99"/>
    <w:qFormat/>
    <w:rsid w:val="00120B48"/>
    <w:pPr>
      <w:widowControl/>
      <w:ind w:leftChars="200" w:left="420"/>
      <w:jc w:val="left"/>
    </w:pPr>
    <w:rPr>
      <w:rFonts w:ascii="宋体" w:hAnsi="宋体" w:cs="宋体"/>
      <w:kern w:val="0"/>
      <w:sz w:val="24"/>
      <w:szCs w:val="24"/>
    </w:rPr>
  </w:style>
  <w:style w:type="paragraph" w:customStyle="1" w:styleId="CM108">
    <w:name w:val="CM108"/>
    <w:basedOn w:val="Default"/>
    <w:next w:val="Default"/>
    <w:uiPriority w:val="99"/>
    <w:qFormat/>
    <w:rsid w:val="00120B48"/>
    <w:pPr>
      <w:spacing w:after="180"/>
    </w:pPr>
    <w:rPr>
      <w:rFonts w:hAnsi="Calibri" w:cs="Times New Roman"/>
      <w:color w:val="auto"/>
    </w:rPr>
  </w:style>
  <w:style w:type="paragraph" w:customStyle="1" w:styleId="2ffffff4">
    <w:name w:val="样式 左 首行缩进:  2 字符"/>
    <w:basedOn w:val="aa"/>
    <w:uiPriority w:val="99"/>
    <w:qFormat/>
    <w:rsid w:val="00120B48"/>
    <w:pPr>
      <w:widowControl/>
      <w:spacing w:beforeLines="50"/>
      <w:ind w:firstLineChars="200" w:firstLine="200"/>
      <w:jc w:val="left"/>
    </w:pPr>
    <w:rPr>
      <w:rFonts w:ascii="宋体" w:eastAsia="仿宋_GB2312" w:hAnsi="宋体" w:cs="宋体"/>
      <w:kern w:val="0"/>
      <w:sz w:val="24"/>
      <w:szCs w:val="24"/>
    </w:rPr>
  </w:style>
  <w:style w:type="paragraph" w:customStyle="1" w:styleId="CharChar1CharCharCharCharCharChar5">
    <w:name w:val="Char Char1 Char Char Char Char Char Char5"/>
    <w:basedOn w:val="aa"/>
    <w:uiPriority w:val="99"/>
    <w:qFormat/>
    <w:rsid w:val="00120B48"/>
    <w:rPr>
      <w:rFonts w:ascii="Times New Roman" w:hAnsi="Times New Roman"/>
      <w:szCs w:val="24"/>
    </w:rPr>
  </w:style>
  <w:style w:type="paragraph" w:customStyle="1" w:styleId="2ffffff5">
    <w:name w:val="样式 正文文本 + 五号 首行缩进:  2 字符"/>
    <w:basedOn w:val="affe"/>
    <w:uiPriority w:val="99"/>
    <w:qFormat/>
    <w:rsid w:val="00120B48"/>
    <w:pPr>
      <w:spacing w:after="0" w:line="360" w:lineRule="auto"/>
      <w:jc w:val="left"/>
    </w:pPr>
    <w:rPr>
      <w:rFonts w:ascii="仿宋_GB2312" w:eastAsia="仿宋_GB2312" w:hAnsi="宋体" w:cs="宋体"/>
      <w:kern w:val="0"/>
      <w:szCs w:val="20"/>
    </w:rPr>
  </w:style>
  <w:style w:type="paragraph" w:customStyle="1" w:styleId="4Arial125">
    <w:name w:val="样式 标题 4 + Arial 行距: 多倍行距 1.25 字行"/>
    <w:basedOn w:val="40"/>
    <w:uiPriority w:val="99"/>
    <w:qFormat/>
    <w:rsid w:val="00120B48"/>
    <w:pPr>
      <w:keepLines w:val="0"/>
      <w:numPr>
        <w:ilvl w:val="0"/>
        <w:numId w:val="0"/>
      </w:numPr>
      <w:tabs>
        <w:tab w:val="left" w:pos="864"/>
      </w:tabs>
      <w:adjustRightInd/>
      <w:spacing w:line="336" w:lineRule="auto"/>
      <w:ind w:firstLineChars="200" w:firstLine="560"/>
    </w:pPr>
    <w:rPr>
      <w:rFonts w:ascii="黑体" w:hAnsi="Arial" w:cs="宋体"/>
      <w:bCs w:val="0"/>
      <w:kern w:val="0"/>
      <w:sz w:val="28"/>
    </w:rPr>
  </w:style>
  <w:style w:type="paragraph" w:customStyle="1" w:styleId="afffffffffffffffffffffffffffffff6">
    <w:name w:val="预案正文"/>
    <w:uiPriority w:val="99"/>
    <w:qFormat/>
    <w:rsid w:val="00120B48"/>
    <w:pPr>
      <w:adjustRightInd w:val="0"/>
      <w:snapToGrid w:val="0"/>
      <w:spacing w:line="500" w:lineRule="atLeast"/>
      <w:ind w:firstLineChars="206" w:firstLine="577"/>
      <w:jc w:val="both"/>
    </w:pPr>
    <w:rPr>
      <w:rFonts w:ascii="Times New Roman" w:hAnsi="Times New Roman"/>
      <w:kern w:val="2"/>
      <w:sz w:val="28"/>
      <w:szCs w:val="28"/>
    </w:rPr>
  </w:style>
  <w:style w:type="paragraph" w:customStyle="1" w:styleId="5fb">
    <w:name w:val="正文文本缩进5"/>
    <w:basedOn w:val="aa"/>
    <w:uiPriority w:val="99"/>
    <w:qFormat/>
    <w:rsid w:val="00120B48"/>
    <w:pPr>
      <w:widowControl/>
      <w:spacing w:after="120" w:line="360" w:lineRule="auto"/>
      <w:ind w:leftChars="200" w:left="420" w:firstLineChars="200" w:firstLine="200"/>
      <w:jc w:val="left"/>
    </w:pPr>
    <w:rPr>
      <w:rFonts w:ascii="宋体" w:hAnsi="宋体" w:cs="宋体"/>
      <w:kern w:val="0"/>
      <w:sz w:val="24"/>
      <w:szCs w:val="24"/>
    </w:rPr>
  </w:style>
  <w:style w:type="paragraph" w:customStyle="1" w:styleId="7b">
    <w:name w:val="正文文本缩进7"/>
    <w:basedOn w:val="aa"/>
    <w:uiPriority w:val="99"/>
    <w:qFormat/>
    <w:rsid w:val="00120B48"/>
    <w:pPr>
      <w:widowControl/>
      <w:spacing w:after="120" w:line="360" w:lineRule="auto"/>
      <w:ind w:leftChars="200" w:left="420" w:firstLineChars="200" w:firstLine="200"/>
      <w:jc w:val="left"/>
    </w:pPr>
    <w:rPr>
      <w:rFonts w:ascii="宋体" w:hAnsi="宋体" w:cs="宋体"/>
      <w:kern w:val="0"/>
      <w:sz w:val="24"/>
      <w:szCs w:val="24"/>
    </w:rPr>
  </w:style>
  <w:style w:type="paragraph" w:customStyle="1" w:styleId="CharCharCharCharCharCharCharCharCharCharCharCharCharCharCharCharCharCharCharCharCharCharCharChar6">
    <w:name w:val="Char Char Char Char Char Char Char Char Char Char Char Char Char Char Char Char Char Char Char Char Char Char Char Char6"/>
    <w:basedOn w:val="aa"/>
    <w:uiPriority w:val="99"/>
    <w:qFormat/>
    <w:rsid w:val="00120B48"/>
    <w:rPr>
      <w:rFonts w:ascii="Times New Roman" w:hAnsi="Times New Roman"/>
      <w:szCs w:val="24"/>
    </w:rPr>
  </w:style>
  <w:style w:type="paragraph" w:customStyle="1" w:styleId="2ffffff6">
    <w:name w:val="样式 标题 2 + (符号) 宋体"/>
    <w:basedOn w:val="22"/>
    <w:uiPriority w:val="99"/>
    <w:qFormat/>
    <w:rsid w:val="00120B48"/>
    <w:pPr>
      <w:numPr>
        <w:ilvl w:val="0"/>
        <w:numId w:val="0"/>
      </w:numPr>
      <w:tabs>
        <w:tab w:val="left" w:pos="567"/>
      </w:tabs>
      <w:spacing w:beforeLines="100" w:before="0" w:after="0" w:line="300" w:lineRule="auto"/>
      <w:jc w:val="center"/>
    </w:pPr>
    <w:rPr>
      <w:rFonts w:ascii="楷体_GB2312" w:eastAsia="楷体_GB2312"/>
      <w:bCs w:val="0"/>
      <w:color w:val="000000"/>
      <w:kern w:val="0"/>
    </w:rPr>
  </w:style>
  <w:style w:type="paragraph" w:customStyle="1" w:styleId="31f2">
    <w:name w:val="样式 标题 3条 + 两端对齐1"/>
    <w:basedOn w:val="30"/>
    <w:uiPriority w:val="99"/>
    <w:qFormat/>
    <w:rsid w:val="00120B48"/>
    <w:pPr>
      <w:keepNext w:val="0"/>
      <w:keepLines w:val="0"/>
      <w:widowControl/>
      <w:numPr>
        <w:ilvl w:val="0"/>
        <w:numId w:val="0"/>
      </w:numPr>
      <w:tabs>
        <w:tab w:val="left" w:pos="290"/>
        <w:tab w:val="left" w:pos="500"/>
        <w:tab w:val="left" w:pos="1130"/>
        <w:tab w:val="left" w:pos="3229"/>
      </w:tabs>
      <w:snapToGrid w:val="0"/>
      <w:spacing w:beforeLines="50" w:before="0" w:after="0" w:line="440" w:lineRule="exact"/>
      <w:ind w:left="480" w:hanging="480"/>
      <w:jc w:val="left"/>
    </w:pPr>
    <w:rPr>
      <w:rFonts w:ascii="宋体" w:hAnsi="宋体" w:cs="宋体"/>
      <w:b w:val="0"/>
      <w:bCs w:val="0"/>
      <w:kern w:val="0"/>
      <w:sz w:val="24"/>
      <w:szCs w:val="20"/>
    </w:rPr>
  </w:style>
  <w:style w:type="paragraph" w:customStyle="1" w:styleId="CharChar3CharCharCharChar1">
    <w:name w:val="Char Char3 Char Char Char Char1"/>
    <w:basedOn w:val="aa"/>
    <w:uiPriority w:val="99"/>
    <w:qFormat/>
    <w:rsid w:val="00120B48"/>
    <w:pPr>
      <w:widowControl/>
      <w:spacing w:after="160" w:line="240" w:lineRule="exact"/>
      <w:jc w:val="left"/>
    </w:pPr>
    <w:rPr>
      <w:rFonts w:ascii="Verdana" w:hAnsi="Verdana"/>
      <w:kern w:val="0"/>
      <w:sz w:val="20"/>
      <w:szCs w:val="20"/>
      <w:lang w:eastAsia="en-US"/>
    </w:rPr>
  </w:style>
  <w:style w:type="paragraph" w:customStyle="1" w:styleId="CharCharCharCharCharCharCharCharCharCharCharCharCharCharChar1CharCharCharCharCharCharCharCharCharCharCharCharChar2">
    <w:name w:val="Char Char Char Char Char Char Char Char Char Char Char Char Char Char Char1 Char Char Char Char Char Char Char Char Char Char Char Char Char2"/>
    <w:basedOn w:val="aa"/>
    <w:uiPriority w:val="99"/>
    <w:qFormat/>
    <w:rsid w:val="00120B48"/>
    <w:pPr>
      <w:widowControl/>
      <w:autoSpaceDE w:val="0"/>
      <w:autoSpaceDN w:val="0"/>
      <w:adjustRightInd w:val="0"/>
      <w:snapToGrid w:val="0"/>
      <w:spacing w:before="50" w:after="50" w:line="360" w:lineRule="auto"/>
      <w:ind w:firstLineChars="200" w:firstLine="560"/>
      <w:jc w:val="left"/>
    </w:pPr>
    <w:rPr>
      <w:rFonts w:ascii="宋体" w:hAnsi="宋体" w:cs="宋体"/>
      <w:color w:val="000000"/>
      <w:kern w:val="0"/>
      <w:sz w:val="24"/>
      <w:szCs w:val="24"/>
    </w:rPr>
  </w:style>
  <w:style w:type="paragraph" w:customStyle="1" w:styleId="21f7">
    <w:name w:val="正文缩进21"/>
    <w:basedOn w:val="aa"/>
    <w:uiPriority w:val="99"/>
    <w:qFormat/>
    <w:rsid w:val="00120B48"/>
    <w:pPr>
      <w:widowControl/>
      <w:adjustRightInd w:val="0"/>
      <w:spacing w:line="312" w:lineRule="atLeast"/>
      <w:ind w:firstLine="420"/>
      <w:jc w:val="left"/>
    </w:pPr>
    <w:rPr>
      <w:rFonts w:ascii="宋体" w:hAnsi="宋体" w:cs="宋体"/>
      <w:kern w:val="0"/>
      <w:sz w:val="24"/>
      <w:szCs w:val="24"/>
    </w:rPr>
  </w:style>
  <w:style w:type="paragraph" w:customStyle="1" w:styleId="CM12">
    <w:name w:val="CM12"/>
    <w:basedOn w:val="Default"/>
    <w:next w:val="Default"/>
    <w:uiPriority w:val="99"/>
    <w:qFormat/>
    <w:rsid w:val="00120B48"/>
    <w:pPr>
      <w:spacing w:line="436" w:lineRule="atLeast"/>
    </w:pPr>
    <w:rPr>
      <w:rFonts w:hAnsi="Calibri" w:cs="Times New Roman"/>
      <w:color w:val="auto"/>
    </w:rPr>
  </w:style>
  <w:style w:type="paragraph" w:customStyle="1" w:styleId="CM22">
    <w:name w:val="CM22"/>
    <w:basedOn w:val="Default"/>
    <w:next w:val="Default"/>
    <w:uiPriority w:val="99"/>
    <w:qFormat/>
    <w:rsid w:val="00120B48"/>
    <w:pPr>
      <w:spacing w:line="436" w:lineRule="atLeast"/>
    </w:pPr>
    <w:rPr>
      <w:rFonts w:hAnsi="Calibri" w:cs="Times New Roman"/>
      <w:color w:val="auto"/>
    </w:rPr>
  </w:style>
  <w:style w:type="paragraph" w:customStyle="1" w:styleId="13f0">
    <w:name w:val="页脚13"/>
    <w:basedOn w:val="aa"/>
    <w:uiPriority w:val="99"/>
    <w:qFormat/>
    <w:rsid w:val="00120B48"/>
    <w:pPr>
      <w:widowControl/>
      <w:spacing w:before="100" w:beforeAutospacing="1" w:after="100" w:afterAutospacing="1"/>
      <w:jc w:val="left"/>
    </w:pPr>
    <w:rPr>
      <w:rFonts w:ascii="Times New Roman" w:hAnsi="Times New Roman"/>
      <w:vanish/>
      <w:kern w:val="0"/>
      <w:sz w:val="16"/>
      <w:szCs w:val="16"/>
    </w:rPr>
  </w:style>
  <w:style w:type="character" w:customStyle="1" w:styleId="2CharChar">
    <w:name w:val="正文首行缩进 2 Char Char"/>
    <w:link w:val="211"/>
    <w:locked/>
    <w:rsid w:val="00120B48"/>
    <w:rPr>
      <w:rFonts w:ascii="黑体" w:eastAsia="华文中宋" w:hAnsi="Arial" w:cs="宋体"/>
      <w:kern w:val="2"/>
      <w:sz w:val="24"/>
      <w:szCs w:val="44"/>
    </w:rPr>
  </w:style>
  <w:style w:type="paragraph" w:customStyle="1" w:styleId="CharCharCharCharCharCharCharCharCharCharCharCharCharCharCharChar4">
    <w:name w:val="Char Char Char Char Char Char Char Char Char Char Char Char Char Char Char Char4"/>
    <w:basedOn w:val="aa"/>
    <w:uiPriority w:val="99"/>
    <w:qFormat/>
    <w:rsid w:val="00120B48"/>
    <w:pPr>
      <w:widowControl/>
      <w:jc w:val="left"/>
    </w:pPr>
    <w:rPr>
      <w:rFonts w:ascii="宋体" w:hAnsi="宋体" w:cs="宋体"/>
      <w:kern w:val="0"/>
      <w:sz w:val="24"/>
      <w:szCs w:val="24"/>
    </w:rPr>
  </w:style>
  <w:style w:type="paragraph" w:customStyle="1" w:styleId="CharCharChar1CharCharCharCharCharCharCharCharCharChar2">
    <w:name w:val="Char Char Char1 Char Char Char Char Char Char Char Char Char Char2"/>
    <w:basedOn w:val="aa"/>
    <w:uiPriority w:val="99"/>
    <w:qFormat/>
    <w:rsid w:val="00120B48"/>
    <w:pPr>
      <w:widowControl/>
      <w:jc w:val="left"/>
    </w:pPr>
    <w:rPr>
      <w:rFonts w:ascii="宋体" w:hAnsi="宋体" w:cs="宋体"/>
      <w:kern w:val="0"/>
      <w:sz w:val="24"/>
      <w:szCs w:val="21"/>
    </w:rPr>
  </w:style>
  <w:style w:type="paragraph" w:customStyle="1" w:styleId="11ffa">
    <w:name w:val="页脚11"/>
    <w:basedOn w:val="aa"/>
    <w:uiPriority w:val="99"/>
    <w:qFormat/>
    <w:rsid w:val="00120B48"/>
    <w:pPr>
      <w:widowControl/>
      <w:spacing w:before="100" w:beforeAutospacing="1" w:after="100" w:afterAutospacing="1"/>
      <w:jc w:val="left"/>
    </w:pPr>
    <w:rPr>
      <w:rFonts w:ascii="宋体" w:hAnsi="宋体" w:cs="宋体"/>
      <w:vanish/>
      <w:kern w:val="0"/>
      <w:sz w:val="16"/>
      <w:szCs w:val="16"/>
    </w:rPr>
  </w:style>
  <w:style w:type="paragraph" w:customStyle="1" w:styleId="CharChar1CharCharCharCharCharChar4">
    <w:name w:val="Char Char1 Char Char Char Char Char Char4"/>
    <w:basedOn w:val="aa"/>
    <w:uiPriority w:val="99"/>
    <w:qFormat/>
    <w:rsid w:val="00120B48"/>
    <w:pPr>
      <w:widowControl/>
      <w:jc w:val="left"/>
    </w:pPr>
    <w:rPr>
      <w:rFonts w:ascii="宋体" w:hAnsi="宋体" w:cs="宋体"/>
      <w:kern w:val="0"/>
      <w:sz w:val="24"/>
      <w:szCs w:val="24"/>
    </w:rPr>
  </w:style>
  <w:style w:type="paragraph" w:customStyle="1" w:styleId="CharCharCharCharChar4">
    <w:name w:val="Char Char Char Char Char4"/>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15">
    <w:name w:val="Char Char Char Char Char Char Char Char Char Char Char15"/>
    <w:basedOn w:val="aa"/>
    <w:uiPriority w:val="99"/>
    <w:qFormat/>
    <w:rsid w:val="00120B48"/>
    <w:rPr>
      <w:rFonts w:ascii="Times New Roman" w:hAnsi="Times New Roman"/>
      <w:szCs w:val="24"/>
    </w:rPr>
  </w:style>
  <w:style w:type="paragraph" w:customStyle="1" w:styleId="2ffffff7">
    <w:name w:val="样式 标题 2 + 宋体 小四"/>
    <w:basedOn w:val="22"/>
    <w:uiPriority w:val="99"/>
    <w:qFormat/>
    <w:rsid w:val="00120B48"/>
    <w:pPr>
      <w:numPr>
        <w:ilvl w:val="0"/>
        <w:numId w:val="0"/>
      </w:numPr>
      <w:tabs>
        <w:tab w:val="left" w:pos="567"/>
      </w:tabs>
      <w:spacing w:before="0" w:after="0" w:line="410" w:lineRule="auto"/>
    </w:pPr>
    <w:rPr>
      <w:rFonts w:ascii="宋体" w:eastAsia="宋体" w:hAnsi="宋体"/>
      <w:sz w:val="24"/>
    </w:rPr>
  </w:style>
  <w:style w:type="paragraph" w:customStyle="1" w:styleId="11111h11stlevelSectionHeadl1b1-3">
    <w:name w:val="样式 标题 11.标题 1§1.?.章标题 1h11st levelSection Headl1b1-*+ ...3"/>
    <w:basedOn w:val="11"/>
    <w:uiPriority w:val="99"/>
    <w:qFormat/>
    <w:rsid w:val="00120B48"/>
    <w:pPr>
      <w:keepLines w:val="0"/>
      <w:numPr>
        <w:numId w:val="0"/>
      </w:numPr>
      <w:tabs>
        <w:tab w:val="left" w:pos="432"/>
      </w:tabs>
      <w:autoSpaceDE w:val="0"/>
      <w:autoSpaceDN w:val="0"/>
      <w:spacing w:beforeLines="100" w:before="0" w:afterLines="100" w:after="0" w:line="300" w:lineRule="auto"/>
      <w:ind w:left="862" w:hanging="431"/>
      <w:jc w:val="left"/>
    </w:pPr>
    <w:rPr>
      <w:rFonts w:ascii="宋体" w:hAnsi="Times New Roman"/>
      <w:w w:val="90"/>
      <w:kern w:val="0"/>
      <w:sz w:val="24"/>
      <w:szCs w:val="24"/>
    </w:rPr>
  </w:style>
  <w:style w:type="paragraph" w:customStyle="1" w:styleId="1h1H1PIM1111SectionHeadHeader11stlevell11">
    <w:name w:val="样式 标题 1h1H1PIM 1标书11.标题 1Section HeadHeader11st levell1...1"/>
    <w:basedOn w:val="11"/>
    <w:uiPriority w:val="99"/>
    <w:qFormat/>
    <w:rsid w:val="00120B48"/>
    <w:pPr>
      <w:numPr>
        <w:numId w:val="0"/>
      </w:numPr>
      <w:tabs>
        <w:tab w:val="left" w:pos="851"/>
      </w:tabs>
      <w:spacing w:before="0" w:after="0" w:line="500" w:lineRule="exact"/>
    </w:pPr>
    <w:rPr>
      <w:rFonts w:ascii="Times New Roman" w:eastAsia="黑体" w:hAnsi="Times New Roman"/>
      <w:sz w:val="30"/>
    </w:rPr>
  </w:style>
  <w:style w:type="paragraph" w:customStyle="1" w:styleId="519">
    <w:name w:val="列表 51"/>
    <w:basedOn w:val="aa"/>
    <w:uiPriority w:val="99"/>
    <w:qFormat/>
    <w:rsid w:val="00120B48"/>
    <w:pPr>
      <w:spacing w:before="60"/>
      <w:ind w:left="2100" w:hanging="420"/>
    </w:pPr>
    <w:rPr>
      <w:rFonts w:ascii="Arial" w:eastAsia="仿宋_GB2312" w:hAnsi="Arial"/>
      <w:kern w:val="0"/>
      <w:sz w:val="24"/>
      <w:szCs w:val="20"/>
    </w:rPr>
  </w:style>
  <w:style w:type="paragraph" w:customStyle="1" w:styleId="1ffffffff2">
    <w:name w:val="索引标题1"/>
    <w:basedOn w:val="aa"/>
    <w:next w:val="114"/>
    <w:uiPriority w:val="99"/>
    <w:qFormat/>
    <w:rsid w:val="00120B48"/>
    <w:pPr>
      <w:widowControl/>
      <w:adjustRightInd w:val="0"/>
      <w:spacing w:line="312" w:lineRule="atLeast"/>
      <w:jc w:val="left"/>
    </w:pPr>
    <w:rPr>
      <w:rFonts w:ascii="仿宋_GB2312" w:eastAsia="仿宋_GB2312" w:hAnsi="Courier New" w:cs="宋体"/>
      <w:kern w:val="0"/>
      <w:sz w:val="28"/>
      <w:szCs w:val="24"/>
    </w:rPr>
  </w:style>
  <w:style w:type="paragraph" w:customStyle="1" w:styleId="31f3">
    <w:name w:val="索引 31"/>
    <w:basedOn w:val="aa"/>
    <w:next w:val="aa"/>
    <w:uiPriority w:val="99"/>
    <w:qFormat/>
    <w:rsid w:val="00120B48"/>
    <w:pPr>
      <w:widowControl/>
      <w:adjustRightInd w:val="0"/>
      <w:spacing w:line="312" w:lineRule="atLeast"/>
      <w:ind w:left="840"/>
      <w:jc w:val="left"/>
    </w:pPr>
    <w:rPr>
      <w:rFonts w:ascii="仿宋_GB2312" w:eastAsia="仿宋_GB2312" w:hAnsi="Courier New" w:cs="宋体"/>
      <w:kern w:val="0"/>
      <w:sz w:val="28"/>
      <w:szCs w:val="24"/>
    </w:rPr>
  </w:style>
  <w:style w:type="paragraph" w:customStyle="1" w:styleId="CM77">
    <w:name w:val="CM77"/>
    <w:basedOn w:val="Default"/>
    <w:next w:val="Default"/>
    <w:uiPriority w:val="99"/>
    <w:qFormat/>
    <w:rsid w:val="00120B48"/>
    <w:pPr>
      <w:spacing w:after="885"/>
    </w:pPr>
    <w:rPr>
      <w:rFonts w:hAnsi="Calibri" w:cs="Times New Roman"/>
      <w:color w:val="auto"/>
    </w:rPr>
  </w:style>
  <w:style w:type="paragraph" w:customStyle="1" w:styleId="6d">
    <w:name w:val="正文6"/>
    <w:uiPriority w:val="99"/>
    <w:qFormat/>
    <w:rsid w:val="00120B48"/>
    <w:pPr>
      <w:widowControl w:val="0"/>
      <w:adjustRightInd w:val="0"/>
      <w:spacing w:line="307" w:lineRule="atLeast"/>
      <w:jc w:val="both"/>
    </w:pPr>
    <w:rPr>
      <w:rFonts w:ascii="宋体" w:hAnsi="Times New Roman"/>
      <w:sz w:val="18"/>
    </w:rPr>
  </w:style>
  <w:style w:type="paragraph" w:customStyle="1" w:styleId="33CharCharChar33CharCharCharChar3">
    <w:name w:val="样式 标题 3标题 3 Char Char Char标题 3目标题 3 Char Char Char Char标题 3 ..."/>
    <w:basedOn w:val="30"/>
    <w:uiPriority w:val="99"/>
    <w:qFormat/>
    <w:rsid w:val="00120B48"/>
    <w:pPr>
      <w:numPr>
        <w:ilvl w:val="0"/>
        <w:numId w:val="0"/>
      </w:numPr>
      <w:tabs>
        <w:tab w:val="left" w:pos="709"/>
      </w:tabs>
      <w:spacing w:before="0" w:after="0" w:line="500" w:lineRule="exact"/>
      <w:ind w:firstLineChars="200" w:firstLine="200"/>
    </w:pPr>
    <w:rPr>
      <w:rFonts w:ascii="宋体" w:eastAsia="黑体" w:hAnsi="宋体" w:cs="宋体"/>
      <w:sz w:val="28"/>
      <w:szCs w:val="20"/>
    </w:rPr>
  </w:style>
  <w:style w:type="paragraph" w:customStyle="1" w:styleId="12ff0">
    <w:name w:val="索引 12"/>
    <w:basedOn w:val="aa"/>
    <w:next w:val="aa"/>
    <w:uiPriority w:val="99"/>
    <w:qFormat/>
    <w:rsid w:val="00120B48"/>
    <w:rPr>
      <w:rFonts w:ascii="Times New Roman" w:hAnsi="Times New Roman"/>
      <w:szCs w:val="24"/>
    </w:rPr>
  </w:style>
  <w:style w:type="paragraph" w:customStyle="1" w:styleId="CM29">
    <w:name w:val="CM29"/>
    <w:basedOn w:val="Default"/>
    <w:next w:val="Default"/>
    <w:uiPriority w:val="99"/>
    <w:qFormat/>
    <w:rsid w:val="00120B48"/>
    <w:rPr>
      <w:rFonts w:hAnsi="Calibri" w:cs="Times New Roman"/>
      <w:color w:val="auto"/>
    </w:rPr>
  </w:style>
  <w:style w:type="paragraph" w:customStyle="1" w:styleId="CharCharCharCharCharCharCharCharChar1CharCharCharCharCharCharCharChar1CharCharChar5">
    <w:name w:val="Char Char Char Char Char Char Char Char Char1 Char Char Char Char Char Char Char Char1 Char Char Char5"/>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CM26">
    <w:name w:val="CM26"/>
    <w:basedOn w:val="Default"/>
    <w:next w:val="Default"/>
    <w:uiPriority w:val="99"/>
    <w:qFormat/>
    <w:rsid w:val="00120B48"/>
    <w:pPr>
      <w:spacing w:line="431" w:lineRule="atLeast"/>
    </w:pPr>
    <w:rPr>
      <w:rFonts w:hAnsi="Calibri" w:cs="Times New Roman"/>
      <w:color w:val="auto"/>
    </w:rPr>
  </w:style>
  <w:style w:type="paragraph" w:customStyle="1" w:styleId="Times24175175">
    <w:name w:val="样式 样式 样式 样式 Times 四号 行距: 固定值 24 磅 + 首行缩进:  1.75 字符 + 首行缩进:  1.75..."/>
    <w:basedOn w:val="aa"/>
    <w:uiPriority w:val="99"/>
    <w:qFormat/>
    <w:rsid w:val="00120B48"/>
    <w:pPr>
      <w:spacing w:line="480" w:lineRule="exact"/>
      <w:ind w:firstLineChars="200" w:firstLine="616"/>
    </w:pPr>
    <w:rPr>
      <w:rFonts w:ascii="Times New Roman" w:hAnsi="Times New Roman" w:cs="宋体"/>
      <w:spacing w:val="14"/>
      <w:kern w:val="20"/>
      <w:sz w:val="28"/>
      <w:szCs w:val="20"/>
    </w:rPr>
  </w:style>
  <w:style w:type="paragraph" w:customStyle="1" w:styleId="1ffffffff3">
    <w:name w:val="正1"/>
    <w:basedOn w:val="aa"/>
    <w:uiPriority w:val="99"/>
    <w:qFormat/>
    <w:rsid w:val="00120B48"/>
    <w:pPr>
      <w:spacing w:line="520" w:lineRule="atLeast"/>
      <w:ind w:firstLineChars="200" w:firstLine="200"/>
    </w:pPr>
    <w:rPr>
      <w:rFonts w:ascii="宋体" w:hAnsi="宋体"/>
      <w:sz w:val="28"/>
      <w:szCs w:val="28"/>
    </w:rPr>
  </w:style>
  <w:style w:type="paragraph" w:customStyle="1" w:styleId="CharCharChar1CharCharCharCharCharCharCharCharCharCharCharCharCharCharCharChar3">
    <w:name w:val="Char Char Char1 Char Char Char Char Char Char Char Char Char Char Char Char Char Char Char Char3"/>
    <w:basedOn w:val="aa"/>
    <w:uiPriority w:val="99"/>
    <w:qFormat/>
    <w:rsid w:val="00120B48"/>
    <w:pPr>
      <w:widowControl/>
      <w:jc w:val="left"/>
    </w:pPr>
    <w:rPr>
      <w:rFonts w:ascii="宋体" w:hAnsi="宋体" w:cs="宋体"/>
      <w:kern w:val="0"/>
      <w:sz w:val="24"/>
      <w:szCs w:val="21"/>
    </w:rPr>
  </w:style>
  <w:style w:type="paragraph" w:customStyle="1" w:styleId="CharCharCharCharCharCharCharCharCharCharChar1CharCharCharCharCharCharChar3">
    <w:name w:val="Char Char Char Char Char Char Char Char Char Char Char1 Char Char Char Char Char Char Char3"/>
    <w:basedOn w:val="aa"/>
    <w:uiPriority w:val="99"/>
    <w:qFormat/>
    <w:rsid w:val="00120B48"/>
    <w:pPr>
      <w:widowControl/>
      <w:jc w:val="left"/>
    </w:pPr>
    <w:rPr>
      <w:rFonts w:ascii="宋体" w:hAnsi="宋体" w:cs="宋体"/>
      <w:kern w:val="0"/>
      <w:sz w:val="24"/>
      <w:szCs w:val="24"/>
    </w:rPr>
  </w:style>
  <w:style w:type="paragraph" w:customStyle="1" w:styleId="CharCharChar1CharCharCharCharCharCharCharCharCharCharCharCharCharCharCharChar5">
    <w:name w:val="Char Char Char1 Char Char Char Char Char Char Char Char Char Char Char Char Char Char Char Char5"/>
    <w:basedOn w:val="aa"/>
    <w:uiPriority w:val="99"/>
    <w:qFormat/>
    <w:rsid w:val="00120B48"/>
    <w:pPr>
      <w:widowControl/>
      <w:jc w:val="left"/>
    </w:pPr>
    <w:rPr>
      <w:rFonts w:ascii="宋体" w:hAnsi="宋体" w:cs="宋体"/>
      <w:kern w:val="0"/>
      <w:sz w:val="24"/>
      <w:szCs w:val="21"/>
    </w:rPr>
  </w:style>
  <w:style w:type="paragraph" w:customStyle="1" w:styleId="CharCharCharCharCharCharCharCharCharCharCharChar4">
    <w:name w:val="Char Char Char Char Char Char Char Char Char Char Char Char4"/>
    <w:basedOn w:val="aa"/>
    <w:uiPriority w:val="99"/>
    <w:qFormat/>
    <w:rsid w:val="00120B48"/>
    <w:pPr>
      <w:widowControl/>
      <w:jc w:val="left"/>
    </w:pPr>
    <w:rPr>
      <w:rFonts w:ascii="宋体" w:hAnsi="宋体" w:cs="宋体"/>
      <w:kern w:val="0"/>
      <w:sz w:val="24"/>
      <w:szCs w:val="21"/>
    </w:rPr>
  </w:style>
  <w:style w:type="paragraph" w:customStyle="1" w:styleId="33CharCharChar3CharCharh3H3level3PIM3L">
    <w:name w:val="样式 样式 样式 标题 3标题 3 Char Char Char标题 3 Char Charh3H3level_3PIM 3L...."/>
    <w:basedOn w:val="aa"/>
    <w:uiPriority w:val="99"/>
    <w:qFormat/>
    <w:rsid w:val="00120B48"/>
    <w:pPr>
      <w:keepNext/>
      <w:spacing w:line="500" w:lineRule="exact"/>
      <w:ind w:firstLineChars="200" w:firstLine="200"/>
      <w:outlineLvl w:val="2"/>
    </w:pPr>
    <w:rPr>
      <w:rFonts w:ascii="宋体" w:eastAsia="黑体" w:hAnsi="宋体" w:cs="宋体"/>
      <w:b/>
      <w:bCs/>
      <w:sz w:val="28"/>
      <w:szCs w:val="20"/>
    </w:rPr>
  </w:style>
  <w:style w:type="paragraph" w:customStyle="1" w:styleId="2251">
    <w:name w:val="样式 正文文本缩进正文文字缩进 + 四号 首行缩进:  2 字符 行距: 最小值 25 磅"/>
    <w:basedOn w:val="aff2"/>
    <w:uiPriority w:val="99"/>
    <w:qFormat/>
    <w:rsid w:val="00120B48"/>
    <w:pPr>
      <w:autoSpaceDE/>
      <w:autoSpaceDN/>
      <w:adjustRightInd/>
      <w:snapToGrid/>
      <w:spacing w:line="500" w:lineRule="exact"/>
      <w:ind w:firstLineChars="200" w:firstLine="200"/>
      <w:jc w:val="both"/>
      <w:textAlignment w:val="auto"/>
    </w:pPr>
    <w:rPr>
      <w:rFonts w:ascii="Times New Roman" w:cs="宋体"/>
      <w:sz w:val="28"/>
    </w:rPr>
  </w:style>
  <w:style w:type="paragraph" w:customStyle="1" w:styleId="22Heading2HiddenHeading2CCBSheading2H2h21">
    <w:name w:val="样式 标题 2第一章 标题 2Heading 2 HiddenHeading 2 CCBSheading 2H2h2...1"/>
    <w:basedOn w:val="22"/>
    <w:uiPriority w:val="99"/>
    <w:qFormat/>
    <w:rsid w:val="00120B48"/>
    <w:pPr>
      <w:numPr>
        <w:ilvl w:val="0"/>
        <w:numId w:val="0"/>
      </w:numPr>
      <w:tabs>
        <w:tab w:val="left" w:pos="567"/>
      </w:tabs>
      <w:spacing w:before="0" w:after="0" w:line="500" w:lineRule="exact"/>
    </w:pPr>
    <w:rPr>
      <w:rFonts w:ascii="Times New Roman" w:eastAsia="仿宋_GB2312" w:hAnsi="Times New Roman" w:cs="宋体"/>
      <w:sz w:val="28"/>
      <w:szCs w:val="20"/>
    </w:rPr>
  </w:style>
  <w:style w:type="character" w:customStyle="1" w:styleId="CharCharffffe">
    <w:name w:val="签名 Char Char"/>
    <w:locked/>
    <w:rsid w:val="00120B48"/>
    <w:rPr>
      <w:rFonts w:ascii="Arial" w:eastAsia="仿宋_GB2312" w:hAnsi="Arial" w:cs="Arial"/>
      <w:sz w:val="24"/>
    </w:rPr>
  </w:style>
  <w:style w:type="paragraph" w:customStyle="1" w:styleId="31f4">
    <w:name w:val="列表 31"/>
    <w:basedOn w:val="aa"/>
    <w:uiPriority w:val="99"/>
    <w:qFormat/>
    <w:rsid w:val="00120B48"/>
    <w:pPr>
      <w:ind w:leftChars="400" w:left="100" w:hangingChars="200" w:hanging="200"/>
    </w:pPr>
    <w:rPr>
      <w:rFonts w:ascii="仿宋_GB2312" w:eastAsia="仿宋_GB2312" w:hAnsi="宋体"/>
      <w:sz w:val="28"/>
      <w:szCs w:val="24"/>
    </w:rPr>
  </w:style>
  <w:style w:type="paragraph" w:customStyle="1" w:styleId="CharChar2CharCharCharCharCharChar4">
    <w:name w:val="Char Char2 Char Char Char Char Char Char4"/>
    <w:basedOn w:val="aa"/>
    <w:uiPriority w:val="99"/>
    <w:qFormat/>
    <w:rsid w:val="00120B48"/>
    <w:pPr>
      <w:widowControl/>
      <w:spacing w:line="480" w:lineRule="exact"/>
      <w:jc w:val="left"/>
    </w:pPr>
    <w:rPr>
      <w:rFonts w:ascii="宋体" w:hAnsi="宋体" w:cs="宋体"/>
      <w:kern w:val="0"/>
      <w:sz w:val="22"/>
      <w:szCs w:val="24"/>
    </w:rPr>
  </w:style>
  <w:style w:type="paragraph" w:customStyle="1" w:styleId="12ff1">
    <w:name w:val="纯文本12"/>
    <w:basedOn w:val="aa"/>
    <w:uiPriority w:val="99"/>
    <w:qFormat/>
    <w:rsid w:val="00120B48"/>
    <w:pPr>
      <w:widowControl/>
      <w:adjustRightInd w:val="0"/>
      <w:jc w:val="left"/>
    </w:pPr>
    <w:rPr>
      <w:rFonts w:ascii="宋体" w:hAnsi="Courier New" w:cs="宋体"/>
      <w:kern w:val="0"/>
      <w:sz w:val="24"/>
      <w:szCs w:val="24"/>
    </w:rPr>
  </w:style>
  <w:style w:type="paragraph" w:customStyle="1" w:styleId="CM3">
    <w:name w:val="CM3"/>
    <w:basedOn w:val="Default"/>
    <w:next w:val="Default"/>
    <w:uiPriority w:val="99"/>
    <w:qFormat/>
    <w:rsid w:val="00120B48"/>
    <w:rPr>
      <w:rFonts w:hAnsi="Calibri" w:cs="Times New Roman"/>
      <w:color w:val="auto"/>
    </w:rPr>
  </w:style>
  <w:style w:type="paragraph" w:customStyle="1" w:styleId="afffffffffffffffffffffffffffffff7">
    <w:name w:val="标题二"/>
    <w:basedOn w:val="afffffff"/>
    <w:uiPriority w:val="99"/>
    <w:qFormat/>
    <w:rsid w:val="00120B48"/>
    <w:pPr>
      <w:keepNext w:val="0"/>
      <w:keepLines w:val="0"/>
      <w:tabs>
        <w:tab w:val="clear" w:pos="574"/>
        <w:tab w:val="left" w:pos="570"/>
      </w:tabs>
      <w:spacing w:beforeLines="0" w:before="0" w:line="240" w:lineRule="auto"/>
      <w:ind w:left="570" w:hanging="570"/>
    </w:pPr>
    <w:rPr>
      <w:rFonts w:ascii="宋体" w:hAnsi="宋体"/>
      <w:b w:val="0"/>
      <w:bCs w:val="0"/>
      <w:color w:val="000000"/>
      <w:kern w:val="2"/>
      <w:sz w:val="28"/>
      <w:szCs w:val="28"/>
    </w:rPr>
  </w:style>
  <w:style w:type="paragraph" w:customStyle="1" w:styleId="338">
    <w:name w:val="标题33"/>
    <w:basedOn w:val="26"/>
    <w:next w:val="30"/>
    <w:uiPriority w:val="99"/>
    <w:qFormat/>
    <w:rsid w:val="00120B48"/>
    <w:pPr>
      <w:spacing w:after="0" w:line="500" w:lineRule="exact"/>
      <w:ind w:leftChars="0" w:left="0"/>
    </w:pPr>
    <w:rPr>
      <w:rFonts w:ascii="仿宋_GB2312" w:eastAsia="仿宋_GB2312" w:hAnsi="仿宋_GB2312"/>
      <w:color w:val="000000"/>
      <w:sz w:val="28"/>
      <w:szCs w:val="24"/>
    </w:rPr>
  </w:style>
  <w:style w:type="paragraph" w:customStyle="1" w:styleId="22Heading2HiddenHeading2CCBSheading2H2h24">
    <w:name w:val="样式 标题 2第一章 标题 2Heading 2 HiddenHeading 2 CCBSheading 2H2h2...4"/>
    <w:basedOn w:val="22"/>
    <w:uiPriority w:val="99"/>
    <w:qFormat/>
    <w:rsid w:val="00120B48"/>
    <w:pPr>
      <w:numPr>
        <w:ilvl w:val="0"/>
        <w:numId w:val="0"/>
      </w:numPr>
      <w:tabs>
        <w:tab w:val="left" w:pos="567"/>
      </w:tabs>
      <w:spacing w:before="0" w:after="0" w:line="500" w:lineRule="exact"/>
    </w:pPr>
    <w:rPr>
      <w:rFonts w:ascii="Times New Roman" w:eastAsia="仿宋_GB2312" w:hAnsi="Times New Roman"/>
      <w:color w:val="000000"/>
      <w:sz w:val="28"/>
    </w:rPr>
  </w:style>
  <w:style w:type="paragraph" w:customStyle="1" w:styleId="2ffffff8">
    <w:name w:val="文本块2"/>
    <w:basedOn w:val="aa"/>
    <w:uiPriority w:val="99"/>
    <w:qFormat/>
    <w:rsid w:val="00120B48"/>
    <w:pPr>
      <w:widowControl/>
      <w:spacing w:after="120"/>
      <w:ind w:left="1440" w:right="1440"/>
      <w:jc w:val="left"/>
    </w:pPr>
    <w:rPr>
      <w:rFonts w:ascii="宋体" w:hAnsi="Arial Black" w:cs="宋体"/>
      <w:kern w:val="44"/>
      <w:sz w:val="24"/>
      <w:szCs w:val="24"/>
    </w:rPr>
  </w:style>
  <w:style w:type="paragraph" w:customStyle="1" w:styleId="Char2CharCharChar2">
    <w:name w:val="Char2 Char Char Char2"/>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Char1CharCharChar3">
    <w:name w:val="Char1 Char Char Char3"/>
    <w:basedOn w:val="aa"/>
    <w:next w:val="aa"/>
    <w:uiPriority w:val="99"/>
    <w:qFormat/>
    <w:rsid w:val="00120B48"/>
    <w:pPr>
      <w:widowControl/>
      <w:spacing w:line="360" w:lineRule="auto"/>
      <w:ind w:firstLineChars="200" w:firstLine="200"/>
      <w:jc w:val="left"/>
    </w:pPr>
    <w:rPr>
      <w:rFonts w:ascii="宋体" w:hAnsi="宋体" w:cs="宋体"/>
      <w:kern w:val="0"/>
      <w:sz w:val="24"/>
      <w:szCs w:val="24"/>
    </w:rPr>
  </w:style>
  <w:style w:type="paragraph" w:customStyle="1" w:styleId="CM59">
    <w:name w:val="CM59"/>
    <w:basedOn w:val="Default"/>
    <w:next w:val="Default"/>
    <w:uiPriority w:val="99"/>
    <w:qFormat/>
    <w:rsid w:val="00120B48"/>
    <w:pPr>
      <w:spacing w:line="468" w:lineRule="atLeast"/>
    </w:pPr>
    <w:rPr>
      <w:rFonts w:hAnsi="Calibri" w:cs="Times New Roman"/>
      <w:color w:val="auto"/>
    </w:rPr>
  </w:style>
  <w:style w:type="paragraph" w:customStyle="1" w:styleId="1ffffffff4">
    <w:name w:val="自定1"/>
    <w:basedOn w:val="aa"/>
    <w:uiPriority w:val="99"/>
    <w:qFormat/>
    <w:rsid w:val="00120B48"/>
    <w:pPr>
      <w:spacing w:line="360" w:lineRule="auto"/>
      <w:ind w:leftChars="200" w:left="200" w:firstLineChars="200" w:firstLine="200"/>
    </w:pPr>
    <w:rPr>
      <w:rFonts w:ascii="Times New Roman" w:eastAsia="仿宋_GB2312" w:hAnsi="Times New Roman"/>
      <w:color w:val="000000"/>
      <w:sz w:val="24"/>
      <w:szCs w:val="24"/>
    </w:rPr>
  </w:style>
  <w:style w:type="paragraph" w:customStyle="1" w:styleId="254">
    <w:name w:val="25"/>
    <w:basedOn w:val="aa"/>
    <w:uiPriority w:val="99"/>
    <w:qFormat/>
    <w:rsid w:val="00120B48"/>
    <w:pPr>
      <w:widowControl/>
      <w:spacing w:before="100" w:beforeAutospacing="1" w:after="100" w:afterAutospacing="1"/>
      <w:jc w:val="left"/>
    </w:pPr>
    <w:rPr>
      <w:rFonts w:ascii="Arial Unicode MS" w:hAnsi="Arial Unicode MS"/>
      <w:kern w:val="0"/>
      <w:szCs w:val="21"/>
    </w:rPr>
  </w:style>
  <w:style w:type="paragraph" w:customStyle="1" w:styleId="2190">
    <w:name w:val="样式 列表 2 + 宋体 小四 行距: 固定值 19 磅"/>
    <w:basedOn w:val="28"/>
    <w:uiPriority w:val="99"/>
    <w:qFormat/>
    <w:rsid w:val="00120B48"/>
    <w:pPr>
      <w:spacing w:line="400" w:lineRule="exact"/>
      <w:ind w:leftChars="0" w:left="0" w:firstLineChars="0" w:firstLine="0"/>
      <w:contextualSpacing w:val="0"/>
      <w:jc w:val="center"/>
    </w:pPr>
    <w:rPr>
      <w:rFonts w:ascii="宋体" w:hAnsi="宋体" w:cs="宋体"/>
      <w:sz w:val="24"/>
      <w:szCs w:val="20"/>
    </w:rPr>
  </w:style>
  <w:style w:type="paragraph" w:customStyle="1" w:styleId="Char420">
    <w:name w:val="Char42"/>
    <w:basedOn w:val="aa"/>
    <w:uiPriority w:val="99"/>
    <w:qFormat/>
    <w:rsid w:val="00120B48"/>
    <w:pPr>
      <w:widowControl/>
      <w:jc w:val="left"/>
    </w:pPr>
    <w:rPr>
      <w:rFonts w:ascii="宋体" w:hAnsi="宋体" w:cs="宋体"/>
      <w:kern w:val="0"/>
      <w:sz w:val="24"/>
      <w:szCs w:val="24"/>
    </w:rPr>
  </w:style>
  <w:style w:type="paragraph" w:customStyle="1" w:styleId="CharChar1CharCharCharChar3">
    <w:name w:val="Char Char1 Char Char Char Char3"/>
    <w:basedOn w:val="aa"/>
    <w:uiPriority w:val="99"/>
    <w:qFormat/>
    <w:rsid w:val="00120B48"/>
    <w:pPr>
      <w:widowControl/>
      <w:jc w:val="left"/>
    </w:pPr>
    <w:rPr>
      <w:rFonts w:ascii="宋体" w:hAnsi="宋体" w:cs="宋体"/>
      <w:kern w:val="0"/>
      <w:sz w:val="24"/>
      <w:szCs w:val="24"/>
    </w:rPr>
  </w:style>
  <w:style w:type="paragraph" w:customStyle="1" w:styleId="CharCharChar1CharCharCharChar4">
    <w:name w:val="Char Char Char1 Char Char Char Char4"/>
    <w:basedOn w:val="aa"/>
    <w:uiPriority w:val="99"/>
    <w:qFormat/>
    <w:rsid w:val="00120B48"/>
    <w:pPr>
      <w:widowControl/>
      <w:jc w:val="left"/>
    </w:pPr>
    <w:rPr>
      <w:rFonts w:ascii="宋体" w:hAnsi="宋体" w:cs="宋体"/>
      <w:kern w:val="0"/>
      <w:sz w:val="24"/>
      <w:szCs w:val="21"/>
    </w:rPr>
  </w:style>
  <w:style w:type="paragraph" w:customStyle="1" w:styleId="33CharCharChar3CharCharh3H3level3PIM3L0">
    <w:name w:val="样式 标题 3标题 3 Char Char Char标题 3 Char Charh3H3level_3PIM 3L..."/>
    <w:basedOn w:val="30"/>
    <w:uiPriority w:val="99"/>
    <w:qFormat/>
    <w:rsid w:val="00120B48"/>
    <w:pPr>
      <w:keepLines w:val="0"/>
      <w:numPr>
        <w:ilvl w:val="0"/>
        <w:numId w:val="0"/>
      </w:numPr>
      <w:tabs>
        <w:tab w:val="left" w:pos="709"/>
      </w:tabs>
      <w:spacing w:before="0" w:after="0" w:line="500" w:lineRule="exact"/>
      <w:ind w:firstLineChars="200" w:firstLine="200"/>
    </w:pPr>
    <w:rPr>
      <w:rFonts w:ascii="宋体" w:hAnsi="宋体" w:cs="宋体"/>
      <w:sz w:val="28"/>
      <w:szCs w:val="20"/>
    </w:rPr>
  </w:style>
  <w:style w:type="paragraph" w:customStyle="1" w:styleId="160">
    <w:name w:val="16"/>
    <w:basedOn w:val="aa"/>
    <w:next w:val="aff7"/>
    <w:uiPriority w:val="99"/>
    <w:qFormat/>
    <w:rsid w:val="00120B48"/>
    <w:pPr>
      <w:spacing w:line="500" w:lineRule="exact"/>
    </w:pPr>
    <w:rPr>
      <w:rFonts w:ascii="宋体" w:eastAsia="仿宋_GB2312" w:hAnsi="Courier New"/>
      <w:sz w:val="28"/>
      <w:szCs w:val="20"/>
    </w:rPr>
  </w:style>
  <w:style w:type="character" w:customStyle="1" w:styleId="CharCharfffff">
    <w:name w:val="称呼 Char Char"/>
    <w:locked/>
    <w:rsid w:val="00120B48"/>
    <w:rPr>
      <w:rFonts w:ascii="Arial" w:eastAsia="仿宋_GB2312" w:hAnsi="Arial" w:cs="Arial"/>
      <w:sz w:val="24"/>
    </w:rPr>
  </w:style>
  <w:style w:type="paragraph" w:customStyle="1" w:styleId="2ffffff9">
    <w:name w:val="引文目录2"/>
    <w:basedOn w:val="aa"/>
    <w:next w:val="aa"/>
    <w:uiPriority w:val="99"/>
    <w:qFormat/>
    <w:rsid w:val="00120B48"/>
    <w:pPr>
      <w:ind w:leftChars="200" w:left="420"/>
    </w:pPr>
    <w:rPr>
      <w:rFonts w:ascii="Times New Roman" w:hAnsi="Times New Roman"/>
      <w:szCs w:val="24"/>
    </w:rPr>
  </w:style>
  <w:style w:type="paragraph" w:customStyle="1" w:styleId="4114">
    <w:name w:val="列表编号 411"/>
    <w:basedOn w:val="aa"/>
    <w:uiPriority w:val="99"/>
    <w:qFormat/>
    <w:rsid w:val="00120B48"/>
    <w:pPr>
      <w:widowControl/>
      <w:tabs>
        <w:tab w:val="left" w:pos="1620"/>
      </w:tabs>
      <w:spacing w:before="60"/>
      <w:ind w:left="1620" w:hanging="360"/>
      <w:jc w:val="left"/>
    </w:pPr>
    <w:rPr>
      <w:rFonts w:ascii="Arial" w:eastAsia="仿宋_GB2312" w:hAnsi="Arial" w:cs="宋体"/>
      <w:kern w:val="0"/>
      <w:sz w:val="24"/>
      <w:szCs w:val="24"/>
    </w:rPr>
  </w:style>
  <w:style w:type="paragraph" w:customStyle="1" w:styleId="2ffffffa">
    <w:name w:val="样式 正文 + 首行缩进:  2 字符"/>
    <w:basedOn w:val="aa"/>
    <w:uiPriority w:val="99"/>
    <w:qFormat/>
    <w:rsid w:val="00120B48"/>
    <w:pPr>
      <w:widowControl/>
      <w:adjustRightInd w:val="0"/>
      <w:snapToGrid w:val="0"/>
      <w:spacing w:before="100" w:after="100" w:line="520" w:lineRule="exact"/>
      <w:ind w:firstLineChars="200" w:firstLine="592"/>
      <w:jc w:val="left"/>
    </w:pPr>
    <w:rPr>
      <w:rFonts w:ascii="宋体" w:eastAsia="华文宋体" w:hAnsi="宋体" w:cs="宋体"/>
      <w:kern w:val="0"/>
      <w:sz w:val="28"/>
      <w:szCs w:val="28"/>
    </w:rPr>
  </w:style>
  <w:style w:type="paragraph" w:customStyle="1" w:styleId="CM44">
    <w:name w:val="CM44"/>
    <w:basedOn w:val="Default"/>
    <w:next w:val="Default"/>
    <w:uiPriority w:val="99"/>
    <w:qFormat/>
    <w:rsid w:val="00120B48"/>
    <w:pPr>
      <w:spacing w:line="426" w:lineRule="atLeast"/>
    </w:pPr>
    <w:rPr>
      <w:rFonts w:hAnsi="Calibri" w:cs="Times New Roman"/>
      <w:color w:val="auto"/>
    </w:rPr>
  </w:style>
  <w:style w:type="paragraph" w:customStyle="1" w:styleId="CM34">
    <w:name w:val="CM34"/>
    <w:basedOn w:val="Default"/>
    <w:next w:val="Default"/>
    <w:uiPriority w:val="99"/>
    <w:qFormat/>
    <w:rsid w:val="00120B48"/>
    <w:pPr>
      <w:spacing w:line="436" w:lineRule="atLeast"/>
    </w:pPr>
    <w:rPr>
      <w:rFonts w:hAnsi="Calibri" w:cs="Times New Roman"/>
      <w:color w:val="auto"/>
    </w:rPr>
  </w:style>
  <w:style w:type="paragraph" w:customStyle="1" w:styleId="33CharCharChar3CharCharh3H3level3PIM3L3">
    <w:name w:val="样式 样式 标题 3标题 3 Char Char Char标题 3 Char Charh3H3level_3PIM 3L... ..."/>
    <w:basedOn w:val="33CharCharChar3CharCharh3H3level3PIM3L0"/>
    <w:uiPriority w:val="99"/>
    <w:qFormat/>
    <w:rsid w:val="00120B48"/>
    <w:pPr>
      <w:ind w:firstLine="562"/>
    </w:pPr>
    <w:rPr>
      <w:rFonts w:eastAsia="黑体"/>
    </w:rPr>
  </w:style>
  <w:style w:type="paragraph" w:customStyle="1" w:styleId="1251">
    <w:name w:val="样式 标题 1 + (符号) 黑体 行距: 固定值 25 磅"/>
    <w:basedOn w:val="11"/>
    <w:uiPriority w:val="99"/>
    <w:qFormat/>
    <w:rsid w:val="00120B48"/>
    <w:pPr>
      <w:keepNext w:val="0"/>
      <w:pageBreakBefore/>
      <w:numPr>
        <w:numId w:val="0"/>
      </w:numPr>
      <w:tabs>
        <w:tab w:val="left" w:pos="851"/>
      </w:tabs>
      <w:spacing w:before="0" w:after="0" w:line="500" w:lineRule="exact"/>
      <w:ind w:left="1"/>
      <w:jc w:val="left"/>
    </w:pPr>
    <w:rPr>
      <w:rFonts w:ascii="黑体" w:eastAsia="黑体" w:hAnsi="黑体"/>
      <w:b w:val="0"/>
      <w:bCs w:val="0"/>
      <w:color w:val="000000"/>
      <w:kern w:val="0"/>
      <w:sz w:val="28"/>
      <w:szCs w:val="20"/>
    </w:rPr>
  </w:style>
  <w:style w:type="character" w:customStyle="1" w:styleId="CharCharfffff0">
    <w:name w:val="电子邮件签名 Char Char"/>
    <w:link w:val="2ffffffb"/>
    <w:locked/>
    <w:rsid w:val="00120B48"/>
    <w:rPr>
      <w:rFonts w:ascii="Arial" w:eastAsia="仿宋_GB2312" w:hAnsi="Arial" w:cs="Arial"/>
      <w:sz w:val="24"/>
    </w:rPr>
  </w:style>
  <w:style w:type="paragraph" w:customStyle="1" w:styleId="2ffffffb">
    <w:name w:val="电子邮件签名2"/>
    <w:basedOn w:val="aa"/>
    <w:link w:val="CharCharfffff0"/>
    <w:qFormat/>
    <w:rsid w:val="00120B48"/>
    <w:pPr>
      <w:spacing w:before="60"/>
      <w:ind w:firstLine="482"/>
    </w:pPr>
    <w:rPr>
      <w:rFonts w:ascii="Arial" w:eastAsia="仿宋_GB2312" w:hAnsi="Arial" w:cs="Arial"/>
      <w:kern w:val="0"/>
      <w:sz w:val="24"/>
      <w:szCs w:val="20"/>
    </w:rPr>
  </w:style>
  <w:style w:type="paragraph" w:customStyle="1" w:styleId="32f">
    <w:name w:val="列表编号 32"/>
    <w:basedOn w:val="aa"/>
    <w:uiPriority w:val="99"/>
    <w:qFormat/>
    <w:rsid w:val="00120B48"/>
    <w:pPr>
      <w:widowControl/>
      <w:tabs>
        <w:tab w:val="left" w:pos="1200"/>
      </w:tabs>
      <w:spacing w:before="60"/>
      <w:ind w:left="1200" w:hanging="360"/>
      <w:jc w:val="left"/>
    </w:pPr>
    <w:rPr>
      <w:rFonts w:ascii="Arial" w:eastAsia="仿宋_GB2312" w:hAnsi="Arial" w:cs="宋体"/>
      <w:kern w:val="0"/>
      <w:sz w:val="24"/>
      <w:szCs w:val="24"/>
    </w:rPr>
  </w:style>
  <w:style w:type="paragraph" w:customStyle="1" w:styleId="1ffffffff5">
    <w:name w:val="正文缩进－1"/>
    <w:basedOn w:val="aa"/>
    <w:uiPriority w:val="99"/>
    <w:qFormat/>
    <w:rsid w:val="00120B48"/>
    <w:pPr>
      <w:widowControl/>
      <w:snapToGrid w:val="0"/>
      <w:spacing w:line="360" w:lineRule="auto"/>
      <w:ind w:firstLine="454"/>
      <w:jc w:val="left"/>
    </w:pPr>
    <w:rPr>
      <w:rFonts w:ascii="Arial Narrow" w:hAnsi="Arial Narrow" w:cs="宋体"/>
      <w:kern w:val="0"/>
      <w:sz w:val="24"/>
      <w:szCs w:val="24"/>
    </w:rPr>
  </w:style>
  <w:style w:type="paragraph" w:customStyle="1" w:styleId="Char3CharCharChar3">
    <w:name w:val="Char3 Char Char Char3"/>
    <w:basedOn w:val="aa"/>
    <w:uiPriority w:val="99"/>
    <w:qFormat/>
    <w:rsid w:val="00120B48"/>
    <w:pPr>
      <w:widowControl/>
      <w:spacing w:line="340" w:lineRule="exact"/>
      <w:ind w:firstLineChars="4" w:firstLine="10"/>
      <w:jc w:val="left"/>
    </w:pPr>
    <w:rPr>
      <w:rFonts w:ascii="宋体" w:hAnsi="宋体" w:cs="宋体"/>
      <w:kern w:val="0"/>
      <w:sz w:val="28"/>
      <w:szCs w:val="28"/>
    </w:rPr>
  </w:style>
  <w:style w:type="paragraph" w:customStyle="1" w:styleId="Char2CharCharChar4">
    <w:name w:val="Char2 Char Char Char4"/>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CM15">
    <w:name w:val="CM15"/>
    <w:basedOn w:val="Default"/>
    <w:next w:val="Default"/>
    <w:uiPriority w:val="99"/>
    <w:qFormat/>
    <w:rsid w:val="00120B48"/>
    <w:pPr>
      <w:spacing w:line="436" w:lineRule="atLeast"/>
    </w:pPr>
    <w:rPr>
      <w:rFonts w:hAnsi="Calibri" w:cs="Times New Roman"/>
      <w:color w:val="auto"/>
    </w:rPr>
  </w:style>
  <w:style w:type="character" w:customStyle="1" w:styleId="Char1f9">
    <w:name w:val="正文修改 Char1"/>
    <w:link w:val="afffffffffffffffffffff4"/>
    <w:qFormat/>
    <w:locked/>
    <w:rsid w:val="00120B48"/>
    <w:rPr>
      <w:rFonts w:ascii="Arial" w:eastAsia="仿宋_GB2312" w:hAnsi="Arial" w:cs="宋体"/>
      <w:color w:val="000000"/>
      <w:kern w:val="2"/>
      <w:sz w:val="28"/>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a"/>
    <w:uiPriority w:val="99"/>
    <w:qFormat/>
    <w:rsid w:val="00120B48"/>
    <w:rPr>
      <w:rFonts w:ascii="Times New Roman" w:hAnsi="Times New Roman"/>
      <w:szCs w:val="24"/>
    </w:rPr>
  </w:style>
  <w:style w:type="paragraph" w:customStyle="1" w:styleId="afffffffffffffffffffffffffffffff8">
    <w:name w:val="样式 正文文本缩进正文文字缩进 + 行距: 单倍行距"/>
    <w:basedOn w:val="aff2"/>
    <w:uiPriority w:val="99"/>
    <w:qFormat/>
    <w:rsid w:val="00120B48"/>
    <w:pPr>
      <w:autoSpaceDE/>
      <w:autoSpaceDN/>
      <w:adjustRightInd/>
      <w:snapToGrid/>
      <w:spacing w:line="240" w:lineRule="auto"/>
      <w:ind w:firstLineChars="200" w:firstLine="480"/>
      <w:jc w:val="both"/>
      <w:textAlignment w:val="auto"/>
    </w:pPr>
    <w:rPr>
      <w:rFonts w:ascii="Times New Roman" w:cs="宋体"/>
      <w:sz w:val="28"/>
    </w:rPr>
  </w:style>
  <w:style w:type="character" w:customStyle="1" w:styleId="CharCharfffff1">
    <w:name w:val="结束语 Char Char"/>
    <w:locked/>
    <w:rsid w:val="00120B48"/>
    <w:rPr>
      <w:rFonts w:ascii="Arial" w:eastAsia="黑体" w:hAnsi="Arial" w:cs="Arial"/>
      <w:sz w:val="32"/>
    </w:rPr>
  </w:style>
  <w:style w:type="paragraph" w:customStyle="1" w:styleId="TOC20">
    <w:name w:val="TOC 标题2"/>
    <w:basedOn w:val="11"/>
    <w:next w:val="aa"/>
    <w:uiPriority w:val="99"/>
    <w:qFormat/>
    <w:rsid w:val="00120B48"/>
    <w:pPr>
      <w:widowControl/>
      <w:numPr>
        <w:numId w:val="0"/>
      </w:numPr>
      <w:tabs>
        <w:tab w:val="left" w:pos="574"/>
      </w:tabs>
      <w:spacing w:before="0" w:after="0" w:line="276" w:lineRule="auto"/>
      <w:ind w:left="574" w:hanging="432"/>
      <w:jc w:val="left"/>
      <w:outlineLvl w:val="9"/>
    </w:pPr>
    <w:rPr>
      <w:rFonts w:ascii="Cambria" w:hAnsi="Cambria"/>
      <w:color w:val="365F91"/>
      <w:kern w:val="0"/>
      <w:sz w:val="28"/>
      <w:szCs w:val="28"/>
    </w:rPr>
  </w:style>
  <w:style w:type="paragraph" w:customStyle="1" w:styleId="CharCharCharCharCharCharCharCharChar1CharCharCharCharCharCharCharChar1CharCharChar3">
    <w:name w:val="Char Char Char Char Char Char Char Char Char1 Char Char Char Char Char Char Char Char1 Char Char Char3"/>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CharChar303">
    <w:name w:val="Char Char303"/>
    <w:basedOn w:val="aa"/>
    <w:uiPriority w:val="99"/>
    <w:qFormat/>
    <w:rsid w:val="00120B48"/>
    <w:pPr>
      <w:widowControl/>
      <w:tabs>
        <w:tab w:val="left" w:pos="432"/>
      </w:tabs>
      <w:ind w:left="432" w:hanging="432"/>
      <w:jc w:val="left"/>
    </w:pPr>
    <w:rPr>
      <w:rFonts w:ascii="宋体" w:hAnsi="宋体" w:cs="宋体"/>
      <w:kern w:val="0"/>
      <w:sz w:val="24"/>
      <w:szCs w:val="24"/>
    </w:rPr>
  </w:style>
  <w:style w:type="paragraph" w:customStyle="1" w:styleId="5fc">
    <w:name w:val="5、正文"/>
    <w:basedOn w:val="aff7"/>
    <w:uiPriority w:val="99"/>
    <w:qFormat/>
    <w:rsid w:val="00120B48"/>
    <w:pPr>
      <w:widowControl/>
      <w:adjustRightInd w:val="0"/>
      <w:spacing w:line="360" w:lineRule="auto"/>
      <w:ind w:firstLine="510"/>
      <w:jc w:val="left"/>
    </w:pPr>
    <w:rPr>
      <w:rFonts w:ascii="Times New Roman" w:hAnsi="Times New Roman" w:cs="Times New Roman" w:hint="eastAsia"/>
      <w:szCs w:val="22"/>
    </w:rPr>
  </w:style>
  <w:style w:type="paragraph" w:customStyle="1" w:styleId="CM81">
    <w:name w:val="CM81"/>
    <w:basedOn w:val="Default"/>
    <w:next w:val="Default"/>
    <w:uiPriority w:val="99"/>
    <w:qFormat/>
    <w:rsid w:val="00120B48"/>
    <w:pPr>
      <w:spacing w:after="155"/>
    </w:pPr>
    <w:rPr>
      <w:rFonts w:hAnsi="Calibri" w:cs="Times New Roman"/>
      <w:color w:val="auto"/>
    </w:rPr>
  </w:style>
  <w:style w:type="paragraph" w:customStyle="1" w:styleId="33CharCharChar3CharCharh3H3level3PIM3L30">
    <w:name w:val="样式 标题 3标题 3 Char Char Char标题 3 Char Charh3H3level_3PIM 3L...3"/>
    <w:basedOn w:val="30"/>
    <w:uiPriority w:val="99"/>
    <w:qFormat/>
    <w:rsid w:val="00120B48"/>
    <w:pPr>
      <w:keepLines w:val="0"/>
      <w:numPr>
        <w:ilvl w:val="0"/>
        <w:numId w:val="0"/>
      </w:numPr>
      <w:tabs>
        <w:tab w:val="left" w:pos="709"/>
      </w:tabs>
      <w:spacing w:before="0" w:after="0" w:line="500" w:lineRule="exact"/>
      <w:ind w:firstLineChars="200" w:firstLine="200"/>
    </w:pPr>
    <w:rPr>
      <w:rFonts w:ascii="宋体" w:eastAsia="黑体" w:hAnsi="宋体" w:cs="宋体"/>
      <w:sz w:val="28"/>
      <w:szCs w:val="20"/>
    </w:rPr>
  </w:style>
  <w:style w:type="paragraph" w:customStyle="1" w:styleId="afffffffffffffffffffffffffffffff9">
    <w:name w:val="黑点"/>
    <w:basedOn w:val="aa"/>
    <w:uiPriority w:val="99"/>
    <w:qFormat/>
    <w:rsid w:val="00120B48"/>
    <w:pPr>
      <w:tabs>
        <w:tab w:val="left" w:pos="425"/>
        <w:tab w:val="left" w:pos="600"/>
        <w:tab w:val="left" w:pos="2100"/>
      </w:tabs>
      <w:adjustRightInd w:val="0"/>
      <w:spacing w:line="360" w:lineRule="auto"/>
      <w:ind w:left="2100" w:hanging="425"/>
      <w:jc w:val="left"/>
    </w:pPr>
    <w:rPr>
      <w:rFonts w:ascii="宋体" w:hAnsi="宋体"/>
      <w:color w:val="000000"/>
      <w:kern w:val="0"/>
      <w:sz w:val="24"/>
      <w:szCs w:val="20"/>
    </w:rPr>
  </w:style>
  <w:style w:type="paragraph" w:customStyle="1" w:styleId="3TimesNewRoman0">
    <w:name w:val="样式 标题3 + Times New Roman"/>
    <w:basedOn w:val="30"/>
    <w:uiPriority w:val="99"/>
    <w:qFormat/>
    <w:rsid w:val="00120B48"/>
    <w:pPr>
      <w:keepNext w:val="0"/>
      <w:keepLines w:val="0"/>
      <w:numPr>
        <w:ilvl w:val="0"/>
        <w:numId w:val="0"/>
      </w:numPr>
      <w:tabs>
        <w:tab w:val="left" w:pos="709"/>
      </w:tabs>
      <w:adjustRightInd w:val="0"/>
      <w:spacing w:before="0" w:after="0" w:line="500" w:lineRule="exact"/>
      <w:outlineLvl w:val="9"/>
    </w:pPr>
    <w:rPr>
      <w:rFonts w:ascii="Times New Roman" w:hAnsi="Times New Roman"/>
      <w:sz w:val="28"/>
      <w:szCs w:val="20"/>
    </w:rPr>
  </w:style>
  <w:style w:type="paragraph" w:customStyle="1" w:styleId="311a">
    <w:name w:val="列表编号 311"/>
    <w:basedOn w:val="aa"/>
    <w:uiPriority w:val="99"/>
    <w:qFormat/>
    <w:rsid w:val="00120B48"/>
    <w:pPr>
      <w:widowControl/>
      <w:tabs>
        <w:tab w:val="left" w:pos="1200"/>
      </w:tabs>
      <w:spacing w:before="60"/>
      <w:ind w:left="1200" w:hanging="360"/>
      <w:jc w:val="left"/>
    </w:pPr>
    <w:rPr>
      <w:rFonts w:ascii="Arial" w:eastAsia="仿宋_GB2312" w:hAnsi="Arial" w:cs="宋体"/>
      <w:kern w:val="0"/>
      <w:sz w:val="24"/>
      <w:szCs w:val="24"/>
    </w:rPr>
  </w:style>
  <w:style w:type="paragraph" w:customStyle="1" w:styleId="21f8">
    <w:name w:val="列表 21"/>
    <w:basedOn w:val="aa"/>
    <w:uiPriority w:val="99"/>
    <w:qFormat/>
    <w:rsid w:val="00120B48"/>
    <w:pPr>
      <w:widowControl/>
      <w:spacing w:line="500" w:lineRule="exact"/>
      <w:ind w:leftChars="200" w:left="100" w:hangingChars="200" w:hanging="200"/>
      <w:jc w:val="left"/>
    </w:pPr>
    <w:rPr>
      <w:rFonts w:ascii="宋体" w:eastAsia="仿宋_GB2312" w:hAnsi="宋体" w:cs="宋体"/>
      <w:kern w:val="0"/>
      <w:sz w:val="28"/>
      <w:szCs w:val="24"/>
    </w:rPr>
  </w:style>
  <w:style w:type="paragraph" w:customStyle="1" w:styleId="CM2">
    <w:name w:val="CM2"/>
    <w:basedOn w:val="Default"/>
    <w:next w:val="Default"/>
    <w:uiPriority w:val="99"/>
    <w:qFormat/>
    <w:rsid w:val="00120B48"/>
    <w:rPr>
      <w:rFonts w:hAnsi="Calibri" w:cs="Times New Roman"/>
      <w:color w:val="auto"/>
    </w:rPr>
  </w:style>
  <w:style w:type="paragraph" w:customStyle="1" w:styleId="011">
    <w:name w:val="表格01"/>
    <w:basedOn w:val="aa"/>
    <w:uiPriority w:val="99"/>
    <w:qFormat/>
    <w:rsid w:val="00120B48"/>
    <w:pPr>
      <w:widowControl/>
      <w:spacing w:before="100" w:beforeAutospacing="1" w:line="240" w:lineRule="atLeast"/>
      <w:jc w:val="left"/>
    </w:pPr>
    <w:rPr>
      <w:rFonts w:ascii="宋体" w:hAnsi="宋体" w:cs="宋体"/>
      <w:bCs/>
      <w:kern w:val="0"/>
      <w:sz w:val="24"/>
      <w:szCs w:val="24"/>
    </w:rPr>
  </w:style>
  <w:style w:type="paragraph" w:customStyle="1" w:styleId="33CharCharChar3CharCharh3H3level3PIM3L4">
    <w:name w:val="样式 标题 3标题 3 Char Char Char标题 3 Char Charh3H3level_3PIM 3L...4"/>
    <w:basedOn w:val="30"/>
    <w:uiPriority w:val="99"/>
    <w:qFormat/>
    <w:rsid w:val="00120B48"/>
    <w:pPr>
      <w:keepLines w:val="0"/>
      <w:numPr>
        <w:ilvl w:val="0"/>
        <w:numId w:val="0"/>
      </w:numPr>
      <w:tabs>
        <w:tab w:val="left" w:pos="709"/>
      </w:tabs>
      <w:spacing w:before="0" w:after="0" w:line="500" w:lineRule="exact"/>
    </w:pPr>
    <w:rPr>
      <w:rFonts w:ascii="宋体" w:eastAsia="黑体" w:hAnsi="宋体" w:cs="宋体"/>
      <w:b w:val="0"/>
      <w:bCs w:val="0"/>
      <w:sz w:val="28"/>
      <w:szCs w:val="20"/>
    </w:rPr>
  </w:style>
  <w:style w:type="paragraph" w:customStyle="1" w:styleId="2Char2CharCharChar2CharCharChar1">
    <w:name w:val="样式 标题 2节标题节 Char标题 2 Char标题节 Char Char标题 2 Char Char Char1..."/>
    <w:basedOn w:val="22"/>
    <w:uiPriority w:val="99"/>
    <w:qFormat/>
    <w:rsid w:val="00120B48"/>
    <w:pPr>
      <w:widowControl/>
      <w:numPr>
        <w:ilvl w:val="0"/>
        <w:numId w:val="0"/>
      </w:numPr>
      <w:tabs>
        <w:tab w:val="left" w:pos="567"/>
      </w:tabs>
      <w:adjustRightInd w:val="0"/>
      <w:snapToGrid w:val="0"/>
      <w:spacing w:before="0" w:after="0" w:line="600" w:lineRule="exact"/>
      <w:ind w:rightChars="-244" w:right="-512"/>
      <w:jc w:val="left"/>
    </w:pPr>
    <w:rPr>
      <w:rFonts w:ascii="宋体" w:eastAsia="宋体" w:hAnsi="宋体" w:cs="宋体"/>
      <w:bCs w:val="0"/>
      <w:sz w:val="29"/>
      <w:szCs w:val="20"/>
    </w:rPr>
  </w:style>
  <w:style w:type="paragraph" w:customStyle="1" w:styleId="4ff0">
    <w:name w:val="列出段落4"/>
    <w:basedOn w:val="aa"/>
    <w:uiPriority w:val="99"/>
    <w:qFormat/>
    <w:rsid w:val="00120B48"/>
    <w:pPr>
      <w:widowControl/>
      <w:spacing w:after="200" w:line="276" w:lineRule="auto"/>
      <w:ind w:left="720"/>
      <w:contextualSpacing/>
      <w:jc w:val="left"/>
    </w:pPr>
    <w:rPr>
      <w:rFonts w:cs="宋体"/>
      <w:kern w:val="0"/>
      <w:sz w:val="22"/>
      <w:lang w:eastAsia="en-US"/>
    </w:rPr>
  </w:style>
  <w:style w:type="paragraph" w:customStyle="1" w:styleId="Char2CharCharChar1">
    <w:name w:val="Char2 Char Char Char1"/>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CM70">
    <w:name w:val="CM70"/>
    <w:basedOn w:val="Default"/>
    <w:next w:val="Default"/>
    <w:uiPriority w:val="99"/>
    <w:qFormat/>
    <w:rsid w:val="00120B48"/>
    <w:pPr>
      <w:spacing w:line="436" w:lineRule="atLeast"/>
    </w:pPr>
    <w:rPr>
      <w:rFonts w:hAnsi="Calibri" w:cs="Times New Roman"/>
      <w:color w:val="auto"/>
    </w:rPr>
  </w:style>
  <w:style w:type="paragraph" w:customStyle="1" w:styleId="31f5">
    <w:name w:val="纯文本31"/>
    <w:basedOn w:val="aa"/>
    <w:uiPriority w:val="99"/>
    <w:qFormat/>
    <w:rsid w:val="00120B48"/>
    <w:pPr>
      <w:widowControl/>
      <w:adjustRightInd w:val="0"/>
      <w:jc w:val="left"/>
    </w:pPr>
    <w:rPr>
      <w:rFonts w:ascii="宋体" w:hAnsi="Courier New" w:cs="宋体"/>
      <w:kern w:val="0"/>
      <w:sz w:val="24"/>
      <w:szCs w:val="24"/>
    </w:rPr>
  </w:style>
  <w:style w:type="paragraph" w:customStyle="1" w:styleId="1ffffffff6">
    <w:name w:val="收信人地址1"/>
    <w:basedOn w:val="aa"/>
    <w:uiPriority w:val="99"/>
    <w:qFormat/>
    <w:rsid w:val="00120B48"/>
    <w:pPr>
      <w:widowControl/>
      <w:snapToGrid w:val="0"/>
      <w:spacing w:before="60"/>
      <w:ind w:left="2880" w:firstLine="482"/>
      <w:jc w:val="left"/>
    </w:pPr>
    <w:rPr>
      <w:rFonts w:ascii="Arial" w:eastAsia="仿宋_GB2312" w:hAnsi="Arial" w:cs="Arial"/>
      <w:kern w:val="0"/>
      <w:sz w:val="24"/>
      <w:szCs w:val="24"/>
    </w:rPr>
  </w:style>
  <w:style w:type="paragraph" w:customStyle="1" w:styleId="style14">
    <w:name w:val="style14"/>
    <w:basedOn w:val="aa"/>
    <w:uiPriority w:val="99"/>
    <w:qFormat/>
    <w:rsid w:val="00120B48"/>
    <w:pPr>
      <w:widowControl/>
      <w:spacing w:before="100" w:beforeAutospacing="1" w:after="100" w:afterAutospacing="1"/>
      <w:jc w:val="left"/>
    </w:pPr>
    <w:rPr>
      <w:rFonts w:ascii="宋体" w:hAnsi="宋体" w:cs="宋体"/>
      <w:b/>
      <w:bCs/>
      <w:color w:val="175B46"/>
      <w:kern w:val="0"/>
      <w:szCs w:val="21"/>
    </w:rPr>
  </w:style>
  <w:style w:type="paragraph" w:customStyle="1" w:styleId="4ff1">
    <w:name w:val="普通(网站)4"/>
    <w:basedOn w:val="aa"/>
    <w:uiPriority w:val="99"/>
    <w:qFormat/>
    <w:rsid w:val="00120B48"/>
    <w:pPr>
      <w:spacing w:line="500" w:lineRule="exact"/>
      <w:ind w:firstLineChars="200" w:firstLine="200"/>
    </w:pPr>
    <w:rPr>
      <w:rFonts w:ascii="Times New Roman" w:eastAsia="仿宋_GB2312" w:hAnsi="Times New Roman"/>
      <w:kern w:val="0"/>
      <w:sz w:val="24"/>
      <w:szCs w:val="24"/>
    </w:rPr>
  </w:style>
  <w:style w:type="paragraph" w:customStyle="1" w:styleId="CharCharCharCharCharCharCharCharChar1Char2">
    <w:name w:val="Char Char Char Char Char Char Char Char Char1 Char2"/>
    <w:basedOn w:val="aa"/>
    <w:uiPriority w:val="99"/>
    <w:qFormat/>
    <w:rsid w:val="00120B48"/>
    <w:pPr>
      <w:widowControl/>
      <w:jc w:val="left"/>
    </w:pPr>
    <w:rPr>
      <w:rFonts w:ascii="宋体" w:hAnsi="宋体" w:cs="宋体"/>
      <w:kern w:val="0"/>
      <w:sz w:val="24"/>
      <w:szCs w:val="24"/>
    </w:rPr>
  </w:style>
  <w:style w:type="paragraph" w:customStyle="1" w:styleId="23c">
    <w:name w:val="正文23"/>
    <w:uiPriority w:val="99"/>
    <w:qFormat/>
    <w:rsid w:val="00120B48"/>
    <w:pPr>
      <w:tabs>
        <w:tab w:val="right" w:pos="1474"/>
      </w:tabs>
      <w:spacing w:line="360" w:lineRule="auto"/>
    </w:pPr>
    <w:rPr>
      <w:rFonts w:ascii="Times New Roman" w:hAnsi="Times New Roman"/>
      <w:sz w:val="24"/>
    </w:rPr>
  </w:style>
  <w:style w:type="paragraph" w:customStyle="1" w:styleId="CharCharCharCharCharCharCharCharChar3">
    <w:name w:val="Char Char Char Char Char Char Char Char Char3"/>
    <w:basedOn w:val="aa"/>
    <w:uiPriority w:val="99"/>
    <w:qFormat/>
    <w:rsid w:val="00120B48"/>
    <w:pPr>
      <w:widowControl/>
      <w:jc w:val="left"/>
    </w:pPr>
    <w:rPr>
      <w:rFonts w:ascii="宋体" w:hAnsi="宋体" w:cs="宋体"/>
      <w:kern w:val="0"/>
      <w:sz w:val="24"/>
      <w:szCs w:val="21"/>
    </w:rPr>
  </w:style>
  <w:style w:type="paragraph" w:customStyle="1" w:styleId="CharCharCharCharCharCharChar40">
    <w:name w:val="Char Char Char Char Char Char Char4"/>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11">
    <w:name w:val="Char Char Char Char Char Char Char Char Char Char11"/>
    <w:basedOn w:val="aa"/>
    <w:uiPriority w:val="99"/>
    <w:qFormat/>
    <w:rsid w:val="00120B48"/>
    <w:pPr>
      <w:widowControl/>
      <w:jc w:val="left"/>
    </w:pPr>
    <w:rPr>
      <w:rFonts w:ascii="宋体" w:hAnsi="宋体" w:cs="宋体"/>
      <w:kern w:val="0"/>
      <w:sz w:val="24"/>
      <w:szCs w:val="24"/>
    </w:rPr>
  </w:style>
  <w:style w:type="paragraph" w:customStyle="1" w:styleId="4Char5">
    <w:name w:val="样式4 宋体 Char"/>
    <w:basedOn w:val="aa"/>
    <w:uiPriority w:val="99"/>
    <w:qFormat/>
    <w:rsid w:val="00120B48"/>
    <w:rPr>
      <w:rFonts w:ascii="Times New Roman" w:hAnsi="Times New Roman"/>
      <w:szCs w:val="24"/>
    </w:rPr>
  </w:style>
  <w:style w:type="paragraph" w:customStyle="1" w:styleId="211H2Underrubrik1prop2Heading2HiddenHeadi">
    <w:name w:val="样式 标题 2节标题 1.1H2（一）Underrubrik1prop2Heading 2 HiddenHeadi..."/>
    <w:basedOn w:val="22"/>
    <w:uiPriority w:val="99"/>
    <w:qFormat/>
    <w:rsid w:val="00120B48"/>
    <w:pPr>
      <w:numPr>
        <w:ilvl w:val="0"/>
        <w:numId w:val="0"/>
      </w:numPr>
      <w:tabs>
        <w:tab w:val="left" w:pos="567"/>
      </w:tabs>
      <w:adjustRightInd w:val="0"/>
      <w:snapToGrid w:val="0"/>
      <w:spacing w:before="0" w:after="0" w:line="240" w:lineRule="auto"/>
    </w:pPr>
    <w:rPr>
      <w:rFonts w:ascii="宋体" w:eastAsia="宋体" w:hAnsi="宋体" w:cs="宋体"/>
      <w:sz w:val="28"/>
      <w:szCs w:val="20"/>
    </w:rPr>
  </w:style>
  <w:style w:type="paragraph" w:customStyle="1" w:styleId="2TimesNewRoman1">
    <w:name w:val="样式 标题2 + (西文) Times New Roman (中文) 宋体 加粗"/>
    <w:basedOn w:val="22"/>
    <w:uiPriority w:val="99"/>
    <w:qFormat/>
    <w:rsid w:val="00120B48"/>
    <w:pPr>
      <w:keepNext w:val="0"/>
      <w:keepLines w:val="0"/>
      <w:numPr>
        <w:ilvl w:val="0"/>
        <w:numId w:val="0"/>
      </w:numPr>
      <w:tabs>
        <w:tab w:val="left" w:pos="567"/>
      </w:tabs>
      <w:spacing w:before="0" w:after="0" w:line="500" w:lineRule="exact"/>
      <w:outlineLvl w:val="0"/>
    </w:pPr>
    <w:rPr>
      <w:rFonts w:ascii="Times New Roman" w:eastAsia="宋体" w:hAnsi="Times New Roman"/>
      <w:sz w:val="28"/>
      <w:szCs w:val="20"/>
    </w:rPr>
  </w:style>
  <w:style w:type="character" w:customStyle="1" w:styleId="z-CharChar">
    <w:name w:val="z-窗体底端 Char Char"/>
    <w:link w:val="z-20"/>
    <w:locked/>
    <w:rsid w:val="00120B48"/>
    <w:rPr>
      <w:rFonts w:ascii="Arial" w:hAnsi="Arial" w:cs="Arial"/>
      <w:vanish/>
      <w:sz w:val="16"/>
      <w:szCs w:val="16"/>
    </w:rPr>
  </w:style>
  <w:style w:type="paragraph" w:customStyle="1" w:styleId="z-20">
    <w:name w:val="z-窗体底端2"/>
    <w:basedOn w:val="aa"/>
    <w:next w:val="aa"/>
    <w:link w:val="z-CharChar"/>
    <w:qFormat/>
    <w:rsid w:val="00120B48"/>
    <w:pPr>
      <w:widowControl/>
      <w:pBdr>
        <w:top w:val="single" w:sz="6" w:space="1" w:color="auto"/>
      </w:pBdr>
      <w:jc w:val="center"/>
    </w:pPr>
    <w:rPr>
      <w:rFonts w:ascii="Arial" w:hAnsi="Arial" w:cs="Arial"/>
      <w:vanish/>
      <w:kern w:val="0"/>
      <w:sz w:val="16"/>
      <w:szCs w:val="16"/>
    </w:rPr>
  </w:style>
  <w:style w:type="paragraph" w:customStyle="1" w:styleId="1ffffffff7">
    <w:name w:val="价格变化趋1"/>
    <w:basedOn w:val="aa"/>
    <w:uiPriority w:val="99"/>
    <w:qFormat/>
    <w:rsid w:val="00120B48"/>
    <w:pPr>
      <w:widowControl/>
      <w:adjustRightInd w:val="0"/>
      <w:spacing w:line="315" w:lineRule="atLeast"/>
      <w:jc w:val="left"/>
    </w:pPr>
    <w:rPr>
      <w:rFonts w:ascii="宋体" w:hAnsi="宋体" w:cs="宋体"/>
      <w:kern w:val="0"/>
      <w:sz w:val="24"/>
      <w:szCs w:val="24"/>
    </w:rPr>
  </w:style>
  <w:style w:type="paragraph" w:customStyle="1" w:styleId="4ff2">
    <w:name w:val="价格变化趋4"/>
    <w:basedOn w:val="aa"/>
    <w:uiPriority w:val="99"/>
    <w:qFormat/>
    <w:rsid w:val="00120B48"/>
    <w:pPr>
      <w:widowControl/>
      <w:adjustRightInd w:val="0"/>
      <w:spacing w:line="315" w:lineRule="atLeast"/>
      <w:jc w:val="left"/>
    </w:pPr>
    <w:rPr>
      <w:rFonts w:ascii="宋体" w:hAnsi="宋体" w:cs="宋体"/>
      <w:kern w:val="0"/>
      <w:sz w:val="24"/>
      <w:szCs w:val="24"/>
    </w:rPr>
  </w:style>
  <w:style w:type="paragraph" w:customStyle="1" w:styleId="12ff2">
    <w:name w:val="页脚12"/>
    <w:basedOn w:val="aa"/>
    <w:uiPriority w:val="99"/>
    <w:qFormat/>
    <w:rsid w:val="00120B48"/>
    <w:pPr>
      <w:widowControl/>
      <w:spacing w:before="100" w:beforeAutospacing="1" w:after="100" w:afterAutospacing="1" w:line="500" w:lineRule="exact"/>
      <w:ind w:firstLineChars="200" w:firstLine="200"/>
      <w:jc w:val="left"/>
    </w:pPr>
    <w:rPr>
      <w:rFonts w:ascii="Times New Roman" w:eastAsia="仿宋_GB2312" w:hAnsi="Times New Roman"/>
      <w:vanish/>
      <w:color w:val="000000"/>
      <w:kern w:val="0"/>
      <w:sz w:val="16"/>
      <w:szCs w:val="16"/>
    </w:rPr>
  </w:style>
  <w:style w:type="paragraph" w:customStyle="1" w:styleId="2ffffffc">
    <w:name w:val="样式 单学凯段落格式 + (西文) 宋体 首行缩进:  2 字符"/>
    <w:basedOn w:val="afffffffffffffffffffffffffffff7"/>
    <w:uiPriority w:val="99"/>
    <w:qFormat/>
    <w:rsid w:val="00120B48"/>
    <w:pPr>
      <w:adjustRightInd/>
      <w:snapToGrid/>
      <w:spacing w:line="500" w:lineRule="exact"/>
      <w:ind w:firstLineChars="200" w:firstLine="562"/>
    </w:pPr>
    <w:rPr>
      <w:b/>
      <w:iCs/>
      <w:szCs w:val="20"/>
      <w:lang w:val="en-US"/>
    </w:rPr>
  </w:style>
  <w:style w:type="paragraph" w:customStyle="1" w:styleId="CharCharCharCharCharCharChar41">
    <w:name w:val="样式 正文缩进正文（首行缩进两字） Char Char Char Char Char Char Char表格标题标题4文..."/>
    <w:basedOn w:val="aff6"/>
    <w:uiPriority w:val="99"/>
    <w:qFormat/>
    <w:rsid w:val="00120B48"/>
    <w:pPr>
      <w:overflowPunct w:val="0"/>
      <w:adjustRightInd w:val="0"/>
      <w:snapToGrid w:val="0"/>
      <w:spacing w:line="500" w:lineRule="exact"/>
      <w:ind w:firstLine="200"/>
    </w:pPr>
    <w:rPr>
      <w:rFonts w:ascii="宋体" w:eastAsia="仿宋_GB2312" w:hAnsi="宋体" w:cs="宋体" w:hint="eastAsia"/>
      <w:kern w:val="0"/>
      <w:sz w:val="28"/>
      <w:szCs w:val="20"/>
    </w:rPr>
  </w:style>
  <w:style w:type="paragraph" w:customStyle="1" w:styleId="2ffffffd">
    <w:name w:val="列表接续2"/>
    <w:basedOn w:val="aa"/>
    <w:uiPriority w:val="99"/>
    <w:qFormat/>
    <w:rsid w:val="00120B48"/>
    <w:pPr>
      <w:spacing w:before="60" w:after="120"/>
      <w:ind w:left="420" w:firstLine="482"/>
    </w:pPr>
    <w:rPr>
      <w:rFonts w:ascii="Arial" w:eastAsia="仿宋_GB2312" w:hAnsi="Arial"/>
      <w:kern w:val="0"/>
      <w:sz w:val="24"/>
      <w:szCs w:val="20"/>
    </w:rPr>
  </w:style>
  <w:style w:type="paragraph" w:customStyle="1" w:styleId="5113">
    <w:name w:val="列表 511"/>
    <w:basedOn w:val="aa"/>
    <w:uiPriority w:val="99"/>
    <w:qFormat/>
    <w:rsid w:val="00120B48"/>
    <w:pPr>
      <w:widowControl/>
      <w:spacing w:before="60"/>
      <w:ind w:left="2100" w:hanging="420"/>
      <w:jc w:val="left"/>
    </w:pPr>
    <w:rPr>
      <w:rFonts w:ascii="Arial" w:eastAsia="仿宋_GB2312" w:hAnsi="Arial" w:cs="宋体"/>
      <w:kern w:val="0"/>
      <w:sz w:val="24"/>
      <w:szCs w:val="24"/>
    </w:rPr>
  </w:style>
  <w:style w:type="paragraph" w:customStyle="1" w:styleId="Char3CharCharCharCharCharCharCharChar4">
    <w:name w:val="Char3 Char Char Char Char Char Char Char Char4"/>
    <w:basedOn w:val="aa"/>
    <w:uiPriority w:val="99"/>
    <w:qFormat/>
    <w:rsid w:val="00120B48"/>
    <w:pPr>
      <w:widowControl/>
      <w:spacing w:line="340" w:lineRule="exact"/>
      <w:ind w:firstLineChars="4" w:firstLine="10"/>
      <w:jc w:val="left"/>
    </w:pPr>
    <w:rPr>
      <w:rFonts w:ascii="宋体" w:hAnsi="宋体" w:cs="宋体"/>
      <w:kern w:val="0"/>
      <w:sz w:val="28"/>
      <w:szCs w:val="28"/>
    </w:rPr>
  </w:style>
  <w:style w:type="paragraph" w:customStyle="1" w:styleId="7c">
    <w:name w:val="正文缩进7"/>
    <w:basedOn w:val="aa"/>
    <w:uiPriority w:val="99"/>
    <w:qFormat/>
    <w:rsid w:val="00120B48"/>
    <w:pPr>
      <w:widowControl/>
      <w:adjustRightInd w:val="0"/>
      <w:ind w:firstLineChars="200" w:firstLine="420"/>
      <w:jc w:val="left"/>
    </w:pPr>
    <w:rPr>
      <w:rFonts w:ascii="宋体" w:hAnsi="宋体" w:cs="宋体"/>
      <w:kern w:val="0"/>
      <w:sz w:val="24"/>
      <w:szCs w:val="24"/>
    </w:rPr>
  </w:style>
  <w:style w:type="paragraph" w:customStyle="1" w:styleId="21f9">
    <w:name w:val="样式 单学凯段落格式 + 首行缩进:  2 字符1"/>
    <w:basedOn w:val="afffffffffffffffffffffffffffff7"/>
    <w:uiPriority w:val="99"/>
    <w:qFormat/>
    <w:rsid w:val="00120B48"/>
    <w:pPr>
      <w:adjustRightInd/>
      <w:snapToGrid/>
      <w:spacing w:line="500" w:lineRule="exact"/>
      <w:ind w:firstLineChars="200" w:firstLine="562"/>
    </w:pPr>
    <w:rPr>
      <w:b/>
      <w:iCs/>
      <w:szCs w:val="20"/>
      <w:lang w:val="en-US"/>
    </w:rPr>
  </w:style>
  <w:style w:type="paragraph" w:customStyle="1" w:styleId="font2">
    <w:name w:val="font2"/>
    <w:basedOn w:val="aa"/>
    <w:uiPriority w:val="99"/>
    <w:qFormat/>
    <w:rsid w:val="00120B48"/>
    <w:pPr>
      <w:widowControl/>
      <w:spacing w:before="100" w:beforeAutospacing="1" w:after="100" w:afterAutospacing="1" w:line="435" w:lineRule="atLeast"/>
      <w:jc w:val="left"/>
    </w:pPr>
    <w:rPr>
      <w:rFonts w:ascii="宋体" w:hAnsi="宋体" w:cs="宋体"/>
      <w:color w:val="333333"/>
      <w:kern w:val="0"/>
      <w:sz w:val="20"/>
      <w:szCs w:val="20"/>
    </w:rPr>
  </w:style>
  <w:style w:type="paragraph" w:customStyle="1" w:styleId="2ffffffe">
    <w:name w:val="修订2"/>
    <w:uiPriority w:val="99"/>
    <w:qFormat/>
    <w:rsid w:val="00120B48"/>
    <w:rPr>
      <w:rFonts w:ascii="Times New Roman" w:eastAsia="仿宋_GB2312" w:hAnsi="Times New Roman"/>
      <w:sz w:val="28"/>
      <w:szCs w:val="24"/>
    </w:rPr>
  </w:style>
  <w:style w:type="paragraph" w:customStyle="1" w:styleId="Char1CharCharCharCharChar1Char15">
    <w:name w:val="Char1 Char Char Char Char Char1 Char15"/>
    <w:basedOn w:val="aa"/>
    <w:uiPriority w:val="99"/>
    <w:qFormat/>
    <w:rsid w:val="00120B48"/>
    <w:rPr>
      <w:rFonts w:ascii="Times New Roman" w:hAnsi="Times New Roman"/>
      <w:szCs w:val="21"/>
    </w:rPr>
  </w:style>
  <w:style w:type="paragraph" w:customStyle="1" w:styleId="CharCharCharCharCharCharCharCharCharCharCharCharCharCharCharCharCharCharCharCharChar">
    <w:name w:val="Char Char Char Char Char Char Char Char Char Char Char Char Char Char Char Char Char Char Char Char Char"/>
    <w:basedOn w:val="aa"/>
    <w:uiPriority w:val="99"/>
    <w:qFormat/>
    <w:rsid w:val="00120B48"/>
    <w:rPr>
      <w:rFonts w:ascii="Times New Roman" w:hAnsi="Times New Roman"/>
      <w:szCs w:val="24"/>
    </w:rPr>
  </w:style>
  <w:style w:type="paragraph" w:customStyle="1" w:styleId="211c">
    <w:name w:val="列表接续 211"/>
    <w:basedOn w:val="aa"/>
    <w:uiPriority w:val="99"/>
    <w:qFormat/>
    <w:rsid w:val="00120B48"/>
    <w:pPr>
      <w:widowControl/>
      <w:spacing w:before="60" w:after="120"/>
      <w:ind w:left="840" w:firstLine="482"/>
      <w:jc w:val="left"/>
    </w:pPr>
    <w:rPr>
      <w:rFonts w:ascii="Arial" w:eastAsia="仿宋_GB2312" w:hAnsi="Arial" w:cs="宋体"/>
      <w:kern w:val="0"/>
      <w:sz w:val="24"/>
      <w:szCs w:val="24"/>
    </w:rPr>
  </w:style>
  <w:style w:type="paragraph" w:customStyle="1" w:styleId="CM40">
    <w:name w:val="CM40"/>
    <w:basedOn w:val="Default"/>
    <w:next w:val="Default"/>
    <w:uiPriority w:val="99"/>
    <w:qFormat/>
    <w:rsid w:val="00120B48"/>
    <w:pPr>
      <w:spacing w:line="436" w:lineRule="atLeast"/>
    </w:pPr>
    <w:rPr>
      <w:rFonts w:hAnsi="Calibri" w:cs="Times New Roman"/>
      <w:color w:val="auto"/>
    </w:rPr>
  </w:style>
  <w:style w:type="paragraph" w:customStyle="1" w:styleId="Char3CharCharCharCharCharCharCharCharCharChar3">
    <w:name w:val="Char3 Char Char Char Char Char Char Char Char Char Char3"/>
    <w:basedOn w:val="aa"/>
    <w:uiPriority w:val="99"/>
    <w:qFormat/>
    <w:rsid w:val="00120B48"/>
    <w:pPr>
      <w:widowControl/>
      <w:spacing w:line="340" w:lineRule="exact"/>
      <w:ind w:firstLineChars="4" w:firstLine="10"/>
      <w:jc w:val="left"/>
    </w:pPr>
    <w:rPr>
      <w:rFonts w:ascii="宋体" w:hAnsi="宋体" w:cs="宋体"/>
      <w:kern w:val="0"/>
      <w:sz w:val="28"/>
      <w:szCs w:val="28"/>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a"/>
    <w:uiPriority w:val="99"/>
    <w:qFormat/>
    <w:rsid w:val="00120B48"/>
    <w:rPr>
      <w:rFonts w:ascii="Times New Roman" w:hAnsi="Times New Roman"/>
      <w:szCs w:val="24"/>
    </w:rPr>
  </w:style>
  <w:style w:type="paragraph" w:customStyle="1" w:styleId="cjh">
    <w:name w:val="cjh"/>
    <w:basedOn w:val="aa"/>
    <w:next w:val="aa"/>
    <w:uiPriority w:val="99"/>
    <w:qFormat/>
    <w:rsid w:val="00120B48"/>
    <w:pPr>
      <w:keepLines/>
      <w:suppressLineNumbers/>
      <w:suppressAutoHyphens/>
      <w:jc w:val="center"/>
      <w:outlineLvl w:val="0"/>
    </w:pPr>
    <w:rPr>
      <w:rFonts w:ascii="宋体" w:hAnsi="Times New Roman"/>
      <w:kern w:val="24"/>
      <w:szCs w:val="20"/>
    </w:rPr>
  </w:style>
  <w:style w:type="paragraph" w:customStyle="1" w:styleId="11ffb">
    <w:name w:val="列出段落11"/>
    <w:basedOn w:val="aa"/>
    <w:uiPriority w:val="99"/>
    <w:qFormat/>
    <w:rsid w:val="00120B48"/>
    <w:pPr>
      <w:widowControl/>
      <w:spacing w:after="200" w:line="276" w:lineRule="auto"/>
      <w:ind w:left="720"/>
      <w:contextualSpacing/>
      <w:jc w:val="left"/>
    </w:pPr>
    <w:rPr>
      <w:kern w:val="0"/>
      <w:sz w:val="22"/>
      <w:lang w:eastAsia="en-US"/>
    </w:rPr>
  </w:style>
  <w:style w:type="paragraph" w:customStyle="1" w:styleId="3fff8">
    <w:name w:val="价格变化趋3"/>
    <w:basedOn w:val="aa"/>
    <w:uiPriority w:val="99"/>
    <w:qFormat/>
    <w:rsid w:val="00120B48"/>
    <w:pPr>
      <w:widowControl/>
      <w:adjustRightInd w:val="0"/>
      <w:spacing w:line="315" w:lineRule="atLeast"/>
      <w:jc w:val="left"/>
    </w:pPr>
    <w:rPr>
      <w:rFonts w:ascii="宋体" w:hAnsi="宋体" w:cs="宋体"/>
      <w:kern w:val="0"/>
      <w:sz w:val="24"/>
      <w:szCs w:val="24"/>
    </w:rPr>
  </w:style>
  <w:style w:type="paragraph" w:customStyle="1" w:styleId="CharCharChar1Char3">
    <w:name w:val="Char Char Char1 Char3"/>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CharChar3CharCharCharChar2">
    <w:name w:val="Char Char3 Char Char Char Char2"/>
    <w:basedOn w:val="aa"/>
    <w:uiPriority w:val="99"/>
    <w:qFormat/>
    <w:rsid w:val="00120B48"/>
    <w:pPr>
      <w:widowControl/>
      <w:spacing w:after="160" w:line="240" w:lineRule="exact"/>
      <w:jc w:val="left"/>
    </w:pPr>
    <w:rPr>
      <w:rFonts w:ascii="Verdana" w:hAnsi="Verdana" w:cs="宋体"/>
      <w:kern w:val="0"/>
      <w:sz w:val="20"/>
      <w:szCs w:val="24"/>
      <w:lang w:eastAsia="en-US"/>
    </w:rPr>
  </w:style>
  <w:style w:type="paragraph" w:customStyle="1" w:styleId="CharChar2CharCharCharCharCharChar7">
    <w:name w:val="Char Char2 Char Char Char Char Char Char7"/>
    <w:basedOn w:val="aa"/>
    <w:uiPriority w:val="99"/>
    <w:qFormat/>
    <w:rsid w:val="00120B48"/>
    <w:pPr>
      <w:widowControl/>
      <w:spacing w:line="480" w:lineRule="exact"/>
      <w:jc w:val="left"/>
    </w:pPr>
    <w:rPr>
      <w:rFonts w:ascii="宋体" w:hAnsi="宋体" w:cs="宋体"/>
      <w:kern w:val="0"/>
      <w:sz w:val="22"/>
      <w:szCs w:val="24"/>
    </w:rPr>
  </w:style>
  <w:style w:type="paragraph" w:customStyle="1" w:styleId="5fd">
    <w:name w:val="列出段落5"/>
    <w:basedOn w:val="aa"/>
    <w:uiPriority w:val="99"/>
    <w:qFormat/>
    <w:rsid w:val="00120B48"/>
    <w:pPr>
      <w:widowControl/>
      <w:spacing w:after="200" w:line="276" w:lineRule="auto"/>
      <w:ind w:left="720"/>
      <w:contextualSpacing/>
      <w:jc w:val="left"/>
    </w:pPr>
    <w:rPr>
      <w:rFonts w:cs="宋体"/>
      <w:kern w:val="0"/>
      <w:sz w:val="22"/>
      <w:lang w:eastAsia="en-US"/>
    </w:rPr>
  </w:style>
  <w:style w:type="paragraph" w:customStyle="1" w:styleId="428">
    <w:name w:val="列表 42"/>
    <w:basedOn w:val="aa"/>
    <w:uiPriority w:val="99"/>
    <w:qFormat/>
    <w:rsid w:val="00120B48"/>
    <w:pPr>
      <w:widowControl/>
      <w:spacing w:before="60"/>
      <w:ind w:left="1680" w:hanging="420"/>
      <w:jc w:val="left"/>
    </w:pPr>
    <w:rPr>
      <w:rFonts w:ascii="Arial" w:eastAsia="仿宋_GB2312" w:hAnsi="Arial" w:cs="宋体"/>
      <w:kern w:val="0"/>
      <w:sz w:val="24"/>
      <w:szCs w:val="24"/>
    </w:rPr>
  </w:style>
  <w:style w:type="paragraph" w:customStyle="1" w:styleId="21fa">
    <w:name w:val="列出段落21"/>
    <w:basedOn w:val="aa"/>
    <w:uiPriority w:val="99"/>
    <w:qFormat/>
    <w:rsid w:val="00120B48"/>
    <w:pPr>
      <w:widowControl/>
      <w:spacing w:after="200" w:line="276" w:lineRule="auto"/>
      <w:ind w:left="720"/>
      <w:contextualSpacing/>
      <w:jc w:val="left"/>
    </w:pPr>
    <w:rPr>
      <w:rFonts w:cs="宋体"/>
      <w:kern w:val="0"/>
      <w:sz w:val="22"/>
      <w:lang w:eastAsia="en-US"/>
    </w:rPr>
  </w:style>
  <w:style w:type="paragraph" w:customStyle="1" w:styleId="CharCharCharCharCharCharCharCharCharCharCharCharCharCharCharCharCharCharChar3">
    <w:name w:val="Char Char Char Char Char Char Char Char Char Char Char Char Char Char Char Char Char Char Char3"/>
    <w:basedOn w:val="aa"/>
    <w:uiPriority w:val="99"/>
    <w:qFormat/>
    <w:rsid w:val="00120B48"/>
    <w:pPr>
      <w:widowControl/>
      <w:spacing w:line="300" w:lineRule="auto"/>
      <w:ind w:firstLineChars="200" w:firstLine="200"/>
    </w:pPr>
    <w:rPr>
      <w:rFonts w:ascii="Verdana" w:hAnsi="Verdana"/>
      <w:kern w:val="0"/>
      <w:szCs w:val="20"/>
      <w:lang w:eastAsia="en-US"/>
    </w:rPr>
  </w:style>
  <w:style w:type="paragraph" w:customStyle="1" w:styleId="CM1">
    <w:name w:val="CM1"/>
    <w:basedOn w:val="Default"/>
    <w:next w:val="Default"/>
    <w:uiPriority w:val="99"/>
    <w:qFormat/>
    <w:rsid w:val="00120B48"/>
    <w:pPr>
      <w:spacing w:line="811" w:lineRule="atLeast"/>
    </w:pPr>
    <w:rPr>
      <w:rFonts w:hAnsi="Calibri" w:cs="Times New Roman"/>
      <w:color w:val="auto"/>
    </w:rPr>
  </w:style>
  <w:style w:type="paragraph" w:customStyle="1" w:styleId="22f7">
    <w:name w:val="索引 22"/>
    <w:basedOn w:val="aa"/>
    <w:next w:val="aa"/>
    <w:uiPriority w:val="99"/>
    <w:qFormat/>
    <w:rsid w:val="00120B48"/>
    <w:pPr>
      <w:widowControl/>
      <w:adjustRightInd w:val="0"/>
      <w:spacing w:line="312" w:lineRule="atLeast"/>
      <w:ind w:leftChars="200" w:left="200"/>
      <w:jc w:val="left"/>
    </w:pPr>
    <w:rPr>
      <w:rFonts w:ascii="仿宋_GB2312" w:eastAsia="仿宋_GB2312" w:hAnsi="Courier New" w:cs="宋体"/>
      <w:kern w:val="0"/>
      <w:sz w:val="28"/>
      <w:szCs w:val="24"/>
    </w:rPr>
  </w:style>
  <w:style w:type="paragraph" w:customStyle="1" w:styleId="Char3CharCharChar4">
    <w:name w:val="Char3 Char Char Char4"/>
    <w:basedOn w:val="aa"/>
    <w:uiPriority w:val="99"/>
    <w:qFormat/>
    <w:rsid w:val="00120B48"/>
    <w:pPr>
      <w:widowControl/>
      <w:spacing w:line="340" w:lineRule="exact"/>
      <w:ind w:firstLineChars="4" w:firstLine="10"/>
      <w:jc w:val="left"/>
    </w:pPr>
    <w:rPr>
      <w:rFonts w:ascii="宋体" w:hAnsi="宋体" w:cs="宋体"/>
      <w:kern w:val="0"/>
      <w:sz w:val="28"/>
      <w:szCs w:val="28"/>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aa"/>
    <w:uiPriority w:val="99"/>
    <w:qFormat/>
    <w:rsid w:val="00120B48"/>
    <w:rPr>
      <w:rFonts w:ascii="Times New Roman" w:hAnsi="Times New Roman"/>
      <w:szCs w:val="24"/>
    </w:rPr>
  </w:style>
  <w:style w:type="paragraph" w:customStyle="1" w:styleId="4MHZ">
    <w:name w:val="标题4_MHZ"/>
    <w:basedOn w:val="aa"/>
    <w:next w:val="aa"/>
    <w:uiPriority w:val="99"/>
    <w:qFormat/>
    <w:rsid w:val="00120B48"/>
    <w:pPr>
      <w:adjustRightInd w:val="0"/>
      <w:snapToGrid w:val="0"/>
      <w:spacing w:line="360" w:lineRule="auto"/>
      <w:ind w:firstLineChars="200" w:firstLine="482"/>
    </w:pPr>
    <w:rPr>
      <w:rFonts w:ascii="Times New Roman" w:hAnsi="Times New Roman"/>
      <w:b/>
      <w:bCs/>
      <w:sz w:val="24"/>
      <w:szCs w:val="24"/>
    </w:rPr>
  </w:style>
  <w:style w:type="paragraph" w:customStyle="1" w:styleId="1ffffffff8">
    <w:name w:val="字元1"/>
    <w:basedOn w:val="aa"/>
    <w:uiPriority w:val="99"/>
    <w:qFormat/>
    <w:rsid w:val="00120B48"/>
    <w:rPr>
      <w:rFonts w:ascii="Times New Roman" w:hAnsi="Times New Roman"/>
      <w:sz w:val="24"/>
      <w:szCs w:val="24"/>
    </w:rPr>
  </w:style>
  <w:style w:type="paragraph" w:customStyle="1" w:styleId="CM33">
    <w:name w:val="CM33"/>
    <w:basedOn w:val="Default"/>
    <w:next w:val="Default"/>
    <w:uiPriority w:val="99"/>
    <w:qFormat/>
    <w:rsid w:val="00120B48"/>
    <w:pPr>
      <w:spacing w:line="436" w:lineRule="atLeast"/>
    </w:pPr>
    <w:rPr>
      <w:rFonts w:hAnsi="Calibri" w:cs="Times New Roman"/>
      <w:color w:val="auto"/>
    </w:rPr>
  </w:style>
  <w:style w:type="paragraph" w:customStyle="1" w:styleId="21fb">
    <w:name w:val="索引 21"/>
    <w:basedOn w:val="aa"/>
    <w:next w:val="aa"/>
    <w:uiPriority w:val="99"/>
    <w:qFormat/>
    <w:rsid w:val="00120B48"/>
    <w:pPr>
      <w:widowControl/>
      <w:adjustRightInd w:val="0"/>
      <w:spacing w:line="312" w:lineRule="atLeast"/>
      <w:ind w:leftChars="200" w:left="200"/>
      <w:jc w:val="left"/>
    </w:pPr>
    <w:rPr>
      <w:rFonts w:ascii="仿宋_GB2312" w:eastAsia="仿宋_GB2312" w:hAnsi="Courier New" w:cs="宋体"/>
      <w:kern w:val="0"/>
      <w:sz w:val="28"/>
      <w:szCs w:val="24"/>
    </w:rPr>
  </w:style>
  <w:style w:type="paragraph" w:customStyle="1" w:styleId="623">
    <w:name w:val="索引 62"/>
    <w:basedOn w:val="aa"/>
    <w:next w:val="aa"/>
    <w:uiPriority w:val="99"/>
    <w:qFormat/>
    <w:rsid w:val="00120B48"/>
    <w:pPr>
      <w:widowControl/>
      <w:adjustRightInd w:val="0"/>
      <w:spacing w:line="312" w:lineRule="atLeast"/>
      <w:ind w:leftChars="1000" w:left="1000"/>
      <w:jc w:val="left"/>
    </w:pPr>
    <w:rPr>
      <w:rFonts w:ascii="仿宋_GB2312" w:eastAsia="仿宋_GB2312" w:hAnsi="Courier New" w:cs="宋体"/>
      <w:kern w:val="0"/>
      <w:sz w:val="28"/>
      <w:szCs w:val="24"/>
    </w:rPr>
  </w:style>
  <w:style w:type="paragraph" w:customStyle="1" w:styleId="CM47">
    <w:name w:val="CM47"/>
    <w:basedOn w:val="Default"/>
    <w:next w:val="Default"/>
    <w:uiPriority w:val="99"/>
    <w:qFormat/>
    <w:rsid w:val="00120B48"/>
    <w:pPr>
      <w:spacing w:line="468" w:lineRule="atLeast"/>
    </w:pPr>
    <w:rPr>
      <w:rFonts w:hAnsi="Calibri" w:cs="Times New Roman"/>
      <w:color w:val="auto"/>
    </w:rPr>
  </w:style>
  <w:style w:type="paragraph" w:customStyle="1" w:styleId="CM113">
    <w:name w:val="CM113"/>
    <w:basedOn w:val="Default"/>
    <w:next w:val="Default"/>
    <w:uiPriority w:val="99"/>
    <w:qFormat/>
    <w:rsid w:val="00120B48"/>
    <w:pPr>
      <w:spacing w:after="435"/>
    </w:pPr>
    <w:rPr>
      <w:rFonts w:hAnsi="Calibri" w:cs="Times New Roman"/>
      <w:color w:val="auto"/>
    </w:rPr>
  </w:style>
  <w:style w:type="paragraph" w:customStyle="1" w:styleId="Char3CharCharCharCharCharCharCharCharChar2">
    <w:name w:val="Char3 Char Char Char Char Char Char Char Char Char2"/>
    <w:basedOn w:val="aa"/>
    <w:uiPriority w:val="99"/>
    <w:qFormat/>
    <w:rsid w:val="00120B48"/>
    <w:pPr>
      <w:widowControl/>
      <w:jc w:val="left"/>
    </w:pPr>
    <w:rPr>
      <w:rFonts w:ascii="宋体" w:hAnsi="宋体" w:cs="宋体"/>
      <w:kern w:val="0"/>
      <w:sz w:val="24"/>
      <w:szCs w:val="21"/>
    </w:rPr>
  </w:style>
  <w:style w:type="paragraph" w:customStyle="1" w:styleId="CharCharCharCharCharCharChar9">
    <w:name w:val="Char Char Char Char Char Char Char9"/>
    <w:basedOn w:val="aa"/>
    <w:uiPriority w:val="99"/>
    <w:qFormat/>
    <w:rsid w:val="00120B48"/>
    <w:pPr>
      <w:widowControl/>
      <w:jc w:val="left"/>
    </w:pPr>
    <w:rPr>
      <w:rFonts w:ascii="宋体" w:hAnsi="宋体" w:cs="宋体"/>
      <w:kern w:val="0"/>
      <w:sz w:val="24"/>
      <w:szCs w:val="24"/>
    </w:rPr>
  </w:style>
  <w:style w:type="paragraph" w:customStyle="1" w:styleId="CharChar1CharCharCharChar4">
    <w:name w:val="Char Char1 Char Char Char Char4"/>
    <w:basedOn w:val="aa"/>
    <w:uiPriority w:val="99"/>
    <w:qFormat/>
    <w:rsid w:val="00120B48"/>
    <w:pPr>
      <w:widowControl/>
      <w:jc w:val="left"/>
    </w:pPr>
    <w:rPr>
      <w:rFonts w:ascii="宋体" w:hAnsi="宋体" w:cs="宋体"/>
      <w:kern w:val="0"/>
      <w:sz w:val="24"/>
      <w:szCs w:val="24"/>
    </w:rPr>
  </w:style>
  <w:style w:type="paragraph" w:customStyle="1" w:styleId="chem005">
    <w:name w:val="chem005"/>
    <w:basedOn w:val="aa"/>
    <w:uiPriority w:val="99"/>
    <w:qFormat/>
    <w:rsid w:val="00120B48"/>
    <w:pPr>
      <w:widowControl/>
      <w:spacing w:before="100" w:beforeAutospacing="1" w:after="100" w:afterAutospacing="1" w:line="375" w:lineRule="atLeast"/>
      <w:jc w:val="left"/>
    </w:pPr>
    <w:rPr>
      <w:rFonts w:ascii="宋体" w:hAnsi="宋体" w:cs="宋体"/>
      <w:color w:val="000000"/>
      <w:kern w:val="0"/>
      <w:sz w:val="30"/>
      <w:szCs w:val="30"/>
    </w:rPr>
  </w:style>
  <w:style w:type="paragraph" w:customStyle="1" w:styleId="CharChar3CharChar">
    <w:name w:val="Char Char3 Char Char"/>
    <w:basedOn w:val="aa"/>
    <w:uiPriority w:val="99"/>
    <w:qFormat/>
    <w:rsid w:val="00120B48"/>
    <w:rPr>
      <w:rFonts w:ascii="Times New Roman" w:hAnsi="Times New Roman"/>
      <w:szCs w:val="24"/>
    </w:rPr>
  </w:style>
  <w:style w:type="paragraph" w:customStyle="1" w:styleId="22Heading2HiddenHeading2CCBSheading2H2h22">
    <w:name w:val="样式 标题 2第一章 标题 2Heading 2 HiddenHeading 2 CCBSheading 2H2h2...2"/>
    <w:basedOn w:val="22"/>
    <w:uiPriority w:val="99"/>
    <w:qFormat/>
    <w:rsid w:val="00120B48"/>
    <w:pPr>
      <w:numPr>
        <w:ilvl w:val="0"/>
        <w:numId w:val="0"/>
      </w:numPr>
      <w:tabs>
        <w:tab w:val="left" w:pos="567"/>
      </w:tabs>
      <w:spacing w:before="0" w:after="0" w:line="500" w:lineRule="exact"/>
    </w:pPr>
    <w:rPr>
      <w:rFonts w:ascii="Times New Roman" w:eastAsia="仿宋_GB2312" w:hAnsi="Times New Roman"/>
      <w:color w:val="000000"/>
      <w:sz w:val="28"/>
    </w:rPr>
  </w:style>
  <w:style w:type="paragraph" w:customStyle="1" w:styleId="031">
    <w:name w:val="样式 正文缩进 + 段前: 0.3 行"/>
    <w:basedOn w:val="aff6"/>
    <w:uiPriority w:val="99"/>
    <w:qFormat/>
    <w:rsid w:val="00120B48"/>
    <w:pPr>
      <w:widowControl/>
      <w:suppressAutoHyphens/>
      <w:adjustRightInd w:val="0"/>
      <w:spacing w:beforeLines="30" w:line="288" w:lineRule="auto"/>
      <w:ind w:firstLine="480"/>
    </w:pPr>
    <w:rPr>
      <w:rFonts w:ascii="宋体" w:hAnsi="宋体" w:hint="eastAsia"/>
      <w:kern w:val="24"/>
      <w:sz w:val="24"/>
      <w:szCs w:val="20"/>
    </w:rPr>
  </w:style>
  <w:style w:type="paragraph" w:customStyle="1" w:styleId="23d">
    <w:name w:val="索引 23"/>
    <w:basedOn w:val="aa"/>
    <w:next w:val="aa"/>
    <w:uiPriority w:val="99"/>
    <w:qFormat/>
    <w:rsid w:val="00120B48"/>
    <w:pPr>
      <w:adjustRightInd w:val="0"/>
      <w:spacing w:line="312" w:lineRule="atLeast"/>
      <w:ind w:leftChars="200" w:left="200"/>
    </w:pPr>
    <w:rPr>
      <w:rFonts w:ascii="仿宋_GB2312" w:eastAsia="仿宋_GB2312" w:hAnsi="Courier New"/>
      <w:kern w:val="0"/>
      <w:sz w:val="28"/>
      <w:szCs w:val="20"/>
    </w:rPr>
  </w:style>
  <w:style w:type="paragraph" w:customStyle="1" w:styleId="ParaCharCharChar1CharChar">
    <w:name w:val="默认段落字体 Para Char Char Char1 Char Char"/>
    <w:basedOn w:val="aa"/>
    <w:uiPriority w:val="99"/>
    <w:qFormat/>
    <w:rsid w:val="00120B48"/>
    <w:rPr>
      <w:rFonts w:ascii="Times New Roman" w:hAnsi="Times New Roman"/>
      <w:sz w:val="24"/>
      <w:szCs w:val="24"/>
    </w:rPr>
  </w:style>
  <w:style w:type="paragraph" w:customStyle="1" w:styleId="5114">
    <w:name w:val="列表接续 511"/>
    <w:basedOn w:val="aa"/>
    <w:uiPriority w:val="99"/>
    <w:qFormat/>
    <w:rsid w:val="00120B48"/>
    <w:pPr>
      <w:widowControl/>
      <w:spacing w:before="60" w:after="120"/>
      <w:ind w:left="2100" w:firstLine="482"/>
      <w:jc w:val="left"/>
    </w:pPr>
    <w:rPr>
      <w:rFonts w:ascii="Arial" w:eastAsia="仿宋_GB2312" w:hAnsi="Arial" w:cs="宋体"/>
      <w:kern w:val="0"/>
      <w:sz w:val="24"/>
      <w:szCs w:val="24"/>
    </w:rPr>
  </w:style>
  <w:style w:type="paragraph" w:customStyle="1" w:styleId="5fe">
    <w:name w:val="正文缩进5"/>
    <w:basedOn w:val="aa"/>
    <w:uiPriority w:val="99"/>
    <w:qFormat/>
    <w:rsid w:val="00120B48"/>
    <w:pPr>
      <w:widowControl/>
      <w:adjustRightInd w:val="0"/>
      <w:ind w:firstLineChars="200" w:firstLine="420"/>
      <w:jc w:val="left"/>
    </w:pPr>
    <w:rPr>
      <w:rFonts w:ascii="宋体" w:hAnsi="宋体" w:cs="宋体"/>
      <w:kern w:val="0"/>
      <w:sz w:val="24"/>
      <w:szCs w:val="24"/>
    </w:rPr>
  </w:style>
  <w:style w:type="paragraph" w:customStyle="1" w:styleId="afffffffffffffffffffffffffffffffa">
    <w:name w:val="图标题"/>
    <w:basedOn w:val="afffff2"/>
    <w:uiPriority w:val="99"/>
    <w:qFormat/>
    <w:rsid w:val="00120B48"/>
    <w:pPr>
      <w:keepNext w:val="0"/>
      <w:widowControl/>
      <w:adjustRightInd/>
      <w:spacing w:before="0" w:after="0" w:line="300" w:lineRule="exact"/>
      <w:ind w:leftChars="-257" w:left="-257" w:right="0" w:hangingChars="225" w:hanging="540"/>
      <w:jc w:val="both"/>
    </w:pPr>
    <w:rPr>
      <w:rFonts w:ascii="仿宋_GB2312" w:eastAsia="仿宋_GB2312" w:hint="eastAsia"/>
      <w:bCs/>
      <w:kern w:val="0"/>
    </w:rPr>
  </w:style>
  <w:style w:type="paragraph" w:customStyle="1" w:styleId="615">
    <w:name w:val="正文61"/>
    <w:uiPriority w:val="99"/>
    <w:qFormat/>
    <w:rsid w:val="00120B48"/>
    <w:pPr>
      <w:widowControl w:val="0"/>
      <w:adjustRightInd w:val="0"/>
      <w:spacing w:line="307" w:lineRule="atLeast"/>
      <w:jc w:val="both"/>
    </w:pPr>
    <w:rPr>
      <w:rFonts w:ascii="宋体" w:hAnsi="Times New Roman"/>
      <w:sz w:val="18"/>
    </w:rPr>
  </w:style>
  <w:style w:type="paragraph" w:customStyle="1" w:styleId="Fu01">
    <w:name w:val="样式Fu01"/>
    <w:basedOn w:val="aa"/>
    <w:uiPriority w:val="99"/>
    <w:qFormat/>
    <w:rsid w:val="00120B48"/>
    <w:pPr>
      <w:widowControl/>
      <w:autoSpaceDE w:val="0"/>
      <w:autoSpaceDN w:val="0"/>
      <w:adjustRightInd w:val="0"/>
      <w:spacing w:before="40" w:after="40" w:line="0" w:lineRule="atLeast"/>
      <w:jc w:val="left"/>
    </w:pPr>
    <w:rPr>
      <w:rFonts w:ascii="幼圆" w:eastAsia="幼圆" w:hAnsi="宋体" w:cs="宋体"/>
      <w:kern w:val="0"/>
      <w:sz w:val="24"/>
      <w:szCs w:val="24"/>
    </w:rPr>
  </w:style>
  <w:style w:type="paragraph" w:customStyle="1" w:styleId="5ff">
    <w:name w:val="日期5"/>
    <w:basedOn w:val="aa"/>
    <w:next w:val="aa"/>
    <w:uiPriority w:val="99"/>
    <w:qFormat/>
    <w:rsid w:val="00120B48"/>
    <w:pPr>
      <w:widowControl/>
      <w:adjustRightInd w:val="0"/>
      <w:jc w:val="left"/>
    </w:pPr>
    <w:rPr>
      <w:rFonts w:ascii="宋体" w:hAnsi="宋体" w:cs="宋体"/>
      <w:spacing w:val="24"/>
      <w:kern w:val="24"/>
      <w:sz w:val="24"/>
      <w:szCs w:val="24"/>
    </w:rPr>
  </w:style>
  <w:style w:type="paragraph" w:customStyle="1" w:styleId="tab">
    <w:name w:val="tab"/>
    <w:basedOn w:val="aa"/>
    <w:uiPriority w:val="99"/>
    <w:qFormat/>
    <w:rsid w:val="00120B48"/>
    <w:pPr>
      <w:widowControl/>
      <w:spacing w:line="300" w:lineRule="atLeast"/>
      <w:jc w:val="left"/>
    </w:pPr>
    <w:rPr>
      <w:rFonts w:ascii="ˎ̥" w:hAnsi="ˎ̥" w:cs="宋体"/>
      <w:kern w:val="0"/>
      <w:sz w:val="24"/>
      <w:szCs w:val="24"/>
    </w:rPr>
  </w:style>
  <w:style w:type="paragraph" w:customStyle="1" w:styleId="CharCharCharCharCharChar1CharCharCharCharCharCharCharCharCharCharCharChar">
    <w:name w:val="Char Char Char Char Char Char1 Char Char Char Char Char Char Char Char Char Char Char Char"/>
    <w:basedOn w:val="aa"/>
    <w:uiPriority w:val="99"/>
    <w:qFormat/>
    <w:rsid w:val="00120B48"/>
    <w:rPr>
      <w:rFonts w:ascii="Times New Roman" w:hAnsi="Times New Roman"/>
      <w:szCs w:val="21"/>
    </w:rPr>
  </w:style>
  <w:style w:type="paragraph" w:customStyle="1" w:styleId="3001">
    <w:name w:val="样式 标题 3 + 左侧:  0 厘米 首行缩进:  0 厘米"/>
    <w:basedOn w:val="30"/>
    <w:uiPriority w:val="99"/>
    <w:qFormat/>
    <w:rsid w:val="00120B48"/>
    <w:pPr>
      <w:numPr>
        <w:ilvl w:val="0"/>
        <w:numId w:val="0"/>
      </w:numPr>
      <w:tabs>
        <w:tab w:val="left" w:pos="709"/>
      </w:tabs>
      <w:autoSpaceDE w:val="0"/>
      <w:autoSpaceDN w:val="0"/>
      <w:adjustRightInd w:val="0"/>
      <w:snapToGrid w:val="0"/>
      <w:spacing w:before="0" w:after="0" w:line="500" w:lineRule="exact"/>
      <w:jc w:val="left"/>
    </w:pPr>
    <w:rPr>
      <w:rFonts w:ascii="Times New Roman" w:eastAsia="仿宋_GB2312" w:hAnsi="Times New Roman" w:cs="宋体"/>
      <w:b w:val="0"/>
      <w:bCs w:val="0"/>
      <w:kern w:val="0"/>
      <w:sz w:val="28"/>
      <w:szCs w:val="20"/>
    </w:rPr>
  </w:style>
  <w:style w:type="paragraph" w:customStyle="1" w:styleId="22Heading2HiddenHeading2CCBSheading2H2h2">
    <w:name w:val="样式 标题 2第一章 标题 2Heading 2 HiddenHeading 2 CCBSheading 2H2h2..."/>
    <w:basedOn w:val="22"/>
    <w:uiPriority w:val="99"/>
    <w:qFormat/>
    <w:rsid w:val="00120B48"/>
    <w:pPr>
      <w:numPr>
        <w:ilvl w:val="0"/>
        <w:numId w:val="0"/>
      </w:numPr>
      <w:tabs>
        <w:tab w:val="left" w:pos="567"/>
      </w:tabs>
      <w:spacing w:before="0" w:after="0" w:line="500" w:lineRule="exact"/>
    </w:pPr>
    <w:rPr>
      <w:rFonts w:ascii="Times New Roman" w:eastAsia="仿宋_GB2312" w:hAnsi="Times New Roman"/>
      <w:color w:val="000000"/>
      <w:kern w:val="44"/>
      <w:sz w:val="28"/>
    </w:rPr>
  </w:style>
  <w:style w:type="paragraph" w:customStyle="1" w:styleId="97">
    <w:name w:val="正文文本缩进9"/>
    <w:basedOn w:val="aa"/>
    <w:uiPriority w:val="99"/>
    <w:qFormat/>
    <w:rsid w:val="00120B48"/>
    <w:pPr>
      <w:widowControl/>
      <w:spacing w:after="120" w:line="360" w:lineRule="auto"/>
      <w:ind w:leftChars="200" w:left="420" w:firstLineChars="200" w:firstLine="200"/>
      <w:jc w:val="left"/>
    </w:pPr>
    <w:rPr>
      <w:rFonts w:ascii="宋体" w:hAnsi="宋体" w:cs="宋体"/>
      <w:kern w:val="0"/>
      <w:sz w:val="24"/>
      <w:szCs w:val="24"/>
    </w:rPr>
  </w:style>
  <w:style w:type="paragraph" w:customStyle="1" w:styleId="CharChar2CharCharCharCharCharChar5">
    <w:name w:val="Char Char2 Char Char Char Char Char Char5"/>
    <w:basedOn w:val="aa"/>
    <w:uiPriority w:val="99"/>
    <w:qFormat/>
    <w:rsid w:val="00120B48"/>
    <w:pPr>
      <w:widowControl/>
      <w:spacing w:line="480" w:lineRule="exact"/>
      <w:jc w:val="left"/>
    </w:pPr>
    <w:rPr>
      <w:rFonts w:ascii="宋体" w:hAnsi="宋体" w:cs="宋体"/>
      <w:kern w:val="0"/>
      <w:sz w:val="22"/>
      <w:szCs w:val="24"/>
    </w:rPr>
  </w:style>
  <w:style w:type="paragraph" w:customStyle="1" w:styleId="41c">
    <w:name w:val="索引 41"/>
    <w:basedOn w:val="aa"/>
    <w:next w:val="aa"/>
    <w:uiPriority w:val="99"/>
    <w:qFormat/>
    <w:rsid w:val="00120B48"/>
    <w:pPr>
      <w:widowControl/>
      <w:adjustRightInd w:val="0"/>
      <w:spacing w:line="312" w:lineRule="atLeast"/>
      <w:ind w:left="1260"/>
      <w:jc w:val="left"/>
    </w:pPr>
    <w:rPr>
      <w:rFonts w:ascii="仿宋_GB2312" w:eastAsia="仿宋_GB2312" w:hAnsi="Courier New" w:cs="宋体"/>
      <w:kern w:val="0"/>
      <w:sz w:val="28"/>
      <w:szCs w:val="24"/>
    </w:rPr>
  </w:style>
  <w:style w:type="paragraph" w:customStyle="1" w:styleId="12ff3">
    <w:name w:val="日期12"/>
    <w:basedOn w:val="aa"/>
    <w:next w:val="aa"/>
    <w:uiPriority w:val="99"/>
    <w:qFormat/>
    <w:rsid w:val="00120B48"/>
    <w:pPr>
      <w:adjustRightInd w:val="0"/>
      <w:spacing w:line="500" w:lineRule="exact"/>
      <w:ind w:firstLineChars="200" w:firstLine="200"/>
      <w:jc w:val="left"/>
    </w:pPr>
    <w:rPr>
      <w:rFonts w:ascii="宋体" w:eastAsia="仿宋_GB2312" w:hAnsi="Times New Roman"/>
      <w:color w:val="000000"/>
      <w:spacing w:val="24"/>
      <w:kern w:val="24"/>
      <w:sz w:val="24"/>
      <w:szCs w:val="20"/>
    </w:rPr>
  </w:style>
  <w:style w:type="paragraph" w:customStyle="1" w:styleId="CM80">
    <w:name w:val="CM80"/>
    <w:basedOn w:val="Default"/>
    <w:next w:val="Default"/>
    <w:uiPriority w:val="99"/>
    <w:qFormat/>
    <w:rsid w:val="00120B48"/>
    <w:pPr>
      <w:spacing w:after="358"/>
    </w:pPr>
    <w:rPr>
      <w:rFonts w:hAnsi="Calibri" w:cs="Times New Roman"/>
      <w:color w:val="auto"/>
    </w:rPr>
  </w:style>
  <w:style w:type="paragraph" w:customStyle="1" w:styleId="CharChar3CharCharCharChar4">
    <w:name w:val="Char Char3 Char Char Char Char4"/>
    <w:basedOn w:val="aa"/>
    <w:uiPriority w:val="99"/>
    <w:qFormat/>
    <w:rsid w:val="00120B48"/>
    <w:pPr>
      <w:widowControl/>
      <w:spacing w:after="160" w:line="240" w:lineRule="exact"/>
      <w:jc w:val="left"/>
    </w:pPr>
    <w:rPr>
      <w:rFonts w:ascii="Verdana" w:hAnsi="Verdana" w:cs="宋体"/>
      <w:kern w:val="0"/>
      <w:sz w:val="20"/>
      <w:szCs w:val="24"/>
      <w:lang w:eastAsia="en-US"/>
    </w:rPr>
  </w:style>
  <w:style w:type="paragraph" w:customStyle="1" w:styleId="33CharCharChar3CharCharh3H3level3PIM3L5">
    <w:name w:val="样式 标题 3标题 3 Char Char Char标题 3 Char Charh3H3level_3PIM 3L...5"/>
    <w:basedOn w:val="30"/>
    <w:uiPriority w:val="99"/>
    <w:qFormat/>
    <w:rsid w:val="00120B48"/>
    <w:pPr>
      <w:numPr>
        <w:ilvl w:val="0"/>
        <w:numId w:val="0"/>
      </w:numPr>
      <w:tabs>
        <w:tab w:val="left" w:pos="709"/>
      </w:tabs>
      <w:spacing w:before="0" w:after="0" w:line="360" w:lineRule="auto"/>
      <w:ind w:firstLineChars="200" w:firstLine="200"/>
    </w:pPr>
    <w:rPr>
      <w:rFonts w:ascii="黑体" w:eastAsia="黑体" w:hAnsi="Times New Roman" w:cs="宋体"/>
      <w:b w:val="0"/>
      <w:bCs w:val="0"/>
      <w:color w:val="000000"/>
      <w:sz w:val="28"/>
      <w:szCs w:val="20"/>
    </w:rPr>
  </w:style>
  <w:style w:type="paragraph" w:customStyle="1" w:styleId="11111h11stlevelSectionHeadl1b1-">
    <w:name w:val="样式 标题 11.标题 1§1.?.章标题 1h11st levelSection Headl1b1-*+ ..."/>
    <w:basedOn w:val="11"/>
    <w:uiPriority w:val="99"/>
    <w:qFormat/>
    <w:rsid w:val="00120B48"/>
    <w:pPr>
      <w:keepLines w:val="0"/>
      <w:numPr>
        <w:numId w:val="0"/>
      </w:numPr>
      <w:tabs>
        <w:tab w:val="left" w:pos="432"/>
      </w:tabs>
      <w:autoSpaceDE w:val="0"/>
      <w:autoSpaceDN w:val="0"/>
      <w:spacing w:before="0" w:after="0" w:line="240" w:lineRule="exact"/>
      <w:ind w:left="432" w:hanging="432"/>
    </w:pPr>
    <w:rPr>
      <w:rFonts w:ascii="宋体" w:hAnsi="宋体" w:cs="宋体"/>
      <w:b w:val="0"/>
      <w:w w:val="90"/>
      <w:kern w:val="0"/>
      <w:sz w:val="24"/>
      <w:szCs w:val="20"/>
    </w:rPr>
  </w:style>
  <w:style w:type="paragraph" w:customStyle="1" w:styleId="btBodyTextchGB2312">
    <w:name w:val="样式 正文文本btBody Text(ch) + 仿宋_GB2312 五号"/>
    <w:basedOn w:val="affe"/>
    <w:uiPriority w:val="99"/>
    <w:qFormat/>
    <w:rsid w:val="00120B48"/>
    <w:pPr>
      <w:adjustRightInd w:val="0"/>
      <w:snapToGrid w:val="0"/>
      <w:spacing w:after="0" w:line="500" w:lineRule="exact"/>
    </w:pPr>
    <w:rPr>
      <w:rFonts w:ascii="仿宋_GB2312" w:hAnsi="仿宋_GB2312"/>
      <w:kern w:val="0"/>
      <w:sz w:val="28"/>
    </w:rPr>
  </w:style>
  <w:style w:type="paragraph" w:customStyle="1" w:styleId="21fc">
    <w:name w:val="日期21"/>
    <w:basedOn w:val="aa"/>
    <w:next w:val="aa"/>
    <w:uiPriority w:val="99"/>
    <w:qFormat/>
    <w:rsid w:val="00120B48"/>
    <w:pPr>
      <w:widowControl/>
      <w:adjustRightInd w:val="0"/>
      <w:jc w:val="left"/>
    </w:pPr>
    <w:rPr>
      <w:rFonts w:ascii="仿宋_GB2312" w:eastAsia="仿宋_GB2312" w:hAnsi="宋体"/>
      <w:sz w:val="28"/>
      <w:szCs w:val="24"/>
    </w:rPr>
  </w:style>
  <w:style w:type="paragraph" w:customStyle="1" w:styleId="CM111">
    <w:name w:val="CM111"/>
    <w:basedOn w:val="Default"/>
    <w:next w:val="Default"/>
    <w:uiPriority w:val="99"/>
    <w:qFormat/>
    <w:rsid w:val="00120B48"/>
    <w:pPr>
      <w:spacing w:after="350"/>
    </w:pPr>
    <w:rPr>
      <w:rFonts w:hAnsi="Calibri" w:cs="Times New Roman"/>
      <w:color w:val="auto"/>
    </w:rPr>
  </w:style>
  <w:style w:type="paragraph" w:customStyle="1" w:styleId="CM35">
    <w:name w:val="CM35"/>
    <w:basedOn w:val="Default"/>
    <w:next w:val="Default"/>
    <w:uiPriority w:val="99"/>
    <w:qFormat/>
    <w:rsid w:val="00120B48"/>
    <w:rPr>
      <w:rFonts w:hAnsi="Calibri" w:cs="Times New Roman"/>
      <w:color w:val="auto"/>
    </w:rPr>
  </w:style>
  <w:style w:type="paragraph" w:customStyle="1" w:styleId="CM17">
    <w:name w:val="CM17"/>
    <w:basedOn w:val="Default"/>
    <w:next w:val="Default"/>
    <w:uiPriority w:val="99"/>
    <w:qFormat/>
    <w:rsid w:val="00120B48"/>
    <w:pPr>
      <w:spacing w:line="400" w:lineRule="atLeast"/>
    </w:pPr>
    <w:rPr>
      <w:rFonts w:hAnsi="Calibri" w:cs="Times New Roman"/>
      <w:color w:val="auto"/>
    </w:rPr>
  </w:style>
  <w:style w:type="paragraph" w:customStyle="1" w:styleId="12ff4">
    <w:name w:val="列出段落12"/>
    <w:basedOn w:val="aa"/>
    <w:uiPriority w:val="99"/>
    <w:qFormat/>
    <w:rsid w:val="00120B48"/>
    <w:pPr>
      <w:widowControl/>
      <w:spacing w:after="200" w:line="276" w:lineRule="auto"/>
      <w:ind w:left="720"/>
      <w:contextualSpacing/>
      <w:jc w:val="left"/>
    </w:pPr>
    <w:rPr>
      <w:kern w:val="0"/>
      <w:sz w:val="22"/>
      <w:lang w:eastAsia="en-US"/>
    </w:rPr>
  </w:style>
  <w:style w:type="paragraph" w:customStyle="1" w:styleId="33CharCharChar3CharCharh3H3level3PIM3L6">
    <w:name w:val="样式 标题 3标题 3 Char Char Char标题 3 Char Charh3H3level_3PIM 3L...6"/>
    <w:basedOn w:val="30"/>
    <w:uiPriority w:val="99"/>
    <w:qFormat/>
    <w:rsid w:val="00120B48"/>
    <w:pPr>
      <w:numPr>
        <w:ilvl w:val="0"/>
        <w:numId w:val="0"/>
      </w:numPr>
      <w:tabs>
        <w:tab w:val="left" w:pos="709"/>
      </w:tabs>
      <w:spacing w:before="0" w:after="0" w:line="240" w:lineRule="auto"/>
      <w:ind w:firstLineChars="200" w:firstLine="200"/>
    </w:pPr>
    <w:rPr>
      <w:rFonts w:ascii="黑体" w:eastAsia="黑体" w:hAnsi="黑体"/>
      <w:b w:val="0"/>
      <w:bCs w:val="0"/>
      <w:color w:val="000000"/>
      <w:sz w:val="28"/>
    </w:rPr>
  </w:style>
  <w:style w:type="paragraph" w:customStyle="1" w:styleId="afffffffffffffffffffffffffffffffb">
    <w:name w:val="样式 样式 题注 + 两端对齐 + 宋体"/>
    <w:basedOn w:val="aa"/>
    <w:uiPriority w:val="99"/>
    <w:qFormat/>
    <w:rsid w:val="00120B48"/>
    <w:pPr>
      <w:keepNext/>
      <w:snapToGrid w:val="0"/>
      <w:spacing w:line="360" w:lineRule="auto"/>
      <w:jc w:val="center"/>
    </w:pPr>
    <w:rPr>
      <w:rFonts w:ascii="宋体" w:eastAsia="仿宋_GB2312" w:hAnsi="宋体"/>
      <w:kern w:val="0"/>
      <w:sz w:val="28"/>
      <w:szCs w:val="20"/>
    </w:rPr>
  </w:style>
  <w:style w:type="paragraph" w:customStyle="1" w:styleId="afffffffffffffffffffffffffffffffc">
    <w:name w:val="课题申报正文"/>
    <w:basedOn w:val="aa"/>
    <w:uiPriority w:val="99"/>
    <w:qFormat/>
    <w:rsid w:val="00120B48"/>
    <w:pPr>
      <w:widowControl/>
      <w:spacing w:line="400" w:lineRule="exact"/>
      <w:ind w:right="57" w:firstLineChars="200" w:firstLine="200"/>
      <w:jc w:val="left"/>
    </w:pPr>
    <w:rPr>
      <w:rFonts w:ascii="宋体" w:hAnsi="宋体" w:cs="宋体"/>
      <w:kern w:val="0"/>
      <w:sz w:val="24"/>
      <w:szCs w:val="24"/>
    </w:rPr>
  </w:style>
  <w:style w:type="paragraph" w:customStyle="1" w:styleId="41d">
    <w:name w:val="列表 41"/>
    <w:basedOn w:val="aa"/>
    <w:uiPriority w:val="99"/>
    <w:qFormat/>
    <w:rsid w:val="00120B48"/>
    <w:pPr>
      <w:widowControl/>
      <w:spacing w:before="60"/>
      <w:ind w:left="1680" w:hanging="420"/>
      <w:jc w:val="left"/>
    </w:pPr>
    <w:rPr>
      <w:rFonts w:ascii="Arial" w:eastAsia="仿宋_GB2312" w:hAnsi="Arial" w:cs="宋体"/>
      <w:kern w:val="0"/>
      <w:sz w:val="24"/>
      <w:szCs w:val="24"/>
    </w:rPr>
  </w:style>
  <w:style w:type="paragraph" w:customStyle="1" w:styleId="CM23">
    <w:name w:val="CM23"/>
    <w:basedOn w:val="Default"/>
    <w:next w:val="Default"/>
    <w:uiPriority w:val="99"/>
    <w:qFormat/>
    <w:rsid w:val="00120B48"/>
    <w:pPr>
      <w:spacing w:line="436" w:lineRule="atLeast"/>
    </w:pPr>
    <w:rPr>
      <w:rFonts w:hAnsi="Calibri" w:cs="Times New Roman"/>
      <w:color w:val="auto"/>
    </w:rPr>
  </w:style>
  <w:style w:type="paragraph" w:customStyle="1" w:styleId="CM58">
    <w:name w:val="CM58"/>
    <w:basedOn w:val="Default"/>
    <w:next w:val="Default"/>
    <w:uiPriority w:val="99"/>
    <w:qFormat/>
    <w:rsid w:val="00120B48"/>
    <w:pPr>
      <w:spacing w:line="468" w:lineRule="atLeast"/>
    </w:pPr>
    <w:rPr>
      <w:rFonts w:hAnsi="Calibri" w:cs="Times New Roman"/>
      <w:color w:val="auto"/>
    </w:rPr>
  </w:style>
  <w:style w:type="paragraph" w:customStyle="1" w:styleId="311b">
    <w:name w:val="列表 311"/>
    <w:basedOn w:val="aa"/>
    <w:uiPriority w:val="99"/>
    <w:qFormat/>
    <w:rsid w:val="00120B48"/>
    <w:pPr>
      <w:widowControl/>
      <w:ind w:leftChars="400" w:left="100" w:hangingChars="200" w:hanging="200"/>
      <w:jc w:val="left"/>
    </w:pPr>
    <w:rPr>
      <w:rFonts w:ascii="仿宋_GB2312" w:eastAsia="仿宋_GB2312" w:hAnsi="宋体" w:cs="宋体"/>
      <w:kern w:val="0"/>
      <w:sz w:val="28"/>
      <w:szCs w:val="24"/>
    </w:rPr>
  </w:style>
  <w:style w:type="paragraph" w:customStyle="1" w:styleId="8a">
    <w:name w:val="纯文本8"/>
    <w:basedOn w:val="aa"/>
    <w:uiPriority w:val="99"/>
    <w:qFormat/>
    <w:rsid w:val="00120B48"/>
    <w:pPr>
      <w:widowControl/>
      <w:adjustRightInd w:val="0"/>
      <w:jc w:val="left"/>
    </w:pPr>
    <w:rPr>
      <w:rFonts w:ascii="宋体" w:hAnsi="Courier New" w:cs="宋体"/>
      <w:kern w:val="0"/>
      <w:sz w:val="24"/>
      <w:szCs w:val="24"/>
    </w:rPr>
  </w:style>
  <w:style w:type="paragraph" w:customStyle="1" w:styleId="33CharCharChar3CharCharh3H3level3PIM3L7">
    <w:name w:val="样式 标题 3标题 3 Char Char Char标题 3 Char Charh3H3level_3PIM 3L...7"/>
    <w:basedOn w:val="30"/>
    <w:uiPriority w:val="99"/>
    <w:qFormat/>
    <w:rsid w:val="00120B48"/>
    <w:pPr>
      <w:numPr>
        <w:ilvl w:val="0"/>
        <w:numId w:val="0"/>
      </w:numPr>
      <w:tabs>
        <w:tab w:val="left" w:pos="709"/>
      </w:tabs>
      <w:spacing w:before="0" w:after="0" w:line="360" w:lineRule="auto"/>
      <w:ind w:firstLineChars="200" w:firstLine="200"/>
    </w:pPr>
    <w:rPr>
      <w:rFonts w:ascii="黑体" w:eastAsia="黑体" w:hAnsi="Times New Roman" w:cs="宋体"/>
      <w:b w:val="0"/>
      <w:bCs w:val="0"/>
      <w:color w:val="000000"/>
      <w:sz w:val="28"/>
      <w:szCs w:val="20"/>
    </w:rPr>
  </w:style>
  <w:style w:type="paragraph" w:customStyle="1" w:styleId="660">
    <w:name w:val="样式 (西文) 宋体 段前: 6 磅 段后: 6 磅"/>
    <w:basedOn w:val="aa"/>
    <w:uiPriority w:val="99"/>
    <w:qFormat/>
    <w:rsid w:val="00120B48"/>
    <w:pPr>
      <w:spacing w:before="120" w:after="120" w:line="500" w:lineRule="exact"/>
    </w:pPr>
    <w:rPr>
      <w:rFonts w:ascii="宋体" w:eastAsia="仿宋_GB2312" w:hAnsi="宋体" w:cs="宋体"/>
      <w:sz w:val="28"/>
      <w:szCs w:val="20"/>
    </w:rPr>
  </w:style>
  <w:style w:type="paragraph" w:customStyle="1" w:styleId="11ffc">
    <w:name w:val="结束语11"/>
    <w:basedOn w:val="aa"/>
    <w:uiPriority w:val="99"/>
    <w:qFormat/>
    <w:rsid w:val="00120B48"/>
    <w:pPr>
      <w:widowControl/>
      <w:ind w:leftChars="2100" w:left="100"/>
      <w:jc w:val="left"/>
    </w:pPr>
    <w:rPr>
      <w:rFonts w:ascii="Arial" w:eastAsia="仿宋_GB2312" w:hAnsi="Arial" w:cs="Arial"/>
      <w:kern w:val="0"/>
      <w:sz w:val="24"/>
      <w:szCs w:val="20"/>
    </w:rPr>
  </w:style>
  <w:style w:type="paragraph" w:customStyle="1" w:styleId="CharCharCharCharCharCharCharCharChar1CharCharCharCharCharCharCharChar1">
    <w:name w:val="Char Char Char Char Char Char Char Char Char1 Char Char Char Char Char Char Char Char1"/>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CM50">
    <w:name w:val="CM50"/>
    <w:basedOn w:val="Default"/>
    <w:next w:val="Default"/>
    <w:uiPriority w:val="99"/>
    <w:qFormat/>
    <w:rsid w:val="00120B48"/>
    <w:pPr>
      <w:spacing w:line="468" w:lineRule="atLeast"/>
    </w:pPr>
    <w:rPr>
      <w:rFonts w:hAnsi="Calibri" w:cs="Times New Roman"/>
      <w:color w:val="auto"/>
    </w:rPr>
  </w:style>
  <w:style w:type="paragraph" w:customStyle="1" w:styleId="Char3CharCharCharCharCharCharCharCharCharChar4">
    <w:name w:val="Char3 Char Char Char Char Char Char Char Char Char Char4"/>
    <w:basedOn w:val="aa"/>
    <w:uiPriority w:val="99"/>
    <w:qFormat/>
    <w:rsid w:val="00120B48"/>
    <w:pPr>
      <w:widowControl/>
      <w:spacing w:line="340" w:lineRule="exact"/>
      <w:ind w:firstLineChars="4" w:firstLine="10"/>
      <w:jc w:val="left"/>
    </w:pPr>
    <w:rPr>
      <w:rFonts w:ascii="宋体" w:hAnsi="宋体" w:cs="宋体"/>
      <w:kern w:val="0"/>
      <w:sz w:val="28"/>
      <w:szCs w:val="28"/>
    </w:rPr>
  </w:style>
  <w:style w:type="paragraph" w:customStyle="1" w:styleId="CM86">
    <w:name w:val="CM86"/>
    <w:basedOn w:val="Default"/>
    <w:next w:val="Default"/>
    <w:uiPriority w:val="99"/>
    <w:qFormat/>
    <w:rsid w:val="00120B48"/>
    <w:pPr>
      <w:spacing w:after="83"/>
    </w:pPr>
    <w:rPr>
      <w:rFonts w:hAnsi="Calibri" w:cs="Times New Roman"/>
      <w:color w:val="auto"/>
    </w:rPr>
  </w:style>
  <w:style w:type="paragraph" w:customStyle="1" w:styleId="CharCharChar1Char4">
    <w:name w:val="Char Char Char1 Char4"/>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13525">
    <w:name w:val="样式 宋体 13.5 磅 黑色 行距: 固定值 25 磅"/>
    <w:basedOn w:val="aa"/>
    <w:uiPriority w:val="99"/>
    <w:qFormat/>
    <w:rsid w:val="00120B48"/>
    <w:pPr>
      <w:spacing w:line="500" w:lineRule="exact"/>
      <w:ind w:firstLineChars="200" w:firstLine="200"/>
    </w:pPr>
    <w:rPr>
      <w:rFonts w:ascii="宋体" w:hAnsi="宋体"/>
      <w:color w:val="000000"/>
      <w:sz w:val="28"/>
      <w:szCs w:val="28"/>
    </w:rPr>
  </w:style>
  <w:style w:type="paragraph" w:customStyle="1" w:styleId="3H">
    <w:name w:val="3H"/>
    <w:basedOn w:val="Default"/>
    <w:next w:val="Default"/>
    <w:uiPriority w:val="99"/>
    <w:qFormat/>
    <w:rsid w:val="00120B48"/>
    <w:pPr>
      <w:spacing w:before="120" w:after="120" w:line="500" w:lineRule="exact"/>
      <w:jc w:val="both"/>
      <w:outlineLvl w:val="2"/>
    </w:pPr>
    <w:rPr>
      <w:rFonts w:ascii="Times New Roman" w:eastAsia="仿宋_GB2312" w:cs="Times New Roman"/>
      <w:b/>
      <w:color w:val="auto"/>
      <w:sz w:val="28"/>
    </w:rPr>
  </w:style>
  <w:style w:type="paragraph" w:customStyle="1" w:styleId="CharCharCharCharCharCharCharCharChar1CharCharCharCharCharCharChar3">
    <w:name w:val="Char Char Char Char Char Char Char Char Char1 Char Char Char Char Char Char Char3"/>
    <w:basedOn w:val="aa"/>
    <w:uiPriority w:val="99"/>
    <w:qFormat/>
    <w:rsid w:val="00120B48"/>
    <w:pPr>
      <w:widowControl/>
      <w:jc w:val="left"/>
    </w:pPr>
    <w:rPr>
      <w:rFonts w:ascii="宋体" w:hAnsi="宋体" w:cs="宋体"/>
      <w:kern w:val="0"/>
      <w:sz w:val="24"/>
      <w:szCs w:val="21"/>
    </w:rPr>
  </w:style>
  <w:style w:type="paragraph" w:customStyle="1" w:styleId="CharCharCharCharCharCharCharCharCharCharCharCharCharCharCharCharCharCharCharCharCharCharCharChar3">
    <w:name w:val="Char Char Char Char Char Char Char Char Char Char Char Char Char Char Char Char Char Char Char Char Char Char Char Char3"/>
    <w:basedOn w:val="aa"/>
    <w:uiPriority w:val="99"/>
    <w:qFormat/>
    <w:rsid w:val="00120B48"/>
    <w:pPr>
      <w:widowControl/>
      <w:jc w:val="left"/>
    </w:pPr>
    <w:rPr>
      <w:rFonts w:ascii="宋体" w:hAnsi="宋体" w:cs="宋体"/>
      <w:kern w:val="0"/>
      <w:sz w:val="24"/>
      <w:szCs w:val="24"/>
    </w:rPr>
  </w:style>
  <w:style w:type="paragraph" w:customStyle="1" w:styleId="CharCharCharCharCharCharChar14">
    <w:name w:val="Char Char Char Char Char Char Char14"/>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14">
    <w:name w:val="Char Char Char Char Char Char Char Char Char Char Char14"/>
    <w:basedOn w:val="aa"/>
    <w:uiPriority w:val="99"/>
    <w:qFormat/>
    <w:rsid w:val="00120B48"/>
    <w:pPr>
      <w:widowControl/>
      <w:jc w:val="left"/>
    </w:pPr>
    <w:rPr>
      <w:rFonts w:ascii="宋体" w:hAnsi="宋体" w:cs="宋体"/>
      <w:kern w:val="0"/>
      <w:sz w:val="24"/>
      <w:szCs w:val="24"/>
    </w:rPr>
  </w:style>
  <w:style w:type="paragraph" w:customStyle="1" w:styleId="2420">
    <w:name w:val="样式 样式 小四 行距: 固定值 24 磅 + 首行缩进:  2 字符"/>
    <w:basedOn w:val="aa"/>
    <w:uiPriority w:val="99"/>
    <w:qFormat/>
    <w:rsid w:val="00120B48"/>
    <w:pPr>
      <w:spacing w:line="500" w:lineRule="exact"/>
      <w:ind w:firstLineChars="200" w:firstLine="480"/>
    </w:pPr>
    <w:rPr>
      <w:rFonts w:ascii="Times New Roman" w:hAnsi="Times New Roman"/>
      <w:sz w:val="24"/>
      <w:szCs w:val="20"/>
    </w:rPr>
  </w:style>
  <w:style w:type="paragraph" w:customStyle="1" w:styleId="CharCharChar1CharCharCharChar3">
    <w:name w:val="Char Char Char1 Char Char Char Char3"/>
    <w:basedOn w:val="aa"/>
    <w:uiPriority w:val="99"/>
    <w:qFormat/>
    <w:rsid w:val="00120B48"/>
    <w:pPr>
      <w:widowControl/>
      <w:jc w:val="left"/>
    </w:pPr>
    <w:rPr>
      <w:rFonts w:ascii="宋体" w:hAnsi="宋体" w:cs="宋体"/>
      <w:kern w:val="0"/>
      <w:sz w:val="24"/>
      <w:szCs w:val="21"/>
    </w:rPr>
  </w:style>
  <w:style w:type="paragraph" w:customStyle="1" w:styleId="CharCharCharCharCharCharCharCharChar1CharCharCharCharCharCharChar4">
    <w:name w:val="Char Char Char Char Char Char Char Char Char1 Char Char Char Char Char Char Char4"/>
    <w:basedOn w:val="aa"/>
    <w:uiPriority w:val="99"/>
    <w:qFormat/>
    <w:rsid w:val="00120B48"/>
    <w:pPr>
      <w:widowControl/>
      <w:jc w:val="left"/>
    </w:pPr>
    <w:rPr>
      <w:rFonts w:ascii="宋体" w:hAnsi="宋体" w:cs="宋体"/>
      <w:kern w:val="0"/>
      <w:sz w:val="24"/>
      <w:szCs w:val="21"/>
    </w:rPr>
  </w:style>
  <w:style w:type="paragraph" w:customStyle="1" w:styleId="CharCharChar50">
    <w:name w:val="Char Char Char5"/>
    <w:basedOn w:val="aa"/>
    <w:uiPriority w:val="99"/>
    <w:qFormat/>
    <w:rsid w:val="00120B48"/>
    <w:pPr>
      <w:widowControl/>
      <w:jc w:val="left"/>
    </w:pPr>
    <w:rPr>
      <w:rFonts w:ascii="宋体" w:hAnsi="宋体" w:cs="宋体"/>
      <w:kern w:val="0"/>
      <w:sz w:val="24"/>
      <w:szCs w:val="24"/>
    </w:rPr>
  </w:style>
  <w:style w:type="paragraph" w:customStyle="1" w:styleId="CharCharCharCharCharCharCharCharChar1CharCharChar2">
    <w:name w:val="Char Char Char Char Char Char Char Char Char1 Char Char Char2"/>
    <w:basedOn w:val="aa"/>
    <w:uiPriority w:val="99"/>
    <w:qFormat/>
    <w:rsid w:val="00120B48"/>
    <w:pPr>
      <w:widowControl/>
      <w:jc w:val="left"/>
    </w:pPr>
    <w:rPr>
      <w:rFonts w:ascii="宋体" w:hAnsi="宋体" w:cs="宋体"/>
      <w:kern w:val="0"/>
      <w:sz w:val="24"/>
      <w:szCs w:val="21"/>
    </w:rPr>
  </w:style>
  <w:style w:type="paragraph" w:customStyle="1" w:styleId="CharCharCharCharCharCharChar1CharCharCharCharCharChar4">
    <w:name w:val="Char Char Char Char Char Char Char1 Char Char Char Char Char Char4"/>
    <w:basedOn w:val="aa"/>
    <w:uiPriority w:val="99"/>
    <w:qFormat/>
    <w:rsid w:val="00120B48"/>
    <w:pPr>
      <w:widowControl/>
      <w:jc w:val="left"/>
    </w:pPr>
    <w:rPr>
      <w:rFonts w:ascii="宋体" w:hAnsi="宋体" w:cs="宋体"/>
      <w:kern w:val="0"/>
      <w:sz w:val="24"/>
      <w:szCs w:val="24"/>
    </w:rPr>
  </w:style>
  <w:style w:type="paragraph" w:customStyle="1" w:styleId="301">
    <w:name w:val="样式 标题 3 + 左侧:  0 厘米"/>
    <w:basedOn w:val="affffffffffffffff2"/>
    <w:uiPriority w:val="99"/>
    <w:qFormat/>
    <w:rsid w:val="00120B48"/>
    <w:pPr>
      <w:tabs>
        <w:tab w:val="left" w:pos="1680"/>
      </w:tabs>
      <w:spacing w:after="0" w:line="360" w:lineRule="auto"/>
      <w:ind w:leftChars="0" w:left="3360" w:rightChars="-200" w:right="-420" w:hanging="420"/>
    </w:pPr>
    <w:rPr>
      <w:rFonts w:ascii="宋体" w:eastAsia="宋体" w:hAnsi="宋体" w:hint="eastAsia"/>
      <w:sz w:val="24"/>
      <w:szCs w:val="20"/>
    </w:rPr>
  </w:style>
  <w:style w:type="paragraph" w:customStyle="1" w:styleId="11111h11stlevelSectionHeadl1b1-1">
    <w:name w:val="样式 标题 11.标题 1§1.?.章标题 1h11st levelSection Headl1b1-*+ ...1"/>
    <w:next w:val="affffffffffffffff5"/>
    <w:uiPriority w:val="99"/>
    <w:qFormat/>
    <w:rsid w:val="00120B48"/>
    <w:pPr>
      <w:tabs>
        <w:tab w:val="left" w:pos="432"/>
      </w:tabs>
      <w:spacing w:line="240" w:lineRule="exact"/>
      <w:ind w:left="432" w:hanging="432"/>
      <w:jc w:val="both"/>
    </w:pPr>
    <w:rPr>
      <w:rFonts w:ascii="宋体" w:hAnsi="Times New Roman" w:cs="宋体"/>
      <w:b/>
      <w:bCs/>
      <w:w w:val="90"/>
      <w:sz w:val="24"/>
    </w:rPr>
  </w:style>
  <w:style w:type="paragraph" w:customStyle="1" w:styleId="CM109">
    <w:name w:val="CM109"/>
    <w:basedOn w:val="Default"/>
    <w:next w:val="Default"/>
    <w:uiPriority w:val="99"/>
    <w:qFormat/>
    <w:rsid w:val="00120B48"/>
    <w:pPr>
      <w:spacing w:after="148"/>
    </w:pPr>
    <w:rPr>
      <w:rFonts w:hAnsi="Calibri" w:cs="Times New Roman"/>
      <w:color w:val="auto"/>
    </w:rPr>
  </w:style>
  <w:style w:type="paragraph" w:customStyle="1" w:styleId="Char3CharCharCharCharCharChar3">
    <w:name w:val="Char3 Char Char Char Char Char Char3"/>
    <w:basedOn w:val="aa"/>
    <w:uiPriority w:val="99"/>
    <w:qFormat/>
    <w:rsid w:val="00120B48"/>
    <w:pPr>
      <w:widowControl/>
      <w:spacing w:line="340" w:lineRule="exact"/>
      <w:ind w:firstLineChars="4" w:firstLine="10"/>
      <w:jc w:val="left"/>
    </w:pPr>
    <w:rPr>
      <w:rFonts w:ascii="宋体" w:hAnsi="宋体" w:cs="宋体"/>
      <w:kern w:val="0"/>
      <w:sz w:val="28"/>
      <w:szCs w:val="28"/>
    </w:rPr>
  </w:style>
  <w:style w:type="paragraph" w:customStyle="1" w:styleId="Char1CharCharChar4">
    <w:name w:val="Char1 Char Char Char4"/>
    <w:basedOn w:val="aa"/>
    <w:next w:val="aa"/>
    <w:uiPriority w:val="99"/>
    <w:qFormat/>
    <w:rsid w:val="00120B48"/>
    <w:pPr>
      <w:widowControl/>
      <w:spacing w:line="360" w:lineRule="auto"/>
      <w:ind w:firstLineChars="200" w:firstLine="200"/>
      <w:jc w:val="left"/>
    </w:pPr>
    <w:rPr>
      <w:rFonts w:ascii="宋体" w:hAnsi="宋体" w:cs="宋体"/>
      <w:kern w:val="0"/>
      <w:sz w:val="24"/>
      <w:szCs w:val="24"/>
    </w:rPr>
  </w:style>
  <w:style w:type="paragraph" w:customStyle="1" w:styleId="CM10">
    <w:name w:val="CM10"/>
    <w:basedOn w:val="Default"/>
    <w:next w:val="Default"/>
    <w:uiPriority w:val="99"/>
    <w:qFormat/>
    <w:rsid w:val="00120B48"/>
    <w:pPr>
      <w:spacing w:line="436" w:lineRule="atLeast"/>
    </w:pPr>
    <w:rPr>
      <w:rFonts w:hAnsi="Calibri" w:cs="Times New Roman"/>
      <w:color w:val="auto"/>
    </w:rPr>
  </w:style>
  <w:style w:type="paragraph" w:customStyle="1" w:styleId="4ff3">
    <w:name w:val="标4"/>
    <w:basedOn w:val="38"/>
    <w:uiPriority w:val="99"/>
    <w:qFormat/>
    <w:rsid w:val="00120B48"/>
    <w:pPr>
      <w:numPr>
        <w:ilvl w:val="0"/>
      </w:numPr>
      <w:tabs>
        <w:tab w:val="clear" w:pos="900"/>
        <w:tab w:val="left" w:pos="420"/>
        <w:tab w:val="left" w:pos="975"/>
        <w:tab w:val="left" w:pos="1021"/>
        <w:tab w:val="left" w:pos="1275"/>
      </w:tabs>
      <w:overflowPunct w:val="0"/>
      <w:spacing w:before="0" w:after="0" w:line="500" w:lineRule="exact"/>
      <w:ind w:left="420" w:hanging="420"/>
    </w:pPr>
    <w:rPr>
      <w:rFonts w:hAnsi="Times New Roman"/>
      <w:bCs w:val="0"/>
      <w:color w:val="0000FF"/>
      <w:szCs w:val="20"/>
    </w:rPr>
  </w:style>
  <w:style w:type="paragraph" w:customStyle="1" w:styleId="CharCharCharCharCharCharCharCharChar12">
    <w:name w:val="Char Char Char Char Char Char Char Char Char12"/>
    <w:basedOn w:val="aa"/>
    <w:uiPriority w:val="99"/>
    <w:qFormat/>
    <w:rsid w:val="00120B48"/>
    <w:pPr>
      <w:widowControl/>
      <w:jc w:val="left"/>
    </w:pPr>
    <w:rPr>
      <w:rFonts w:ascii="宋体" w:hAnsi="宋体" w:cs="宋体"/>
      <w:kern w:val="0"/>
      <w:sz w:val="24"/>
      <w:szCs w:val="21"/>
    </w:rPr>
  </w:style>
  <w:style w:type="paragraph" w:customStyle="1" w:styleId="CharCharCharCharCharCharCharCharChar1Char4">
    <w:name w:val="Char Char Char Char Char Char Char Char Char1 Char4"/>
    <w:basedOn w:val="aa"/>
    <w:uiPriority w:val="99"/>
    <w:qFormat/>
    <w:rsid w:val="00120B48"/>
    <w:pPr>
      <w:widowControl/>
      <w:jc w:val="left"/>
    </w:pPr>
    <w:rPr>
      <w:rFonts w:ascii="宋体" w:hAnsi="宋体" w:cs="宋体"/>
      <w:kern w:val="0"/>
      <w:sz w:val="24"/>
      <w:szCs w:val="24"/>
    </w:rPr>
  </w:style>
  <w:style w:type="paragraph" w:customStyle="1" w:styleId="CharCharCharCharCharCharCharCharChar4">
    <w:name w:val="Char Char Char Char Char Char Char Char Char4"/>
    <w:basedOn w:val="aa"/>
    <w:uiPriority w:val="99"/>
    <w:qFormat/>
    <w:rsid w:val="00120B48"/>
    <w:pPr>
      <w:widowControl/>
      <w:jc w:val="left"/>
    </w:pPr>
    <w:rPr>
      <w:rFonts w:ascii="宋体" w:hAnsi="宋体" w:cs="宋体"/>
      <w:kern w:val="0"/>
      <w:sz w:val="24"/>
      <w:szCs w:val="21"/>
    </w:rPr>
  </w:style>
  <w:style w:type="paragraph" w:customStyle="1" w:styleId="afffffffffffffffffffffffffffffffd">
    <w:name w:val="内部地址"/>
    <w:basedOn w:val="aa"/>
    <w:uiPriority w:val="99"/>
    <w:qFormat/>
    <w:rsid w:val="00120B48"/>
    <w:rPr>
      <w:rFonts w:ascii="宋体" w:hAnsi="宋体"/>
      <w:sz w:val="24"/>
      <w:szCs w:val="24"/>
    </w:rPr>
  </w:style>
  <w:style w:type="paragraph" w:customStyle="1" w:styleId="afffffffffffffffffffffffffffffffe">
    <w:name w:val="表格尾注"/>
    <w:basedOn w:val="aa"/>
    <w:uiPriority w:val="99"/>
    <w:qFormat/>
    <w:rsid w:val="00120B48"/>
    <w:pPr>
      <w:adjustRightInd w:val="0"/>
      <w:snapToGrid w:val="0"/>
      <w:spacing w:after="120"/>
      <w:ind w:left="561"/>
      <w:jc w:val="left"/>
    </w:pPr>
    <w:rPr>
      <w:rFonts w:ascii="宋体" w:eastAsia="楷体_GB2312" w:hAnsi="宋体"/>
      <w:kern w:val="0"/>
      <w:sz w:val="24"/>
      <w:szCs w:val="20"/>
    </w:rPr>
  </w:style>
  <w:style w:type="paragraph" w:customStyle="1" w:styleId="affffffffffffffffffffffffffffffff">
    <w:name w:val="正文表格"/>
    <w:basedOn w:val="aa"/>
    <w:uiPriority w:val="99"/>
    <w:qFormat/>
    <w:rsid w:val="00120B48"/>
    <w:pPr>
      <w:keepNext/>
      <w:keepLines/>
      <w:overflowPunct w:val="0"/>
      <w:adjustRightInd w:val="0"/>
      <w:spacing w:before="80" w:line="500" w:lineRule="exact"/>
      <w:jc w:val="center"/>
    </w:pPr>
    <w:rPr>
      <w:rFonts w:ascii="Times New Roman" w:eastAsia="仿宋_GB2312" w:hAnsi="Times New Roman"/>
      <w:kern w:val="0"/>
      <w:sz w:val="28"/>
      <w:szCs w:val="20"/>
    </w:rPr>
  </w:style>
  <w:style w:type="paragraph" w:customStyle="1" w:styleId="5115">
    <w:name w:val="列表编号 511"/>
    <w:basedOn w:val="aa"/>
    <w:uiPriority w:val="99"/>
    <w:qFormat/>
    <w:rsid w:val="00120B48"/>
    <w:pPr>
      <w:widowControl/>
      <w:tabs>
        <w:tab w:val="left" w:pos="420"/>
      </w:tabs>
      <w:spacing w:before="60"/>
      <w:ind w:left="420" w:hanging="420"/>
      <w:jc w:val="left"/>
    </w:pPr>
    <w:rPr>
      <w:rFonts w:ascii="Arial" w:eastAsia="仿宋_GB2312" w:hAnsi="Arial" w:cs="宋体"/>
      <w:kern w:val="0"/>
      <w:sz w:val="24"/>
      <w:szCs w:val="24"/>
    </w:rPr>
  </w:style>
  <w:style w:type="paragraph" w:customStyle="1" w:styleId="CM53">
    <w:name w:val="CM53"/>
    <w:basedOn w:val="Default"/>
    <w:next w:val="Default"/>
    <w:uiPriority w:val="99"/>
    <w:qFormat/>
    <w:rsid w:val="00120B48"/>
    <w:pPr>
      <w:spacing w:line="436" w:lineRule="atLeast"/>
    </w:pPr>
    <w:rPr>
      <w:rFonts w:hAnsi="Calibri" w:cs="Times New Roman"/>
      <w:color w:val="auto"/>
    </w:rPr>
  </w:style>
  <w:style w:type="paragraph" w:customStyle="1" w:styleId="B6">
    <w:name w:val="标题B"/>
    <w:basedOn w:val="aa"/>
    <w:uiPriority w:val="99"/>
    <w:qFormat/>
    <w:rsid w:val="00120B48"/>
    <w:pPr>
      <w:widowControl/>
      <w:spacing w:beforeLines="50" w:line="420" w:lineRule="exact"/>
      <w:jc w:val="left"/>
    </w:pPr>
    <w:rPr>
      <w:rFonts w:ascii="宋体" w:eastAsia="黑体" w:hAnsi="宋体" w:cs="宋体"/>
      <w:kern w:val="0"/>
      <w:sz w:val="32"/>
      <w:szCs w:val="24"/>
    </w:rPr>
  </w:style>
  <w:style w:type="paragraph" w:customStyle="1" w:styleId="3111H3BOD0Heading3-oldLevel3Head">
    <w:name w:val="样式 标题 3小标题小节标题条标题1.1.1H3BOD 0Heading 3 - oldLevel 3 Head..."/>
    <w:basedOn w:val="30"/>
    <w:uiPriority w:val="99"/>
    <w:qFormat/>
    <w:rsid w:val="00120B48"/>
    <w:pPr>
      <w:widowControl/>
      <w:numPr>
        <w:ilvl w:val="0"/>
        <w:numId w:val="0"/>
      </w:numPr>
      <w:tabs>
        <w:tab w:val="left" w:pos="1820"/>
      </w:tabs>
      <w:adjustRightInd w:val="0"/>
      <w:snapToGrid w:val="0"/>
      <w:spacing w:before="0" w:after="0" w:line="300" w:lineRule="auto"/>
      <w:ind w:left="1820" w:hanging="420"/>
      <w:jc w:val="left"/>
    </w:pPr>
    <w:rPr>
      <w:rFonts w:ascii="仿宋_GB2312" w:hAnsi="宋体" w:cs="宋体"/>
      <w:b w:val="0"/>
      <w:bCs w:val="0"/>
      <w:sz w:val="28"/>
      <w:szCs w:val="20"/>
    </w:rPr>
  </w:style>
  <w:style w:type="paragraph" w:customStyle="1" w:styleId="241">
    <w:name w:val="样式 小四 行距: 固定值 24 磅"/>
    <w:basedOn w:val="aa"/>
    <w:uiPriority w:val="99"/>
    <w:qFormat/>
    <w:rsid w:val="00120B48"/>
    <w:pPr>
      <w:spacing w:line="500" w:lineRule="exact"/>
      <w:ind w:firstLineChars="200" w:firstLine="200"/>
    </w:pPr>
    <w:rPr>
      <w:rFonts w:ascii="Times New Roman" w:hAnsi="Times New Roman"/>
      <w:sz w:val="24"/>
      <w:szCs w:val="20"/>
    </w:rPr>
  </w:style>
  <w:style w:type="paragraph" w:customStyle="1" w:styleId="2fffffff">
    <w:name w:val="寄信人地址2"/>
    <w:basedOn w:val="aa"/>
    <w:uiPriority w:val="99"/>
    <w:qFormat/>
    <w:rsid w:val="00120B48"/>
    <w:pPr>
      <w:snapToGrid w:val="0"/>
      <w:spacing w:before="60"/>
      <w:ind w:firstLine="482"/>
    </w:pPr>
    <w:rPr>
      <w:rFonts w:ascii="Arial" w:eastAsia="仿宋_GB2312" w:hAnsi="Arial" w:cs="Arial"/>
      <w:kern w:val="0"/>
      <w:sz w:val="24"/>
      <w:szCs w:val="20"/>
    </w:rPr>
  </w:style>
  <w:style w:type="paragraph" w:customStyle="1" w:styleId="CharCharCharCharCharCharChar1CharCharCharCharCharChar2">
    <w:name w:val="Char Char Char Char Char Char Char1 Char Char Char Char Char Char2"/>
    <w:basedOn w:val="aa"/>
    <w:uiPriority w:val="99"/>
    <w:qFormat/>
    <w:rsid w:val="00120B48"/>
    <w:pPr>
      <w:widowControl/>
      <w:jc w:val="left"/>
    </w:pPr>
    <w:rPr>
      <w:rFonts w:ascii="宋体" w:hAnsi="宋体" w:cs="宋体"/>
      <w:kern w:val="0"/>
      <w:sz w:val="24"/>
      <w:szCs w:val="24"/>
    </w:rPr>
  </w:style>
  <w:style w:type="paragraph" w:customStyle="1" w:styleId="5ff0">
    <w:name w:val="正文文本5"/>
    <w:basedOn w:val="aa"/>
    <w:uiPriority w:val="99"/>
    <w:qFormat/>
    <w:rsid w:val="00120B48"/>
    <w:pPr>
      <w:widowControl/>
      <w:spacing w:after="120"/>
      <w:jc w:val="left"/>
    </w:pPr>
    <w:rPr>
      <w:rFonts w:ascii="宋体" w:hAnsi="宋体" w:cs="宋体"/>
      <w:kern w:val="0"/>
      <w:sz w:val="24"/>
      <w:szCs w:val="24"/>
    </w:rPr>
  </w:style>
  <w:style w:type="paragraph" w:customStyle="1" w:styleId="Char430">
    <w:name w:val="Char43"/>
    <w:basedOn w:val="aa"/>
    <w:uiPriority w:val="99"/>
    <w:qFormat/>
    <w:rsid w:val="00120B48"/>
    <w:pPr>
      <w:widowControl/>
      <w:jc w:val="left"/>
    </w:pPr>
    <w:rPr>
      <w:rFonts w:ascii="宋体" w:hAnsi="宋体" w:cs="宋体"/>
      <w:kern w:val="0"/>
      <w:sz w:val="24"/>
      <w:szCs w:val="24"/>
    </w:rPr>
  </w:style>
  <w:style w:type="paragraph" w:customStyle="1" w:styleId="7d">
    <w:name w:val="正文7"/>
    <w:uiPriority w:val="99"/>
    <w:qFormat/>
    <w:rsid w:val="00120B48"/>
    <w:pPr>
      <w:widowControl w:val="0"/>
      <w:adjustRightInd w:val="0"/>
      <w:spacing w:line="360" w:lineRule="atLeast"/>
    </w:pPr>
    <w:rPr>
      <w:rFonts w:ascii="宋体" w:hAnsi="Times New Roman"/>
      <w:sz w:val="24"/>
    </w:rPr>
  </w:style>
  <w:style w:type="paragraph" w:customStyle="1" w:styleId="CharCharCharCharCharCharCharCharCharCharChar2">
    <w:name w:val="Char Char Char Char Char Char Char Char Char Char Char2"/>
    <w:basedOn w:val="aa"/>
    <w:uiPriority w:val="99"/>
    <w:qFormat/>
    <w:rsid w:val="00120B48"/>
    <w:pPr>
      <w:widowControl/>
      <w:jc w:val="left"/>
    </w:pPr>
    <w:rPr>
      <w:rFonts w:ascii="宋体" w:hAnsi="宋体" w:cs="宋体"/>
      <w:kern w:val="0"/>
      <w:sz w:val="24"/>
      <w:szCs w:val="24"/>
    </w:rPr>
  </w:style>
  <w:style w:type="paragraph" w:customStyle="1" w:styleId="255">
    <w:name w:val="样式 小四 行距: 固定值 25 磅"/>
    <w:basedOn w:val="aa"/>
    <w:uiPriority w:val="99"/>
    <w:qFormat/>
    <w:rsid w:val="00120B48"/>
    <w:pPr>
      <w:spacing w:line="500" w:lineRule="exact"/>
      <w:ind w:firstLineChars="200" w:firstLine="200"/>
    </w:pPr>
    <w:rPr>
      <w:rFonts w:ascii="Times New Roman" w:eastAsia="仿宋_GB2312" w:hAnsi="Times New Roman"/>
      <w:sz w:val="24"/>
      <w:szCs w:val="24"/>
    </w:rPr>
  </w:style>
  <w:style w:type="paragraph" w:customStyle="1" w:styleId="30015">
    <w:name w:val="样式 标题 3 + 非加粗 段前: 0 磅 段后: 0 磅 行距: 1.5 倍行距"/>
    <w:basedOn w:val="30"/>
    <w:uiPriority w:val="99"/>
    <w:qFormat/>
    <w:rsid w:val="00120B48"/>
    <w:pPr>
      <w:widowControl/>
      <w:numPr>
        <w:ilvl w:val="0"/>
        <w:numId w:val="0"/>
      </w:numPr>
      <w:tabs>
        <w:tab w:val="left" w:pos="709"/>
      </w:tabs>
      <w:spacing w:before="0" w:after="0" w:line="360" w:lineRule="auto"/>
      <w:jc w:val="left"/>
    </w:pPr>
    <w:rPr>
      <w:rFonts w:ascii="宋体" w:hAnsi="宋体" w:cs="宋体"/>
      <w:bCs w:val="0"/>
      <w:sz w:val="28"/>
      <w:szCs w:val="20"/>
    </w:rPr>
  </w:style>
  <w:style w:type="paragraph" w:customStyle="1" w:styleId="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2"/>
    <w:basedOn w:val="aa"/>
    <w:uiPriority w:val="99"/>
    <w:qFormat/>
    <w:rsid w:val="00120B48"/>
    <w:pPr>
      <w:widowControl/>
      <w:jc w:val="left"/>
    </w:pPr>
    <w:rPr>
      <w:rFonts w:ascii="宋体" w:hAnsi="宋体" w:cs="宋体"/>
      <w:kern w:val="0"/>
      <w:sz w:val="24"/>
      <w:szCs w:val="24"/>
    </w:rPr>
  </w:style>
  <w:style w:type="paragraph" w:customStyle="1" w:styleId="11h11stlevelSectionHeadl1b1-1ChH1PI5">
    <w:name w:val="样式 标题 1章标题 1h11st levelSection Headl1b1-*+标题 1章ChH1PI...5"/>
    <w:basedOn w:val="11"/>
    <w:uiPriority w:val="99"/>
    <w:qFormat/>
    <w:rsid w:val="00120B48"/>
    <w:pPr>
      <w:numPr>
        <w:numId w:val="0"/>
      </w:numPr>
      <w:tabs>
        <w:tab w:val="left" w:pos="851"/>
      </w:tabs>
      <w:spacing w:before="0" w:after="0" w:line="360" w:lineRule="auto"/>
      <w:jc w:val="center"/>
    </w:pPr>
    <w:rPr>
      <w:rFonts w:ascii="宋体" w:eastAsia="黑体" w:hAnsi="宋体"/>
      <w:color w:val="000000"/>
      <w:sz w:val="32"/>
    </w:rPr>
  </w:style>
  <w:style w:type="paragraph" w:customStyle="1" w:styleId="32f0">
    <w:name w:val="列表接续 32"/>
    <w:basedOn w:val="aa"/>
    <w:uiPriority w:val="99"/>
    <w:qFormat/>
    <w:rsid w:val="00120B48"/>
    <w:pPr>
      <w:spacing w:before="60" w:after="120"/>
      <w:ind w:left="1260" w:firstLine="482"/>
    </w:pPr>
    <w:rPr>
      <w:rFonts w:ascii="Arial" w:eastAsia="仿宋_GB2312" w:hAnsi="Arial"/>
      <w:kern w:val="0"/>
      <w:sz w:val="24"/>
      <w:szCs w:val="20"/>
    </w:rPr>
  </w:style>
  <w:style w:type="paragraph" w:customStyle="1" w:styleId="6e">
    <w:name w:val="正文缩进6"/>
    <w:basedOn w:val="aa"/>
    <w:uiPriority w:val="99"/>
    <w:qFormat/>
    <w:rsid w:val="00120B48"/>
    <w:pPr>
      <w:widowControl/>
      <w:adjustRightInd w:val="0"/>
      <w:spacing w:line="312" w:lineRule="atLeast"/>
      <w:ind w:firstLine="420"/>
      <w:jc w:val="left"/>
    </w:pPr>
    <w:rPr>
      <w:rFonts w:ascii="宋体" w:hAnsi="宋体" w:cs="宋体"/>
      <w:kern w:val="0"/>
      <w:sz w:val="24"/>
      <w:szCs w:val="24"/>
    </w:rPr>
  </w:style>
  <w:style w:type="paragraph" w:customStyle="1" w:styleId="616">
    <w:name w:val="索引 61"/>
    <w:basedOn w:val="aa"/>
    <w:next w:val="aa"/>
    <w:uiPriority w:val="99"/>
    <w:qFormat/>
    <w:rsid w:val="00120B48"/>
    <w:pPr>
      <w:widowControl/>
      <w:adjustRightInd w:val="0"/>
      <w:spacing w:line="312" w:lineRule="atLeast"/>
      <w:ind w:leftChars="1000" w:left="1000"/>
      <w:jc w:val="left"/>
    </w:pPr>
    <w:rPr>
      <w:rFonts w:ascii="仿宋_GB2312" w:eastAsia="仿宋_GB2312" w:hAnsi="Courier New" w:cs="宋体"/>
      <w:kern w:val="0"/>
      <w:sz w:val="28"/>
      <w:szCs w:val="24"/>
    </w:rPr>
  </w:style>
  <w:style w:type="paragraph" w:customStyle="1" w:styleId="8b">
    <w:name w:val="正文8"/>
    <w:uiPriority w:val="99"/>
    <w:qFormat/>
    <w:rsid w:val="00120B48"/>
    <w:pPr>
      <w:widowControl w:val="0"/>
      <w:adjustRightInd w:val="0"/>
      <w:spacing w:line="307" w:lineRule="atLeast"/>
      <w:jc w:val="both"/>
    </w:pPr>
    <w:rPr>
      <w:rFonts w:ascii="宋体" w:hAnsi="Times New Roman"/>
      <w:sz w:val="18"/>
    </w:rPr>
  </w:style>
  <w:style w:type="paragraph" w:customStyle="1" w:styleId="51a">
    <w:name w:val="正文文本缩进51"/>
    <w:basedOn w:val="aa"/>
    <w:uiPriority w:val="99"/>
    <w:qFormat/>
    <w:rsid w:val="00120B48"/>
    <w:pPr>
      <w:widowControl/>
      <w:spacing w:after="120" w:line="360" w:lineRule="auto"/>
      <w:ind w:leftChars="200" w:left="420" w:firstLineChars="200" w:firstLine="200"/>
      <w:jc w:val="left"/>
    </w:pPr>
    <w:rPr>
      <w:rFonts w:ascii="宋体" w:hAnsi="宋体" w:cs="宋体"/>
      <w:kern w:val="0"/>
      <w:sz w:val="24"/>
      <w:szCs w:val="24"/>
    </w:rPr>
  </w:style>
  <w:style w:type="paragraph" w:customStyle="1" w:styleId="BIGBOLD">
    <w:name w:val="BIG BOLD"/>
    <w:basedOn w:val="aa"/>
    <w:uiPriority w:val="99"/>
    <w:qFormat/>
    <w:rsid w:val="00120B48"/>
    <w:pPr>
      <w:tabs>
        <w:tab w:val="left" w:leader="underscore" w:pos="1134"/>
      </w:tabs>
    </w:pPr>
    <w:rPr>
      <w:rFonts w:ascii="Times New Roman" w:hAnsi="Times New Roman"/>
      <w:szCs w:val="20"/>
    </w:rPr>
  </w:style>
  <w:style w:type="paragraph" w:customStyle="1" w:styleId="22f8">
    <w:name w:val="列表编号 22"/>
    <w:basedOn w:val="aa"/>
    <w:uiPriority w:val="99"/>
    <w:qFormat/>
    <w:rsid w:val="00120B48"/>
    <w:pPr>
      <w:tabs>
        <w:tab w:val="left" w:pos="780"/>
      </w:tabs>
      <w:spacing w:before="60"/>
      <w:ind w:left="780" w:hanging="360"/>
    </w:pPr>
    <w:rPr>
      <w:rFonts w:ascii="Arial" w:eastAsia="仿宋_GB2312" w:hAnsi="Arial"/>
      <w:kern w:val="0"/>
      <w:sz w:val="24"/>
      <w:szCs w:val="20"/>
    </w:rPr>
  </w:style>
  <w:style w:type="paragraph" w:customStyle="1" w:styleId="3fff9">
    <w:name w:val="字元3"/>
    <w:basedOn w:val="aa"/>
    <w:uiPriority w:val="99"/>
    <w:qFormat/>
    <w:rsid w:val="00120B48"/>
    <w:pPr>
      <w:widowControl/>
      <w:jc w:val="left"/>
    </w:pPr>
    <w:rPr>
      <w:rFonts w:ascii="宋体" w:hAnsi="宋体" w:cs="宋体"/>
      <w:kern w:val="0"/>
      <w:sz w:val="24"/>
      <w:szCs w:val="24"/>
    </w:rPr>
  </w:style>
  <w:style w:type="paragraph" w:customStyle="1" w:styleId="Char140">
    <w:name w:val="Char14"/>
    <w:basedOn w:val="aa"/>
    <w:uiPriority w:val="99"/>
    <w:qFormat/>
    <w:rsid w:val="00120B48"/>
    <w:pPr>
      <w:widowControl/>
      <w:jc w:val="left"/>
    </w:pPr>
    <w:rPr>
      <w:rFonts w:ascii="宋体" w:hAnsi="宋体" w:cs="宋体"/>
      <w:kern w:val="0"/>
      <w:sz w:val="24"/>
      <w:szCs w:val="24"/>
    </w:rPr>
  </w:style>
  <w:style w:type="paragraph" w:customStyle="1" w:styleId="CharCharCharChar50">
    <w:name w:val="Char Char Char Char5"/>
    <w:basedOn w:val="aa"/>
    <w:uiPriority w:val="99"/>
    <w:qFormat/>
    <w:rsid w:val="00120B48"/>
    <w:pPr>
      <w:widowControl/>
      <w:jc w:val="left"/>
    </w:pPr>
    <w:rPr>
      <w:rFonts w:ascii="仿宋_GB2312" w:eastAsia="仿宋_GB2312" w:hAnsi="宋体" w:cs="宋体"/>
      <w:b/>
      <w:kern w:val="0"/>
      <w:sz w:val="32"/>
      <w:szCs w:val="32"/>
    </w:rPr>
  </w:style>
  <w:style w:type="paragraph" w:customStyle="1" w:styleId="CharCharCharCharChar3">
    <w:name w:val="Char Char Char Char Char3"/>
    <w:basedOn w:val="aa"/>
    <w:uiPriority w:val="99"/>
    <w:qFormat/>
    <w:rsid w:val="00120B48"/>
    <w:pPr>
      <w:widowControl/>
      <w:jc w:val="left"/>
    </w:pPr>
    <w:rPr>
      <w:rFonts w:ascii="宋体" w:hAnsi="宋体" w:cs="宋体"/>
      <w:kern w:val="0"/>
      <w:sz w:val="24"/>
      <w:szCs w:val="24"/>
    </w:rPr>
  </w:style>
  <w:style w:type="paragraph" w:customStyle="1" w:styleId="biaoti">
    <w:name w:val="biaoti"/>
    <w:basedOn w:val="aa"/>
    <w:uiPriority w:val="99"/>
    <w:qFormat/>
    <w:rsid w:val="00120B48"/>
    <w:pPr>
      <w:widowControl/>
      <w:spacing w:before="100" w:beforeAutospacing="1" w:after="100" w:afterAutospacing="1"/>
      <w:jc w:val="left"/>
    </w:pPr>
    <w:rPr>
      <w:rFonts w:ascii="宋体" w:hAnsi="宋体" w:cs="宋体"/>
      <w:b/>
      <w:bCs/>
      <w:color w:val="000099"/>
      <w:kern w:val="0"/>
      <w:sz w:val="24"/>
      <w:szCs w:val="24"/>
    </w:rPr>
  </w:style>
  <w:style w:type="paragraph" w:customStyle="1" w:styleId="Instll8">
    <w:name w:val="InstÀÀll8"/>
    <w:uiPriority w:val="99"/>
    <w:qFormat/>
    <w:rsid w:val="00120B48"/>
    <w:pPr>
      <w:tabs>
        <w:tab w:val="left" w:pos="-720"/>
      </w:tabs>
      <w:suppressAutoHyphens/>
      <w:jc w:val="both"/>
    </w:pPr>
    <w:rPr>
      <w:rFonts w:ascii="Courier" w:hAnsi="Courier"/>
      <w:spacing w:val="-3"/>
      <w:sz w:val="24"/>
    </w:rPr>
  </w:style>
  <w:style w:type="paragraph" w:customStyle="1" w:styleId="CharCharCharCharCharCharChar6">
    <w:name w:val="Char Char Char Char Char Char Char6"/>
    <w:basedOn w:val="aa"/>
    <w:uiPriority w:val="99"/>
    <w:qFormat/>
    <w:rsid w:val="00120B48"/>
    <w:pPr>
      <w:widowControl/>
      <w:jc w:val="left"/>
    </w:pPr>
    <w:rPr>
      <w:rFonts w:ascii="宋体" w:hAnsi="宋体" w:cs="宋体"/>
      <w:kern w:val="0"/>
      <w:sz w:val="24"/>
      <w:szCs w:val="24"/>
    </w:rPr>
  </w:style>
  <w:style w:type="paragraph" w:customStyle="1" w:styleId="Char3CharCharCharCharCharCharCharCharChar1">
    <w:name w:val="Char3 Char Char Char Char Char Char Char Char Char1"/>
    <w:basedOn w:val="aa"/>
    <w:uiPriority w:val="99"/>
    <w:qFormat/>
    <w:rsid w:val="00120B48"/>
    <w:pPr>
      <w:widowControl/>
      <w:jc w:val="left"/>
    </w:pPr>
    <w:rPr>
      <w:rFonts w:ascii="宋体" w:hAnsi="宋体" w:cs="宋体"/>
      <w:kern w:val="0"/>
      <w:sz w:val="24"/>
      <w:szCs w:val="21"/>
    </w:rPr>
  </w:style>
  <w:style w:type="paragraph" w:customStyle="1" w:styleId="zw2">
    <w:name w:val="zw2"/>
    <w:basedOn w:val="aa"/>
    <w:uiPriority w:val="99"/>
    <w:qFormat/>
    <w:rsid w:val="00120B48"/>
    <w:pPr>
      <w:widowControl/>
      <w:spacing w:before="100" w:beforeAutospacing="1" w:after="100" w:afterAutospacing="1"/>
      <w:jc w:val="left"/>
    </w:pPr>
    <w:rPr>
      <w:rFonts w:ascii="Arial" w:hAnsi="Arial" w:cs="Arial"/>
      <w:b/>
      <w:bCs/>
      <w:color w:val="333333"/>
      <w:kern w:val="0"/>
      <w:sz w:val="26"/>
      <w:szCs w:val="26"/>
    </w:rPr>
  </w:style>
  <w:style w:type="paragraph" w:customStyle="1" w:styleId="2fffffff0">
    <w:name w:val="批注主题2"/>
    <w:basedOn w:val="afb"/>
    <w:next w:val="afb"/>
    <w:uiPriority w:val="99"/>
    <w:qFormat/>
    <w:rsid w:val="00120B48"/>
    <w:rPr>
      <w:rFonts w:ascii="Times New Roman" w:hAnsi="Times New Roman"/>
      <w:b/>
      <w:bCs/>
      <w:kern w:val="0"/>
      <w:sz w:val="28"/>
      <w:szCs w:val="24"/>
    </w:rPr>
  </w:style>
  <w:style w:type="paragraph" w:customStyle="1" w:styleId="11ffd">
    <w:name w:val="注释标题11"/>
    <w:basedOn w:val="aa"/>
    <w:next w:val="aa"/>
    <w:uiPriority w:val="99"/>
    <w:qFormat/>
    <w:rsid w:val="00120B48"/>
    <w:pPr>
      <w:widowControl/>
      <w:jc w:val="center"/>
    </w:pPr>
    <w:rPr>
      <w:spacing w:val="8"/>
      <w:kern w:val="0"/>
      <w:sz w:val="24"/>
      <w:szCs w:val="20"/>
    </w:rPr>
  </w:style>
  <w:style w:type="paragraph" w:customStyle="1" w:styleId="CharCharChar1CharCharCharCharCharCharChar3">
    <w:name w:val="Char Char Char1 Char Char Char Char Char Char Char3"/>
    <w:basedOn w:val="aa"/>
    <w:uiPriority w:val="99"/>
    <w:qFormat/>
    <w:rsid w:val="00120B48"/>
    <w:pPr>
      <w:widowControl/>
      <w:jc w:val="left"/>
    </w:pPr>
    <w:rPr>
      <w:rFonts w:ascii="宋体" w:hAnsi="宋体" w:cs="宋体"/>
      <w:kern w:val="0"/>
      <w:sz w:val="24"/>
      <w:szCs w:val="21"/>
    </w:rPr>
  </w:style>
  <w:style w:type="paragraph" w:customStyle="1" w:styleId="CharCharCharCharCharCharCharCharChar11">
    <w:name w:val="Char Char Char Char Char Char Char Char Char11"/>
    <w:basedOn w:val="aa"/>
    <w:uiPriority w:val="99"/>
    <w:qFormat/>
    <w:rsid w:val="00120B48"/>
    <w:pPr>
      <w:widowControl/>
      <w:jc w:val="left"/>
    </w:pPr>
    <w:rPr>
      <w:rFonts w:ascii="宋体" w:hAnsi="宋体" w:cs="宋体"/>
      <w:kern w:val="0"/>
      <w:sz w:val="24"/>
      <w:szCs w:val="21"/>
    </w:rPr>
  </w:style>
  <w:style w:type="paragraph" w:customStyle="1" w:styleId="CharCharCharCharCharCharCharCharChar1CharCharCharCharCharCharChar2">
    <w:name w:val="Char Char Char Char Char Char Char Char Char1 Char Char Char Char Char Char Char2"/>
    <w:basedOn w:val="aa"/>
    <w:uiPriority w:val="99"/>
    <w:qFormat/>
    <w:rsid w:val="00120B48"/>
    <w:pPr>
      <w:widowControl/>
      <w:jc w:val="left"/>
    </w:pPr>
    <w:rPr>
      <w:rFonts w:ascii="宋体" w:hAnsi="宋体" w:cs="宋体"/>
      <w:kern w:val="0"/>
      <w:sz w:val="24"/>
      <w:szCs w:val="21"/>
    </w:rPr>
  </w:style>
  <w:style w:type="paragraph" w:customStyle="1" w:styleId="CharCharCharCharCharCharCharCharCharCharChar3">
    <w:name w:val="Char Char Char Char Char Char Char Char Char Char Char3"/>
    <w:basedOn w:val="aa"/>
    <w:uiPriority w:val="99"/>
    <w:qFormat/>
    <w:rsid w:val="00120B48"/>
    <w:pPr>
      <w:widowControl/>
      <w:jc w:val="left"/>
    </w:pPr>
    <w:rPr>
      <w:rFonts w:ascii="宋体" w:hAnsi="宋体" w:cs="宋体"/>
      <w:kern w:val="0"/>
      <w:sz w:val="24"/>
      <w:szCs w:val="24"/>
    </w:rPr>
  </w:style>
  <w:style w:type="paragraph" w:customStyle="1" w:styleId="CharCharCharCharCharCharCharCharChar5">
    <w:name w:val="Char Char Char Char Char Char Char Char Char5"/>
    <w:basedOn w:val="aa"/>
    <w:uiPriority w:val="99"/>
    <w:qFormat/>
    <w:rsid w:val="00120B48"/>
    <w:pPr>
      <w:widowControl/>
      <w:jc w:val="left"/>
    </w:pPr>
    <w:rPr>
      <w:rFonts w:ascii="宋体" w:hAnsi="宋体" w:cs="宋体"/>
      <w:kern w:val="0"/>
      <w:sz w:val="24"/>
      <w:szCs w:val="21"/>
    </w:rPr>
  </w:style>
  <w:style w:type="paragraph" w:customStyle="1" w:styleId="CharCharCharCharCharCharCharCharCharCharCharCharChar3">
    <w:name w:val="Char Char Char Char Char Char Char Char Char Char Char Char Char3"/>
    <w:basedOn w:val="aa"/>
    <w:uiPriority w:val="99"/>
    <w:qFormat/>
    <w:rsid w:val="00120B48"/>
    <w:pPr>
      <w:widowControl/>
      <w:jc w:val="left"/>
    </w:pPr>
    <w:rPr>
      <w:rFonts w:ascii="宋体" w:hAnsi="宋体" w:cs="宋体"/>
      <w:kern w:val="0"/>
      <w:sz w:val="24"/>
      <w:szCs w:val="24"/>
    </w:rPr>
  </w:style>
  <w:style w:type="paragraph" w:customStyle="1" w:styleId="5ff1">
    <w:name w:val="字元5"/>
    <w:basedOn w:val="aa"/>
    <w:uiPriority w:val="99"/>
    <w:qFormat/>
    <w:rsid w:val="00120B48"/>
    <w:pPr>
      <w:widowControl/>
      <w:jc w:val="left"/>
    </w:pPr>
    <w:rPr>
      <w:rFonts w:ascii="宋体" w:hAnsi="宋体" w:cs="宋体"/>
      <w:kern w:val="0"/>
      <w:sz w:val="24"/>
      <w:szCs w:val="24"/>
    </w:rPr>
  </w:style>
  <w:style w:type="paragraph" w:customStyle="1" w:styleId="msonormalat0">
    <w:name w:val="msonormal at_0"/>
    <w:basedOn w:val="aa"/>
    <w:uiPriority w:val="99"/>
    <w:qFormat/>
    <w:rsid w:val="00120B48"/>
    <w:pPr>
      <w:widowControl/>
      <w:spacing w:before="100" w:beforeAutospacing="1" w:after="100" w:afterAutospacing="1"/>
      <w:jc w:val="left"/>
    </w:pPr>
    <w:rPr>
      <w:rFonts w:ascii="宋体" w:hAnsi="宋体" w:cs="宋体"/>
      <w:kern w:val="0"/>
      <w:sz w:val="24"/>
      <w:szCs w:val="24"/>
    </w:rPr>
  </w:style>
  <w:style w:type="paragraph" w:customStyle="1" w:styleId="08">
    <w:name w:val="样式 左  0 字符"/>
    <w:basedOn w:val="aa"/>
    <w:uiPriority w:val="99"/>
    <w:qFormat/>
    <w:rsid w:val="00120B48"/>
    <w:pPr>
      <w:spacing w:line="460" w:lineRule="exact"/>
      <w:ind w:firstLineChars="200" w:firstLine="200"/>
    </w:pPr>
    <w:rPr>
      <w:rFonts w:ascii="Times New Roman" w:hAnsi="Times New Roman" w:cs="宋体"/>
      <w:sz w:val="24"/>
      <w:szCs w:val="20"/>
    </w:rPr>
  </w:style>
  <w:style w:type="paragraph" w:customStyle="1" w:styleId="3fffa">
    <w:name w:val="文本块3"/>
    <w:basedOn w:val="aa"/>
    <w:uiPriority w:val="99"/>
    <w:qFormat/>
    <w:rsid w:val="00120B48"/>
    <w:pPr>
      <w:tabs>
        <w:tab w:val="left" w:pos="1200"/>
      </w:tabs>
      <w:spacing w:after="120"/>
      <w:ind w:leftChars="700" w:left="1440" w:rightChars="700" w:right="1440" w:hanging="720"/>
    </w:pPr>
    <w:rPr>
      <w:rFonts w:ascii="Times New Roman" w:hAnsi="Times New Roman"/>
      <w:szCs w:val="24"/>
    </w:rPr>
  </w:style>
  <w:style w:type="paragraph" w:customStyle="1" w:styleId="21fd">
    <w:name w:val="纯文本21"/>
    <w:basedOn w:val="aa"/>
    <w:uiPriority w:val="99"/>
    <w:qFormat/>
    <w:rsid w:val="00120B48"/>
    <w:pPr>
      <w:adjustRightInd w:val="0"/>
    </w:pPr>
    <w:rPr>
      <w:rFonts w:ascii="宋体" w:hAnsi="Courier New"/>
      <w:szCs w:val="20"/>
    </w:rPr>
  </w:style>
  <w:style w:type="paragraph" w:customStyle="1" w:styleId="4ff4">
    <w:name w:val="页脚4"/>
    <w:basedOn w:val="aa"/>
    <w:uiPriority w:val="99"/>
    <w:qFormat/>
    <w:rsid w:val="00120B48"/>
    <w:pPr>
      <w:widowControl/>
      <w:spacing w:before="100" w:beforeAutospacing="1" w:after="100" w:afterAutospacing="1"/>
      <w:jc w:val="left"/>
    </w:pPr>
    <w:rPr>
      <w:rFonts w:ascii="宋体" w:hAnsi="宋体" w:cs="宋体"/>
      <w:vanish/>
      <w:kern w:val="0"/>
      <w:sz w:val="16"/>
      <w:szCs w:val="16"/>
    </w:rPr>
  </w:style>
  <w:style w:type="paragraph" w:customStyle="1" w:styleId="CharCharCharCharCharCharCharCharChar13">
    <w:name w:val="Char Char Char Char Char Char Char Char Char13"/>
    <w:basedOn w:val="aa"/>
    <w:uiPriority w:val="99"/>
    <w:qFormat/>
    <w:rsid w:val="00120B48"/>
    <w:pPr>
      <w:widowControl/>
      <w:jc w:val="left"/>
    </w:pPr>
    <w:rPr>
      <w:rFonts w:ascii="宋体" w:hAnsi="宋体" w:cs="宋体"/>
      <w:kern w:val="0"/>
      <w:sz w:val="24"/>
      <w:szCs w:val="21"/>
    </w:rPr>
  </w:style>
  <w:style w:type="paragraph" w:customStyle="1" w:styleId="CharCharChar1CharCharCharCharCharCharCharCharCharCharCharCharCharCharCharChar4">
    <w:name w:val="Char Char Char1 Char Char Char Char Char Char Char Char Char Char Char Char Char Char Char Char4"/>
    <w:basedOn w:val="aa"/>
    <w:uiPriority w:val="99"/>
    <w:qFormat/>
    <w:rsid w:val="00120B48"/>
    <w:pPr>
      <w:widowControl/>
      <w:jc w:val="left"/>
    </w:pPr>
    <w:rPr>
      <w:rFonts w:ascii="宋体" w:hAnsi="宋体" w:cs="宋体"/>
      <w:kern w:val="0"/>
      <w:sz w:val="24"/>
      <w:szCs w:val="21"/>
    </w:rPr>
  </w:style>
  <w:style w:type="paragraph" w:customStyle="1" w:styleId="Char1CharCharCharCharChar1Char13">
    <w:name w:val="Char1 Char Char Char Char Char1 Char13"/>
    <w:basedOn w:val="aa"/>
    <w:uiPriority w:val="99"/>
    <w:qFormat/>
    <w:rsid w:val="00120B48"/>
    <w:pPr>
      <w:widowControl/>
      <w:jc w:val="left"/>
    </w:pPr>
    <w:rPr>
      <w:rFonts w:ascii="宋体" w:hAnsi="宋体" w:cs="宋体"/>
      <w:kern w:val="0"/>
      <w:sz w:val="24"/>
      <w:szCs w:val="21"/>
    </w:rPr>
  </w:style>
  <w:style w:type="paragraph" w:customStyle="1" w:styleId="affffffffffffffffffffffffffffffff0">
    <w:name w:val="样式 表蕊 + 四号 黑色 居中"/>
    <w:basedOn w:val="afffff4"/>
    <w:uiPriority w:val="99"/>
    <w:qFormat/>
    <w:rsid w:val="00120B48"/>
    <w:pPr>
      <w:adjustRightInd w:val="0"/>
      <w:jc w:val="center"/>
    </w:pPr>
    <w:rPr>
      <w:rFonts w:ascii="楷体_GB2312" w:hAnsi="Calibri" w:cs="宋体" w:hint="eastAsia"/>
      <w:color w:val="000000"/>
      <w:spacing w:val="0"/>
      <w:sz w:val="28"/>
      <w:szCs w:val="28"/>
    </w:rPr>
  </w:style>
  <w:style w:type="paragraph" w:customStyle="1" w:styleId="22f9">
    <w:name w:val="22"/>
    <w:basedOn w:val="aa"/>
    <w:next w:val="aff2"/>
    <w:uiPriority w:val="99"/>
    <w:qFormat/>
    <w:rsid w:val="00120B48"/>
    <w:pPr>
      <w:spacing w:line="500" w:lineRule="exact"/>
      <w:ind w:firstLineChars="200" w:firstLine="560"/>
    </w:pPr>
    <w:rPr>
      <w:rFonts w:ascii="仿宋_GB2312" w:eastAsia="仿宋_GB2312" w:hAnsi="Times New Roman"/>
      <w:color w:val="FF0000"/>
      <w:sz w:val="28"/>
      <w:szCs w:val="20"/>
    </w:rPr>
  </w:style>
  <w:style w:type="paragraph" w:customStyle="1" w:styleId="CharCharCharCharCharCharCharCharCharCharCharChar3">
    <w:name w:val="Char Char Char Char Char Char Char Char Char Char Char Char3"/>
    <w:basedOn w:val="aa"/>
    <w:uiPriority w:val="99"/>
    <w:qFormat/>
    <w:rsid w:val="00120B48"/>
    <w:pPr>
      <w:widowControl/>
      <w:jc w:val="left"/>
    </w:pPr>
    <w:rPr>
      <w:rFonts w:ascii="宋体" w:hAnsi="宋体" w:cs="宋体"/>
      <w:kern w:val="0"/>
      <w:sz w:val="24"/>
      <w:szCs w:val="21"/>
    </w:rPr>
  </w:style>
  <w:style w:type="paragraph" w:customStyle="1" w:styleId="CharCharCharCharCharCharCharCharCharChar2">
    <w:name w:val="Char Char Char Char Char Char Char Char Char Char2"/>
    <w:basedOn w:val="aa"/>
    <w:uiPriority w:val="99"/>
    <w:qFormat/>
    <w:rsid w:val="00120B48"/>
    <w:pPr>
      <w:widowControl/>
      <w:jc w:val="left"/>
    </w:pPr>
    <w:rPr>
      <w:rFonts w:ascii="宋体" w:hAnsi="宋体" w:cs="宋体"/>
      <w:kern w:val="0"/>
      <w:sz w:val="24"/>
      <w:szCs w:val="24"/>
    </w:rPr>
  </w:style>
  <w:style w:type="paragraph" w:customStyle="1" w:styleId="w4">
    <w:name w:val="w4"/>
    <w:basedOn w:val="aa"/>
    <w:uiPriority w:val="99"/>
    <w:qFormat/>
    <w:rsid w:val="00120B48"/>
    <w:pPr>
      <w:widowControl/>
      <w:spacing w:before="100" w:beforeAutospacing="1" w:after="100" w:afterAutospacing="1" w:line="336" w:lineRule="auto"/>
      <w:ind w:firstLine="360"/>
      <w:jc w:val="left"/>
    </w:pPr>
    <w:rPr>
      <w:color w:val="8A5E00"/>
      <w:kern w:val="0"/>
      <w:sz w:val="18"/>
      <w:szCs w:val="18"/>
    </w:rPr>
  </w:style>
  <w:style w:type="paragraph" w:customStyle="1" w:styleId="3MHZ">
    <w:name w:val="标题3_MHZ"/>
    <w:basedOn w:val="aa"/>
    <w:next w:val="aa"/>
    <w:uiPriority w:val="99"/>
    <w:qFormat/>
    <w:rsid w:val="00120B48"/>
    <w:rPr>
      <w:rFonts w:ascii="Times New Roman" w:eastAsia="楷体_GB2312" w:hAnsi="Times New Roman"/>
      <w:b/>
      <w:sz w:val="28"/>
      <w:szCs w:val="24"/>
    </w:rPr>
  </w:style>
  <w:style w:type="paragraph" w:customStyle="1" w:styleId="429">
    <w:name w:val="列表接续 42"/>
    <w:basedOn w:val="aa"/>
    <w:uiPriority w:val="99"/>
    <w:qFormat/>
    <w:rsid w:val="00120B48"/>
    <w:pPr>
      <w:spacing w:before="60" w:after="120"/>
      <w:ind w:left="1680" w:firstLine="482"/>
    </w:pPr>
    <w:rPr>
      <w:rFonts w:ascii="Arial" w:eastAsia="仿宋_GB2312" w:hAnsi="Arial"/>
      <w:kern w:val="0"/>
      <w:sz w:val="24"/>
      <w:szCs w:val="20"/>
    </w:rPr>
  </w:style>
  <w:style w:type="paragraph" w:customStyle="1" w:styleId="1TimesNewRoman5524">
    <w:name w:val="样式 标题 1 + Times New Roman 三号 段前: 5 磅 段后: 5 磅 行距: 固定值 24 磅"/>
    <w:basedOn w:val="11"/>
    <w:uiPriority w:val="99"/>
    <w:qFormat/>
    <w:rsid w:val="00120B48"/>
    <w:pPr>
      <w:widowControl/>
      <w:numPr>
        <w:numId w:val="0"/>
      </w:numPr>
      <w:tabs>
        <w:tab w:val="left" w:pos="851"/>
      </w:tabs>
      <w:autoSpaceDE w:val="0"/>
      <w:autoSpaceDN w:val="0"/>
      <w:adjustRightInd w:val="0"/>
      <w:snapToGrid w:val="0"/>
      <w:spacing w:before="0" w:after="0" w:line="480" w:lineRule="exact"/>
      <w:jc w:val="left"/>
    </w:pPr>
    <w:rPr>
      <w:rFonts w:ascii="Arial Unicode MS" w:eastAsia="黑体" w:hAnsi="Arial Unicode MS" w:cs="宋体"/>
      <w:sz w:val="32"/>
      <w:szCs w:val="20"/>
    </w:rPr>
  </w:style>
  <w:style w:type="paragraph" w:customStyle="1" w:styleId="6f">
    <w:name w:val="纯文本6"/>
    <w:basedOn w:val="aa"/>
    <w:uiPriority w:val="99"/>
    <w:qFormat/>
    <w:rsid w:val="00120B48"/>
    <w:pPr>
      <w:widowControl/>
      <w:adjustRightInd w:val="0"/>
      <w:jc w:val="left"/>
    </w:pPr>
    <w:rPr>
      <w:rFonts w:ascii="宋体" w:hAnsi="宋体" w:cs="宋体"/>
      <w:kern w:val="0"/>
      <w:sz w:val="24"/>
      <w:szCs w:val="24"/>
    </w:rPr>
  </w:style>
  <w:style w:type="paragraph" w:customStyle="1" w:styleId="CharCharCharCharCharCharCharCharChar1CharCharCharCharCharCharCharChar1CharCharChar4">
    <w:name w:val="Char Char Char Char Char Char Char Char Char1 Char Char Char Char Char Char Char Char1 Char Char Char4"/>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714">
    <w:name w:val="索引 71"/>
    <w:basedOn w:val="aa"/>
    <w:next w:val="aa"/>
    <w:uiPriority w:val="99"/>
    <w:qFormat/>
    <w:rsid w:val="00120B48"/>
    <w:pPr>
      <w:widowControl/>
      <w:adjustRightInd w:val="0"/>
      <w:spacing w:line="312" w:lineRule="atLeast"/>
      <w:ind w:left="2520"/>
      <w:jc w:val="left"/>
    </w:pPr>
    <w:rPr>
      <w:rFonts w:ascii="仿宋_GB2312" w:eastAsia="仿宋_GB2312" w:hAnsi="Courier New" w:cs="宋体"/>
      <w:kern w:val="0"/>
      <w:sz w:val="28"/>
      <w:szCs w:val="24"/>
    </w:rPr>
  </w:style>
  <w:style w:type="paragraph" w:customStyle="1" w:styleId="CM112">
    <w:name w:val="CM112"/>
    <w:basedOn w:val="Default"/>
    <w:next w:val="Default"/>
    <w:uiPriority w:val="99"/>
    <w:qFormat/>
    <w:rsid w:val="00120B48"/>
    <w:pPr>
      <w:spacing w:after="235"/>
    </w:pPr>
    <w:rPr>
      <w:rFonts w:hAnsi="Calibri" w:cs="Times New Roman"/>
      <w:color w:val="auto"/>
    </w:rPr>
  </w:style>
  <w:style w:type="paragraph" w:customStyle="1" w:styleId="098">
    <w:name w:val="正文应首缩0.98"/>
    <w:basedOn w:val="aa"/>
    <w:uiPriority w:val="99"/>
    <w:qFormat/>
    <w:rsid w:val="00120B48"/>
    <w:pPr>
      <w:widowControl/>
      <w:adjustRightInd w:val="0"/>
      <w:snapToGrid w:val="0"/>
      <w:spacing w:line="300" w:lineRule="auto"/>
      <w:ind w:firstLine="556"/>
      <w:jc w:val="left"/>
    </w:pPr>
    <w:rPr>
      <w:rFonts w:ascii="宋体" w:hAnsi="宋体" w:cs="宋体"/>
      <w:kern w:val="0"/>
      <w:sz w:val="28"/>
      <w:szCs w:val="24"/>
    </w:rPr>
  </w:style>
  <w:style w:type="paragraph" w:customStyle="1" w:styleId="CharCharCharCharCharCharCharCharChar1CharCharCharCharCharCharCharChar3">
    <w:name w:val="Char Char Char Char Char Char Char Char Char1 Char Char Char Char Char Char Char Char3"/>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192">
    <w:name w:val="19"/>
    <w:basedOn w:val="aa"/>
    <w:next w:val="aff2"/>
    <w:uiPriority w:val="99"/>
    <w:qFormat/>
    <w:rsid w:val="00120B48"/>
    <w:pPr>
      <w:spacing w:line="500" w:lineRule="exact"/>
      <w:ind w:firstLineChars="200" w:firstLine="560"/>
    </w:pPr>
    <w:rPr>
      <w:rFonts w:ascii="仿宋_GB2312" w:eastAsia="仿宋_GB2312" w:hAnsi="Times New Roman"/>
      <w:color w:val="FF0000"/>
      <w:sz w:val="28"/>
      <w:szCs w:val="20"/>
    </w:rPr>
  </w:style>
  <w:style w:type="paragraph" w:customStyle="1" w:styleId="3fffb">
    <w:name w:val="列表3"/>
    <w:basedOn w:val="aa"/>
    <w:uiPriority w:val="99"/>
    <w:qFormat/>
    <w:rsid w:val="00120B48"/>
    <w:pPr>
      <w:spacing w:line="400" w:lineRule="exact"/>
      <w:jc w:val="center"/>
    </w:pPr>
    <w:rPr>
      <w:rFonts w:ascii="Times New Roman" w:eastAsia="仿宋_GB2312" w:hAnsi="Times New Roman"/>
      <w:sz w:val="24"/>
      <w:szCs w:val="20"/>
    </w:rPr>
  </w:style>
  <w:style w:type="paragraph" w:customStyle="1" w:styleId="11ffe">
    <w:name w:val="正文首行缩进11"/>
    <w:basedOn w:val="affe"/>
    <w:uiPriority w:val="99"/>
    <w:qFormat/>
    <w:rsid w:val="00120B48"/>
    <w:pPr>
      <w:widowControl/>
      <w:ind w:firstLineChars="100" w:firstLine="420"/>
    </w:pPr>
    <w:rPr>
      <w:rFonts w:ascii="宋体" w:hAnsi="宋体" w:cs="宋体"/>
      <w:kern w:val="0"/>
      <w:sz w:val="24"/>
    </w:rPr>
  </w:style>
  <w:style w:type="paragraph" w:customStyle="1" w:styleId="CharCharCharCharCharCharCharCharCharCharCharCharChar4">
    <w:name w:val="Char Char Char Char Char Char Char Char Char Char Char Char Char4"/>
    <w:basedOn w:val="aa"/>
    <w:uiPriority w:val="99"/>
    <w:qFormat/>
    <w:rsid w:val="00120B48"/>
    <w:pPr>
      <w:widowControl/>
      <w:jc w:val="left"/>
    </w:pPr>
    <w:rPr>
      <w:rFonts w:ascii="宋体" w:hAnsi="宋体" w:cs="宋体"/>
      <w:kern w:val="0"/>
      <w:sz w:val="24"/>
      <w:szCs w:val="24"/>
    </w:rPr>
  </w:style>
  <w:style w:type="paragraph" w:customStyle="1" w:styleId="CharCharCharCharCharCharCharCharChar1CharCharChar3">
    <w:name w:val="Char Char Char Char Char Char Char Char Char1 Char Char Char3"/>
    <w:basedOn w:val="aa"/>
    <w:uiPriority w:val="99"/>
    <w:qFormat/>
    <w:rsid w:val="00120B48"/>
    <w:pPr>
      <w:widowControl/>
      <w:jc w:val="left"/>
    </w:pPr>
    <w:rPr>
      <w:rFonts w:ascii="宋体" w:hAnsi="宋体" w:cs="宋体"/>
      <w:kern w:val="0"/>
      <w:sz w:val="24"/>
      <w:szCs w:val="21"/>
    </w:rPr>
  </w:style>
  <w:style w:type="paragraph" w:customStyle="1" w:styleId="CharCharCharCharChar2">
    <w:name w:val="Char Char Char Char Char2"/>
    <w:basedOn w:val="aa"/>
    <w:uiPriority w:val="99"/>
    <w:qFormat/>
    <w:rsid w:val="00120B48"/>
    <w:pPr>
      <w:widowControl/>
      <w:jc w:val="left"/>
    </w:pPr>
    <w:rPr>
      <w:rFonts w:ascii="宋体" w:hAnsi="宋体" w:cs="宋体"/>
      <w:kern w:val="0"/>
      <w:sz w:val="24"/>
      <w:szCs w:val="24"/>
    </w:rPr>
  </w:style>
  <w:style w:type="paragraph" w:customStyle="1" w:styleId="0992324">
    <w:name w:val="样式 样式 首行缩进:  0.99 厘米 行距: 最小值 23 磅 + 行距: 最小值 24 磅"/>
    <w:basedOn w:val="aa"/>
    <w:uiPriority w:val="99"/>
    <w:qFormat/>
    <w:rsid w:val="00120B48"/>
    <w:pPr>
      <w:snapToGrid w:val="0"/>
      <w:spacing w:line="520" w:lineRule="atLeast"/>
      <w:ind w:firstLine="680"/>
    </w:pPr>
    <w:rPr>
      <w:rFonts w:ascii="Times New Roman" w:hAnsi="Times New Roman"/>
      <w:spacing w:val="12"/>
      <w:kern w:val="24"/>
      <w:sz w:val="28"/>
      <w:szCs w:val="20"/>
    </w:rPr>
  </w:style>
  <w:style w:type="paragraph" w:customStyle="1" w:styleId="145">
    <w:name w:val="14"/>
    <w:basedOn w:val="aa"/>
    <w:next w:val="aff2"/>
    <w:uiPriority w:val="99"/>
    <w:qFormat/>
    <w:rsid w:val="00120B48"/>
    <w:pPr>
      <w:spacing w:line="500" w:lineRule="exact"/>
      <w:ind w:firstLineChars="200" w:firstLine="560"/>
    </w:pPr>
    <w:rPr>
      <w:rFonts w:ascii="仿宋_GB2312" w:eastAsia="仿宋_GB2312" w:hAnsi="Times New Roman"/>
      <w:color w:val="FF0000"/>
      <w:sz w:val="28"/>
      <w:szCs w:val="20"/>
    </w:rPr>
  </w:style>
  <w:style w:type="paragraph" w:customStyle="1" w:styleId="2fffffff1">
    <w:name w:val="索引标题2"/>
    <w:basedOn w:val="aa"/>
    <w:next w:val="12ff0"/>
    <w:uiPriority w:val="99"/>
    <w:qFormat/>
    <w:rsid w:val="00120B48"/>
    <w:pPr>
      <w:adjustRightInd w:val="0"/>
      <w:spacing w:line="312" w:lineRule="atLeast"/>
    </w:pPr>
    <w:rPr>
      <w:rFonts w:ascii="仿宋_GB2312" w:eastAsia="仿宋_GB2312" w:hAnsi="Courier New"/>
      <w:kern w:val="0"/>
      <w:sz w:val="28"/>
      <w:szCs w:val="20"/>
    </w:rPr>
  </w:style>
  <w:style w:type="paragraph" w:customStyle="1" w:styleId="CharCharCharCharCharCharCharCharCharChar14">
    <w:name w:val="Char Char Char Char Char Char Char Char Char Char14"/>
    <w:basedOn w:val="aa"/>
    <w:uiPriority w:val="99"/>
    <w:qFormat/>
    <w:rsid w:val="00120B48"/>
    <w:pPr>
      <w:widowControl/>
      <w:jc w:val="left"/>
    </w:pPr>
    <w:rPr>
      <w:rFonts w:ascii="宋体" w:hAnsi="宋体" w:cs="宋体"/>
      <w:kern w:val="0"/>
      <w:sz w:val="24"/>
      <w:szCs w:val="24"/>
    </w:rPr>
  </w:style>
  <w:style w:type="paragraph" w:customStyle="1" w:styleId="unnamed1style8">
    <w:name w:val="unnamed1  style8"/>
    <w:basedOn w:val="aa"/>
    <w:uiPriority w:val="99"/>
    <w:qFormat/>
    <w:rsid w:val="00120B48"/>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3">
    <w:name w:val="Char Char Char Char Char Char1 Char3"/>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13">
    <w:name w:val="Char Char Char Char Char Char Char Char Char Char Char13"/>
    <w:basedOn w:val="aa"/>
    <w:uiPriority w:val="99"/>
    <w:qFormat/>
    <w:rsid w:val="00120B48"/>
    <w:pPr>
      <w:widowControl/>
      <w:jc w:val="left"/>
    </w:pPr>
    <w:rPr>
      <w:rFonts w:ascii="宋体" w:hAnsi="宋体" w:cs="宋体"/>
      <w:kern w:val="0"/>
      <w:sz w:val="24"/>
      <w:szCs w:val="24"/>
    </w:rPr>
  </w:style>
  <w:style w:type="paragraph" w:customStyle="1" w:styleId="11111h11stlevelSectionHeadl1b1-2">
    <w:name w:val="样式 标题 11.标题 1§1.?.章标题 1h11st levelSection Headl1b1-*+ ...2"/>
    <w:basedOn w:val="11"/>
    <w:uiPriority w:val="99"/>
    <w:qFormat/>
    <w:rsid w:val="00120B48"/>
    <w:pPr>
      <w:keepLines w:val="0"/>
      <w:numPr>
        <w:numId w:val="0"/>
      </w:numPr>
      <w:tabs>
        <w:tab w:val="left" w:pos="432"/>
      </w:tabs>
      <w:autoSpaceDE w:val="0"/>
      <w:autoSpaceDN w:val="0"/>
      <w:spacing w:beforeLines="100" w:before="0" w:afterLines="100" w:after="0" w:line="360" w:lineRule="auto"/>
      <w:ind w:left="862" w:hanging="431"/>
      <w:jc w:val="left"/>
    </w:pPr>
    <w:rPr>
      <w:rFonts w:ascii="Arial" w:hAnsi="Arial" w:cs="宋体"/>
      <w:kern w:val="2"/>
      <w:sz w:val="24"/>
      <w:szCs w:val="20"/>
    </w:rPr>
  </w:style>
  <w:style w:type="paragraph" w:customStyle="1" w:styleId="11fff">
    <w:name w:val="称呼11"/>
    <w:basedOn w:val="aa"/>
    <w:next w:val="aa"/>
    <w:uiPriority w:val="99"/>
    <w:qFormat/>
    <w:rsid w:val="00120B48"/>
    <w:pPr>
      <w:widowControl/>
      <w:spacing w:before="60"/>
      <w:ind w:firstLine="482"/>
      <w:jc w:val="left"/>
    </w:pPr>
    <w:rPr>
      <w:rFonts w:ascii="Arial" w:eastAsia="仿宋_GB2312" w:hAnsi="Arial" w:cs="Arial"/>
      <w:kern w:val="0"/>
      <w:sz w:val="24"/>
      <w:szCs w:val="20"/>
    </w:rPr>
  </w:style>
  <w:style w:type="paragraph" w:customStyle="1" w:styleId="31f6">
    <w:name w:val="正文31"/>
    <w:basedOn w:val="aa"/>
    <w:uiPriority w:val="99"/>
    <w:qFormat/>
    <w:rsid w:val="00120B48"/>
    <w:pPr>
      <w:widowControl/>
      <w:adjustRightInd w:val="0"/>
      <w:spacing w:line="360" w:lineRule="auto"/>
      <w:ind w:firstLine="624"/>
      <w:jc w:val="left"/>
    </w:pPr>
    <w:rPr>
      <w:rFonts w:ascii="宋体" w:hAnsi="宋体" w:cs="宋体"/>
      <w:spacing w:val="-2"/>
      <w:kern w:val="0"/>
      <w:sz w:val="30"/>
      <w:szCs w:val="24"/>
    </w:rPr>
  </w:style>
  <w:style w:type="paragraph" w:customStyle="1" w:styleId="CM66">
    <w:name w:val="CM66"/>
    <w:basedOn w:val="Default"/>
    <w:next w:val="Default"/>
    <w:uiPriority w:val="99"/>
    <w:qFormat/>
    <w:rsid w:val="00120B48"/>
    <w:pPr>
      <w:spacing w:line="468" w:lineRule="atLeast"/>
    </w:pPr>
    <w:rPr>
      <w:rFonts w:hAnsi="Calibri" w:cs="Times New Roman"/>
      <w:color w:val="auto"/>
    </w:rPr>
  </w:style>
  <w:style w:type="paragraph" w:customStyle="1" w:styleId="CM84">
    <w:name w:val="CM84"/>
    <w:basedOn w:val="Default"/>
    <w:next w:val="Default"/>
    <w:uiPriority w:val="99"/>
    <w:qFormat/>
    <w:rsid w:val="00120B48"/>
    <w:pPr>
      <w:spacing w:after="305"/>
    </w:pPr>
    <w:rPr>
      <w:rFonts w:hAnsi="Calibri" w:cs="Times New Roman"/>
      <w:color w:val="auto"/>
    </w:rPr>
  </w:style>
  <w:style w:type="paragraph" w:customStyle="1" w:styleId="11111h11stlevelSectionHeadl1b1-20">
    <w:name w:val="样式 样式 标题 11.标题 1§1.?.章标题 1h11st levelSection Headl1b1-*+ ...2 + ..."/>
    <w:basedOn w:val="11111h11stlevelSectionHeadl1b1-2"/>
    <w:uiPriority w:val="99"/>
    <w:qFormat/>
    <w:rsid w:val="00120B48"/>
    <w:pPr>
      <w:tabs>
        <w:tab w:val="clear" w:pos="432"/>
      </w:tabs>
      <w:spacing w:line="336" w:lineRule="auto"/>
      <w:ind w:left="0" w:firstLine="0"/>
      <w:jc w:val="center"/>
    </w:pPr>
    <w:rPr>
      <w:rFonts w:ascii="楷体_GB2312" w:eastAsia="楷体_GB2312"/>
      <w:sz w:val="32"/>
      <w:szCs w:val="32"/>
    </w:rPr>
  </w:style>
  <w:style w:type="paragraph" w:customStyle="1" w:styleId="zhenwen">
    <w:name w:val="zhenwen"/>
    <w:basedOn w:val="aa"/>
    <w:uiPriority w:val="99"/>
    <w:qFormat/>
    <w:rsid w:val="00120B48"/>
    <w:pPr>
      <w:widowControl/>
      <w:spacing w:before="100" w:beforeAutospacing="1" w:after="100" w:afterAutospacing="1" w:line="360" w:lineRule="atLeast"/>
      <w:jc w:val="left"/>
    </w:pPr>
    <w:rPr>
      <w:rFonts w:ascii="Բ" w:hAnsi="Բ"/>
      <w:color w:val="000000"/>
      <w:kern w:val="0"/>
      <w:sz w:val="18"/>
      <w:szCs w:val="18"/>
    </w:rPr>
  </w:style>
  <w:style w:type="paragraph" w:customStyle="1" w:styleId="633">
    <w:name w:val="索引 63"/>
    <w:basedOn w:val="aa"/>
    <w:next w:val="aa"/>
    <w:uiPriority w:val="99"/>
    <w:qFormat/>
    <w:rsid w:val="00120B48"/>
    <w:pPr>
      <w:adjustRightInd w:val="0"/>
      <w:spacing w:line="312" w:lineRule="atLeast"/>
      <w:ind w:leftChars="1000" w:left="1000"/>
    </w:pPr>
    <w:rPr>
      <w:rFonts w:ascii="仿宋_GB2312" w:eastAsia="仿宋_GB2312" w:hAnsi="Courier New"/>
      <w:kern w:val="0"/>
      <w:sz w:val="28"/>
      <w:szCs w:val="20"/>
    </w:rPr>
  </w:style>
  <w:style w:type="paragraph" w:customStyle="1" w:styleId="11fff0">
    <w:name w:val="签名11"/>
    <w:basedOn w:val="aa"/>
    <w:uiPriority w:val="99"/>
    <w:qFormat/>
    <w:rsid w:val="00120B48"/>
    <w:pPr>
      <w:widowControl/>
      <w:spacing w:before="60"/>
      <w:ind w:left="4320" w:firstLine="482"/>
      <w:jc w:val="left"/>
    </w:pPr>
    <w:rPr>
      <w:rFonts w:ascii="Arial" w:eastAsia="仿宋_GB2312" w:hAnsi="Arial" w:cs="Arial"/>
      <w:kern w:val="0"/>
      <w:sz w:val="24"/>
      <w:szCs w:val="20"/>
    </w:rPr>
  </w:style>
  <w:style w:type="paragraph" w:customStyle="1" w:styleId="CharCharChar1CharCharCharCharCharCharCharCharCharCharCharCharCharCharChar1CharCharCharCharCharCharCharCharCharCharCharCharCharCharCharCharCharCharCharCharCharCharCharCharCharCharCharCharCharChar3">
    <w:name w:val="Char Char Char1 Char Char Char Char Char Char Char Char Char Char Char Char Char Char Char1 Char Char Char Char Char Char Char Char Char Char Char Char Char Char Char Char Char Char Char Char Char Char Char Char Char Char Char Char Char Char3"/>
    <w:basedOn w:val="aa"/>
    <w:uiPriority w:val="99"/>
    <w:qFormat/>
    <w:rsid w:val="00120B48"/>
    <w:pPr>
      <w:widowControl/>
      <w:spacing w:line="240" w:lineRule="exact"/>
      <w:ind w:firstLineChars="200" w:firstLine="200"/>
      <w:jc w:val="left"/>
    </w:pPr>
    <w:rPr>
      <w:rFonts w:ascii="宋体" w:hAnsi="宋体" w:cs="宋体"/>
      <w:kern w:val="0"/>
      <w:sz w:val="28"/>
      <w:szCs w:val="28"/>
    </w:rPr>
  </w:style>
  <w:style w:type="paragraph" w:customStyle="1" w:styleId="7e">
    <w:name w:val="列出段落7"/>
    <w:basedOn w:val="aa"/>
    <w:uiPriority w:val="99"/>
    <w:qFormat/>
    <w:rsid w:val="00120B48"/>
    <w:pPr>
      <w:widowControl/>
      <w:spacing w:after="200" w:line="276" w:lineRule="auto"/>
      <w:ind w:left="720"/>
      <w:contextualSpacing/>
      <w:jc w:val="left"/>
    </w:pPr>
    <w:rPr>
      <w:kern w:val="0"/>
      <w:sz w:val="22"/>
      <w:lang w:eastAsia="en-US"/>
    </w:rPr>
  </w:style>
  <w:style w:type="paragraph" w:customStyle="1" w:styleId="Char240">
    <w:name w:val="Char24"/>
    <w:basedOn w:val="aa"/>
    <w:uiPriority w:val="99"/>
    <w:qFormat/>
    <w:rsid w:val="00120B48"/>
    <w:pPr>
      <w:widowControl/>
      <w:spacing w:line="240" w:lineRule="exact"/>
      <w:ind w:firstLineChars="200" w:firstLine="200"/>
      <w:jc w:val="left"/>
    </w:pPr>
    <w:rPr>
      <w:rFonts w:ascii="宋体" w:hAnsi="宋体" w:cs="宋体"/>
      <w:kern w:val="0"/>
      <w:sz w:val="28"/>
      <w:szCs w:val="28"/>
    </w:rPr>
  </w:style>
  <w:style w:type="paragraph" w:customStyle="1" w:styleId="CM76">
    <w:name w:val="CM76"/>
    <w:basedOn w:val="Default"/>
    <w:next w:val="Default"/>
    <w:uiPriority w:val="99"/>
    <w:qFormat/>
    <w:rsid w:val="00120B48"/>
    <w:pPr>
      <w:spacing w:after="945"/>
    </w:pPr>
    <w:rPr>
      <w:rFonts w:hAnsi="Calibri" w:cs="Times New Roman"/>
      <w:color w:val="auto"/>
    </w:rPr>
  </w:style>
  <w:style w:type="paragraph" w:customStyle="1" w:styleId="CM46">
    <w:name w:val="CM46"/>
    <w:basedOn w:val="Default"/>
    <w:next w:val="Default"/>
    <w:uiPriority w:val="99"/>
    <w:qFormat/>
    <w:rsid w:val="00120B48"/>
    <w:pPr>
      <w:spacing w:line="468" w:lineRule="atLeast"/>
    </w:pPr>
    <w:rPr>
      <w:rFonts w:hAnsi="Calibri" w:cs="Times New Roman"/>
      <w:color w:val="auto"/>
    </w:rPr>
  </w:style>
  <w:style w:type="paragraph" w:customStyle="1" w:styleId="11111h11stlevelSectionHeadl1b1-30">
    <w:name w:val="样式 样式 标题 11.标题 1§1.?.章标题 1h11st levelSection Headl1b1-*+ ...3 + ..."/>
    <w:basedOn w:val="11111h11stlevelSectionHeadl1b1-3"/>
    <w:uiPriority w:val="99"/>
    <w:qFormat/>
    <w:rsid w:val="00120B48"/>
    <w:pPr>
      <w:tabs>
        <w:tab w:val="clear" w:pos="432"/>
      </w:tabs>
      <w:ind w:left="0" w:firstLine="0"/>
      <w:jc w:val="center"/>
    </w:pPr>
    <w:rPr>
      <w:rFonts w:ascii="楷体_GB2312" w:eastAsia="楷体_GB2312" w:hAnsi="Arial" w:cs="宋体"/>
      <w:sz w:val="32"/>
      <w:szCs w:val="32"/>
    </w:rPr>
  </w:style>
  <w:style w:type="paragraph" w:customStyle="1" w:styleId="GB2312120">
    <w:name w:val="样式 仿宋_GB2312 小四 居中 行距: 最小值 12 磅"/>
    <w:basedOn w:val="aa"/>
    <w:uiPriority w:val="99"/>
    <w:qFormat/>
    <w:rsid w:val="00120B48"/>
    <w:pPr>
      <w:spacing w:line="400" w:lineRule="exact"/>
      <w:jc w:val="center"/>
    </w:pPr>
    <w:rPr>
      <w:rFonts w:ascii="仿宋_GB2312" w:hAnsi="Times New Roman" w:cs="宋体"/>
      <w:szCs w:val="20"/>
    </w:rPr>
  </w:style>
  <w:style w:type="paragraph" w:customStyle="1" w:styleId="2fffffff2">
    <w:name w:val="文档结构图2"/>
    <w:basedOn w:val="aa"/>
    <w:uiPriority w:val="99"/>
    <w:qFormat/>
    <w:rsid w:val="00120B48"/>
    <w:pPr>
      <w:shd w:val="clear" w:color="auto" w:fill="000080"/>
      <w:spacing w:line="500" w:lineRule="exact"/>
      <w:ind w:firstLineChars="200" w:firstLine="200"/>
    </w:pPr>
    <w:rPr>
      <w:rFonts w:ascii="宋体" w:hAnsi="宋体"/>
      <w:szCs w:val="24"/>
    </w:rPr>
  </w:style>
  <w:style w:type="paragraph" w:customStyle="1" w:styleId="Char1CharCharCharCharCharChar4">
    <w:name w:val="Char1 Char Char Char Char Char Char4"/>
    <w:basedOn w:val="aa"/>
    <w:uiPriority w:val="99"/>
    <w:qFormat/>
    <w:rsid w:val="00120B48"/>
    <w:pPr>
      <w:widowControl/>
      <w:jc w:val="left"/>
    </w:pPr>
    <w:rPr>
      <w:rFonts w:ascii="Tahoma" w:hAnsi="Tahoma" w:cs="宋体"/>
      <w:kern w:val="0"/>
      <w:sz w:val="24"/>
      <w:szCs w:val="24"/>
    </w:rPr>
  </w:style>
  <w:style w:type="paragraph" w:customStyle="1" w:styleId="Char1CharCharCharCharCharChar6">
    <w:name w:val="Char1 Char Char Char Char Char Char6"/>
    <w:basedOn w:val="aa"/>
    <w:uiPriority w:val="99"/>
    <w:qFormat/>
    <w:rsid w:val="00120B48"/>
    <w:pPr>
      <w:widowControl/>
      <w:jc w:val="left"/>
    </w:pPr>
    <w:rPr>
      <w:rFonts w:ascii="Tahoma" w:hAnsi="Tahoma" w:cs="宋体"/>
      <w:kern w:val="0"/>
      <w:sz w:val="24"/>
      <w:szCs w:val="24"/>
    </w:rPr>
  </w:style>
  <w:style w:type="paragraph" w:customStyle="1" w:styleId="CharCharCharCharCharCharCharCharCharCharCharCharCharCharCharCharCharCharCharCharCharCharCharChar4">
    <w:name w:val="Char Char Char Char Char Char Char Char Char Char Char Char Char Char Char Char Char Char Char Char Char Char Char Char4"/>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CharChar5">
    <w:name w:val="Char Char Char Char Char Char Char Char Char Char Char Char Char5"/>
    <w:basedOn w:val="aa"/>
    <w:uiPriority w:val="99"/>
    <w:qFormat/>
    <w:rsid w:val="00120B48"/>
    <w:pPr>
      <w:widowControl/>
      <w:jc w:val="left"/>
    </w:pPr>
    <w:rPr>
      <w:rFonts w:ascii="宋体" w:hAnsi="宋体" w:cs="宋体"/>
      <w:kern w:val="0"/>
      <w:sz w:val="24"/>
      <w:szCs w:val="24"/>
    </w:rPr>
  </w:style>
  <w:style w:type="paragraph" w:customStyle="1" w:styleId="1h1H1PIM1111SectionHeadHeader11stlevell1">
    <w:name w:val="样式 标题 1h1H1PIM 1标书11.标题 1Section HeadHeader11st levell1..."/>
    <w:basedOn w:val="11"/>
    <w:uiPriority w:val="99"/>
    <w:qFormat/>
    <w:rsid w:val="00120B48"/>
    <w:pPr>
      <w:numPr>
        <w:numId w:val="0"/>
      </w:numPr>
      <w:tabs>
        <w:tab w:val="left" w:pos="851"/>
      </w:tabs>
      <w:spacing w:before="0" w:after="0" w:line="500" w:lineRule="exact"/>
      <w:ind w:right="210"/>
    </w:pPr>
    <w:rPr>
      <w:rFonts w:ascii="Times New Roman" w:eastAsia="黑体" w:hAnsi="Times New Roman" w:cs="宋体"/>
      <w:color w:val="000000"/>
      <w:sz w:val="30"/>
      <w:szCs w:val="20"/>
    </w:rPr>
  </w:style>
  <w:style w:type="paragraph" w:customStyle="1" w:styleId="CharCharCharCharCharCharCharCharChar1CharCharCharCharCharCharCharChar2">
    <w:name w:val="Char Char Char Char Char Char Char Char Char1 Char Char Char Char Char Char Char Char2"/>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09">
    <w:name w:val="样式0表换行"/>
    <w:basedOn w:val="aa"/>
    <w:uiPriority w:val="99"/>
    <w:qFormat/>
    <w:rsid w:val="00120B48"/>
    <w:pPr>
      <w:widowControl/>
      <w:spacing w:line="300" w:lineRule="auto"/>
      <w:jc w:val="center"/>
    </w:pPr>
    <w:rPr>
      <w:rFonts w:ascii="宋体" w:hAnsi="宋体" w:cs="宋体"/>
      <w:kern w:val="0"/>
      <w:sz w:val="24"/>
      <w:szCs w:val="24"/>
    </w:rPr>
  </w:style>
  <w:style w:type="paragraph" w:customStyle="1" w:styleId="Char2CharCharChar3">
    <w:name w:val="Char2 Char Char Char3"/>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13f1">
    <w:name w:val="13"/>
    <w:basedOn w:val="aa"/>
    <w:next w:val="aff2"/>
    <w:uiPriority w:val="99"/>
    <w:qFormat/>
    <w:rsid w:val="00120B48"/>
    <w:pPr>
      <w:spacing w:line="500" w:lineRule="exact"/>
      <w:ind w:firstLineChars="200" w:firstLine="560"/>
    </w:pPr>
    <w:rPr>
      <w:rFonts w:ascii="仿宋_GB2312" w:eastAsia="仿宋_GB2312" w:hAnsi="Times New Roman"/>
      <w:color w:val="FF0000"/>
      <w:sz w:val="28"/>
      <w:szCs w:val="20"/>
    </w:rPr>
  </w:style>
  <w:style w:type="paragraph" w:customStyle="1" w:styleId="5ff2">
    <w:name w:val="价格变化趋5"/>
    <w:basedOn w:val="aa"/>
    <w:uiPriority w:val="99"/>
    <w:qFormat/>
    <w:rsid w:val="00120B48"/>
    <w:pPr>
      <w:adjustRightInd w:val="0"/>
      <w:spacing w:line="315" w:lineRule="atLeast"/>
      <w:jc w:val="left"/>
    </w:pPr>
    <w:rPr>
      <w:rFonts w:ascii="宋体" w:hAnsi="Times New Roman"/>
      <w:kern w:val="0"/>
      <w:szCs w:val="20"/>
    </w:rPr>
  </w:style>
  <w:style w:type="paragraph" w:customStyle="1" w:styleId="affffffffffffffffffffffffffffffff1">
    <w:name w:val="图框文字"/>
    <w:basedOn w:val="aa"/>
    <w:uiPriority w:val="99"/>
    <w:qFormat/>
    <w:rsid w:val="00120B48"/>
    <w:pPr>
      <w:widowControl/>
      <w:jc w:val="center"/>
    </w:pPr>
    <w:rPr>
      <w:rFonts w:ascii="宋体" w:hAnsi="宋体" w:cs="宋体"/>
      <w:kern w:val="0"/>
      <w:sz w:val="24"/>
      <w:szCs w:val="24"/>
    </w:rPr>
  </w:style>
  <w:style w:type="paragraph" w:customStyle="1" w:styleId="CharCharCharCharCharCharCharCharCharChar12">
    <w:name w:val="Char Char Char Char Char Char Char Char Char Char12"/>
    <w:basedOn w:val="aa"/>
    <w:uiPriority w:val="99"/>
    <w:qFormat/>
    <w:rsid w:val="00120B48"/>
    <w:pPr>
      <w:widowControl/>
      <w:jc w:val="left"/>
    </w:pPr>
    <w:rPr>
      <w:rFonts w:ascii="宋体" w:hAnsi="宋体" w:cs="宋体"/>
      <w:kern w:val="0"/>
      <w:sz w:val="24"/>
      <w:szCs w:val="24"/>
    </w:rPr>
  </w:style>
  <w:style w:type="paragraph" w:customStyle="1" w:styleId="Char1CharCharCharCharChar1Char14">
    <w:name w:val="Char1 Char Char Char Char Char1 Char14"/>
    <w:basedOn w:val="aa"/>
    <w:uiPriority w:val="99"/>
    <w:qFormat/>
    <w:rsid w:val="00120B48"/>
    <w:pPr>
      <w:widowControl/>
      <w:jc w:val="left"/>
    </w:pPr>
    <w:rPr>
      <w:rFonts w:ascii="宋体" w:hAnsi="宋体" w:cs="宋体"/>
      <w:kern w:val="0"/>
      <w:sz w:val="24"/>
      <w:szCs w:val="21"/>
    </w:rPr>
  </w:style>
  <w:style w:type="paragraph" w:customStyle="1" w:styleId="CharCharCharCharCharCharChar1CharCharCharCharCharChar3">
    <w:name w:val="Char Char Char Char Char Char Char1 Char Char Char Char Char Char3"/>
    <w:basedOn w:val="aa"/>
    <w:uiPriority w:val="99"/>
    <w:qFormat/>
    <w:rsid w:val="00120B48"/>
    <w:pPr>
      <w:widowControl/>
      <w:jc w:val="left"/>
    </w:pPr>
    <w:rPr>
      <w:rFonts w:ascii="宋体" w:hAnsi="宋体" w:cs="宋体"/>
      <w:kern w:val="0"/>
      <w:sz w:val="24"/>
      <w:szCs w:val="24"/>
    </w:rPr>
  </w:style>
  <w:style w:type="paragraph" w:customStyle="1" w:styleId="Instll5">
    <w:name w:val="InstÀÀll5"/>
    <w:uiPriority w:val="99"/>
    <w:qFormat/>
    <w:rsid w:val="00120B48"/>
    <w:pPr>
      <w:tabs>
        <w:tab w:val="left" w:pos="-720"/>
      </w:tabs>
      <w:suppressAutoHyphens/>
      <w:jc w:val="both"/>
    </w:pPr>
    <w:rPr>
      <w:rFonts w:ascii="Courier" w:hAnsi="Courier"/>
      <w:spacing w:val="-3"/>
      <w:sz w:val="24"/>
    </w:rPr>
  </w:style>
  <w:style w:type="paragraph" w:customStyle="1" w:styleId="Char1CharCharCharCharCharChar3">
    <w:name w:val="Char1 Char Char Char Char Char Char3"/>
    <w:basedOn w:val="aa"/>
    <w:uiPriority w:val="99"/>
    <w:qFormat/>
    <w:rsid w:val="00120B48"/>
    <w:pPr>
      <w:widowControl/>
      <w:jc w:val="left"/>
    </w:pPr>
    <w:rPr>
      <w:rFonts w:ascii="Tahoma" w:hAnsi="Tahoma" w:cs="宋体"/>
      <w:kern w:val="0"/>
      <w:sz w:val="24"/>
      <w:szCs w:val="24"/>
    </w:rPr>
  </w:style>
  <w:style w:type="paragraph" w:customStyle="1" w:styleId="CharCharCharCharCharCharCharCharCharCharCharCharCharCharChar1">
    <w:name w:val="Char Char Char Char Char Char Char Char Char Char Char Char Char Char Char1"/>
    <w:basedOn w:val="aa"/>
    <w:uiPriority w:val="99"/>
    <w:qFormat/>
    <w:rsid w:val="00120B48"/>
    <w:pPr>
      <w:widowControl/>
      <w:jc w:val="left"/>
    </w:pPr>
    <w:rPr>
      <w:rFonts w:ascii="宋体" w:hAnsi="宋体" w:cs="宋体"/>
      <w:kern w:val="0"/>
      <w:sz w:val="24"/>
      <w:szCs w:val="24"/>
    </w:rPr>
  </w:style>
  <w:style w:type="paragraph" w:customStyle="1" w:styleId="2fffffff3">
    <w:name w:val="字元2"/>
    <w:basedOn w:val="aa"/>
    <w:uiPriority w:val="99"/>
    <w:qFormat/>
    <w:rsid w:val="00120B48"/>
    <w:pPr>
      <w:widowControl/>
      <w:jc w:val="left"/>
    </w:pPr>
    <w:rPr>
      <w:rFonts w:ascii="宋体" w:hAnsi="宋体" w:cs="宋体"/>
      <w:kern w:val="0"/>
      <w:sz w:val="24"/>
      <w:szCs w:val="24"/>
    </w:rPr>
  </w:style>
  <w:style w:type="paragraph" w:customStyle="1" w:styleId="23e">
    <w:name w:val="23"/>
    <w:basedOn w:val="aa"/>
    <w:next w:val="aff2"/>
    <w:uiPriority w:val="99"/>
    <w:qFormat/>
    <w:rsid w:val="00120B48"/>
    <w:pPr>
      <w:spacing w:line="500" w:lineRule="exact"/>
      <w:ind w:firstLineChars="200" w:firstLine="560"/>
    </w:pPr>
    <w:rPr>
      <w:rFonts w:ascii="仿宋_GB2312" w:eastAsia="仿宋_GB2312" w:hAnsi="Times New Roman"/>
      <w:color w:val="FF0000"/>
      <w:sz w:val="28"/>
      <w:szCs w:val="20"/>
    </w:rPr>
  </w:style>
  <w:style w:type="paragraph" w:customStyle="1" w:styleId="2fffffff4">
    <w:name w:val="无间隔2"/>
    <w:aliases w:val="无间隔21"/>
    <w:uiPriority w:val="99"/>
    <w:qFormat/>
    <w:rsid w:val="00120B48"/>
    <w:pPr>
      <w:widowControl w:val="0"/>
      <w:jc w:val="both"/>
    </w:pPr>
    <w:rPr>
      <w:rFonts w:ascii="Times New Roman" w:hAnsi="Times New Roman"/>
      <w:szCs w:val="24"/>
    </w:rPr>
  </w:style>
  <w:style w:type="paragraph" w:customStyle="1" w:styleId="CharChar1CharCharCharCharCharChar2">
    <w:name w:val="Char Char1 Char Char Char Char Char Char2"/>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3"/>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4">
    <w:name w:val="Char Char Char Char Char Char Char Char Char Char Char4"/>
    <w:basedOn w:val="aa"/>
    <w:uiPriority w:val="99"/>
    <w:qFormat/>
    <w:rsid w:val="00120B48"/>
    <w:pPr>
      <w:widowControl/>
      <w:jc w:val="left"/>
    </w:pPr>
    <w:rPr>
      <w:rFonts w:ascii="宋体" w:hAnsi="宋体" w:cs="宋体"/>
      <w:kern w:val="0"/>
      <w:sz w:val="24"/>
      <w:szCs w:val="24"/>
    </w:rPr>
  </w:style>
  <w:style w:type="paragraph" w:customStyle="1" w:styleId="Char1CharCharCharCharChar1Char11">
    <w:name w:val="Char1 Char Char Char Char Char1 Char11"/>
    <w:basedOn w:val="aa"/>
    <w:uiPriority w:val="99"/>
    <w:qFormat/>
    <w:rsid w:val="00120B48"/>
    <w:pPr>
      <w:widowControl/>
      <w:jc w:val="left"/>
    </w:pPr>
    <w:rPr>
      <w:rFonts w:ascii="宋体" w:hAnsi="宋体" w:cs="宋体"/>
      <w:kern w:val="0"/>
      <w:sz w:val="24"/>
      <w:szCs w:val="21"/>
    </w:rPr>
  </w:style>
  <w:style w:type="paragraph" w:customStyle="1" w:styleId="7f">
    <w:name w:val="正文文本7"/>
    <w:basedOn w:val="aa"/>
    <w:uiPriority w:val="99"/>
    <w:qFormat/>
    <w:rsid w:val="00120B48"/>
    <w:pPr>
      <w:widowControl/>
      <w:spacing w:after="120"/>
      <w:jc w:val="left"/>
    </w:pPr>
    <w:rPr>
      <w:rFonts w:ascii="宋体" w:hAnsi="宋体" w:cs="宋体"/>
      <w:kern w:val="0"/>
      <w:sz w:val="24"/>
      <w:szCs w:val="24"/>
    </w:rPr>
  </w:style>
  <w:style w:type="paragraph" w:customStyle="1" w:styleId="2fffffff5">
    <w:name w:val="样式 样式 正文文本缩进正文文字缩进 + 行距: 单倍行距 + 首行缩进:  2 字符"/>
    <w:basedOn w:val="afffffffffffffffffffffffffffffff8"/>
    <w:uiPriority w:val="99"/>
    <w:qFormat/>
    <w:rsid w:val="00120B48"/>
    <w:pPr>
      <w:spacing w:line="500" w:lineRule="exact"/>
      <w:ind w:firstLine="200"/>
    </w:pPr>
  </w:style>
  <w:style w:type="paragraph" w:customStyle="1" w:styleId="2fffffff6">
    <w:name w:val="收信人地址2"/>
    <w:basedOn w:val="aa"/>
    <w:uiPriority w:val="99"/>
    <w:qFormat/>
    <w:rsid w:val="00120B48"/>
    <w:pPr>
      <w:snapToGrid w:val="0"/>
      <w:spacing w:before="60"/>
      <w:ind w:left="2880" w:firstLine="482"/>
    </w:pPr>
    <w:rPr>
      <w:rFonts w:ascii="Arial" w:eastAsia="仿宋_GB2312" w:hAnsi="Arial" w:cs="Arial"/>
      <w:kern w:val="0"/>
      <w:sz w:val="24"/>
      <w:szCs w:val="20"/>
    </w:rPr>
  </w:style>
  <w:style w:type="paragraph" w:customStyle="1" w:styleId="98">
    <w:name w:val="正文9"/>
    <w:uiPriority w:val="99"/>
    <w:qFormat/>
    <w:rsid w:val="00120B48"/>
    <w:pPr>
      <w:widowControl w:val="0"/>
      <w:adjustRightInd w:val="0"/>
      <w:spacing w:line="360" w:lineRule="atLeast"/>
    </w:pPr>
    <w:rPr>
      <w:rFonts w:ascii="宋体" w:hAnsi="Times New Roman"/>
      <w:sz w:val="24"/>
    </w:rPr>
  </w:style>
  <w:style w:type="paragraph" w:customStyle="1" w:styleId="CharChar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 Char Char4"/>
    <w:basedOn w:val="aa"/>
    <w:uiPriority w:val="99"/>
    <w:qFormat/>
    <w:rsid w:val="00120B48"/>
    <w:pPr>
      <w:widowControl/>
      <w:jc w:val="left"/>
    </w:pPr>
    <w:rPr>
      <w:rFonts w:ascii="宋体" w:hAnsi="宋体" w:cs="宋体"/>
      <w:kern w:val="0"/>
      <w:sz w:val="24"/>
      <w:szCs w:val="24"/>
    </w:rPr>
  </w:style>
  <w:style w:type="paragraph" w:customStyle="1" w:styleId="Char1CharCharCharCharChar1Char12">
    <w:name w:val="Char1 Char Char Char Char Char1 Char12"/>
    <w:basedOn w:val="aa"/>
    <w:uiPriority w:val="99"/>
    <w:qFormat/>
    <w:rsid w:val="00120B48"/>
    <w:pPr>
      <w:widowControl/>
      <w:jc w:val="left"/>
    </w:pPr>
    <w:rPr>
      <w:rFonts w:ascii="宋体" w:hAnsi="宋体" w:cs="宋体"/>
      <w:kern w:val="0"/>
      <w:sz w:val="24"/>
      <w:szCs w:val="21"/>
    </w:rPr>
  </w:style>
  <w:style w:type="paragraph" w:customStyle="1" w:styleId="CharCharCharCharCharCharCharCharChar1CharCharCharCharCharCharChar1">
    <w:name w:val="Char Char Char Char Char Char Char Char Char1 Char Char Char Char Char Char Char1"/>
    <w:basedOn w:val="aa"/>
    <w:uiPriority w:val="99"/>
    <w:qFormat/>
    <w:rsid w:val="00120B48"/>
    <w:pPr>
      <w:widowControl/>
      <w:jc w:val="left"/>
    </w:pPr>
    <w:rPr>
      <w:rFonts w:ascii="宋体" w:hAnsi="宋体" w:cs="宋体"/>
      <w:kern w:val="0"/>
      <w:sz w:val="24"/>
      <w:szCs w:val="21"/>
    </w:rPr>
  </w:style>
  <w:style w:type="paragraph" w:customStyle="1" w:styleId="8c">
    <w:name w:val="正文文本8"/>
    <w:basedOn w:val="aa"/>
    <w:uiPriority w:val="99"/>
    <w:qFormat/>
    <w:rsid w:val="00120B48"/>
    <w:pPr>
      <w:widowControl/>
      <w:spacing w:after="120"/>
      <w:jc w:val="left"/>
    </w:pPr>
    <w:rPr>
      <w:rFonts w:ascii="宋体" w:hAnsi="宋体" w:cs="宋体"/>
      <w:kern w:val="0"/>
      <w:sz w:val="24"/>
      <w:szCs w:val="24"/>
    </w:rPr>
  </w:style>
  <w:style w:type="paragraph" w:customStyle="1" w:styleId="CharCharCharCharCharCharCharCharCharCharChar1CharCharCharCharCharCharChar4">
    <w:name w:val="Char Char Char Char Char Char Char Char Char Char Char1 Char Char Char Char Char Char Char4"/>
    <w:basedOn w:val="aa"/>
    <w:uiPriority w:val="99"/>
    <w:qFormat/>
    <w:rsid w:val="00120B48"/>
    <w:pPr>
      <w:widowControl/>
      <w:jc w:val="left"/>
    </w:pPr>
    <w:rPr>
      <w:rFonts w:ascii="宋体" w:hAnsi="宋体" w:cs="宋体"/>
      <w:kern w:val="0"/>
      <w:sz w:val="24"/>
      <w:szCs w:val="24"/>
    </w:rPr>
  </w:style>
  <w:style w:type="paragraph" w:customStyle="1" w:styleId="166">
    <w:name w:val="样式 标题1 + 段前: 6 磅 段后: 6 磅"/>
    <w:basedOn w:val="11"/>
    <w:uiPriority w:val="99"/>
    <w:qFormat/>
    <w:rsid w:val="00120B48"/>
    <w:pPr>
      <w:numPr>
        <w:numId w:val="0"/>
      </w:numPr>
      <w:tabs>
        <w:tab w:val="left" w:pos="851"/>
      </w:tabs>
      <w:spacing w:before="0" w:after="0" w:line="500" w:lineRule="exact"/>
    </w:pPr>
    <w:rPr>
      <w:rFonts w:ascii="Times New Roman" w:eastAsia="黑体" w:hAnsi="Times New Roman" w:cs="宋体"/>
      <w:sz w:val="30"/>
      <w:szCs w:val="20"/>
    </w:rPr>
  </w:style>
  <w:style w:type="paragraph" w:customStyle="1" w:styleId="434">
    <w:name w:val="列表 43"/>
    <w:basedOn w:val="aa"/>
    <w:uiPriority w:val="99"/>
    <w:qFormat/>
    <w:rsid w:val="00120B48"/>
    <w:pPr>
      <w:spacing w:before="60"/>
      <w:ind w:left="1680" w:hanging="420"/>
    </w:pPr>
    <w:rPr>
      <w:rFonts w:ascii="Arial" w:eastAsia="仿宋_GB2312" w:hAnsi="Arial"/>
      <w:kern w:val="0"/>
      <w:sz w:val="24"/>
      <w:szCs w:val="20"/>
    </w:rPr>
  </w:style>
  <w:style w:type="paragraph" w:customStyle="1" w:styleId="z-11">
    <w:name w:val="z-窗体顶端11"/>
    <w:basedOn w:val="aa"/>
    <w:next w:val="aa"/>
    <w:uiPriority w:val="99"/>
    <w:qFormat/>
    <w:rsid w:val="00120B48"/>
    <w:pPr>
      <w:widowControl/>
      <w:pBdr>
        <w:bottom w:val="single" w:sz="6" w:space="1" w:color="auto"/>
      </w:pBdr>
      <w:jc w:val="center"/>
    </w:pPr>
    <w:rPr>
      <w:rFonts w:ascii="Arial" w:hAnsi="Arial" w:cs="Arial"/>
      <w:vanish/>
      <w:sz w:val="16"/>
      <w:szCs w:val="16"/>
    </w:rPr>
  </w:style>
  <w:style w:type="paragraph" w:customStyle="1" w:styleId="CharChar2CharCharCharCharCharChar6">
    <w:name w:val="Char Char2 Char Char Char Char Char Char6"/>
    <w:basedOn w:val="aa"/>
    <w:uiPriority w:val="99"/>
    <w:qFormat/>
    <w:rsid w:val="00120B48"/>
    <w:pPr>
      <w:widowControl/>
      <w:spacing w:line="480" w:lineRule="exact"/>
      <w:jc w:val="left"/>
    </w:pPr>
    <w:rPr>
      <w:rFonts w:ascii="宋体" w:hAnsi="宋体" w:cs="宋体"/>
      <w:kern w:val="0"/>
      <w:sz w:val="22"/>
      <w:szCs w:val="24"/>
    </w:rPr>
  </w:style>
  <w:style w:type="paragraph" w:customStyle="1" w:styleId="CharCharCharCharCharCharCharCharCharChar0">
    <w:name w:val="样式 文本全文 + 非加宽量 / 紧缩量 Char Char Char Char Char Char Char Char Char Char"/>
    <w:basedOn w:val="aa"/>
    <w:uiPriority w:val="99"/>
    <w:qFormat/>
    <w:rsid w:val="00120B48"/>
    <w:pPr>
      <w:widowControl/>
      <w:overflowPunct w:val="0"/>
      <w:autoSpaceDE w:val="0"/>
      <w:autoSpaceDN w:val="0"/>
      <w:adjustRightInd w:val="0"/>
      <w:spacing w:line="540" w:lineRule="exact"/>
      <w:ind w:firstLine="641"/>
      <w:jc w:val="left"/>
    </w:pPr>
    <w:rPr>
      <w:rFonts w:ascii="宋体" w:hAnsi="宋体" w:cs="宋体"/>
      <w:kern w:val="0"/>
      <w:sz w:val="28"/>
      <w:szCs w:val="28"/>
    </w:rPr>
  </w:style>
  <w:style w:type="paragraph" w:customStyle="1" w:styleId="Char230">
    <w:name w:val="Char23"/>
    <w:basedOn w:val="aa"/>
    <w:uiPriority w:val="99"/>
    <w:qFormat/>
    <w:rsid w:val="00120B48"/>
    <w:pPr>
      <w:widowControl/>
      <w:spacing w:line="240" w:lineRule="exact"/>
      <w:ind w:firstLineChars="200" w:firstLine="200"/>
      <w:jc w:val="left"/>
    </w:pPr>
    <w:rPr>
      <w:rFonts w:ascii="宋体" w:hAnsi="宋体" w:cs="宋体"/>
      <w:kern w:val="0"/>
      <w:sz w:val="28"/>
      <w:szCs w:val="28"/>
    </w:rPr>
  </w:style>
  <w:style w:type="paragraph" w:customStyle="1" w:styleId="affffffffffffffffffffffffffffffff2">
    <w:name w:val="表的正文"/>
    <w:basedOn w:val="aa"/>
    <w:uiPriority w:val="99"/>
    <w:qFormat/>
    <w:rsid w:val="00120B48"/>
    <w:pPr>
      <w:widowControl/>
      <w:spacing w:line="400" w:lineRule="atLeast"/>
      <w:ind w:leftChars="100" w:left="100" w:rightChars="100" w:right="100" w:firstLine="482"/>
      <w:jc w:val="left"/>
    </w:pPr>
    <w:rPr>
      <w:rFonts w:ascii="仿宋_GB2312" w:eastAsia="仿宋_GB2312" w:hAnsi="宋体" w:cs="宋体"/>
      <w:kern w:val="0"/>
      <w:sz w:val="24"/>
      <w:szCs w:val="24"/>
    </w:rPr>
  </w:style>
  <w:style w:type="paragraph" w:customStyle="1" w:styleId="256">
    <w:name w:val="样式 宋体 四号 左 行距: 固定值 25 磅"/>
    <w:basedOn w:val="aa"/>
    <w:uiPriority w:val="99"/>
    <w:qFormat/>
    <w:rsid w:val="00120B48"/>
    <w:pPr>
      <w:spacing w:line="500" w:lineRule="exact"/>
      <w:ind w:firstLineChars="200" w:firstLine="200"/>
      <w:jc w:val="left"/>
    </w:pPr>
    <w:rPr>
      <w:rFonts w:ascii="Times New Roman" w:hAnsi="Times New Roman" w:cs="宋体"/>
      <w:sz w:val="28"/>
      <w:szCs w:val="20"/>
    </w:rPr>
  </w:style>
  <w:style w:type="character" w:customStyle="1" w:styleId="CharCharfffff2">
    <w:name w:val="信息标题 Char Char"/>
    <w:link w:val="2fffffff7"/>
    <w:locked/>
    <w:rsid w:val="00120B48"/>
    <w:rPr>
      <w:rFonts w:ascii="Arial" w:eastAsia="仿宋_GB2312" w:hAnsi="Arial" w:cs="Arial"/>
      <w:sz w:val="24"/>
      <w:shd w:val="pct20" w:color="auto" w:fill="auto"/>
    </w:rPr>
  </w:style>
  <w:style w:type="paragraph" w:customStyle="1" w:styleId="2fffffff7">
    <w:name w:val="信息标题2"/>
    <w:basedOn w:val="aa"/>
    <w:link w:val="CharCharfffff2"/>
    <w:qFormat/>
    <w:rsid w:val="00120B48"/>
    <w:pPr>
      <w:pBdr>
        <w:top w:val="single" w:sz="6" w:space="1" w:color="auto"/>
        <w:left w:val="single" w:sz="6" w:space="1" w:color="auto"/>
        <w:bottom w:val="single" w:sz="6" w:space="1" w:color="auto"/>
        <w:right w:val="single" w:sz="6" w:space="1" w:color="auto"/>
      </w:pBdr>
      <w:shd w:val="pct20" w:color="auto" w:fill="auto"/>
      <w:spacing w:before="60"/>
      <w:ind w:left="1080" w:hanging="1080"/>
    </w:pPr>
    <w:rPr>
      <w:rFonts w:ascii="Arial" w:eastAsia="仿宋_GB2312" w:hAnsi="Arial" w:cs="Arial"/>
      <w:kern w:val="0"/>
      <w:sz w:val="24"/>
      <w:szCs w:val="20"/>
    </w:rPr>
  </w:style>
  <w:style w:type="paragraph" w:customStyle="1" w:styleId="CharCharCharCharCharCharCharCharCharChar3">
    <w:name w:val="Char Char Char Char Char Char Char Char Char Char3"/>
    <w:basedOn w:val="aa"/>
    <w:uiPriority w:val="99"/>
    <w:qFormat/>
    <w:rsid w:val="00120B48"/>
    <w:pPr>
      <w:widowControl/>
      <w:jc w:val="left"/>
    </w:pPr>
    <w:rPr>
      <w:rFonts w:ascii="宋体" w:hAnsi="宋体" w:cs="宋体"/>
      <w:kern w:val="0"/>
      <w:sz w:val="24"/>
      <w:szCs w:val="24"/>
    </w:rPr>
  </w:style>
  <w:style w:type="paragraph" w:customStyle="1" w:styleId="6f0">
    <w:name w:val="正文文本6"/>
    <w:basedOn w:val="aa"/>
    <w:uiPriority w:val="99"/>
    <w:qFormat/>
    <w:rsid w:val="00120B48"/>
    <w:pPr>
      <w:widowControl/>
      <w:spacing w:after="120"/>
      <w:jc w:val="left"/>
    </w:pPr>
    <w:rPr>
      <w:rFonts w:ascii="宋体" w:hAnsi="宋体" w:cs="宋体"/>
      <w:kern w:val="0"/>
      <w:sz w:val="24"/>
      <w:szCs w:val="24"/>
    </w:rPr>
  </w:style>
  <w:style w:type="paragraph" w:customStyle="1" w:styleId="32f1">
    <w:name w:val="正文文本缩进 32"/>
    <w:basedOn w:val="aa"/>
    <w:uiPriority w:val="99"/>
    <w:qFormat/>
    <w:rsid w:val="00120B48"/>
    <w:pPr>
      <w:spacing w:line="500" w:lineRule="exact"/>
      <w:ind w:firstLineChars="200" w:firstLine="560"/>
    </w:pPr>
    <w:rPr>
      <w:rFonts w:ascii="Times New Roman" w:hAnsi="Times New Roman"/>
      <w:kern w:val="0"/>
      <w:sz w:val="16"/>
      <w:szCs w:val="16"/>
    </w:rPr>
  </w:style>
  <w:style w:type="paragraph" w:customStyle="1" w:styleId="311c">
    <w:name w:val="正文文本 311"/>
    <w:basedOn w:val="aa"/>
    <w:uiPriority w:val="99"/>
    <w:qFormat/>
    <w:rsid w:val="00120B48"/>
    <w:pPr>
      <w:widowControl/>
      <w:spacing w:after="120"/>
      <w:jc w:val="left"/>
    </w:pPr>
    <w:rPr>
      <w:rFonts w:ascii="宋体" w:hAnsi="宋体" w:cs="宋体"/>
      <w:kern w:val="0"/>
      <w:sz w:val="16"/>
      <w:szCs w:val="16"/>
    </w:rPr>
  </w:style>
  <w:style w:type="paragraph" w:customStyle="1" w:styleId="CharCharCharCharCharCharCharCharCharCharCharCharCharCharCharChar2">
    <w:name w:val="Char Char Char Char Char Char Char Char Char Char Char Char Char Char Char Char2"/>
    <w:basedOn w:val="aa"/>
    <w:uiPriority w:val="99"/>
    <w:qFormat/>
    <w:rsid w:val="00120B48"/>
    <w:pPr>
      <w:widowControl/>
      <w:jc w:val="left"/>
    </w:pPr>
    <w:rPr>
      <w:rFonts w:ascii="宋体" w:hAnsi="宋体" w:cs="宋体"/>
      <w:kern w:val="0"/>
      <w:sz w:val="24"/>
      <w:szCs w:val="24"/>
    </w:rPr>
  </w:style>
  <w:style w:type="paragraph" w:customStyle="1" w:styleId="CharCharChar1CharCharCharCharCharCharChar2">
    <w:name w:val="Char Char Char1 Char Char Char Char Char Char Char2"/>
    <w:basedOn w:val="aa"/>
    <w:uiPriority w:val="99"/>
    <w:qFormat/>
    <w:rsid w:val="00120B48"/>
    <w:pPr>
      <w:widowControl/>
      <w:jc w:val="left"/>
    </w:pPr>
    <w:rPr>
      <w:rFonts w:ascii="宋体" w:hAnsi="宋体" w:cs="宋体"/>
      <w:kern w:val="0"/>
      <w:sz w:val="24"/>
      <w:szCs w:val="21"/>
    </w:rPr>
  </w:style>
  <w:style w:type="paragraph" w:customStyle="1" w:styleId="CharCharCharCharCharCharCharCharCharCharChar5">
    <w:name w:val="Char Char Char Char Char Char Char Char Char Char Char5"/>
    <w:basedOn w:val="aa"/>
    <w:uiPriority w:val="99"/>
    <w:qFormat/>
    <w:rsid w:val="00120B48"/>
    <w:pPr>
      <w:widowControl/>
      <w:jc w:val="left"/>
    </w:pPr>
    <w:rPr>
      <w:rFonts w:ascii="宋体" w:hAnsi="宋体" w:cs="宋体"/>
      <w:kern w:val="0"/>
      <w:sz w:val="24"/>
      <w:szCs w:val="24"/>
    </w:rPr>
  </w:style>
  <w:style w:type="paragraph" w:customStyle="1" w:styleId="4ff5">
    <w:name w:val="字元4"/>
    <w:basedOn w:val="aa"/>
    <w:uiPriority w:val="99"/>
    <w:qFormat/>
    <w:rsid w:val="00120B48"/>
    <w:pPr>
      <w:widowControl/>
      <w:jc w:val="left"/>
    </w:pPr>
    <w:rPr>
      <w:rFonts w:ascii="宋体" w:hAnsi="宋体" w:cs="宋体"/>
      <w:kern w:val="0"/>
      <w:sz w:val="24"/>
      <w:szCs w:val="24"/>
    </w:rPr>
  </w:style>
  <w:style w:type="paragraph" w:customStyle="1" w:styleId="107">
    <w:name w:val="正文10"/>
    <w:uiPriority w:val="99"/>
    <w:qFormat/>
    <w:rsid w:val="00120B48"/>
    <w:pPr>
      <w:widowControl w:val="0"/>
      <w:adjustRightInd w:val="0"/>
      <w:spacing w:line="360" w:lineRule="atLeast"/>
    </w:pPr>
    <w:rPr>
      <w:rFonts w:ascii="宋体" w:hAnsi="Times New Roman"/>
      <w:sz w:val="24"/>
    </w:rPr>
  </w:style>
  <w:style w:type="paragraph" w:customStyle="1" w:styleId="CharCharCharCharCharCharCharCharChar1Char1">
    <w:name w:val="Char Char Char Char Char Char Char Char Char1 Char1"/>
    <w:basedOn w:val="aa"/>
    <w:uiPriority w:val="99"/>
    <w:qFormat/>
    <w:rsid w:val="00120B48"/>
    <w:pPr>
      <w:widowControl/>
      <w:jc w:val="left"/>
    </w:pPr>
    <w:rPr>
      <w:rFonts w:ascii="宋体" w:hAnsi="宋体" w:cs="宋体"/>
      <w:kern w:val="0"/>
      <w:sz w:val="24"/>
      <w:szCs w:val="24"/>
    </w:rPr>
  </w:style>
  <w:style w:type="paragraph" w:customStyle="1" w:styleId="22fa">
    <w:name w:val="列表 22"/>
    <w:basedOn w:val="aa"/>
    <w:uiPriority w:val="99"/>
    <w:qFormat/>
    <w:rsid w:val="00120B48"/>
    <w:pPr>
      <w:spacing w:line="500" w:lineRule="exact"/>
      <w:ind w:leftChars="200" w:left="100" w:hangingChars="200" w:hanging="200"/>
    </w:pPr>
    <w:rPr>
      <w:rFonts w:ascii="Times New Roman" w:eastAsia="仿宋_GB2312" w:hAnsi="Times New Roman"/>
      <w:sz w:val="28"/>
      <w:szCs w:val="20"/>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aa"/>
    <w:uiPriority w:val="99"/>
    <w:qFormat/>
    <w:rsid w:val="00120B48"/>
    <w:pPr>
      <w:widowControl/>
      <w:jc w:val="left"/>
    </w:pPr>
    <w:rPr>
      <w:rFonts w:ascii="宋体" w:hAnsi="宋体" w:cs="宋体"/>
      <w:kern w:val="0"/>
      <w:sz w:val="24"/>
      <w:szCs w:val="24"/>
    </w:rPr>
  </w:style>
  <w:style w:type="paragraph" w:customStyle="1" w:styleId="CharCharCharCharCharCharChar7">
    <w:name w:val="Char Char Char Char Char Char Char7"/>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1CharCharCharCharCharCharChar1">
    <w:name w:val="Char Char Char Char Char Char Char Char Char Char Char1 Char Char Char Char Char Char Char1"/>
    <w:basedOn w:val="aa"/>
    <w:uiPriority w:val="99"/>
    <w:qFormat/>
    <w:rsid w:val="00120B48"/>
    <w:pPr>
      <w:widowControl/>
      <w:jc w:val="left"/>
    </w:pPr>
    <w:rPr>
      <w:rFonts w:ascii="宋体" w:hAnsi="宋体" w:cs="宋体"/>
      <w:kern w:val="0"/>
      <w:sz w:val="24"/>
      <w:szCs w:val="24"/>
    </w:rPr>
  </w:style>
  <w:style w:type="paragraph" w:customStyle="1" w:styleId="3230">
    <w:name w:val="样式 标题 3头标题 一 + 小四 行距: 固定值 23 磅"/>
    <w:basedOn w:val="30"/>
    <w:uiPriority w:val="99"/>
    <w:qFormat/>
    <w:rsid w:val="00120B48"/>
    <w:pPr>
      <w:widowControl/>
      <w:numPr>
        <w:ilvl w:val="0"/>
        <w:numId w:val="0"/>
      </w:numPr>
      <w:tabs>
        <w:tab w:val="left" w:pos="709"/>
      </w:tabs>
      <w:adjustRightInd w:val="0"/>
      <w:spacing w:before="0" w:after="0" w:line="500" w:lineRule="exact"/>
      <w:jc w:val="left"/>
    </w:pPr>
    <w:rPr>
      <w:rFonts w:ascii="宋体" w:hAnsi="宋体" w:cs="宋体"/>
      <w:b w:val="0"/>
      <w:bCs w:val="0"/>
      <w:sz w:val="24"/>
      <w:szCs w:val="20"/>
    </w:rPr>
  </w:style>
  <w:style w:type="paragraph" w:customStyle="1" w:styleId="2fffffff8">
    <w:name w:val="图表目录2"/>
    <w:basedOn w:val="aa"/>
    <w:next w:val="aa"/>
    <w:uiPriority w:val="99"/>
    <w:qFormat/>
    <w:rsid w:val="00120B48"/>
    <w:pPr>
      <w:spacing w:line="500" w:lineRule="exact"/>
      <w:ind w:firstLineChars="200" w:firstLine="200"/>
      <w:jc w:val="center"/>
    </w:pPr>
    <w:rPr>
      <w:rFonts w:ascii="仿宋_GB2312" w:eastAsia="仿宋_GB2312" w:hAnsi="Times New Roman"/>
      <w:sz w:val="28"/>
      <w:szCs w:val="20"/>
    </w:rPr>
  </w:style>
  <w:style w:type="paragraph" w:customStyle="1" w:styleId="CharCharCharCharCharCharChar8">
    <w:name w:val="Char Char Char Char Char Char Char8"/>
    <w:basedOn w:val="aa"/>
    <w:uiPriority w:val="99"/>
    <w:qFormat/>
    <w:rsid w:val="00120B48"/>
    <w:pPr>
      <w:widowControl/>
      <w:jc w:val="left"/>
    </w:pPr>
    <w:rPr>
      <w:rFonts w:ascii="宋体" w:hAnsi="宋体" w:cs="宋体"/>
      <w:kern w:val="0"/>
      <w:sz w:val="24"/>
      <w:szCs w:val="24"/>
    </w:rPr>
  </w:style>
  <w:style w:type="paragraph" w:customStyle="1" w:styleId="3fffc">
    <w:name w:val="字元 字元3"/>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CharCharCharCharChar1">
    <w:name w:val="Char Char Char Char Char Char Char Char Char Char Char Char Char Char Char Char1"/>
    <w:basedOn w:val="aa"/>
    <w:uiPriority w:val="99"/>
    <w:qFormat/>
    <w:rsid w:val="00120B48"/>
    <w:pPr>
      <w:widowControl/>
      <w:jc w:val="left"/>
    </w:pPr>
    <w:rPr>
      <w:rFonts w:ascii="宋体" w:hAnsi="宋体" w:cs="宋体"/>
      <w:kern w:val="0"/>
      <w:sz w:val="24"/>
      <w:szCs w:val="24"/>
    </w:rPr>
  </w:style>
  <w:style w:type="paragraph" w:customStyle="1" w:styleId="affffffffffffffffffffffffffffffff3">
    <w:name w:val="新区表格文"/>
    <w:basedOn w:val="hhcwt5"/>
    <w:uiPriority w:val="99"/>
    <w:qFormat/>
    <w:rsid w:val="00120B48"/>
    <w:pPr>
      <w:widowControl/>
    </w:pPr>
    <w:rPr>
      <w:rFonts w:ascii="仿宋_GB2312" w:hint="eastAsia"/>
    </w:rPr>
  </w:style>
  <w:style w:type="paragraph" w:customStyle="1" w:styleId="5ff3">
    <w:name w:val="字元 字元5"/>
    <w:basedOn w:val="aa"/>
    <w:uiPriority w:val="99"/>
    <w:qFormat/>
    <w:rsid w:val="00120B48"/>
    <w:pPr>
      <w:widowControl/>
      <w:jc w:val="left"/>
    </w:pPr>
    <w:rPr>
      <w:rFonts w:ascii="宋体" w:hAnsi="宋体" w:cs="宋体"/>
      <w:kern w:val="0"/>
      <w:sz w:val="24"/>
      <w:szCs w:val="24"/>
    </w:rPr>
  </w:style>
  <w:style w:type="paragraph" w:customStyle="1" w:styleId="CharCharCharCharCharCharChar1CharCharCharCharCharChar1">
    <w:name w:val="Char Char Char Char Char Char Char1 Char Char Char Char Char Char1"/>
    <w:basedOn w:val="aa"/>
    <w:uiPriority w:val="99"/>
    <w:qFormat/>
    <w:rsid w:val="00120B48"/>
    <w:pPr>
      <w:widowControl/>
      <w:jc w:val="left"/>
    </w:pPr>
    <w:rPr>
      <w:rFonts w:ascii="宋体" w:hAnsi="宋体" w:cs="宋体"/>
      <w:kern w:val="0"/>
      <w:sz w:val="24"/>
      <w:szCs w:val="24"/>
    </w:rPr>
  </w:style>
  <w:style w:type="paragraph" w:customStyle="1" w:styleId="CharCharCharCharCharCharCharCharChar1CharCharCharChar6">
    <w:name w:val="Char Char Char Char Char Char Char Char Char1 Char Char Char Char6"/>
    <w:basedOn w:val="aa"/>
    <w:uiPriority w:val="99"/>
    <w:qFormat/>
    <w:rsid w:val="00120B48"/>
    <w:pPr>
      <w:widowControl/>
      <w:jc w:val="left"/>
    </w:pPr>
    <w:rPr>
      <w:rFonts w:ascii="宋体" w:eastAsia="黑体" w:hAnsi="宋体" w:cs="宋体"/>
      <w:b/>
      <w:kern w:val="0"/>
      <w:sz w:val="24"/>
      <w:szCs w:val="24"/>
    </w:rPr>
  </w:style>
  <w:style w:type="paragraph" w:customStyle="1" w:styleId="CharCharChar40">
    <w:name w:val="Char Char Char4"/>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5">
    <w:name w:val="Char Char Char Char Char Char Char Char Char Char5"/>
    <w:basedOn w:val="aa"/>
    <w:uiPriority w:val="99"/>
    <w:qFormat/>
    <w:rsid w:val="00120B48"/>
    <w:pPr>
      <w:widowControl/>
      <w:jc w:val="left"/>
    </w:pPr>
    <w:rPr>
      <w:rFonts w:ascii="宋体" w:hAnsi="宋体" w:cs="宋体"/>
      <w:kern w:val="0"/>
      <w:sz w:val="24"/>
      <w:szCs w:val="24"/>
    </w:rPr>
  </w:style>
  <w:style w:type="paragraph" w:customStyle="1" w:styleId="4ff6">
    <w:name w:val="字元 字元4"/>
    <w:basedOn w:val="aa"/>
    <w:uiPriority w:val="99"/>
    <w:qFormat/>
    <w:rsid w:val="00120B48"/>
    <w:pPr>
      <w:widowControl/>
      <w:jc w:val="left"/>
    </w:pPr>
    <w:rPr>
      <w:rFonts w:ascii="宋体" w:hAnsi="宋体" w:cs="宋体"/>
      <w:kern w:val="0"/>
      <w:sz w:val="24"/>
      <w:szCs w:val="24"/>
    </w:rPr>
  </w:style>
  <w:style w:type="paragraph" w:customStyle="1" w:styleId="11fff1">
    <w:name w:val="引文目录标题11"/>
    <w:basedOn w:val="aa"/>
    <w:next w:val="aa"/>
    <w:uiPriority w:val="99"/>
    <w:qFormat/>
    <w:rsid w:val="00120B48"/>
    <w:pPr>
      <w:widowControl/>
      <w:spacing w:before="120"/>
      <w:jc w:val="left"/>
    </w:pPr>
    <w:rPr>
      <w:rFonts w:ascii="Arial" w:hAnsi="Arial" w:cs="Arial"/>
      <w:kern w:val="0"/>
      <w:sz w:val="24"/>
      <w:szCs w:val="24"/>
    </w:rPr>
  </w:style>
  <w:style w:type="paragraph" w:customStyle="1" w:styleId="CharChar1CharCharCharChar5">
    <w:name w:val="Char Char1 Char Char Char Char5"/>
    <w:basedOn w:val="aa"/>
    <w:uiPriority w:val="99"/>
    <w:qFormat/>
    <w:rsid w:val="00120B48"/>
    <w:pPr>
      <w:widowControl/>
      <w:jc w:val="left"/>
    </w:pPr>
    <w:rPr>
      <w:rFonts w:ascii="宋体" w:hAnsi="宋体" w:cs="宋体"/>
      <w:kern w:val="0"/>
      <w:sz w:val="24"/>
      <w:szCs w:val="24"/>
    </w:rPr>
  </w:style>
  <w:style w:type="paragraph" w:customStyle="1" w:styleId="CharCharCharCharCharCharCharCharChar1Char3">
    <w:name w:val="Char Char Char Char Char Char Char Char Char1 Char3"/>
    <w:basedOn w:val="aa"/>
    <w:uiPriority w:val="99"/>
    <w:qFormat/>
    <w:rsid w:val="00120B48"/>
    <w:pPr>
      <w:widowControl/>
      <w:jc w:val="left"/>
    </w:pPr>
    <w:rPr>
      <w:rFonts w:ascii="宋体" w:hAnsi="宋体" w:cs="宋体"/>
      <w:kern w:val="0"/>
      <w:sz w:val="24"/>
      <w:szCs w:val="24"/>
    </w:rPr>
  </w:style>
  <w:style w:type="paragraph" w:customStyle="1" w:styleId="CharCharChar1CharCharCharCharCharCharCharCharCharChar3">
    <w:name w:val="Char Char Char1 Char Char Char Char Char Char Char Char Char Char3"/>
    <w:basedOn w:val="aa"/>
    <w:uiPriority w:val="99"/>
    <w:qFormat/>
    <w:rsid w:val="00120B48"/>
    <w:pPr>
      <w:widowControl/>
      <w:jc w:val="left"/>
    </w:pPr>
    <w:rPr>
      <w:rFonts w:ascii="宋体" w:hAnsi="宋体" w:cs="宋体"/>
      <w:kern w:val="0"/>
      <w:sz w:val="24"/>
      <w:szCs w:val="21"/>
    </w:rPr>
  </w:style>
  <w:style w:type="paragraph" w:customStyle="1" w:styleId="CharCharCharCharCharCharChar15">
    <w:name w:val="Char Char Char Char Char Char Char15"/>
    <w:basedOn w:val="aa"/>
    <w:uiPriority w:val="99"/>
    <w:qFormat/>
    <w:rsid w:val="00120B48"/>
    <w:pPr>
      <w:widowControl/>
      <w:jc w:val="left"/>
    </w:pPr>
    <w:rPr>
      <w:rFonts w:ascii="宋体" w:hAnsi="宋体" w:cs="宋体"/>
      <w:kern w:val="0"/>
      <w:sz w:val="24"/>
      <w:szCs w:val="24"/>
    </w:rPr>
  </w:style>
  <w:style w:type="paragraph" w:customStyle="1" w:styleId="Char3CharCharCharCharCharCharCharCharChar3">
    <w:name w:val="Char3 Char Char Char Char Char Char Char Char Char3"/>
    <w:basedOn w:val="aa"/>
    <w:uiPriority w:val="99"/>
    <w:qFormat/>
    <w:rsid w:val="00120B48"/>
    <w:pPr>
      <w:widowControl/>
      <w:jc w:val="left"/>
    </w:pPr>
    <w:rPr>
      <w:rFonts w:ascii="宋体" w:hAnsi="宋体" w:cs="宋体"/>
      <w:kern w:val="0"/>
      <w:sz w:val="24"/>
      <w:szCs w:val="21"/>
    </w:rPr>
  </w:style>
  <w:style w:type="paragraph" w:customStyle="1" w:styleId="CharCharCharCharCharCharCharCharCharCharChar11">
    <w:name w:val="Char Char Char Char Char Char Char Char Char Char Char11"/>
    <w:basedOn w:val="aa"/>
    <w:uiPriority w:val="99"/>
    <w:qFormat/>
    <w:rsid w:val="00120B48"/>
    <w:pPr>
      <w:widowControl/>
      <w:jc w:val="left"/>
    </w:pPr>
    <w:rPr>
      <w:rFonts w:ascii="宋体" w:hAnsi="宋体" w:cs="宋体"/>
      <w:kern w:val="0"/>
      <w:sz w:val="24"/>
      <w:szCs w:val="24"/>
    </w:rPr>
  </w:style>
  <w:style w:type="paragraph" w:customStyle="1" w:styleId="6f1">
    <w:name w:val="页脚6"/>
    <w:basedOn w:val="aa"/>
    <w:uiPriority w:val="99"/>
    <w:qFormat/>
    <w:rsid w:val="00120B48"/>
    <w:pPr>
      <w:widowControl/>
      <w:spacing w:before="100" w:beforeAutospacing="1" w:after="100" w:afterAutospacing="1"/>
      <w:jc w:val="left"/>
    </w:pPr>
    <w:rPr>
      <w:rFonts w:ascii="宋体" w:hAnsi="宋体" w:cs="宋体"/>
      <w:vanish/>
      <w:kern w:val="0"/>
      <w:sz w:val="16"/>
      <w:szCs w:val="16"/>
    </w:rPr>
  </w:style>
  <w:style w:type="paragraph" w:customStyle="1" w:styleId="CharCharCharCharCharCharCharCharChar1CharCharCharCharCharChar3">
    <w:name w:val="Char Char Char Char Char Char Char Char Char1 Char Char Char Char Char Char3"/>
    <w:basedOn w:val="aa"/>
    <w:uiPriority w:val="99"/>
    <w:qFormat/>
    <w:rsid w:val="00120B48"/>
    <w:pPr>
      <w:widowControl/>
      <w:jc w:val="left"/>
    </w:pPr>
    <w:rPr>
      <w:rFonts w:ascii="宋体" w:hAnsi="宋体" w:cs="宋体"/>
      <w:kern w:val="0"/>
      <w:sz w:val="24"/>
      <w:szCs w:val="21"/>
    </w:rPr>
  </w:style>
  <w:style w:type="paragraph" w:customStyle="1" w:styleId="CharCharCharCharCharCharCharCharChar14">
    <w:name w:val="Char Char Char Char Char Char Char Char Char14"/>
    <w:basedOn w:val="aa"/>
    <w:uiPriority w:val="99"/>
    <w:qFormat/>
    <w:rsid w:val="00120B48"/>
    <w:pPr>
      <w:widowControl/>
      <w:jc w:val="left"/>
    </w:pPr>
    <w:rPr>
      <w:rFonts w:ascii="宋体" w:hAnsi="宋体" w:cs="宋体"/>
      <w:kern w:val="0"/>
      <w:sz w:val="24"/>
      <w:szCs w:val="21"/>
    </w:rPr>
  </w:style>
  <w:style w:type="paragraph" w:customStyle="1" w:styleId="CharChar1Char3">
    <w:name w:val="Char Char1 Char3"/>
    <w:basedOn w:val="aa"/>
    <w:uiPriority w:val="99"/>
    <w:qFormat/>
    <w:rsid w:val="00120B48"/>
    <w:pPr>
      <w:widowControl/>
      <w:jc w:val="left"/>
    </w:pPr>
    <w:rPr>
      <w:rFonts w:ascii="宋体" w:hAnsi="宋体" w:cs="宋体"/>
      <w:kern w:val="0"/>
      <w:sz w:val="24"/>
      <w:szCs w:val="24"/>
    </w:rPr>
  </w:style>
  <w:style w:type="paragraph" w:customStyle="1" w:styleId="4ff7">
    <w:name w:val="日期4"/>
    <w:basedOn w:val="aa"/>
    <w:next w:val="aa"/>
    <w:uiPriority w:val="99"/>
    <w:qFormat/>
    <w:rsid w:val="00120B48"/>
    <w:pPr>
      <w:widowControl/>
      <w:adjustRightInd w:val="0"/>
      <w:jc w:val="left"/>
    </w:pPr>
    <w:rPr>
      <w:rFonts w:ascii="宋体" w:hAnsi="宋体" w:cs="宋体"/>
      <w:kern w:val="0"/>
      <w:sz w:val="24"/>
      <w:szCs w:val="24"/>
    </w:rPr>
  </w:style>
  <w:style w:type="paragraph" w:customStyle="1" w:styleId="7f0">
    <w:name w:val="日期7"/>
    <w:basedOn w:val="aa"/>
    <w:next w:val="aa"/>
    <w:uiPriority w:val="99"/>
    <w:qFormat/>
    <w:rsid w:val="00120B48"/>
    <w:pPr>
      <w:ind w:firstLineChars="200" w:firstLine="200"/>
    </w:pPr>
    <w:rPr>
      <w:rFonts w:ascii="宋体" w:hAnsi="Times New Roman"/>
      <w:sz w:val="24"/>
      <w:szCs w:val="24"/>
    </w:rPr>
  </w:style>
  <w:style w:type="paragraph" w:customStyle="1" w:styleId="108">
    <w:name w:val="正文缩进10"/>
    <w:basedOn w:val="aa"/>
    <w:uiPriority w:val="99"/>
    <w:qFormat/>
    <w:rsid w:val="00120B48"/>
    <w:pPr>
      <w:ind w:firstLineChars="200" w:firstLine="200"/>
    </w:pPr>
    <w:rPr>
      <w:rFonts w:ascii="Times New Roman" w:eastAsia="仿宋_GB2312" w:hAnsi="Times New Roman"/>
      <w:sz w:val="28"/>
      <w:szCs w:val="24"/>
    </w:rPr>
  </w:style>
  <w:style w:type="paragraph" w:customStyle="1" w:styleId="affffffffffffffffffffffffffffffff4">
    <w:name w:val="正文小四 标准"/>
    <w:basedOn w:val="aa"/>
    <w:uiPriority w:val="99"/>
    <w:qFormat/>
    <w:rsid w:val="00120B48"/>
    <w:pPr>
      <w:widowControl/>
      <w:spacing w:beforeLines="50" w:line="360" w:lineRule="auto"/>
      <w:ind w:firstLineChars="200" w:firstLine="480"/>
      <w:jc w:val="left"/>
    </w:pPr>
    <w:rPr>
      <w:rFonts w:ascii="宋体" w:hAnsi="宋体" w:cs="宋体"/>
      <w:kern w:val="0"/>
      <w:sz w:val="24"/>
      <w:szCs w:val="24"/>
    </w:rPr>
  </w:style>
  <w:style w:type="paragraph" w:customStyle="1" w:styleId="CharCharCharCharCharCharCharCharCharCharCharCharCharCharCharCharCharCharChar2">
    <w:name w:val="Char Char Char Char Char Char Char Char Char Char Char Char Char Char Char Char Char Char Char2"/>
    <w:basedOn w:val="aa"/>
    <w:uiPriority w:val="99"/>
    <w:qFormat/>
    <w:rsid w:val="00120B48"/>
    <w:rPr>
      <w:rFonts w:ascii="Times New Roman" w:hAnsi="Times New Roman"/>
      <w:sz w:val="24"/>
      <w:szCs w:val="24"/>
    </w:rPr>
  </w:style>
  <w:style w:type="paragraph" w:customStyle="1" w:styleId="4210">
    <w:name w:val="列表接续 421"/>
    <w:basedOn w:val="aa"/>
    <w:uiPriority w:val="99"/>
    <w:qFormat/>
    <w:rsid w:val="00120B48"/>
    <w:pPr>
      <w:spacing w:after="120"/>
      <w:ind w:leftChars="800" w:left="1680" w:firstLineChars="200" w:firstLine="200"/>
    </w:pPr>
    <w:rPr>
      <w:rFonts w:ascii="Times New Roman" w:hAnsi="Times New Roman"/>
      <w:szCs w:val="24"/>
    </w:rPr>
  </w:style>
  <w:style w:type="paragraph" w:customStyle="1" w:styleId="CharCharCharCharCharCharCharCharCharCharCharCharCharChar1">
    <w:name w:val="Char Char Char Char Char Char Char Char Char Char Char Char Char Char1"/>
    <w:basedOn w:val="aa"/>
    <w:uiPriority w:val="99"/>
    <w:qFormat/>
    <w:rsid w:val="00120B48"/>
    <w:rPr>
      <w:rFonts w:ascii="Times New Roman" w:hAnsi="Times New Roman"/>
      <w:sz w:val="24"/>
      <w:szCs w:val="24"/>
    </w:rPr>
  </w:style>
  <w:style w:type="paragraph" w:customStyle="1" w:styleId="109">
    <w:name w:val="列出段落10"/>
    <w:basedOn w:val="aa"/>
    <w:uiPriority w:val="99"/>
    <w:qFormat/>
    <w:rsid w:val="00120B48"/>
    <w:pPr>
      <w:overflowPunct w:val="0"/>
      <w:snapToGrid w:val="0"/>
      <w:spacing w:line="480" w:lineRule="exact"/>
      <w:ind w:firstLineChars="200" w:firstLine="420"/>
    </w:pPr>
    <w:rPr>
      <w:rFonts w:ascii="Arial" w:eastAsia="仿宋_GB2312" w:hAnsi="Arial"/>
      <w:sz w:val="28"/>
      <w:szCs w:val="20"/>
    </w:rPr>
  </w:style>
  <w:style w:type="paragraph" w:customStyle="1" w:styleId="912">
    <w:name w:val="索引 91"/>
    <w:basedOn w:val="aa"/>
    <w:next w:val="aa"/>
    <w:uiPriority w:val="99"/>
    <w:qFormat/>
    <w:rsid w:val="00120B48"/>
    <w:pPr>
      <w:widowControl/>
      <w:adjustRightInd w:val="0"/>
      <w:spacing w:line="312" w:lineRule="atLeast"/>
      <w:ind w:left="3360"/>
      <w:jc w:val="left"/>
    </w:pPr>
    <w:rPr>
      <w:rFonts w:ascii="仿宋_GB2312" w:eastAsia="仿宋_GB2312" w:hAnsi="Courier New" w:cs="宋体"/>
      <w:kern w:val="0"/>
      <w:sz w:val="28"/>
      <w:szCs w:val="24"/>
    </w:rPr>
  </w:style>
  <w:style w:type="paragraph" w:customStyle="1" w:styleId="CharCharCharCharCharCharCharCharCharCharCharCharCharCharCharCharCharChar2">
    <w:name w:val="Char Char Char Char Char Char Char Char Char Char Char Char Char Char Char Char Char Char2"/>
    <w:basedOn w:val="aa"/>
    <w:uiPriority w:val="99"/>
    <w:qFormat/>
    <w:rsid w:val="00120B48"/>
    <w:rPr>
      <w:rFonts w:ascii="Times New Roman" w:hAnsi="Times New Roman"/>
      <w:sz w:val="24"/>
      <w:szCs w:val="24"/>
    </w:rPr>
  </w:style>
  <w:style w:type="paragraph" w:customStyle="1" w:styleId="22fb">
    <w:name w:val="列表接续 22"/>
    <w:basedOn w:val="aa"/>
    <w:uiPriority w:val="99"/>
    <w:qFormat/>
    <w:rsid w:val="00120B48"/>
    <w:pPr>
      <w:spacing w:after="120"/>
      <w:ind w:leftChars="400" w:left="840" w:firstLineChars="200" w:firstLine="200"/>
    </w:pPr>
    <w:rPr>
      <w:rFonts w:ascii="Times New Roman" w:hAnsi="Times New Roman"/>
      <w:szCs w:val="24"/>
    </w:rPr>
  </w:style>
  <w:style w:type="paragraph" w:customStyle="1" w:styleId="Char4CharCharCharCharCharChar1">
    <w:name w:val="Char4 Char Char Char Char Char Char1"/>
    <w:basedOn w:val="aa"/>
    <w:uiPriority w:val="99"/>
    <w:qFormat/>
    <w:rsid w:val="00120B48"/>
    <w:rPr>
      <w:rFonts w:ascii="Times New Roman" w:hAnsi="Times New Roman"/>
      <w:sz w:val="24"/>
      <w:szCs w:val="24"/>
    </w:rPr>
  </w:style>
  <w:style w:type="paragraph" w:customStyle="1" w:styleId="3fffd">
    <w:name w:val="批注主题3"/>
    <w:basedOn w:val="afb"/>
    <w:next w:val="afb"/>
    <w:uiPriority w:val="99"/>
    <w:qFormat/>
    <w:rsid w:val="00120B48"/>
    <w:pPr>
      <w:widowControl/>
    </w:pPr>
    <w:rPr>
      <w:rFonts w:ascii="宋体" w:hAnsi="宋体"/>
      <w:b/>
      <w:bCs/>
      <w:kern w:val="0"/>
      <w:szCs w:val="24"/>
    </w:rPr>
  </w:style>
  <w:style w:type="paragraph" w:customStyle="1" w:styleId="CharCharCharCharCharCharCharCharChar1CharCharCharChar7">
    <w:name w:val="Char Char Char Char Char Char Char Char Char1 Char Char Char Char7"/>
    <w:basedOn w:val="aa"/>
    <w:uiPriority w:val="99"/>
    <w:qFormat/>
    <w:rsid w:val="00120B48"/>
    <w:pPr>
      <w:widowControl/>
      <w:jc w:val="left"/>
    </w:pPr>
    <w:rPr>
      <w:rFonts w:ascii="宋体" w:eastAsia="黑体" w:hAnsi="宋体" w:cs="宋体"/>
      <w:b/>
      <w:kern w:val="0"/>
      <w:sz w:val="24"/>
      <w:szCs w:val="24"/>
    </w:rPr>
  </w:style>
  <w:style w:type="paragraph" w:customStyle="1" w:styleId="CharCharCharCharCharCharCharCharCharCharCharCharCharCharCharCharCharCharCharCharCharCharCharChar2">
    <w:name w:val="Char Char Char Char Char Char Char Char Char Char Char Char Char Char Char Char Char Char Char Char Char Char Char Char2"/>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1CharCharCharCharCharChar3">
    <w:name w:val="Char Char Char Char Char Char Char Char Char Char Char1 Char Char Char Char Char Char3"/>
    <w:basedOn w:val="aa"/>
    <w:uiPriority w:val="99"/>
    <w:qFormat/>
    <w:rsid w:val="00120B48"/>
    <w:pPr>
      <w:tabs>
        <w:tab w:val="left" w:pos="2356"/>
      </w:tabs>
    </w:pPr>
    <w:rPr>
      <w:rFonts w:ascii="Times New Roman" w:hAnsi="Times New Roman"/>
      <w:sz w:val="24"/>
      <w:szCs w:val="24"/>
    </w:rPr>
  </w:style>
  <w:style w:type="paragraph" w:customStyle="1" w:styleId="2fffffff9">
    <w:name w:val="注释标题2"/>
    <w:basedOn w:val="aa"/>
    <w:next w:val="aa"/>
    <w:uiPriority w:val="99"/>
    <w:qFormat/>
    <w:rsid w:val="00120B48"/>
    <w:pPr>
      <w:ind w:firstLineChars="200" w:firstLine="200"/>
      <w:jc w:val="center"/>
    </w:pPr>
    <w:rPr>
      <w:rFonts w:ascii="Times New Roman" w:hAnsi="Times New Roman"/>
      <w:szCs w:val="24"/>
    </w:rPr>
  </w:style>
  <w:style w:type="paragraph" w:customStyle="1" w:styleId="CM82">
    <w:name w:val="CM82"/>
    <w:basedOn w:val="Default"/>
    <w:next w:val="Default"/>
    <w:uiPriority w:val="99"/>
    <w:qFormat/>
    <w:rsid w:val="00120B48"/>
    <w:pPr>
      <w:spacing w:after="243"/>
    </w:pPr>
    <w:rPr>
      <w:rFonts w:hAnsi="Calibri" w:cs="Times New Roman"/>
      <w:color w:val="auto"/>
    </w:rPr>
  </w:style>
  <w:style w:type="paragraph" w:customStyle="1" w:styleId="CM14">
    <w:name w:val="CM14"/>
    <w:basedOn w:val="Default"/>
    <w:next w:val="Default"/>
    <w:uiPriority w:val="99"/>
    <w:qFormat/>
    <w:rsid w:val="00120B48"/>
    <w:pPr>
      <w:spacing w:line="436" w:lineRule="atLeast"/>
    </w:pPr>
    <w:rPr>
      <w:rFonts w:hAnsi="Calibri" w:cs="Times New Roman"/>
      <w:color w:val="auto"/>
    </w:rPr>
  </w:style>
  <w:style w:type="paragraph" w:customStyle="1" w:styleId="CharCharCharCharCharCharCharCharCharCharChar6">
    <w:name w:val="Char Char Char Char Char Char Char Char Char Char Char6"/>
    <w:basedOn w:val="aa"/>
    <w:uiPriority w:val="99"/>
    <w:qFormat/>
    <w:rsid w:val="00120B48"/>
    <w:rPr>
      <w:rFonts w:ascii="Times New Roman" w:hAnsi="Times New Roman"/>
      <w:sz w:val="24"/>
      <w:szCs w:val="24"/>
    </w:rPr>
  </w:style>
  <w:style w:type="paragraph" w:customStyle="1" w:styleId="21fe">
    <w:name w:val="列表接续21"/>
    <w:basedOn w:val="aa"/>
    <w:uiPriority w:val="99"/>
    <w:qFormat/>
    <w:rsid w:val="00120B48"/>
    <w:pPr>
      <w:spacing w:after="120"/>
      <w:ind w:leftChars="200" w:left="420" w:firstLineChars="200" w:firstLine="200"/>
    </w:pPr>
    <w:rPr>
      <w:rFonts w:ascii="Times New Roman" w:hAnsi="Times New Roman"/>
      <w:szCs w:val="24"/>
    </w:rPr>
  </w:style>
  <w:style w:type="paragraph" w:customStyle="1" w:styleId="525">
    <w:name w:val="列表 52"/>
    <w:basedOn w:val="aa"/>
    <w:uiPriority w:val="99"/>
    <w:qFormat/>
    <w:rsid w:val="00120B48"/>
    <w:pPr>
      <w:ind w:leftChars="800" w:left="100" w:hangingChars="200" w:hanging="200"/>
    </w:pPr>
    <w:rPr>
      <w:rFonts w:ascii="Times New Roman" w:hAnsi="Times New Roman"/>
      <w:szCs w:val="24"/>
    </w:rPr>
  </w:style>
  <w:style w:type="paragraph" w:customStyle="1" w:styleId="13f2">
    <w:name w:val="正文文本缩进13"/>
    <w:basedOn w:val="aa"/>
    <w:uiPriority w:val="99"/>
    <w:qFormat/>
    <w:rsid w:val="00120B48"/>
    <w:pPr>
      <w:widowControl/>
      <w:spacing w:after="120"/>
      <w:ind w:leftChars="200" w:left="420"/>
      <w:jc w:val="left"/>
    </w:pPr>
    <w:rPr>
      <w:rFonts w:ascii="仿宋_GB2312" w:eastAsia="仿宋_GB2312" w:hAnsi="宋体"/>
      <w:sz w:val="28"/>
      <w:szCs w:val="24"/>
    </w:rPr>
  </w:style>
  <w:style w:type="paragraph" w:customStyle="1" w:styleId="Char4CharCharChar7">
    <w:name w:val="Char4 Char Char Char7"/>
    <w:basedOn w:val="aa"/>
    <w:uiPriority w:val="99"/>
    <w:qFormat/>
    <w:rsid w:val="00120B48"/>
    <w:pPr>
      <w:spacing w:line="500" w:lineRule="exact"/>
      <w:ind w:firstLineChars="200" w:firstLine="200"/>
      <w:jc w:val="left"/>
    </w:pPr>
    <w:rPr>
      <w:rFonts w:ascii="Times New Roman" w:eastAsia="仿宋_GB2312" w:hAnsi="Times New Roman"/>
      <w:color w:val="000000"/>
      <w:sz w:val="28"/>
      <w:szCs w:val="24"/>
    </w:rPr>
  </w:style>
  <w:style w:type="paragraph" w:customStyle="1" w:styleId="CharCharCharCharCharCharCharCharCharCharChar1CharCharCharCharCharCharChar2">
    <w:name w:val="Char Char Char Char Char Char Char Char Char Char Char1 Char Char Char Char Char Char Char2"/>
    <w:basedOn w:val="aa"/>
    <w:uiPriority w:val="99"/>
    <w:qFormat/>
    <w:rsid w:val="00120B48"/>
    <w:pPr>
      <w:widowControl/>
      <w:jc w:val="left"/>
    </w:pPr>
    <w:rPr>
      <w:rFonts w:ascii="宋体" w:hAnsi="宋体" w:cs="宋体"/>
      <w:kern w:val="0"/>
      <w:sz w:val="24"/>
      <w:szCs w:val="24"/>
    </w:rPr>
  </w:style>
  <w:style w:type="paragraph" w:customStyle="1" w:styleId="CharCharCharCharCharCharChar13">
    <w:name w:val="Char Char Char Char Char Char Char13"/>
    <w:basedOn w:val="aa"/>
    <w:uiPriority w:val="99"/>
    <w:qFormat/>
    <w:rsid w:val="00120B48"/>
    <w:pPr>
      <w:widowControl/>
      <w:jc w:val="left"/>
    </w:pPr>
    <w:rPr>
      <w:rFonts w:ascii="宋体" w:hAnsi="宋体" w:cs="宋体"/>
      <w:kern w:val="0"/>
      <w:sz w:val="24"/>
      <w:szCs w:val="24"/>
    </w:rPr>
  </w:style>
  <w:style w:type="paragraph" w:customStyle="1" w:styleId="CharCharCharCharCharCharCharCharChar1CharCharCharCharCharChar4">
    <w:name w:val="Char Char Char Char Char Char Char Char Char1 Char Char Char Char Char Char4"/>
    <w:basedOn w:val="aa"/>
    <w:uiPriority w:val="99"/>
    <w:qFormat/>
    <w:rsid w:val="00120B48"/>
    <w:pPr>
      <w:widowControl/>
      <w:jc w:val="left"/>
    </w:pPr>
    <w:rPr>
      <w:rFonts w:ascii="宋体" w:hAnsi="宋体" w:cs="宋体"/>
      <w:kern w:val="0"/>
      <w:sz w:val="24"/>
      <w:szCs w:val="21"/>
    </w:rPr>
  </w:style>
  <w:style w:type="paragraph" w:customStyle="1" w:styleId="CharCharChar1CharCharCharCharCharCharCharCharCharCharCharCharCharCharChar1CharCharCharCharCharCharCharCharCharCharCharCharCharCharCharCharCharCharCharCharCharCharCharCharCharCharCharCharCharChar4">
    <w:name w:val="Char Char Char1 Char Char Char Char Char Char Char Char Char Char Char Char Char Char Char1 Char Char Char Char Char Char Char Char Char Char Char Char Char Char Char Char Char Char Char Char Char Char Char Char Char Char Char Char Char Char4"/>
    <w:basedOn w:val="aa"/>
    <w:uiPriority w:val="99"/>
    <w:qFormat/>
    <w:rsid w:val="00120B48"/>
    <w:pPr>
      <w:widowControl/>
      <w:spacing w:line="240" w:lineRule="exact"/>
      <w:ind w:firstLineChars="200" w:firstLine="200"/>
      <w:jc w:val="left"/>
    </w:pPr>
    <w:rPr>
      <w:rFonts w:ascii="宋体" w:hAnsi="宋体" w:cs="宋体"/>
      <w:kern w:val="0"/>
      <w:sz w:val="28"/>
      <w:szCs w:val="28"/>
    </w:rPr>
  </w:style>
  <w:style w:type="paragraph" w:customStyle="1" w:styleId="CM45">
    <w:name w:val="CM45"/>
    <w:basedOn w:val="Default"/>
    <w:next w:val="Default"/>
    <w:uiPriority w:val="99"/>
    <w:qFormat/>
    <w:rsid w:val="00120B48"/>
    <w:pPr>
      <w:spacing w:line="436" w:lineRule="atLeast"/>
    </w:pPr>
    <w:rPr>
      <w:rFonts w:hAnsi="Calibri" w:cs="Times New Roman"/>
      <w:color w:val="auto"/>
    </w:rPr>
  </w:style>
  <w:style w:type="paragraph" w:customStyle="1" w:styleId="CharCharCharCharCharCharCharCharCharCharChar1CharCharCharChar2">
    <w:name w:val="Char Char Char Char Char Char Char Char Char Char Char1 Char Char Char Char2"/>
    <w:basedOn w:val="aa"/>
    <w:uiPriority w:val="99"/>
    <w:qFormat/>
    <w:rsid w:val="00120B48"/>
    <w:rPr>
      <w:rFonts w:ascii="Times New Roman" w:hAnsi="Times New Roman"/>
      <w:sz w:val="24"/>
      <w:szCs w:val="24"/>
    </w:rPr>
  </w:style>
  <w:style w:type="paragraph" w:customStyle="1" w:styleId="21ff">
    <w:name w:val="电子邮件签名21"/>
    <w:basedOn w:val="aa"/>
    <w:uiPriority w:val="99"/>
    <w:qFormat/>
    <w:rsid w:val="00120B48"/>
    <w:pPr>
      <w:ind w:firstLineChars="200" w:firstLine="200"/>
    </w:pPr>
    <w:rPr>
      <w:rFonts w:ascii="Times New Roman" w:hAnsi="Times New Roman"/>
      <w:szCs w:val="24"/>
    </w:rPr>
  </w:style>
  <w:style w:type="paragraph" w:customStyle="1" w:styleId="CharCharCharCharCharCharCharCharCharCharChar1CharCharCharChar1">
    <w:name w:val="Char Char Char Char Char Char Char Char Char Char Char1 Char Char Char Char1"/>
    <w:basedOn w:val="aa"/>
    <w:uiPriority w:val="99"/>
    <w:qFormat/>
    <w:rsid w:val="00120B48"/>
    <w:rPr>
      <w:rFonts w:ascii="Times New Roman" w:hAnsi="Times New Roman"/>
      <w:sz w:val="24"/>
      <w:szCs w:val="24"/>
    </w:rPr>
  </w:style>
  <w:style w:type="paragraph" w:customStyle="1" w:styleId="CharCharCharCharCharCharCharCharChar1CharCharCharChar8">
    <w:name w:val="Char Char Char Char Char Char Char Char Char1 Char Char Char Char8"/>
    <w:basedOn w:val="aa"/>
    <w:uiPriority w:val="99"/>
    <w:qFormat/>
    <w:rsid w:val="00120B48"/>
    <w:rPr>
      <w:rFonts w:ascii="Times New Roman" w:hAnsi="Times New Roman"/>
      <w:szCs w:val="21"/>
    </w:rPr>
  </w:style>
  <w:style w:type="paragraph" w:customStyle="1" w:styleId="z-30">
    <w:name w:val="z-窗体顶端3"/>
    <w:basedOn w:val="aa"/>
    <w:next w:val="aa"/>
    <w:uiPriority w:val="99"/>
    <w:qFormat/>
    <w:rsid w:val="00120B48"/>
    <w:pPr>
      <w:pBdr>
        <w:bottom w:val="single" w:sz="6" w:space="1" w:color="auto"/>
      </w:pBdr>
      <w:adjustRightInd w:val="0"/>
      <w:snapToGrid w:val="0"/>
      <w:spacing w:line="300" w:lineRule="auto"/>
      <w:jc w:val="center"/>
    </w:pPr>
    <w:rPr>
      <w:rFonts w:ascii="Arial" w:eastAsia="仿宋_GB2312" w:hAnsi="Arial" w:cs="Arial"/>
      <w:vanish/>
      <w:sz w:val="16"/>
      <w:szCs w:val="16"/>
    </w:rPr>
  </w:style>
  <w:style w:type="paragraph" w:customStyle="1" w:styleId="CharChar3CharCharCharChar5">
    <w:name w:val="Char Char3 Char Char Char Char5"/>
    <w:basedOn w:val="aa"/>
    <w:uiPriority w:val="99"/>
    <w:qFormat/>
    <w:rsid w:val="00120B48"/>
    <w:pPr>
      <w:widowControl/>
      <w:spacing w:after="160" w:line="240" w:lineRule="exact"/>
      <w:jc w:val="left"/>
    </w:pPr>
    <w:rPr>
      <w:rFonts w:ascii="Verdana" w:hAnsi="Verdana" w:cs="宋体"/>
      <w:kern w:val="0"/>
      <w:sz w:val="20"/>
      <w:szCs w:val="24"/>
      <w:lang w:eastAsia="en-US"/>
    </w:rPr>
  </w:style>
  <w:style w:type="paragraph" w:customStyle="1" w:styleId="CharCharCharCharCharCharCharCharCharCharChar1CharCharCharCharCharChar1Char2">
    <w:name w:val="Char Char Char Char Char Char Char Char Char Char Char1 Char Char Char Char Char Char1 Char2"/>
    <w:basedOn w:val="aa"/>
    <w:uiPriority w:val="99"/>
    <w:qFormat/>
    <w:rsid w:val="00120B48"/>
    <w:rPr>
      <w:rFonts w:ascii="Times New Roman" w:hAnsi="Times New Roman"/>
      <w:sz w:val="24"/>
      <w:szCs w:val="24"/>
    </w:rPr>
  </w:style>
  <w:style w:type="paragraph" w:customStyle="1" w:styleId="2212">
    <w:name w:val="列表 221"/>
    <w:basedOn w:val="aa"/>
    <w:uiPriority w:val="99"/>
    <w:qFormat/>
    <w:rsid w:val="00120B48"/>
    <w:pPr>
      <w:ind w:leftChars="200" w:left="100" w:hangingChars="200" w:hanging="200"/>
    </w:pPr>
    <w:rPr>
      <w:rFonts w:ascii="Times New Roman" w:hAnsi="Times New Roman"/>
      <w:szCs w:val="24"/>
    </w:rPr>
  </w:style>
  <w:style w:type="paragraph" w:customStyle="1" w:styleId="Char160">
    <w:name w:val="Char16"/>
    <w:basedOn w:val="aa"/>
    <w:uiPriority w:val="99"/>
    <w:qFormat/>
    <w:rsid w:val="00120B48"/>
    <w:rPr>
      <w:rFonts w:ascii="Times New Roman" w:hAnsi="Times New Roman"/>
      <w:szCs w:val="21"/>
    </w:rPr>
  </w:style>
  <w:style w:type="paragraph" w:customStyle="1" w:styleId="Char250">
    <w:name w:val="Char25"/>
    <w:basedOn w:val="aa"/>
    <w:uiPriority w:val="99"/>
    <w:qFormat/>
    <w:rsid w:val="00120B48"/>
    <w:pPr>
      <w:widowControl/>
      <w:spacing w:line="240" w:lineRule="exact"/>
      <w:ind w:firstLineChars="200" w:firstLine="200"/>
      <w:jc w:val="left"/>
    </w:pPr>
    <w:rPr>
      <w:rFonts w:ascii="宋体" w:hAnsi="宋体" w:cs="宋体"/>
      <w:kern w:val="0"/>
      <w:sz w:val="28"/>
      <w:szCs w:val="28"/>
    </w:rPr>
  </w:style>
  <w:style w:type="paragraph" w:customStyle="1" w:styleId="CM28">
    <w:name w:val="CM28"/>
    <w:basedOn w:val="Default"/>
    <w:next w:val="Default"/>
    <w:uiPriority w:val="99"/>
    <w:qFormat/>
    <w:rsid w:val="00120B48"/>
    <w:pPr>
      <w:spacing w:line="438" w:lineRule="atLeast"/>
    </w:pPr>
    <w:rPr>
      <w:rFonts w:hAnsi="Calibri" w:cs="Times New Roman"/>
      <w:color w:val="auto"/>
    </w:rPr>
  </w:style>
  <w:style w:type="paragraph" w:customStyle="1" w:styleId="CharCharCharCharCharCharCharCharCharCharChar1CharCharCharCharCharChar12">
    <w:name w:val="Char Char Char Char Char Char Char Char Char Char Char1 Char Char Char Char Char Char12"/>
    <w:basedOn w:val="aa"/>
    <w:uiPriority w:val="99"/>
    <w:qFormat/>
    <w:rsid w:val="00120B48"/>
    <w:rPr>
      <w:rFonts w:ascii="Times New Roman" w:hAnsi="Times New Roman"/>
      <w:sz w:val="24"/>
      <w:szCs w:val="24"/>
    </w:rPr>
  </w:style>
  <w:style w:type="paragraph" w:customStyle="1" w:styleId="3210">
    <w:name w:val="列表接续 321"/>
    <w:basedOn w:val="aa"/>
    <w:uiPriority w:val="99"/>
    <w:qFormat/>
    <w:rsid w:val="00120B48"/>
    <w:pPr>
      <w:spacing w:after="120"/>
      <w:ind w:leftChars="600" w:left="1260" w:firstLineChars="200" w:firstLine="200"/>
    </w:pPr>
    <w:rPr>
      <w:rFonts w:ascii="Times New Roman" w:hAnsi="Times New Roman"/>
      <w:szCs w:val="24"/>
    </w:rPr>
  </w:style>
  <w:style w:type="paragraph" w:customStyle="1" w:styleId="4ff8">
    <w:name w:val="正文首行缩进4"/>
    <w:basedOn w:val="affe"/>
    <w:uiPriority w:val="99"/>
    <w:qFormat/>
    <w:rsid w:val="00120B48"/>
    <w:pPr>
      <w:adjustRightInd w:val="0"/>
      <w:snapToGrid w:val="0"/>
      <w:spacing w:line="312" w:lineRule="auto"/>
      <w:ind w:firstLineChars="100" w:firstLine="420"/>
    </w:pPr>
    <w:rPr>
      <w:rFonts w:ascii="仿宋_GB2312" w:eastAsia="仿宋_GB2312"/>
      <w:kern w:val="0"/>
      <w:sz w:val="28"/>
    </w:rPr>
  </w:style>
  <w:style w:type="paragraph" w:customStyle="1" w:styleId="3fffe">
    <w:name w:val="称呼3"/>
    <w:basedOn w:val="aa"/>
    <w:next w:val="4ff8"/>
    <w:uiPriority w:val="99"/>
    <w:qFormat/>
    <w:rsid w:val="00120B48"/>
    <w:rPr>
      <w:rFonts w:ascii="Times New Roman" w:hAnsi="Times New Roman"/>
      <w:b/>
      <w:sz w:val="28"/>
      <w:szCs w:val="24"/>
    </w:rPr>
  </w:style>
  <w:style w:type="paragraph" w:customStyle="1" w:styleId="affffffffffffffffffffffffffffffff5">
    <w:name w:val="题注表"/>
    <w:basedOn w:val="aa"/>
    <w:next w:val="aa"/>
    <w:uiPriority w:val="99"/>
    <w:qFormat/>
    <w:rsid w:val="00120B48"/>
    <w:pPr>
      <w:widowControl/>
      <w:tabs>
        <w:tab w:val="center" w:pos="3780"/>
        <w:tab w:val="left" w:pos="7200"/>
      </w:tabs>
      <w:adjustRightInd w:val="0"/>
      <w:snapToGrid w:val="0"/>
      <w:spacing w:after="40" w:line="360" w:lineRule="atLeast"/>
      <w:ind w:firstLineChars="200" w:firstLine="561"/>
      <w:jc w:val="center"/>
    </w:pPr>
    <w:rPr>
      <w:rFonts w:ascii="Arial" w:eastAsia="黑体" w:hAnsi="Arial" w:cs="宋体"/>
      <w:kern w:val="0"/>
      <w:sz w:val="28"/>
      <w:szCs w:val="24"/>
    </w:rPr>
  </w:style>
  <w:style w:type="paragraph" w:customStyle="1" w:styleId="CharCharCharCharCharCharCharCharCharCharCharCharCharCharCharCharCharCharCharCharCharCharCharCharCharCharCharCharCharCharCharCharChar1CharCharCharCharCharChar2">
    <w:name w:val="Char Char Char Char Char Char Char Char Char Char Char Char Char Char Char Char Char Char Char Char Char Char Char Char Char Char Char Char Char Char Char Char Char1 Char Char Char Char Char Char2"/>
    <w:basedOn w:val="aa"/>
    <w:uiPriority w:val="99"/>
    <w:qFormat/>
    <w:rsid w:val="00120B48"/>
    <w:rPr>
      <w:rFonts w:ascii="Times New Roman" w:hAnsi="Times New Roman"/>
      <w:sz w:val="24"/>
      <w:szCs w:val="24"/>
    </w:rPr>
  </w:style>
  <w:style w:type="paragraph" w:customStyle="1" w:styleId="z-21">
    <w:name w:val="z-窗体底端21"/>
    <w:basedOn w:val="aa"/>
    <w:next w:val="aa"/>
    <w:uiPriority w:val="99"/>
    <w:qFormat/>
    <w:rsid w:val="00120B48"/>
    <w:pPr>
      <w:pBdr>
        <w:top w:val="single" w:sz="6" w:space="1" w:color="auto"/>
      </w:pBdr>
      <w:adjustRightInd w:val="0"/>
      <w:snapToGrid w:val="0"/>
      <w:spacing w:line="300" w:lineRule="auto"/>
      <w:jc w:val="center"/>
    </w:pPr>
    <w:rPr>
      <w:rFonts w:ascii="Arial" w:eastAsia="仿宋_GB2312" w:hAnsi="Arial" w:cs="Arial"/>
      <w:vanish/>
      <w:sz w:val="16"/>
      <w:szCs w:val="16"/>
    </w:rPr>
  </w:style>
  <w:style w:type="paragraph" w:customStyle="1" w:styleId="CharChar29">
    <w:name w:val="Char Char29"/>
    <w:basedOn w:val="aa"/>
    <w:uiPriority w:val="99"/>
    <w:qFormat/>
    <w:rsid w:val="00120B48"/>
    <w:pPr>
      <w:tabs>
        <w:tab w:val="left" w:pos="360"/>
      </w:tabs>
      <w:snapToGrid w:val="0"/>
      <w:spacing w:line="360" w:lineRule="auto"/>
    </w:pPr>
    <w:rPr>
      <w:rFonts w:ascii="Times New Roman" w:eastAsia="仿宋_GB2312" w:hAnsi="Times New Roman" w:cs="宋体"/>
      <w:sz w:val="24"/>
      <w:szCs w:val="24"/>
    </w:rPr>
  </w:style>
  <w:style w:type="paragraph" w:customStyle="1" w:styleId="146">
    <w:name w:val="正文文本缩进14"/>
    <w:basedOn w:val="aa"/>
    <w:uiPriority w:val="99"/>
    <w:qFormat/>
    <w:rsid w:val="00120B48"/>
    <w:pPr>
      <w:widowControl/>
      <w:spacing w:after="120"/>
      <w:ind w:leftChars="200" w:left="420"/>
      <w:jc w:val="left"/>
    </w:pPr>
    <w:rPr>
      <w:rFonts w:ascii="仿宋_GB2312" w:eastAsia="仿宋_GB2312" w:hAnsi="宋体"/>
      <w:sz w:val="28"/>
      <w:szCs w:val="24"/>
    </w:rPr>
  </w:style>
  <w:style w:type="paragraph" w:customStyle="1" w:styleId="813">
    <w:name w:val="索引 81"/>
    <w:basedOn w:val="aa"/>
    <w:next w:val="aa"/>
    <w:uiPriority w:val="99"/>
    <w:qFormat/>
    <w:rsid w:val="00120B48"/>
    <w:pPr>
      <w:widowControl/>
      <w:adjustRightInd w:val="0"/>
      <w:spacing w:line="312" w:lineRule="atLeast"/>
      <w:ind w:left="2940"/>
      <w:jc w:val="left"/>
    </w:pPr>
    <w:rPr>
      <w:rFonts w:ascii="仿宋_GB2312" w:eastAsia="仿宋_GB2312" w:hAnsi="Courier New" w:cs="宋体"/>
      <w:kern w:val="0"/>
      <w:sz w:val="28"/>
      <w:szCs w:val="24"/>
    </w:rPr>
  </w:style>
  <w:style w:type="paragraph" w:customStyle="1" w:styleId="CharCharChar12">
    <w:name w:val="Char Char Char12"/>
    <w:basedOn w:val="aa"/>
    <w:uiPriority w:val="99"/>
    <w:qFormat/>
    <w:rsid w:val="00120B48"/>
    <w:rPr>
      <w:rFonts w:ascii="Times New Roman" w:hAnsi="Times New Roman"/>
      <w:sz w:val="24"/>
      <w:szCs w:val="24"/>
    </w:rPr>
  </w:style>
  <w:style w:type="paragraph" w:customStyle="1" w:styleId="2fffffffa">
    <w:name w:val="结束语2"/>
    <w:basedOn w:val="aa"/>
    <w:uiPriority w:val="99"/>
    <w:qFormat/>
    <w:rsid w:val="00120B48"/>
    <w:pPr>
      <w:ind w:leftChars="2100" w:left="100" w:firstLineChars="200" w:firstLine="200"/>
    </w:pPr>
    <w:rPr>
      <w:rFonts w:ascii="Times New Roman" w:hAnsi="Times New Roman"/>
      <w:szCs w:val="24"/>
    </w:rPr>
  </w:style>
  <w:style w:type="paragraph" w:customStyle="1" w:styleId="Style204">
    <w:name w:val="_Style 204"/>
    <w:basedOn w:val="aa"/>
    <w:uiPriority w:val="99"/>
    <w:qFormat/>
    <w:rsid w:val="00120B48"/>
    <w:pPr>
      <w:widowControl/>
      <w:spacing w:line="300" w:lineRule="auto"/>
      <w:ind w:firstLineChars="200" w:firstLine="200"/>
    </w:pPr>
    <w:rPr>
      <w:rFonts w:ascii="Times New Roman" w:hAnsi="Times New Roman"/>
      <w:szCs w:val="20"/>
    </w:rPr>
  </w:style>
  <w:style w:type="paragraph" w:customStyle="1" w:styleId="4ff9">
    <w:name w:val="文档结构图4"/>
    <w:basedOn w:val="aa"/>
    <w:uiPriority w:val="99"/>
    <w:qFormat/>
    <w:rsid w:val="00120B48"/>
    <w:pPr>
      <w:widowControl/>
      <w:shd w:val="clear" w:color="auto" w:fill="000080"/>
      <w:jc w:val="left"/>
    </w:pPr>
    <w:rPr>
      <w:rFonts w:ascii="宋体" w:hAnsi="宋体"/>
      <w:szCs w:val="24"/>
    </w:rPr>
  </w:style>
  <w:style w:type="paragraph" w:customStyle="1" w:styleId="Char44">
    <w:name w:val="Char44"/>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13">
    <w:name w:val="Char Char Char Char Char Char Char Char Char Char13"/>
    <w:basedOn w:val="aa"/>
    <w:uiPriority w:val="99"/>
    <w:qFormat/>
    <w:rsid w:val="00120B48"/>
    <w:pPr>
      <w:widowControl/>
      <w:jc w:val="left"/>
    </w:pPr>
    <w:rPr>
      <w:rFonts w:ascii="宋体" w:hAnsi="宋体" w:cs="宋体"/>
      <w:kern w:val="0"/>
      <w:sz w:val="24"/>
      <w:szCs w:val="24"/>
    </w:rPr>
  </w:style>
  <w:style w:type="paragraph" w:customStyle="1" w:styleId="31f7">
    <w:name w:val="文本块31"/>
    <w:basedOn w:val="aa"/>
    <w:uiPriority w:val="99"/>
    <w:qFormat/>
    <w:rsid w:val="00120B48"/>
    <w:pPr>
      <w:spacing w:line="360" w:lineRule="auto"/>
      <w:ind w:left="13" w:right="-40" w:firstLineChars="200" w:firstLine="480"/>
    </w:pPr>
    <w:rPr>
      <w:rFonts w:ascii="DFKai-SB" w:hAnsi="PMingLiU"/>
      <w:sz w:val="24"/>
      <w:szCs w:val="24"/>
    </w:rPr>
  </w:style>
  <w:style w:type="paragraph" w:customStyle="1" w:styleId="Char1CharCharCharCharCharChar5">
    <w:name w:val="Char1 Char Char Char Char Char Char5"/>
    <w:basedOn w:val="aa"/>
    <w:uiPriority w:val="99"/>
    <w:qFormat/>
    <w:rsid w:val="00120B48"/>
    <w:pPr>
      <w:widowControl/>
      <w:jc w:val="left"/>
    </w:pPr>
    <w:rPr>
      <w:rFonts w:ascii="Tahoma" w:hAnsi="Tahoma" w:cs="宋体"/>
      <w:kern w:val="0"/>
      <w:sz w:val="24"/>
      <w:szCs w:val="24"/>
    </w:rPr>
  </w:style>
  <w:style w:type="paragraph" w:customStyle="1" w:styleId="31f8">
    <w:name w:val="正文文本31"/>
    <w:basedOn w:val="aa"/>
    <w:uiPriority w:val="99"/>
    <w:qFormat/>
    <w:rsid w:val="00120B48"/>
    <w:pPr>
      <w:widowControl/>
      <w:spacing w:after="120"/>
      <w:jc w:val="left"/>
    </w:pPr>
    <w:rPr>
      <w:rFonts w:ascii="宋体" w:hAnsi="宋体" w:cs="宋体"/>
      <w:kern w:val="0"/>
      <w:sz w:val="24"/>
      <w:szCs w:val="24"/>
    </w:rPr>
  </w:style>
  <w:style w:type="paragraph" w:customStyle="1" w:styleId="21ff0">
    <w:name w:val="信息标题21"/>
    <w:basedOn w:val="aa"/>
    <w:uiPriority w:val="99"/>
    <w:qFormat/>
    <w:rsid w:val="00120B4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customStyle="1" w:styleId="4ffa">
    <w:name w:val="注释标题4"/>
    <w:basedOn w:val="aa"/>
    <w:next w:val="aa"/>
    <w:uiPriority w:val="99"/>
    <w:qFormat/>
    <w:rsid w:val="00120B48"/>
    <w:pPr>
      <w:widowControl/>
      <w:jc w:val="center"/>
    </w:pPr>
    <w:rPr>
      <w:rFonts w:ascii="宋体" w:hAnsi="宋体"/>
      <w:szCs w:val="20"/>
    </w:rPr>
  </w:style>
  <w:style w:type="paragraph" w:customStyle="1" w:styleId="CharCharCharCharCharCharCharCharCharChar4">
    <w:name w:val="Char Char Char Char Char Char Char Char Char Char4"/>
    <w:basedOn w:val="aa"/>
    <w:uiPriority w:val="99"/>
    <w:qFormat/>
    <w:rsid w:val="00120B48"/>
    <w:pPr>
      <w:widowControl/>
      <w:jc w:val="left"/>
    </w:pPr>
    <w:rPr>
      <w:rFonts w:ascii="宋体" w:hAnsi="宋体" w:cs="宋体"/>
      <w:kern w:val="0"/>
      <w:sz w:val="24"/>
      <w:szCs w:val="24"/>
    </w:rPr>
  </w:style>
  <w:style w:type="paragraph" w:customStyle="1" w:styleId="CharChar1Char2">
    <w:name w:val="Char Char1 Char2"/>
    <w:basedOn w:val="aa"/>
    <w:uiPriority w:val="99"/>
    <w:qFormat/>
    <w:rsid w:val="00120B48"/>
    <w:pPr>
      <w:widowControl/>
      <w:jc w:val="left"/>
    </w:pPr>
    <w:rPr>
      <w:rFonts w:ascii="宋体" w:hAnsi="宋体" w:cs="宋体"/>
      <w:kern w:val="0"/>
      <w:sz w:val="24"/>
      <w:szCs w:val="24"/>
    </w:rPr>
  </w:style>
  <w:style w:type="paragraph" w:customStyle="1" w:styleId="Instll7">
    <w:name w:val="InstÀÀll7"/>
    <w:uiPriority w:val="99"/>
    <w:qFormat/>
    <w:rsid w:val="00120B48"/>
    <w:pPr>
      <w:tabs>
        <w:tab w:val="left" w:pos="-720"/>
      </w:tabs>
      <w:suppressAutoHyphens/>
      <w:jc w:val="both"/>
    </w:pPr>
    <w:rPr>
      <w:rFonts w:ascii="Courier" w:hAnsi="Courier"/>
      <w:spacing w:val="-3"/>
      <w:sz w:val="24"/>
    </w:rPr>
  </w:style>
  <w:style w:type="paragraph" w:customStyle="1" w:styleId="1210">
    <w:name w:val="索引 121"/>
    <w:basedOn w:val="aa"/>
    <w:next w:val="aa"/>
    <w:uiPriority w:val="99"/>
    <w:qFormat/>
    <w:rsid w:val="00120B48"/>
    <w:pPr>
      <w:spacing w:line="300" w:lineRule="auto"/>
      <w:ind w:firstLineChars="200" w:firstLine="200"/>
      <w:jc w:val="center"/>
    </w:pPr>
    <w:rPr>
      <w:rFonts w:ascii="仿宋_GB2312" w:hAnsi="Times New Roman"/>
      <w:color w:val="FF0000"/>
      <w:szCs w:val="24"/>
    </w:rPr>
  </w:style>
  <w:style w:type="paragraph" w:customStyle="1" w:styleId="CharCharCharCharCharCharCharCharCharCharCharCharCharCharChar4">
    <w:name w:val="Char Char Char Char Char Char Char Char Char Char Char Char Char Char Char4"/>
    <w:basedOn w:val="aa"/>
    <w:uiPriority w:val="99"/>
    <w:qFormat/>
    <w:rsid w:val="00120B48"/>
    <w:pPr>
      <w:widowControl/>
      <w:jc w:val="left"/>
    </w:pPr>
    <w:rPr>
      <w:rFonts w:ascii="宋体" w:hAnsi="宋体" w:cs="宋体"/>
      <w:kern w:val="0"/>
      <w:sz w:val="24"/>
      <w:szCs w:val="24"/>
    </w:rPr>
  </w:style>
  <w:style w:type="paragraph" w:customStyle="1" w:styleId="Char3CharCharCharCharCharCharCharCharChar4">
    <w:name w:val="Char3 Char Char Char Char Char Char Char Char Char4"/>
    <w:basedOn w:val="aa"/>
    <w:uiPriority w:val="99"/>
    <w:qFormat/>
    <w:rsid w:val="00120B48"/>
    <w:pPr>
      <w:widowControl/>
      <w:jc w:val="left"/>
    </w:pPr>
    <w:rPr>
      <w:rFonts w:ascii="宋体" w:hAnsi="宋体" w:cs="宋体"/>
      <w:kern w:val="0"/>
      <w:sz w:val="24"/>
      <w:szCs w:val="21"/>
    </w:rPr>
  </w:style>
  <w:style w:type="paragraph" w:customStyle="1" w:styleId="31f9">
    <w:name w:val="列表31"/>
    <w:basedOn w:val="aa"/>
    <w:uiPriority w:val="99"/>
    <w:qFormat/>
    <w:rsid w:val="00120B48"/>
    <w:pPr>
      <w:spacing w:line="360" w:lineRule="exact"/>
      <w:ind w:firstLineChars="200" w:firstLine="200"/>
      <w:jc w:val="center"/>
    </w:pPr>
    <w:rPr>
      <w:rFonts w:ascii="仿宋_GB2312" w:eastAsia="仿宋_GB2312" w:hAnsi="Times New Roman"/>
      <w:sz w:val="28"/>
      <w:szCs w:val="20"/>
    </w:rPr>
  </w:style>
  <w:style w:type="paragraph" w:customStyle="1" w:styleId="CharCharCharCharCharChar1Char1">
    <w:name w:val="Char Char Char Char Char Char1 Char1"/>
    <w:basedOn w:val="aa"/>
    <w:uiPriority w:val="99"/>
    <w:qFormat/>
    <w:rsid w:val="00120B48"/>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CharCharCharCharCharChar1CharCharCharCharCharCharCharCharCharCharCharCharChar4">
    <w:name w:val="Char Char Char Char Char Char Char Char Char Char Char Char Char Char Char1 Char Char Char Char Char Char Char Char Char Char Char Char Char4"/>
    <w:basedOn w:val="aa"/>
    <w:uiPriority w:val="99"/>
    <w:qFormat/>
    <w:rsid w:val="00120B48"/>
    <w:pPr>
      <w:widowControl/>
      <w:autoSpaceDE w:val="0"/>
      <w:autoSpaceDN w:val="0"/>
      <w:adjustRightInd w:val="0"/>
      <w:snapToGrid w:val="0"/>
      <w:spacing w:before="50" w:after="50" w:line="360" w:lineRule="auto"/>
      <w:ind w:firstLineChars="200" w:firstLine="560"/>
      <w:jc w:val="left"/>
    </w:pPr>
    <w:rPr>
      <w:rFonts w:ascii="宋体" w:hAnsi="宋体" w:cs="宋体"/>
      <w:color w:val="000000"/>
      <w:kern w:val="0"/>
      <w:sz w:val="24"/>
      <w:szCs w:val="24"/>
    </w:rPr>
  </w:style>
  <w:style w:type="paragraph" w:customStyle="1" w:styleId="CharCharCharCharCharCharCharChar1CharCharCharCharCharCharCharCharCharCharCharChar2">
    <w:name w:val="Char Char Char Char Char Char Char Char1 Char Char Char Char Char Char Char Char Char Char Char Char2"/>
    <w:basedOn w:val="aa"/>
    <w:uiPriority w:val="99"/>
    <w:qFormat/>
    <w:rsid w:val="00120B48"/>
    <w:rPr>
      <w:rFonts w:ascii="Times New Roman" w:hAnsi="Times New Roman"/>
      <w:sz w:val="24"/>
      <w:szCs w:val="24"/>
    </w:rPr>
  </w:style>
  <w:style w:type="paragraph" w:customStyle="1" w:styleId="CharCharCharCharCharCharCharCharCharCharChar1CharCharCharCharCharChar1Char1">
    <w:name w:val="Char Char Char Char Char Char Char Char Char Char Char1 Char Char Char Char Char Char1 Char1"/>
    <w:basedOn w:val="aa"/>
    <w:uiPriority w:val="99"/>
    <w:qFormat/>
    <w:rsid w:val="00120B48"/>
    <w:rPr>
      <w:rFonts w:ascii="Times New Roman" w:hAnsi="Times New Roman"/>
      <w:sz w:val="24"/>
      <w:szCs w:val="24"/>
    </w:rPr>
  </w:style>
  <w:style w:type="paragraph" w:customStyle="1" w:styleId="340">
    <w:name w:val="正文文本缩进 34"/>
    <w:basedOn w:val="aa"/>
    <w:uiPriority w:val="99"/>
    <w:qFormat/>
    <w:rsid w:val="00120B48"/>
    <w:pPr>
      <w:widowControl/>
      <w:spacing w:after="120"/>
      <w:ind w:leftChars="200" w:left="420"/>
      <w:jc w:val="left"/>
    </w:pPr>
    <w:rPr>
      <w:rFonts w:ascii="Times New Roman" w:hAnsi="Times New Roman"/>
      <w:kern w:val="0"/>
      <w:sz w:val="16"/>
      <w:szCs w:val="16"/>
    </w:rPr>
  </w:style>
  <w:style w:type="paragraph" w:customStyle="1" w:styleId="CharCharChar1CharCharCharCharCharCharCharCharCharChar4">
    <w:name w:val="Char Char Char1 Char Char Char Char Char Char Char Char Char Char4"/>
    <w:basedOn w:val="aa"/>
    <w:uiPriority w:val="99"/>
    <w:qFormat/>
    <w:rsid w:val="00120B48"/>
    <w:pPr>
      <w:widowControl/>
      <w:jc w:val="left"/>
    </w:pPr>
    <w:rPr>
      <w:rFonts w:ascii="宋体" w:hAnsi="宋体" w:cs="宋体"/>
      <w:kern w:val="0"/>
      <w:sz w:val="24"/>
      <w:szCs w:val="21"/>
    </w:rPr>
  </w:style>
  <w:style w:type="paragraph" w:customStyle="1" w:styleId="147">
    <w:name w:val="索引 14"/>
    <w:basedOn w:val="aa"/>
    <w:next w:val="aa"/>
    <w:uiPriority w:val="99"/>
    <w:qFormat/>
    <w:rsid w:val="00120B48"/>
    <w:pPr>
      <w:tabs>
        <w:tab w:val="left" w:pos="5654"/>
      </w:tabs>
      <w:jc w:val="center"/>
    </w:pPr>
    <w:rPr>
      <w:rFonts w:ascii="仿宋_GB2312" w:eastAsia="仿宋_GB2312" w:hAnsi="宋体"/>
      <w:kern w:val="24"/>
      <w:szCs w:val="21"/>
    </w:rPr>
  </w:style>
  <w:style w:type="paragraph" w:customStyle="1" w:styleId="CM24">
    <w:name w:val="CM24"/>
    <w:basedOn w:val="Default"/>
    <w:next w:val="Default"/>
    <w:uiPriority w:val="99"/>
    <w:qFormat/>
    <w:rsid w:val="00120B48"/>
    <w:pPr>
      <w:spacing w:line="436" w:lineRule="atLeast"/>
    </w:pPr>
    <w:rPr>
      <w:rFonts w:hAnsi="Calibri" w:cs="Times New Roman"/>
      <w:color w:val="auto"/>
    </w:rPr>
  </w:style>
  <w:style w:type="paragraph" w:customStyle="1" w:styleId="6f2">
    <w:name w:val="正文文本缩进6"/>
    <w:basedOn w:val="aa"/>
    <w:uiPriority w:val="99"/>
    <w:qFormat/>
    <w:rsid w:val="00120B48"/>
    <w:pPr>
      <w:widowControl/>
      <w:spacing w:after="120" w:line="360" w:lineRule="auto"/>
      <w:ind w:leftChars="200" w:left="420" w:firstLineChars="200" w:firstLine="200"/>
      <w:jc w:val="left"/>
    </w:pPr>
    <w:rPr>
      <w:rFonts w:ascii="宋体" w:hAnsi="宋体" w:cs="宋体"/>
      <w:kern w:val="0"/>
      <w:sz w:val="24"/>
      <w:szCs w:val="24"/>
    </w:rPr>
  </w:style>
  <w:style w:type="paragraph" w:customStyle="1" w:styleId="Char4CharCharCharCharCharChar2">
    <w:name w:val="Char4 Char Char Char Char Char Char2"/>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1"/>
    <w:basedOn w:val="aa"/>
    <w:uiPriority w:val="99"/>
    <w:qFormat/>
    <w:rsid w:val="00120B48"/>
    <w:rPr>
      <w:rFonts w:ascii="Times New Roman" w:hAnsi="Times New Roman"/>
      <w:sz w:val="24"/>
      <w:szCs w:val="24"/>
    </w:rPr>
  </w:style>
  <w:style w:type="paragraph" w:customStyle="1" w:styleId="21ff1">
    <w:name w:val="索引标题21"/>
    <w:basedOn w:val="aa"/>
    <w:next w:val="1210"/>
    <w:uiPriority w:val="99"/>
    <w:qFormat/>
    <w:rsid w:val="00120B48"/>
    <w:rPr>
      <w:rFonts w:ascii="Times New Roman" w:hAnsi="Times New Roman"/>
      <w:szCs w:val="24"/>
    </w:rPr>
  </w:style>
  <w:style w:type="paragraph" w:customStyle="1" w:styleId="99">
    <w:name w:val="日期9"/>
    <w:basedOn w:val="aa"/>
    <w:next w:val="aa"/>
    <w:uiPriority w:val="99"/>
    <w:qFormat/>
    <w:rsid w:val="00120B48"/>
    <w:pPr>
      <w:ind w:leftChars="2500" w:left="100"/>
    </w:pPr>
    <w:rPr>
      <w:rFonts w:ascii="Times New Roman" w:hAnsi="Times New Roman"/>
      <w:sz w:val="28"/>
      <w:szCs w:val="24"/>
    </w:rPr>
  </w:style>
  <w:style w:type="paragraph" w:customStyle="1" w:styleId="5ff4">
    <w:name w:val="页脚5"/>
    <w:basedOn w:val="aa"/>
    <w:uiPriority w:val="99"/>
    <w:qFormat/>
    <w:rsid w:val="00120B48"/>
    <w:pPr>
      <w:widowControl/>
      <w:spacing w:before="100" w:beforeAutospacing="1" w:after="100" w:afterAutospacing="1"/>
      <w:jc w:val="left"/>
    </w:pPr>
    <w:rPr>
      <w:rFonts w:ascii="宋体" w:hAnsi="宋体" w:cs="宋体"/>
      <w:vanish/>
      <w:kern w:val="0"/>
      <w:sz w:val="16"/>
      <w:szCs w:val="16"/>
    </w:rPr>
  </w:style>
  <w:style w:type="paragraph" w:customStyle="1" w:styleId="CharCharCharCharCharCharCharCharCharCharChar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 Char Char Char Char Char Char Char Char Char Char Char5"/>
    <w:basedOn w:val="aa"/>
    <w:uiPriority w:val="99"/>
    <w:qFormat/>
    <w:rsid w:val="00120B48"/>
    <w:pPr>
      <w:widowControl/>
      <w:jc w:val="left"/>
    </w:pPr>
    <w:rPr>
      <w:rFonts w:ascii="宋体" w:hAnsi="宋体" w:cs="宋体"/>
      <w:kern w:val="0"/>
      <w:sz w:val="24"/>
      <w:szCs w:val="24"/>
    </w:rPr>
  </w:style>
  <w:style w:type="paragraph" w:customStyle="1" w:styleId="-Char">
    <w:name w:val="-正文 Char"/>
    <w:basedOn w:val="aa"/>
    <w:uiPriority w:val="99"/>
    <w:qFormat/>
    <w:rsid w:val="00120B48"/>
    <w:pPr>
      <w:widowControl/>
      <w:overflowPunct w:val="0"/>
      <w:autoSpaceDE w:val="0"/>
      <w:autoSpaceDN w:val="0"/>
      <w:adjustRightInd w:val="0"/>
      <w:spacing w:line="360" w:lineRule="auto"/>
      <w:ind w:firstLineChars="200" w:firstLine="200"/>
      <w:jc w:val="left"/>
    </w:pPr>
    <w:rPr>
      <w:rFonts w:ascii="Arial" w:hAnsi="Arial" w:cs="宋体"/>
      <w:kern w:val="0"/>
      <w:sz w:val="24"/>
      <w:szCs w:val="24"/>
    </w:rPr>
  </w:style>
  <w:style w:type="paragraph" w:customStyle="1" w:styleId="6f3">
    <w:name w:val="列出段落6"/>
    <w:basedOn w:val="aa"/>
    <w:uiPriority w:val="99"/>
    <w:qFormat/>
    <w:rsid w:val="00120B48"/>
    <w:pPr>
      <w:widowControl/>
      <w:spacing w:after="200" w:line="276" w:lineRule="auto"/>
      <w:ind w:left="720"/>
      <w:contextualSpacing/>
      <w:jc w:val="left"/>
    </w:pPr>
    <w:rPr>
      <w:rFonts w:cs="宋体"/>
      <w:kern w:val="0"/>
      <w:sz w:val="22"/>
      <w:lang w:eastAsia="en-US"/>
    </w:rPr>
  </w:style>
  <w:style w:type="paragraph" w:customStyle="1" w:styleId="Char37">
    <w:name w:val="Char37"/>
    <w:basedOn w:val="aa"/>
    <w:uiPriority w:val="99"/>
    <w:qFormat/>
    <w:rsid w:val="00120B48"/>
    <w:rPr>
      <w:rFonts w:ascii="Times New Roman" w:hAnsi="Times New Roman"/>
      <w:sz w:val="24"/>
      <w:szCs w:val="24"/>
    </w:rPr>
  </w:style>
  <w:style w:type="paragraph" w:customStyle="1" w:styleId="CharCharCharCharCharCharCharCharCharCharChar1CharCharCharCharCharCharCharCharCharCharCharCharCharCharCharChar1">
    <w:name w:val="Char Char Char Char Char Char Char Char Char Char Char1 Char Char Char Char Char Char Char Char Char Char Char Char Char Char Char Char1"/>
    <w:basedOn w:val="aa"/>
    <w:uiPriority w:val="99"/>
    <w:qFormat/>
    <w:rsid w:val="00120B48"/>
    <w:rPr>
      <w:rFonts w:ascii="Times New Roman" w:hAnsi="Times New Roman"/>
      <w:sz w:val="24"/>
      <w:szCs w:val="24"/>
    </w:rPr>
  </w:style>
  <w:style w:type="paragraph" w:customStyle="1" w:styleId="3ffff">
    <w:name w:val="正文首行缩进3"/>
    <w:basedOn w:val="affe"/>
    <w:uiPriority w:val="99"/>
    <w:qFormat/>
    <w:rsid w:val="00120B48"/>
    <w:pPr>
      <w:ind w:firstLineChars="100" w:firstLine="420"/>
    </w:pPr>
    <w:rPr>
      <w:kern w:val="0"/>
    </w:rPr>
  </w:style>
  <w:style w:type="paragraph" w:customStyle="1" w:styleId="5ff5">
    <w:name w:val="正文首行缩进5"/>
    <w:basedOn w:val="affe"/>
    <w:uiPriority w:val="99"/>
    <w:qFormat/>
    <w:rsid w:val="00120B48"/>
    <w:pPr>
      <w:adjustRightInd w:val="0"/>
      <w:snapToGrid w:val="0"/>
      <w:spacing w:line="312" w:lineRule="auto"/>
      <w:ind w:firstLineChars="100" w:firstLine="420"/>
    </w:pPr>
    <w:rPr>
      <w:rFonts w:ascii="仿宋_GB2312" w:eastAsia="仿宋_GB2312"/>
      <w:kern w:val="0"/>
      <w:sz w:val="28"/>
    </w:rPr>
  </w:style>
  <w:style w:type="paragraph" w:customStyle="1" w:styleId="CharCharCharCharCharCharChar5">
    <w:name w:val="Char Char Char Char Char Char Char5"/>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CharCharCharCharCharCharCharCharCharCharCharCharChar1">
    <w:name w:val="Char Char Char Char Char Char Char Char Char Char Char Char Char Char Char Char Char Char Char Char Char Char Char Char1"/>
    <w:basedOn w:val="aa"/>
    <w:uiPriority w:val="99"/>
    <w:qFormat/>
    <w:rsid w:val="00120B48"/>
    <w:pPr>
      <w:widowControl/>
      <w:jc w:val="left"/>
    </w:pPr>
    <w:rPr>
      <w:rFonts w:ascii="宋体" w:hAnsi="宋体" w:cs="宋体"/>
      <w:kern w:val="0"/>
      <w:sz w:val="24"/>
      <w:szCs w:val="24"/>
    </w:rPr>
  </w:style>
  <w:style w:type="paragraph" w:customStyle="1" w:styleId="21ff2">
    <w:name w:val="寄信人地址21"/>
    <w:basedOn w:val="aa"/>
    <w:uiPriority w:val="99"/>
    <w:qFormat/>
    <w:rsid w:val="00120B48"/>
    <w:pPr>
      <w:snapToGrid w:val="0"/>
      <w:ind w:firstLineChars="200" w:firstLine="200"/>
    </w:pPr>
    <w:rPr>
      <w:rFonts w:ascii="Arial" w:hAnsi="Arial" w:cs="Arial"/>
      <w:szCs w:val="24"/>
    </w:rPr>
  </w:style>
  <w:style w:type="paragraph" w:customStyle="1" w:styleId="3ffff0">
    <w:name w:val="注释标题3"/>
    <w:basedOn w:val="aa"/>
    <w:next w:val="aa"/>
    <w:uiPriority w:val="99"/>
    <w:qFormat/>
    <w:rsid w:val="00120B48"/>
    <w:pPr>
      <w:widowControl/>
      <w:jc w:val="center"/>
    </w:pPr>
    <w:rPr>
      <w:rFonts w:ascii="宋体" w:hAnsi="宋体"/>
      <w:szCs w:val="20"/>
    </w:rPr>
  </w:style>
  <w:style w:type="paragraph" w:customStyle="1" w:styleId="CharChar1Char4">
    <w:name w:val="Char Char1 Char4"/>
    <w:basedOn w:val="aa"/>
    <w:uiPriority w:val="99"/>
    <w:qFormat/>
    <w:rsid w:val="00120B48"/>
    <w:pPr>
      <w:widowControl/>
      <w:jc w:val="left"/>
    </w:pPr>
    <w:rPr>
      <w:rFonts w:ascii="宋体" w:hAnsi="宋体" w:cs="宋体"/>
      <w:kern w:val="0"/>
      <w:sz w:val="24"/>
      <w:szCs w:val="24"/>
    </w:rPr>
  </w:style>
  <w:style w:type="paragraph" w:customStyle="1" w:styleId="12ff5">
    <w:name w:val="正文文本缩进12"/>
    <w:basedOn w:val="aa"/>
    <w:uiPriority w:val="99"/>
    <w:qFormat/>
    <w:rsid w:val="00120B48"/>
    <w:pPr>
      <w:spacing w:after="120" w:line="360" w:lineRule="auto"/>
      <w:ind w:leftChars="200" w:left="420" w:firstLineChars="200" w:firstLine="200"/>
    </w:pPr>
    <w:rPr>
      <w:rFonts w:ascii="Times New Roman" w:hAnsi="Times New Roman"/>
      <w:sz w:val="24"/>
      <w:szCs w:val="24"/>
    </w:rPr>
  </w:style>
  <w:style w:type="paragraph" w:customStyle="1" w:styleId="Char45">
    <w:name w:val="Char45"/>
    <w:basedOn w:val="aa"/>
    <w:uiPriority w:val="99"/>
    <w:qFormat/>
    <w:rsid w:val="00120B48"/>
    <w:pPr>
      <w:widowControl/>
      <w:jc w:val="left"/>
    </w:pPr>
    <w:rPr>
      <w:rFonts w:ascii="宋体" w:hAnsi="宋体" w:cs="宋体"/>
      <w:kern w:val="0"/>
      <w:sz w:val="24"/>
      <w:szCs w:val="24"/>
    </w:rPr>
  </w:style>
  <w:style w:type="paragraph" w:customStyle="1" w:styleId="32f2">
    <w:name w:val="正文文本32"/>
    <w:basedOn w:val="aa"/>
    <w:uiPriority w:val="99"/>
    <w:qFormat/>
    <w:rsid w:val="00120B48"/>
    <w:pPr>
      <w:spacing w:after="120" w:line="500" w:lineRule="exact"/>
      <w:ind w:firstLineChars="200" w:firstLine="200"/>
      <w:jc w:val="left"/>
    </w:pPr>
    <w:rPr>
      <w:rFonts w:ascii="Times New Roman" w:eastAsia="仿宋_GB2312" w:hAnsi="Times New Roman"/>
      <w:color w:val="000000"/>
      <w:sz w:val="28"/>
      <w:szCs w:val="20"/>
    </w:rPr>
  </w:style>
  <w:style w:type="paragraph" w:customStyle="1" w:styleId="10a">
    <w:name w:val="正文文本缩进10"/>
    <w:basedOn w:val="aa"/>
    <w:uiPriority w:val="99"/>
    <w:qFormat/>
    <w:rsid w:val="00120B48"/>
    <w:pPr>
      <w:spacing w:line="360" w:lineRule="auto"/>
      <w:ind w:firstLineChars="200" w:firstLine="560"/>
    </w:pPr>
    <w:rPr>
      <w:rFonts w:ascii="宋体" w:hAnsi="宋体" w:cs="宋体"/>
      <w:kern w:val="0"/>
      <w:sz w:val="24"/>
      <w:szCs w:val="24"/>
    </w:rPr>
  </w:style>
  <w:style w:type="paragraph" w:customStyle="1" w:styleId="341">
    <w:name w:val="正文文本 34"/>
    <w:basedOn w:val="aa"/>
    <w:uiPriority w:val="99"/>
    <w:qFormat/>
    <w:rsid w:val="00120B48"/>
    <w:pPr>
      <w:adjustRightInd w:val="0"/>
      <w:snapToGrid w:val="0"/>
    </w:pPr>
    <w:rPr>
      <w:rFonts w:ascii="仿宋_GB2312" w:eastAsia="仿宋_GB2312" w:hAnsi="Times New Roman"/>
      <w:szCs w:val="24"/>
    </w:rPr>
  </w:style>
  <w:style w:type="paragraph" w:customStyle="1" w:styleId="CM18">
    <w:name w:val="CM18"/>
    <w:basedOn w:val="Default"/>
    <w:next w:val="Default"/>
    <w:uiPriority w:val="99"/>
    <w:qFormat/>
    <w:rsid w:val="00120B48"/>
    <w:pPr>
      <w:spacing w:line="400" w:lineRule="atLeast"/>
    </w:pPr>
    <w:rPr>
      <w:rFonts w:hAnsi="Calibri" w:cs="Times New Roman"/>
      <w:color w:val="auto"/>
    </w:rPr>
  </w:style>
  <w:style w:type="paragraph" w:customStyle="1" w:styleId="13f3">
    <w:name w:val="纯文本13"/>
    <w:basedOn w:val="aa"/>
    <w:uiPriority w:val="99"/>
    <w:qFormat/>
    <w:rsid w:val="00120B48"/>
    <w:pPr>
      <w:adjustRightInd w:val="0"/>
      <w:spacing w:line="500" w:lineRule="exact"/>
      <w:ind w:firstLineChars="200" w:firstLine="200"/>
      <w:jc w:val="left"/>
    </w:pPr>
    <w:rPr>
      <w:rFonts w:ascii="宋体" w:eastAsia="仿宋_GB2312" w:hAnsi="Courier New"/>
      <w:color w:val="000000"/>
      <w:sz w:val="28"/>
      <w:szCs w:val="20"/>
    </w:rPr>
  </w:style>
  <w:style w:type="paragraph" w:customStyle="1" w:styleId="CharCharCharCharCharCharCharCharCharCharChar1CharCharCharCharCharCharCharCharCharCharCharCharCharCharCharChar2">
    <w:name w:val="Char Char Char Char Char Char Char Char Char Char Char1 Char Char Char Char Char Char Char Char Char Char Char Char Char Char Char Char2"/>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a"/>
    <w:uiPriority w:val="99"/>
    <w:qFormat/>
    <w:rsid w:val="00120B48"/>
    <w:rPr>
      <w:rFonts w:ascii="Times New Roman" w:hAnsi="Times New Roman"/>
      <w:sz w:val="24"/>
      <w:szCs w:val="24"/>
    </w:rPr>
  </w:style>
  <w:style w:type="paragraph" w:customStyle="1" w:styleId="3ffff1">
    <w:name w:val="文档结构图3"/>
    <w:basedOn w:val="aa"/>
    <w:uiPriority w:val="99"/>
    <w:qFormat/>
    <w:rsid w:val="00120B48"/>
    <w:pPr>
      <w:widowControl/>
      <w:shd w:val="clear" w:color="auto" w:fill="000080"/>
      <w:jc w:val="left"/>
    </w:pPr>
    <w:rPr>
      <w:rFonts w:ascii="宋体" w:hAnsi="宋体"/>
      <w:szCs w:val="24"/>
    </w:rPr>
  </w:style>
  <w:style w:type="paragraph" w:customStyle="1" w:styleId="13f4">
    <w:name w:val="列出段落13"/>
    <w:basedOn w:val="aa"/>
    <w:uiPriority w:val="99"/>
    <w:qFormat/>
    <w:rsid w:val="00120B48"/>
    <w:pPr>
      <w:overflowPunct w:val="0"/>
      <w:snapToGrid w:val="0"/>
      <w:spacing w:line="480" w:lineRule="exact"/>
      <w:ind w:firstLineChars="200" w:firstLine="420"/>
    </w:pPr>
    <w:rPr>
      <w:rFonts w:ascii="Arial" w:eastAsia="仿宋_GB2312" w:hAnsi="Arial"/>
      <w:sz w:val="28"/>
      <w:szCs w:val="20"/>
    </w:rPr>
  </w:style>
  <w:style w:type="paragraph" w:customStyle="1" w:styleId="CharCharChar1CharCharCharCharCharCharChar4">
    <w:name w:val="Char Char Char1 Char Char Char Char Char Char Char4"/>
    <w:basedOn w:val="aa"/>
    <w:uiPriority w:val="99"/>
    <w:qFormat/>
    <w:rsid w:val="00120B48"/>
    <w:pPr>
      <w:widowControl/>
      <w:jc w:val="left"/>
    </w:pPr>
    <w:rPr>
      <w:rFonts w:ascii="宋体" w:hAnsi="宋体" w:cs="宋体"/>
      <w:kern w:val="0"/>
      <w:sz w:val="24"/>
      <w:szCs w:val="21"/>
    </w:rPr>
  </w:style>
  <w:style w:type="paragraph" w:customStyle="1" w:styleId="41e">
    <w:name w:val="普通(网站)41"/>
    <w:basedOn w:val="aa"/>
    <w:uiPriority w:val="99"/>
    <w:qFormat/>
    <w:rsid w:val="00120B48"/>
    <w:pPr>
      <w:widowControl/>
      <w:spacing w:before="100" w:beforeAutospacing="1" w:after="100" w:afterAutospacing="1"/>
      <w:jc w:val="left"/>
    </w:pPr>
    <w:rPr>
      <w:rFonts w:ascii="宋体" w:hAnsi="宋体"/>
      <w:kern w:val="0"/>
      <w:sz w:val="24"/>
      <w:szCs w:val="24"/>
    </w:rPr>
  </w:style>
  <w:style w:type="paragraph" w:customStyle="1" w:styleId="CharCharCharCharCharCharCharCharCharCharCharCharCharCharChar1CharCharCharCharCharCharCharCharCharCharCharCharChar3">
    <w:name w:val="Char Char Char Char Char Char Char Char Char Char Char Char Char Char Char1 Char Char Char Char Char Char Char Char Char Char Char Char Char3"/>
    <w:basedOn w:val="aa"/>
    <w:uiPriority w:val="99"/>
    <w:qFormat/>
    <w:rsid w:val="00120B48"/>
    <w:pPr>
      <w:widowControl/>
      <w:autoSpaceDE w:val="0"/>
      <w:autoSpaceDN w:val="0"/>
      <w:adjustRightInd w:val="0"/>
      <w:snapToGrid w:val="0"/>
      <w:spacing w:before="50" w:after="50" w:line="360" w:lineRule="auto"/>
      <w:ind w:firstLineChars="200" w:firstLine="560"/>
      <w:jc w:val="left"/>
    </w:pPr>
    <w:rPr>
      <w:rFonts w:ascii="宋体" w:hAnsi="宋体" w:cs="宋体"/>
      <w:color w:val="000000"/>
      <w:kern w:val="0"/>
      <w:sz w:val="24"/>
      <w:szCs w:val="24"/>
    </w:rPr>
  </w:style>
  <w:style w:type="paragraph" w:customStyle="1" w:styleId="CM48">
    <w:name w:val="CM48"/>
    <w:basedOn w:val="Default"/>
    <w:next w:val="Default"/>
    <w:uiPriority w:val="99"/>
    <w:qFormat/>
    <w:rsid w:val="00120B48"/>
    <w:pPr>
      <w:spacing w:line="436" w:lineRule="atLeast"/>
    </w:pPr>
    <w:rPr>
      <w:rFonts w:hAnsi="Calibri" w:cs="Times New Roman"/>
      <w:color w:val="auto"/>
    </w:rPr>
  </w:style>
  <w:style w:type="paragraph" w:customStyle="1" w:styleId="CharCharCharCharCharCharCharCharCharCharChar1CharCharCharCharCharChar1CharCharCharCharCharCharCharCharCharCharCharChar2">
    <w:name w:val="Char Char Char Char Char Char Char Char Char Char Char1 Char Char Char Char Char Char1 Char Char Char Char Char Char Char Char Char Char Char Char2"/>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11">
    <w:name w:val="Char Char Char Char Char Char Char Char Char Char Char Char Char Char Char Char Char Char Char Char Char Char Char Char Char Char11"/>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CharCharCharCharCharCharChar1CharCharCharCharCharChar1">
    <w:name w:val="Char Char Char Char Char Char Char Char Char Char Char Char Char Char Char Char Char Char Char Char Char Char Char Char Char Char Char Char Char Char Char Char Char1 Char Char Char Char Char Char1"/>
    <w:basedOn w:val="aa"/>
    <w:uiPriority w:val="99"/>
    <w:qFormat/>
    <w:rsid w:val="00120B48"/>
    <w:rPr>
      <w:rFonts w:ascii="Times New Roman" w:hAnsi="Times New Roman"/>
      <w:sz w:val="24"/>
      <w:szCs w:val="24"/>
    </w:rPr>
  </w:style>
  <w:style w:type="paragraph" w:customStyle="1" w:styleId="4ffb">
    <w:name w:val="列表4"/>
    <w:basedOn w:val="aa"/>
    <w:uiPriority w:val="99"/>
    <w:qFormat/>
    <w:rsid w:val="00120B48"/>
    <w:pPr>
      <w:widowControl/>
      <w:ind w:left="200" w:hangingChars="200" w:hanging="200"/>
      <w:contextualSpacing/>
      <w:jc w:val="left"/>
    </w:pPr>
    <w:rPr>
      <w:rFonts w:ascii="宋体" w:hAnsi="宋体"/>
      <w:kern w:val="0"/>
      <w:sz w:val="24"/>
      <w:szCs w:val="24"/>
    </w:rPr>
  </w:style>
  <w:style w:type="paragraph" w:customStyle="1" w:styleId="3ffff2">
    <w:name w:val="页脚3"/>
    <w:basedOn w:val="aa"/>
    <w:uiPriority w:val="99"/>
    <w:qFormat/>
    <w:rsid w:val="00120B48"/>
    <w:pPr>
      <w:widowControl/>
      <w:spacing w:before="100" w:beforeAutospacing="1" w:after="100" w:afterAutospacing="1"/>
      <w:jc w:val="left"/>
    </w:pPr>
    <w:rPr>
      <w:rFonts w:ascii="宋体" w:hAnsi="宋体" w:cs="宋体"/>
      <w:vanish/>
      <w:kern w:val="0"/>
      <w:sz w:val="16"/>
      <w:szCs w:val="16"/>
    </w:rPr>
  </w:style>
  <w:style w:type="paragraph" w:customStyle="1" w:styleId="CharChar1CharCharCharCharCharChar1">
    <w:name w:val="Char Char1 Char Char Char Char Char Char1"/>
    <w:basedOn w:val="aa"/>
    <w:uiPriority w:val="99"/>
    <w:qFormat/>
    <w:rsid w:val="00120B48"/>
    <w:pPr>
      <w:widowControl/>
      <w:jc w:val="left"/>
    </w:pPr>
    <w:rPr>
      <w:rFonts w:ascii="宋体" w:hAnsi="宋体" w:cs="宋体"/>
      <w:kern w:val="0"/>
      <w:sz w:val="24"/>
      <w:szCs w:val="24"/>
    </w:rPr>
  </w:style>
  <w:style w:type="paragraph" w:customStyle="1" w:styleId="526">
    <w:name w:val="列表编号 52"/>
    <w:basedOn w:val="aa"/>
    <w:uiPriority w:val="99"/>
    <w:qFormat/>
    <w:rsid w:val="00120B48"/>
    <w:pPr>
      <w:tabs>
        <w:tab w:val="left" w:pos="650"/>
        <w:tab w:val="left" w:pos="2040"/>
      </w:tabs>
      <w:ind w:left="253" w:firstLineChars="200" w:firstLine="200"/>
    </w:pPr>
    <w:rPr>
      <w:rFonts w:ascii="Times New Roman" w:hAnsi="Times New Roman"/>
      <w:szCs w:val="24"/>
    </w:rPr>
  </w:style>
  <w:style w:type="paragraph" w:customStyle="1" w:styleId="HTML40">
    <w:name w:val="HTML 预设格式4"/>
    <w:basedOn w:val="aa"/>
    <w:uiPriority w:val="99"/>
    <w:qFormat/>
    <w:rsid w:val="00120B48"/>
    <w:pPr>
      <w:adjustRightInd w:val="0"/>
      <w:snapToGrid w:val="0"/>
      <w:spacing w:line="312" w:lineRule="auto"/>
    </w:pPr>
    <w:rPr>
      <w:rFonts w:ascii="Courier New" w:eastAsia="仿宋_GB2312" w:hAnsi="Courier New" w:cs="Courier New"/>
      <w:sz w:val="20"/>
      <w:szCs w:val="20"/>
    </w:rPr>
  </w:style>
  <w:style w:type="paragraph" w:customStyle="1" w:styleId="21ff3">
    <w:name w:val="图表目录21"/>
    <w:basedOn w:val="aa"/>
    <w:next w:val="aa"/>
    <w:uiPriority w:val="99"/>
    <w:qFormat/>
    <w:rsid w:val="00120B48"/>
    <w:pPr>
      <w:spacing w:line="500" w:lineRule="atLeast"/>
      <w:ind w:firstLineChars="200" w:firstLine="200"/>
      <w:jc w:val="center"/>
    </w:pPr>
    <w:rPr>
      <w:rFonts w:ascii="仿宋_GB2312" w:eastAsia="仿宋_GB2312" w:hAnsi="Times New Roman"/>
      <w:sz w:val="28"/>
      <w:szCs w:val="24"/>
    </w:rPr>
  </w:style>
  <w:style w:type="paragraph" w:customStyle="1" w:styleId="339">
    <w:name w:val="正文文本 33"/>
    <w:basedOn w:val="aa"/>
    <w:uiPriority w:val="99"/>
    <w:qFormat/>
    <w:rsid w:val="00120B48"/>
    <w:pPr>
      <w:adjustRightInd w:val="0"/>
      <w:snapToGrid w:val="0"/>
    </w:pPr>
    <w:rPr>
      <w:rFonts w:ascii="仿宋_GB2312" w:eastAsia="仿宋_GB2312" w:hAnsi="Times New Roman"/>
      <w:szCs w:val="24"/>
    </w:rPr>
  </w:style>
  <w:style w:type="paragraph" w:customStyle="1" w:styleId="CharCharCharCharCharCharCharCharCharCharCharCharCharCharCharChar3">
    <w:name w:val="Char Char Char Char Char Char Char Char Char Char Char Char Char Char Char Char3"/>
    <w:basedOn w:val="aa"/>
    <w:uiPriority w:val="99"/>
    <w:qFormat/>
    <w:rsid w:val="00120B48"/>
    <w:pPr>
      <w:widowControl/>
      <w:jc w:val="left"/>
    </w:pPr>
    <w:rPr>
      <w:rFonts w:ascii="宋体" w:hAnsi="宋体" w:cs="宋体"/>
      <w:kern w:val="0"/>
      <w:sz w:val="24"/>
      <w:szCs w:val="24"/>
    </w:rPr>
  </w:style>
  <w:style w:type="paragraph" w:customStyle="1" w:styleId="CharCharCharCharCharCharCharCharCharCharCharCharCharCharChar3">
    <w:name w:val="Char Char Char Char Char Char Char Char Char Char Char Char Char Char Char3"/>
    <w:basedOn w:val="aa"/>
    <w:uiPriority w:val="99"/>
    <w:qFormat/>
    <w:rsid w:val="00120B48"/>
    <w:pPr>
      <w:widowControl/>
      <w:jc w:val="left"/>
    </w:pPr>
    <w:rPr>
      <w:rFonts w:ascii="宋体" w:hAnsi="宋体" w:cs="宋体"/>
      <w:kern w:val="0"/>
      <w:sz w:val="24"/>
      <w:szCs w:val="24"/>
    </w:rPr>
  </w:style>
  <w:style w:type="paragraph" w:customStyle="1" w:styleId="243">
    <w:name w:val="正文文本 24"/>
    <w:basedOn w:val="aa"/>
    <w:uiPriority w:val="99"/>
    <w:qFormat/>
    <w:rsid w:val="00120B48"/>
    <w:pPr>
      <w:adjustRightInd w:val="0"/>
      <w:spacing w:after="120"/>
      <w:ind w:left="420"/>
    </w:pPr>
    <w:rPr>
      <w:rFonts w:ascii="宋体" w:hAnsi="宋体"/>
      <w:sz w:val="24"/>
      <w:szCs w:val="20"/>
    </w:rPr>
  </w:style>
  <w:style w:type="paragraph" w:customStyle="1" w:styleId="affffffffffffffffffffffffffffffff6">
    <w:name w:val="表头 加粗 居中"/>
    <w:basedOn w:val="aa"/>
    <w:uiPriority w:val="99"/>
    <w:qFormat/>
    <w:rsid w:val="00120B48"/>
    <w:pPr>
      <w:spacing w:line="460" w:lineRule="exact"/>
      <w:ind w:firstLineChars="200" w:firstLine="200"/>
      <w:jc w:val="center"/>
    </w:pPr>
    <w:rPr>
      <w:rFonts w:ascii="Times New Roman" w:hAnsi="Times New Roman" w:cs="宋体"/>
      <w:b/>
      <w:bCs/>
      <w:sz w:val="24"/>
      <w:szCs w:val="24"/>
    </w:rPr>
  </w:style>
  <w:style w:type="paragraph" w:customStyle="1" w:styleId="HTML30">
    <w:name w:val="HTML 预设格式3"/>
    <w:basedOn w:val="aa"/>
    <w:uiPriority w:val="99"/>
    <w:qFormat/>
    <w:rsid w:val="00120B48"/>
    <w:pPr>
      <w:adjustRightInd w:val="0"/>
      <w:snapToGrid w:val="0"/>
      <w:spacing w:line="312" w:lineRule="auto"/>
    </w:pPr>
    <w:rPr>
      <w:rFonts w:ascii="Courier New" w:eastAsia="仿宋_GB2312" w:hAnsi="Courier New" w:cs="Courier New"/>
      <w:sz w:val="20"/>
      <w:szCs w:val="20"/>
    </w:rPr>
  </w:style>
  <w:style w:type="paragraph" w:customStyle="1" w:styleId="Char150">
    <w:name w:val="Char15"/>
    <w:basedOn w:val="aa"/>
    <w:uiPriority w:val="99"/>
    <w:qFormat/>
    <w:rsid w:val="00120B48"/>
    <w:pPr>
      <w:widowControl/>
      <w:jc w:val="left"/>
    </w:pPr>
    <w:rPr>
      <w:rFonts w:ascii="宋体" w:hAnsi="宋体" w:cs="宋体"/>
      <w:kern w:val="0"/>
      <w:sz w:val="24"/>
      <w:szCs w:val="24"/>
    </w:rPr>
  </w:style>
  <w:style w:type="paragraph" w:customStyle="1" w:styleId="211d">
    <w:name w:val="正文首行缩进 211"/>
    <w:basedOn w:val="aa"/>
    <w:uiPriority w:val="99"/>
    <w:qFormat/>
    <w:rsid w:val="00120B48"/>
    <w:pPr>
      <w:widowControl/>
      <w:jc w:val="left"/>
    </w:pPr>
    <w:rPr>
      <w:rFonts w:ascii="宋体" w:hAnsi="宋体" w:cs="宋体"/>
      <w:kern w:val="0"/>
      <w:sz w:val="24"/>
      <w:szCs w:val="24"/>
    </w:rPr>
  </w:style>
  <w:style w:type="paragraph" w:customStyle="1" w:styleId="CharCharChar1CharCharCharChar5">
    <w:name w:val="Char Char Char1 Char Char Char Char5"/>
    <w:basedOn w:val="aa"/>
    <w:uiPriority w:val="99"/>
    <w:qFormat/>
    <w:rsid w:val="00120B48"/>
    <w:pPr>
      <w:widowControl/>
      <w:jc w:val="left"/>
    </w:pPr>
    <w:rPr>
      <w:rFonts w:ascii="宋体" w:hAnsi="宋体" w:cs="宋体"/>
      <w:kern w:val="0"/>
      <w:sz w:val="24"/>
      <w:szCs w:val="21"/>
    </w:rPr>
  </w:style>
  <w:style w:type="paragraph" w:customStyle="1" w:styleId="CM41">
    <w:name w:val="CM41"/>
    <w:basedOn w:val="Default"/>
    <w:next w:val="Default"/>
    <w:uiPriority w:val="99"/>
    <w:qFormat/>
    <w:rsid w:val="00120B48"/>
    <w:pPr>
      <w:spacing w:line="436" w:lineRule="atLeast"/>
    </w:pPr>
    <w:rPr>
      <w:rFonts w:hAnsi="Calibri" w:cs="Times New Roman"/>
      <w:color w:val="auto"/>
    </w:rPr>
  </w:style>
  <w:style w:type="paragraph" w:customStyle="1" w:styleId="Char170">
    <w:name w:val="Char17"/>
    <w:basedOn w:val="aa"/>
    <w:uiPriority w:val="99"/>
    <w:qFormat/>
    <w:rsid w:val="00120B48"/>
    <w:rPr>
      <w:rFonts w:ascii="Times New Roman" w:hAnsi="Times New Roman"/>
      <w:sz w:val="24"/>
      <w:szCs w:val="24"/>
    </w:rPr>
  </w:style>
  <w:style w:type="paragraph" w:customStyle="1" w:styleId="9a">
    <w:name w:val="列出段落9"/>
    <w:basedOn w:val="aa"/>
    <w:uiPriority w:val="99"/>
    <w:qFormat/>
    <w:rsid w:val="00120B48"/>
    <w:pPr>
      <w:widowControl/>
      <w:spacing w:after="200" w:line="276" w:lineRule="auto"/>
      <w:ind w:left="720"/>
      <w:contextualSpacing/>
      <w:jc w:val="left"/>
    </w:pPr>
    <w:rPr>
      <w:kern w:val="0"/>
      <w:sz w:val="22"/>
      <w:lang w:eastAsia="en-US"/>
    </w:rPr>
  </w:style>
  <w:style w:type="paragraph" w:customStyle="1" w:styleId="4ffc">
    <w:name w:val="文本块4"/>
    <w:basedOn w:val="aa"/>
    <w:uiPriority w:val="99"/>
    <w:qFormat/>
    <w:rsid w:val="00120B48"/>
    <w:pPr>
      <w:adjustRightInd w:val="0"/>
      <w:snapToGrid w:val="0"/>
      <w:spacing w:after="120" w:line="312" w:lineRule="auto"/>
      <w:ind w:leftChars="700" w:left="1440" w:rightChars="700" w:right="1440"/>
    </w:pPr>
    <w:rPr>
      <w:rFonts w:ascii="仿宋_GB2312" w:eastAsia="仿宋_GB2312" w:hAnsi="Times New Roman"/>
      <w:sz w:val="28"/>
      <w:szCs w:val="24"/>
    </w:rPr>
  </w:style>
  <w:style w:type="paragraph" w:customStyle="1" w:styleId="4ffd">
    <w:name w:val="索引标题4"/>
    <w:basedOn w:val="aa"/>
    <w:next w:val="147"/>
    <w:uiPriority w:val="99"/>
    <w:qFormat/>
    <w:rsid w:val="00120B48"/>
    <w:rPr>
      <w:rFonts w:ascii="Times New Roman" w:hAnsi="Times New Roman"/>
      <w:szCs w:val="24"/>
    </w:rPr>
  </w:style>
  <w:style w:type="paragraph" w:customStyle="1" w:styleId="CharCharCharCharCharCharCharCharChar1CharCharCharChar5">
    <w:name w:val="Char Char Char Char Char Char Char Char Char1 Char Char Char Char5"/>
    <w:basedOn w:val="aa"/>
    <w:uiPriority w:val="99"/>
    <w:qFormat/>
    <w:rsid w:val="00120B48"/>
    <w:pPr>
      <w:widowControl/>
      <w:jc w:val="left"/>
    </w:pPr>
    <w:rPr>
      <w:rFonts w:ascii="宋体" w:hAnsi="宋体" w:cs="宋体"/>
      <w:kern w:val="0"/>
      <w:sz w:val="24"/>
      <w:szCs w:val="21"/>
    </w:rPr>
  </w:style>
  <w:style w:type="paragraph" w:customStyle="1" w:styleId="CM13">
    <w:name w:val="CM13"/>
    <w:basedOn w:val="Default"/>
    <w:next w:val="Default"/>
    <w:uiPriority w:val="99"/>
    <w:qFormat/>
    <w:rsid w:val="00120B48"/>
    <w:pPr>
      <w:spacing w:line="438" w:lineRule="atLeast"/>
    </w:pPr>
    <w:rPr>
      <w:rFonts w:hAnsi="Calibri" w:cs="Times New Roman"/>
      <w:color w:val="auto"/>
    </w:rPr>
  </w:style>
  <w:style w:type="paragraph" w:customStyle="1" w:styleId="CharCharCharCharCharCharCharCharCharCharCharCharCharCharCharCharCharCharCharCharCharCharCharCharCharChar12">
    <w:name w:val="Char Char Char Char Char Char Char Char Char Char Char Char Char Char Char Char Char Char Char Char Char Char Char Char Char Char12"/>
    <w:basedOn w:val="aa"/>
    <w:uiPriority w:val="99"/>
    <w:qFormat/>
    <w:rsid w:val="00120B48"/>
    <w:rPr>
      <w:rFonts w:ascii="Times New Roman" w:hAnsi="Times New Roman"/>
      <w:sz w:val="24"/>
      <w:szCs w:val="24"/>
    </w:rPr>
  </w:style>
  <w:style w:type="paragraph" w:customStyle="1" w:styleId="CharCharCharCharCharCharCharCharCharCharChar1CharCharCharCharCharChar11">
    <w:name w:val="Char Char Char Char Char Char Char Char Char Char Char1 Char Char Char Char Char Char11"/>
    <w:basedOn w:val="aa"/>
    <w:uiPriority w:val="99"/>
    <w:qFormat/>
    <w:rsid w:val="00120B48"/>
    <w:rPr>
      <w:rFonts w:ascii="Times New Roman" w:hAnsi="Times New Roman"/>
      <w:sz w:val="24"/>
      <w:szCs w:val="24"/>
    </w:rPr>
  </w:style>
  <w:style w:type="paragraph" w:customStyle="1" w:styleId="pic-info">
    <w:name w:val="pic-info"/>
    <w:basedOn w:val="aa"/>
    <w:uiPriority w:val="99"/>
    <w:qFormat/>
    <w:rsid w:val="00120B48"/>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Char1CharCharCharCharCharCharCharCharCharCharCharCharCharCharCharChar6">
    <w:name w:val="Char Char Char1 Char Char Char Char Char Char Char Char Char Char Char Char Char Char Char Char6"/>
    <w:basedOn w:val="aa"/>
    <w:uiPriority w:val="99"/>
    <w:qFormat/>
    <w:rsid w:val="00120B48"/>
    <w:rPr>
      <w:rFonts w:ascii="Times New Roman" w:hAnsi="Times New Roman"/>
      <w:szCs w:val="21"/>
    </w:rPr>
  </w:style>
  <w:style w:type="paragraph" w:customStyle="1" w:styleId="13f5">
    <w:name w:val="索引 13"/>
    <w:basedOn w:val="aa"/>
    <w:next w:val="aa"/>
    <w:uiPriority w:val="99"/>
    <w:qFormat/>
    <w:rsid w:val="00120B48"/>
    <w:pPr>
      <w:tabs>
        <w:tab w:val="left" w:pos="5654"/>
      </w:tabs>
      <w:jc w:val="center"/>
    </w:pPr>
    <w:rPr>
      <w:rFonts w:ascii="仿宋_GB2312" w:eastAsia="仿宋_GB2312" w:hAnsi="宋体"/>
      <w:kern w:val="24"/>
      <w:szCs w:val="21"/>
    </w:rPr>
  </w:style>
  <w:style w:type="paragraph" w:customStyle="1" w:styleId="3ffff3">
    <w:name w:val="索引标题3"/>
    <w:basedOn w:val="aa"/>
    <w:next w:val="13f5"/>
    <w:uiPriority w:val="99"/>
    <w:qFormat/>
    <w:rsid w:val="00120B48"/>
    <w:rPr>
      <w:rFonts w:ascii="Times New Roman" w:hAnsi="Times New Roman"/>
      <w:szCs w:val="24"/>
    </w:rPr>
  </w:style>
  <w:style w:type="paragraph" w:customStyle="1" w:styleId="CharCharCharCharCharCharChar100">
    <w:name w:val="Char Char Char Char Char Char Char10"/>
    <w:basedOn w:val="aa"/>
    <w:uiPriority w:val="99"/>
    <w:qFormat/>
    <w:rsid w:val="00120B48"/>
    <w:pPr>
      <w:widowControl/>
      <w:jc w:val="left"/>
    </w:pPr>
    <w:rPr>
      <w:rFonts w:ascii="宋体" w:hAnsi="宋体" w:cs="宋体"/>
      <w:kern w:val="0"/>
      <w:sz w:val="24"/>
      <w:szCs w:val="24"/>
    </w:rPr>
  </w:style>
  <w:style w:type="paragraph" w:customStyle="1" w:styleId="42a">
    <w:name w:val="列表编号 42"/>
    <w:basedOn w:val="aa"/>
    <w:uiPriority w:val="99"/>
    <w:qFormat/>
    <w:rsid w:val="00120B48"/>
    <w:pPr>
      <w:tabs>
        <w:tab w:val="left" w:pos="1620"/>
      </w:tabs>
      <w:ind w:left="840" w:firstLineChars="200" w:firstLine="200"/>
    </w:pPr>
    <w:rPr>
      <w:rFonts w:ascii="Times New Roman" w:hAnsi="Times New Roman"/>
      <w:szCs w:val="24"/>
    </w:rPr>
  </w:style>
  <w:style w:type="paragraph" w:customStyle="1" w:styleId="CharCharCharCharCharCharCharCharCharCharChar12">
    <w:name w:val="Char Char Char Char Char Char Char Char Char Char Char12"/>
    <w:basedOn w:val="aa"/>
    <w:uiPriority w:val="99"/>
    <w:qFormat/>
    <w:rsid w:val="00120B48"/>
    <w:pPr>
      <w:widowControl/>
      <w:jc w:val="left"/>
    </w:pPr>
    <w:rPr>
      <w:rFonts w:ascii="宋体" w:hAnsi="宋体" w:cs="宋体"/>
      <w:kern w:val="0"/>
      <w:sz w:val="24"/>
      <w:szCs w:val="24"/>
    </w:rPr>
  </w:style>
  <w:style w:type="paragraph" w:customStyle="1" w:styleId="2213">
    <w:name w:val="列表编号 221"/>
    <w:basedOn w:val="aa"/>
    <w:uiPriority w:val="99"/>
    <w:qFormat/>
    <w:rsid w:val="00120B48"/>
    <w:pPr>
      <w:tabs>
        <w:tab w:val="left" w:pos="780"/>
      </w:tabs>
      <w:ind w:left="902" w:firstLineChars="200" w:firstLine="200"/>
    </w:pPr>
    <w:rPr>
      <w:rFonts w:ascii="Times New Roman" w:hAnsi="Times New Roman"/>
      <w:szCs w:val="24"/>
    </w:rPr>
  </w:style>
  <w:style w:type="paragraph" w:customStyle="1" w:styleId="1ffffffff9">
    <w:name w:val="正文 1"/>
    <w:basedOn w:val="aa"/>
    <w:uiPriority w:val="99"/>
    <w:qFormat/>
    <w:rsid w:val="00120B48"/>
    <w:pPr>
      <w:widowControl/>
      <w:spacing w:line="480" w:lineRule="exact"/>
      <w:ind w:firstLine="567"/>
      <w:jc w:val="left"/>
    </w:pPr>
    <w:rPr>
      <w:rFonts w:ascii="幼圆" w:eastAsia="幼圆" w:hAnsi="宋体" w:cs="宋体"/>
      <w:kern w:val="0"/>
      <w:sz w:val="28"/>
      <w:szCs w:val="24"/>
    </w:rPr>
  </w:style>
  <w:style w:type="paragraph" w:customStyle="1" w:styleId="CharCharCharCharCharCharCharCharCharCharCharCharCharCharCharCharChar1Char2">
    <w:name w:val="Char Char Char Char Char Char Char Char Char Char Char Char Char Char Char Char Char1 Char2"/>
    <w:basedOn w:val="aa"/>
    <w:uiPriority w:val="99"/>
    <w:qFormat/>
    <w:rsid w:val="00120B48"/>
    <w:rPr>
      <w:rFonts w:ascii="Times New Roman" w:hAnsi="Times New Roman"/>
      <w:sz w:val="24"/>
      <w:szCs w:val="24"/>
    </w:rPr>
  </w:style>
  <w:style w:type="paragraph" w:customStyle="1" w:styleId="21ff4">
    <w:name w:val="引文目录21"/>
    <w:basedOn w:val="aa"/>
    <w:next w:val="aa"/>
    <w:uiPriority w:val="99"/>
    <w:qFormat/>
    <w:rsid w:val="00120B48"/>
    <w:pPr>
      <w:ind w:leftChars="200" w:left="420" w:firstLineChars="200" w:firstLine="200"/>
    </w:pPr>
    <w:rPr>
      <w:rFonts w:ascii="Times New Roman" w:hAnsi="Times New Roman"/>
      <w:szCs w:val="24"/>
    </w:rPr>
  </w:style>
  <w:style w:type="paragraph" w:customStyle="1" w:styleId="CharCharCharCharCharCharCharCharCharCharCharCharCharCharCharCharCharCharCharCharCharCharCharCharCharChar2">
    <w:name w:val="Char Char Char Char Char Char Char Char Char Char Char Char Char Char Char Char Char Char Char Char Char Char Char Char Char Char2"/>
    <w:basedOn w:val="aa"/>
    <w:uiPriority w:val="99"/>
    <w:qFormat/>
    <w:rsid w:val="00120B48"/>
    <w:rPr>
      <w:rFonts w:ascii="Times New Roman" w:hAnsi="Times New Roman"/>
      <w:sz w:val="24"/>
      <w:szCs w:val="24"/>
    </w:rPr>
  </w:style>
  <w:style w:type="paragraph" w:customStyle="1" w:styleId="CharCharCharCharCharCharChar17">
    <w:name w:val="Char Char Char Char Char Char Char17"/>
    <w:basedOn w:val="aa"/>
    <w:uiPriority w:val="99"/>
    <w:qFormat/>
    <w:rsid w:val="00120B48"/>
    <w:rPr>
      <w:rFonts w:ascii="Times New Roman" w:hAnsi="Times New Roman"/>
      <w:szCs w:val="24"/>
    </w:rPr>
  </w:style>
  <w:style w:type="paragraph" w:customStyle="1" w:styleId="12ff6">
    <w:name w:val="正文缩进12"/>
    <w:basedOn w:val="aa"/>
    <w:uiPriority w:val="99"/>
    <w:qFormat/>
    <w:rsid w:val="00120B48"/>
    <w:pPr>
      <w:widowControl/>
      <w:ind w:firstLineChars="200" w:firstLine="420"/>
      <w:jc w:val="left"/>
    </w:pPr>
    <w:rPr>
      <w:rFonts w:ascii="Times New Roman" w:hAnsi="Times New Roman"/>
      <w:szCs w:val="20"/>
    </w:rPr>
  </w:style>
  <w:style w:type="paragraph" w:customStyle="1" w:styleId="Char3CharCharCharCharCharChar4">
    <w:name w:val="Char3 Char Char Char Char Char Char4"/>
    <w:basedOn w:val="aa"/>
    <w:uiPriority w:val="99"/>
    <w:qFormat/>
    <w:rsid w:val="00120B48"/>
    <w:pPr>
      <w:widowControl/>
      <w:spacing w:line="340" w:lineRule="exact"/>
      <w:ind w:firstLineChars="4" w:firstLine="10"/>
      <w:jc w:val="left"/>
    </w:pPr>
    <w:rPr>
      <w:rFonts w:ascii="宋体" w:hAnsi="宋体" w:cs="宋体"/>
      <w:kern w:val="0"/>
      <w:sz w:val="28"/>
      <w:szCs w:val="28"/>
    </w:rPr>
  </w:style>
  <w:style w:type="paragraph" w:customStyle="1" w:styleId="CharCharCharCharCharCharCharCharChar1CharCharCharCharCharCharCharChar4">
    <w:name w:val="Char Char Char Char Char Char Char Char Char1 Char Char Char Char Char Char Char Char4"/>
    <w:basedOn w:val="aa"/>
    <w:uiPriority w:val="99"/>
    <w:qFormat/>
    <w:rsid w:val="00120B48"/>
    <w:pPr>
      <w:widowControl/>
      <w:snapToGrid w:val="0"/>
      <w:spacing w:line="360" w:lineRule="auto"/>
      <w:ind w:firstLineChars="200" w:firstLine="200"/>
      <w:jc w:val="left"/>
    </w:pPr>
    <w:rPr>
      <w:rFonts w:ascii="宋体" w:eastAsia="仿宋_GB2312" w:hAnsi="宋体" w:cs="宋体"/>
      <w:kern w:val="0"/>
      <w:sz w:val="24"/>
      <w:szCs w:val="24"/>
    </w:rPr>
  </w:style>
  <w:style w:type="paragraph" w:customStyle="1" w:styleId="Char260">
    <w:name w:val="Char26"/>
    <w:basedOn w:val="aa"/>
    <w:uiPriority w:val="99"/>
    <w:qFormat/>
    <w:rsid w:val="00120B48"/>
    <w:rPr>
      <w:rFonts w:ascii="Times New Roman" w:hAnsi="Times New Roman"/>
      <w:sz w:val="24"/>
      <w:szCs w:val="24"/>
    </w:rPr>
  </w:style>
  <w:style w:type="paragraph" w:customStyle="1" w:styleId="CharCharCharCharCharCharCharChar1">
    <w:name w:val="Char Char Char Char Char Char Char Char1"/>
    <w:basedOn w:val="aa"/>
    <w:uiPriority w:val="99"/>
    <w:qFormat/>
    <w:rsid w:val="00120B48"/>
    <w:rPr>
      <w:rFonts w:ascii="Times New Roman" w:hAnsi="Times New Roman"/>
      <w:sz w:val="24"/>
      <w:szCs w:val="24"/>
    </w:rPr>
  </w:style>
  <w:style w:type="paragraph" w:customStyle="1" w:styleId="5ff6">
    <w:name w:val="列表5"/>
    <w:basedOn w:val="aa"/>
    <w:uiPriority w:val="99"/>
    <w:qFormat/>
    <w:rsid w:val="00120B48"/>
    <w:pPr>
      <w:widowControl/>
      <w:ind w:left="200" w:hangingChars="200" w:hanging="200"/>
      <w:contextualSpacing/>
      <w:jc w:val="left"/>
    </w:pPr>
    <w:rPr>
      <w:rFonts w:ascii="宋体" w:hAnsi="宋体" w:cs="宋体"/>
      <w:kern w:val="0"/>
      <w:sz w:val="24"/>
      <w:szCs w:val="24"/>
    </w:rPr>
  </w:style>
  <w:style w:type="paragraph" w:customStyle="1" w:styleId="Style22">
    <w:name w:val="Style2"/>
    <w:basedOn w:val="aa"/>
    <w:uiPriority w:val="99"/>
    <w:qFormat/>
    <w:rsid w:val="00120B48"/>
    <w:pPr>
      <w:widowControl/>
      <w:spacing w:line="360" w:lineRule="exact"/>
      <w:jc w:val="center"/>
    </w:pPr>
    <w:rPr>
      <w:rFonts w:ascii="宋体" w:hAnsi="宋体" w:cs="宋体"/>
      <w:kern w:val="0"/>
      <w:sz w:val="24"/>
      <w:szCs w:val="24"/>
    </w:rPr>
  </w:style>
  <w:style w:type="paragraph" w:customStyle="1" w:styleId="8d">
    <w:name w:val="正文缩进8"/>
    <w:basedOn w:val="aa"/>
    <w:uiPriority w:val="99"/>
    <w:qFormat/>
    <w:rsid w:val="00120B48"/>
    <w:pPr>
      <w:widowControl/>
      <w:adjustRightInd w:val="0"/>
      <w:ind w:firstLineChars="200" w:firstLine="420"/>
      <w:jc w:val="left"/>
    </w:pPr>
    <w:rPr>
      <w:rFonts w:ascii="宋体" w:hAnsi="宋体" w:cs="宋体"/>
      <w:kern w:val="0"/>
      <w:sz w:val="24"/>
      <w:szCs w:val="24"/>
    </w:rPr>
  </w:style>
  <w:style w:type="paragraph" w:customStyle="1" w:styleId="Char4CharCharChar8">
    <w:name w:val="Char4 Char Char Char8"/>
    <w:basedOn w:val="aa"/>
    <w:uiPriority w:val="99"/>
    <w:qFormat/>
    <w:rsid w:val="00120B48"/>
    <w:rPr>
      <w:rFonts w:ascii="Times New Roman" w:hAnsi="Times New Roman"/>
      <w:sz w:val="24"/>
      <w:szCs w:val="24"/>
    </w:rPr>
  </w:style>
  <w:style w:type="paragraph" w:customStyle="1" w:styleId="32f3">
    <w:name w:val="正文文本 32"/>
    <w:basedOn w:val="aa"/>
    <w:uiPriority w:val="99"/>
    <w:qFormat/>
    <w:rsid w:val="00120B48"/>
    <w:pPr>
      <w:ind w:firstLineChars="200" w:firstLine="200"/>
    </w:pPr>
    <w:rPr>
      <w:rFonts w:ascii="Times New Roman" w:eastAsia="仿宋_GB2312" w:hAnsi="Times New Roman"/>
      <w:sz w:val="28"/>
      <w:szCs w:val="24"/>
    </w:rPr>
  </w:style>
  <w:style w:type="paragraph" w:customStyle="1" w:styleId="9b">
    <w:name w:val="纯文本9"/>
    <w:basedOn w:val="aa"/>
    <w:uiPriority w:val="99"/>
    <w:qFormat/>
    <w:rsid w:val="00120B48"/>
    <w:pPr>
      <w:ind w:firstLineChars="200" w:firstLine="200"/>
    </w:pPr>
    <w:rPr>
      <w:rFonts w:ascii="宋体" w:hAnsi="Courier New"/>
      <w:szCs w:val="24"/>
    </w:rPr>
  </w:style>
  <w:style w:type="paragraph" w:customStyle="1" w:styleId="CharCharCharCharCharCharChar16">
    <w:name w:val="Char Char Char Char Char Char Char16"/>
    <w:basedOn w:val="aa"/>
    <w:uiPriority w:val="99"/>
    <w:qFormat/>
    <w:rsid w:val="00120B48"/>
    <w:rPr>
      <w:rFonts w:ascii="Times New Roman" w:hAnsi="Times New Roman"/>
      <w:szCs w:val="24"/>
    </w:rPr>
  </w:style>
  <w:style w:type="paragraph" w:customStyle="1" w:styleId="Instll6">
    <w:name w:val="InstÀÀll6"/>
    <w:uiPriority w:val="99"/>
    <w:qFormat/>
    <w:rsid w:val="00120B48"/>
    <w:pPr>
      <w:tabs>
        <w:tab w:val="left" w:pos="-720"/>
      </w:tabs>
      <w:suppressAutoHyphens/>
      <w:jc w:val="both"/>
    </w:pPr>
    <w:rPr>
      <w:rFonts w:ascii="Courier" w:hAnsi="Courier"/>
      <w:spacing w:val="-3"/>
      <w:sz w:val="24"/>
    </w:rPr>
  </w:style>
  <w:style w:type="paragraph" w:customStyle="1" w:styleId="33a">
    <w:name w:val="列表编号 33"/>
    <w:basedOn w:val="aa"/>
    <w:uiPriority w:val="99"/>
    <w:qFormat/>
    <w:rsid w:val="00120B48"/>
    <w:pPr>
      <w:tabs>
        <w:tab w:val="left" w:pos="720"/>
        <w:tab w:val="left" w:pos="1200"/>
      </w:tabs>
      <w:ind w:left="720" w:firstLineChars="200" w:firstLine="200"/>
    </w:pPr>
    <w:rPr>
      <w:rFonts w:ascii="Times New Roman" w:hAnsi="Times New Roman"/>
      <w:szCs w:val="24"/>
    </w:rPr>
  </w:style>
  <w:style w:type="paragraph" w:customStyle="1" w:styleId="2fffffffb">
    <w:name w:val="价格变化趋2"/>
    <w:basedOn w:val="aa"/>
    <w:uiPriority w:val="99"/>
    <w:qFormat/>
    <w:rsid w:val="00120B48"/>
    <w:pPr>
      <w:widowControl/>
      <w:adjustRightInd w:val="0"/>
      <w:spacing w:line="315" w:lineRule="atLeast"/>
      <w:jc w:val="left"/>
    </w:pPr>
    <w:rPr>
      <w:rFonts w:ascii="宋体" w:hAnsi="宋体" w:cs="宋体"/>
      <w:kern w:val="0"/>
      <w:sz w:val="24"/>
      <w:szCs w:val="24"/>
    </w:rPr>
  </w:style>
  <w:style w:type="paragraph" w:customStyle="1" w:styleId="CharCharCharChar70">
    <w:name w:val="Char Char Char Char7"/>
    <w:basedOn w:val="aa"/>
    <w:uiPriority w:val="99"/>
    <w:qFormat/>
    <w:rsid w:val="00120B48"/>
    <w:rPr>
      <w:rFonts w:ascii="Times New Roman" w:hAnsi="Times New Roman"/>
      <w:sz w:val="24"/>
      <w:szCs w:val="24"/>
    </w:rPr>
  </w:style>
  <w:style w:type="paragraph" w:customStyle="1" w:styleId="HTML210">
    <w:name w:val="HTML 地址21"/>
    <w:basedOn w:val="aa"/>
    <w:uiPriority w:val="99"/>
    <w:qFormat/>
    <w:rsid w:val="00120B48"/>
    <w:pPr>
      <w:ind w:firstLineChars="200" w:firstLine="200"/>
    </w:pPr>
    <w:rPr>
      <w:rFonts w:ascii="Times New Roman" w:hAnsi="Times New Roman"/>
      <w:i/>
      <w:iCs/>
      <w:szCs w:val="24"/>
    </w:rPr>
  </w:style>
  <w:style w:type="paragraph" w:customStyle="1" w:styleId="z-22">
    <w:name w:val="z-窗体顶端2"/>
    <w:basedOn w:val="aa"/>
    <w:next w:val="aa"/>
    <w:uiPriority w:val="99"/>
    <w:qFormat/>
    <w:rsid w:val="00120B48"/>
    <w:pPr>
      <w:pBdr>
        <w:bottom w:val="single" w:sz="6" w:space="1" w:color="auto"/>
      </w:pBdr>
      <w:adjustRightInd w:val="0"/>
      <w:snapToGrid w:val="0"/>
      <w:spacing w:line="300" w:lineRule="auto"/>
      <w:jc w:val="center"/>
    </w:pPr>
    <w:rPr>
      <w:rFonts w:ascii="Arial" w:eastAsia="仿宋_GB2312" w:hAnsi="Arial" w:cs="Arial"/>
      <w:vanish/>
      <w:sz w:val="16"/>
      <w:szCs w:val="16"/>
    </w:rPr>
  </w:style>
  <w:style w:type="paragraph" w:customStyle="1" w:styleId="33b">
    <w:name w:val="正文文本缩进 33"/>
    <w:basedOn w:val="aa"/>
    <w:uiPriority w:val="99"/>
    <w:qFormat/>
    <w:rsid w:val="00120B48"/>
    <w:pPr>
      <w:widowControl/>
      <w:spacing w:after="120"/>
      <w:ind w:leftChars="200" w:left="420"/>
      <w:jc w:val="left"/>
    </w:pPr>
    <w:rPr>
      <w:rFonts w:ascii="Times New Roman" w:hAnsi="Times New Roman"/>
      <w:kern w:val="0"/>
      <w:sz w:val="16"/>
      <w:szCs w:val="16"/>
    </w:rPr>
  </w:style>
  <w:style w:type="paragraph" w:customStyle="1" w:styleId="3ffff4">
    <w:name w:val="修订3"/>
    <w:uiPriority w:val="99"/>
    <w:qFormat/>
    <w:rsid w:val="00120B48"/>
    <w:rPr>
      <w:rFonts w:ascii="宋体" w:hAnsi="宋体" w:cs="宋体"/>
      <w:sz w:val="24"/>
      <w:szCs w:val="24"/>
    </w:rPr>
  </w:style>
  <w:style w:type="paragraph" w:customStyle="1" w:styleId="Char3CharCharCharCharCharCharCharChar3">
    <w:name w:val="Char3 Char Char Char Char Char Char Char Char3"/>
    <w:basedOn w:val="aa"/>
    <w:uiPriority w:val="99"/>
    <w:qFormat/>
    <w:rsid w:val="00120B48"/>
    <w:pPr>
      <w:widowControl/>
      <w:spacing w:line="340" w:lineRule="exact"/>
      <w:ind w:firstLineChars="4" w:firstLine="10"/>
      <w:jc w:val="left"/>
    </w:pPr>
    <w:rPr>
      <w:rFonts w:ascii="宋体" w:hAnsi="宋体" w:cs="宋体"/>
      <w:kern w:val="0"/>
      <w:sz w:val="28"/>
      <w:szCs w:val="28"/>
    </w:rPr>
  </w:style>
  <w:style w:type="paragraph" w:customStyle="1" w:styleId="21ff5">
    <w:name w:val="正文文本缩进21"/>
    <w:basedOn w:val="aa"/>
    <w:uiPriority w:val="99"/>
    <w:qFormat/>
    <w:rsid w:val="00120B48"/>
    <w:pPr>
      <w:widowControl/>
      <w:spacing w:after="120" w:line="360" w:lineRule="auto"/>
      <w:ind w:leftChars="200" w:left="420" w:firstLineChars="200" w:firstLine="200"/>
      <w:jc w:val="left"/>
    </w:pPr>
    <w:rPr>
      <w:rFonts w:ascii="宋体" w:hAnsi="宋体" w:cs="宋体"/>
      <w:kern w:val="0"/>
      <w:sz w:val="24"/>
      <w:szCs w:val="24"/>
    </w:rPr>
  </w:style>
  <w:style w:type="paragraph" w:customStyle="1" w:styleId="CharCharCharCharCharCharCharCharCharCharChar1CharCharCharCharCharChar2">
    <w:name w:val="Char Char Char Char Char Char Char Char Char Char Char1 Char Char Char Char Char Char2"/>
    <w:basedOn w:val="aa"/>
    <w:uiPriority w:val="99"/>
    <w:qFormat/>
    <w:rsid w:val="00120B48"/>
    <w:rPr>
      <w:rFonts w:ascii="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aa"/>
    <w:uiPriority w:val="99"/>
    <w:qFormat/>
    <w:rsid w:val="00120B48"/>
    <w:rPr>
      <w:rFonts w:ascii="Times New Roman" w:hAnsi="Times New Roman"/>
      <w:sz w:val="24"/>
      <w:szCs w:val="24"/>
    </w:rPr>
  </w:style>
  <w:style w:type="paragraph" w:customStyle="1" w:styleId="23f">
    <w:name w:val="正文文本缩进 23"/>
    <w:basedOn w:val="aa"/>
    <w:uiPriority w:val="99"/>
    <w:qFormat/>
    <w:rsid w:val="00120B48"/>
    <w:pPr>
      <w:widowControl/>
      <w:spacing w:after="120" w:line="480" w:lineRule="auto"/>
      <w:ind w:leftChars="200" w:left="420"/>
      <w:jc w:val="left"/>
    </w:pPr>
    <w:rPr>
      <w:rFonts w:ascii="Times New Roman" w:hAnsi="Times New Roman"/>
      <w:kern w:val="0"/>
      <w:sz w:val="20"/>
      <w:szCs w:val="24"/>
    </w:rPr>
  </w:style>
  <w:style w:type="paragraph" w:customStyle="1" w:styleId="4ffe">
    <w:name w:val="批注主题4"/>
    <w:basedOn w:val="afb"/>
    <w:next w:val="afb"/>
    <w:uiPriority w:val="99"/>
    <w:qFormat/>
    <w:rsid w:val="00120B48"/>
    <w:pPr>
      <w:widowControl/>
    </w:pPr>
    <w:rPr>
      <w:rFonts w:ascii="宋体" w:hAnsi="宋体" w:cs="宋体"/>
      <w:b/>
      <w:bCs/>
      <w:kern w:val="0"/>
      <w:szCs w:val="24"/>
    </w:rPr>
  </w:style>
  <w:style w:type="paragraph" w:customStyle="1" w:styleId="CharCharCharCharCharCharCharChar1CharCharCharCharCharCharCharCharCharCharCharChar1Char2">
    <w:name w:val="Char Char Char Char Char Char Char Char1 Char Char Char Char Char Char Char Char Char Char Char Char1 Char2"/>
    <w:basedOn w:val="aa"/>
    <w:uiPriority w:val="99"/>
    <w:qFormat/>
    <w:rsid w:val="00120B48"/>
    <w:rPr>
      <w:rFonts w:ascii="Times New Roman" w:hAnsi="Times New Roman"/>
      <w:sz w:val="24"/>
      <w:szCs w:val="24"/>
    </w:rPr>
  </w:style>
  <w:style w:type="paragraph" w:customStyle="1" w:styleId="9c">
    <w:name w:val="正文缩进9"/>
    <w:basedOn w:val="aa"/>
    <w:uiPriority w:val="99"/>
    <w:qFormat/>
    <w:rsid w:val="00120B48"/>
    <w:pPr>
      <w:ind w:firstLineChars="200" w:firstLine="200"/>
    </w:pPr>
    <w:rPr>
      <w:rFonts w:ascii="Times New Roman" w:eastAsia="仿宋_GB2312" w:hAnsi="Times New Roman"/>
      <w:sz w:val="28"/>
      <w:szCs w:val="24"/>
    </w:rPr>
  </w:style>
  <w:style w:type="paragraph" w:customStyle="1" w:styleId="CharCharCharCharCharCharCharCharCharCharCharCharCharCharCharCharChar1">
    <w:name w:val="Char Char Char Char Char Char Char Char Char Char Char Char Char Char Char Char Char1"/>
    <w:basedOn w:val="aa"/>
    <w:uiPriority w:val="99"/>
    <w:qFormat/>
    <w:rsid w:val="00120B48"/>
    <w:rPr>
      <w:rFonts w:ascii="Times New Roman" w:hAnsi="Times New Roman"/>
      <w:sz w:val="24"/>
      <w:szCs w:val="24"/>
    </w:rPr>
  </w:style>
  <w:style w:type="paragraph" w:customStyle="1" w:styleId="257">
    <w:name w:val="正文首行缩进 25"/>
    <w:basedOn w:val="146"/>
    <w:uiPriority w:val="99"/>
    <w:qFormat/>
    <w:rsid w:val="00120B48"/>
    <w:pPr>
      <w:widowControl w:val="0"/>
      <w:ind w:firstLineChars="200" w:firstLine="420"/>
      <w:jc w:val="both"/>
    </w:pPr>
    <w:rPr>
      <w:rFonts w:ascii="Times New Roman" w:eastAsia="宋体" w:hAnsi="Times New Roman"/>
      <w:sz w:val="21"/>
    </w:rPr>
  </w:style>
  <w:style w:type="paragraph" w:customStyle="1" w:styleId="8e">
    <w:name w:val="正文文本缩进8"/>
    <w:basedOn w:val="aa"/>
    <w:uiPriority w:val="99"/>
    <w:qFormat/>
    <w:rsid w:val="00120B48"/>
    <w:pPr>
      <w:widowControl/>
      <w:spacing w:after="120" w:line="360" w:lineRule="auto"/>
      <w:ind w:leftChars="200" w:left="420" w:firstLineChars="200" w:firstLine="200"/>
      <w:jc w:val="left"/>
    </w:pPr>
    <w:rPr>
      <w:rFonts w:ascii="宋体" w:hAnsi="宋体" w:cs="宋体"/>
      <w:kern w:val="0"/>
      <w:sz w:val="24"/>
      <w:szCs w:val="24"/>
    </w:rPr>
  </w:style>
  <w:style w:type="paragraph" w:customStyle="1" w:styleId="3211">
    <w:name w:val="正文文本缩进 321"/>
    <w:basedOn w:val="aa"/>
    <w:uiPriority w:val="99"/>
    <w:qFormat/>
    <w:rsid w:val="00120B48"/>
    <w:pPr>
      <w:spacing w:after="120"/>
      <w:ind w:leftChars="200" w:left="420" w:firstLineChars="200" w:firstLine="200"/>
    </w:pPr>
    <w:rPr>
      <w:rFonts w:ascii="Times New Roman" w:hAnsi="Times New Roman"/>
      <w:sz w:val="16"/>
      <w:szCs w:val="16"/>
    </w:rPr>
  </w:style>
  <w:style w:type="paragraph" w:customStyle="1" w:styleId="CharCharCharCharCharCharCharChar1CharCharCharCharCharCharCharCharCharChar1">
    <w:name w:val="Char Char Char Char Char Char Char Char1 Char Char Char Char Char Char Char Char Char Char1"/>
    <w:basedOn w:val="aa"/>
    <w:uiPriority w:val="99"/>
    <w:qFormat/>
    <w:rsid w:val="00120B48"/>
    <w:rPr>
      <w:rFonts w:ascii="Times New Roman" w:hAnsi="Times New Roman"/>
      <w:sz w:val="24"/>
      <w:szCs w:val="24"/>
    </w:rPr>
  </w:style>
  <w:style w:type="paragraph" w:customStyle="1" w:styleId="2fffffffc">
    <w:name w:val="引文目录标题2"/>
    <w:basedOn w:val="aa"/>
    <w:next w:val="aa"/>
    <w:uiPriority w:val="99"/>
    <w:qFormat/>
    <w:rsid w:val="00120B48"/>
    <w:pPr>
      <w:spacing w:before="120"/>
      <w:ind w:firstLineChars="200" w:firstLine="200"/>
    </w:pPr>
    <w:rPr>
      <w:rFonts w:ascii="Arial" w:hAnsi="Arial"/>
      <w:sz w:val="24"/>
      <w:szCs w:val="20"/>
    </w:rPr>
  </w:style>
  <w:style w:type="paragraph" w:customStyle="1" w:styleId="11fff2">
    <w:name w:val="正文缩进11"/>
    <w:basedOn w:val="aa"/>
    <w:uiPriority w:val="99"/>
    <w:qFormat/>
    <w:rsid w:val="00120B48"/>
    <w:pPr>
      <w:widowControl/>
      <w:ind w:firstLineChars="200" w:firstLine="420"/>
      <w:jc w:val="left"/>
    </w:pPr>
    <w:rPr>
      <w:rFonts w:ascii="Times New Roman" w:hAnsi="Times New Roman"/>
      <w:szCs w:val="20"/>
    </w:rPr>
  </w:style>
  <w:style w:type="paragraph" w:customStyle="1" w:styleId="z-4">
    <w:name w:val="z-窗体底端4"/>
    <w:basedOn w:val="aa"/>
    <w:next w:val="aa"/>
    <w:uiPriority w:val="99"/>
    <w:qFormat/>
    <w:rsid w:val="00120B48"/>
    <w:pPr>
      <w:pBdr>
        <w:top w:val="single" w:sz="6" w:space="1" w:color="auto"/>
      </w:pBdr>
      <w:adjustRightInd w:val="0"/>
      <w:snapToGrid w:val="0"/>
      <w:spacing w:line="300" w:lineRule="auto"/>
      <w:jc w:val="center"/>
    </w:pPr>
    <w:rPr>
      <w:rFonts w:ascii="Arial" w:eastAsia="仿宋_GB2312" w:hAnsi="Arial" w:cs="Arial"/>
      <w:vanish/>
      <w:sz w:val="16"/>
      <w:szCs w:val="16"/>
    </w:rPr>
  </w:style>
  <w:style w:type="paragraph" w:customStyle="1" w:styleId="7f1">
    <w:name w:val="纯文本7"/>
    <w:basedOn w:val="aa"/>
    <w:uiPriority w:val="99"/>
    <w:qFormat/>
    <w:rsid w:val="00120B48"/>
    <w:pPr>
      <w:widowControl/>
      <w:adjustRightInd w:val="0"/>
      <w:jc w:val="left"/>
    </w:pPr>
    <w:rPr>
      <w:rFonts w:ascii="宋体" w:hAnsi="Courier New" w:cs="宋体"/>
      <w:kern w:val="0"/>
      <w:sz w:val="24"/>
      <w:szCs w:val="24"/>
    </w:rPr>
  </w:style>
  <w:style w:type="paragraph" w:customStyle="1" w:styleId="2fffffffd">
    <w:name w:val="签名2"/>
    <w:basedOn w:val="aa"/>
    <w:uiPriority w:val="99"/>
    <w:qFormat/>
    <w:rsid w:val="00120B48"/>
    <w:pPr>
      <w:ind w:leftChars="2100" w:left="100" w:firstLineChars="200" w:firstLine="200"/>
    </w:pPr>
    <w:rPr>
      <w:rFonts w:ascii="Times New Roman" w:hAnsi="Times New Roman"/>
      <w:szCs w:val="24"/>
    </w:rPr>
  </w:style>
  <w:style w:type="paragraph" w:customStyle="1" w:styleId="CharCharCharCharCharCharCharCharCharCharCharCharCharCharCharCharChar1Char1">
    <w:name w:val="Char Char Char Char Char Char Char Char Char Char Char Char Char Char Char Char Char1 Char1"/>
    <w:basedOn w:val="aa"/>
    <w:uiPriority w:val="99"/>
    <w:qFormat/>
    <w:rsid w:val="00120B48"/>
    <w:rPr>
      <w:rFonts w:ascii="Times New Roman" w:hAnsi="Times New Roman"/>
      <w:sz w:val="24"/>
      <w:szCs w:val="24"/>
    </w:rPr>
  </w:style>
  <w:style w:type="paragraph" w:customStyle="1" w:styleId="21ff6">
    <w:name w:val="修订21"/>
    <w:uiPriority w:val="99"/>
    <w:qFormat/>
    <w:rsid w:val="00120B48"/>
    <w:rPr>
      <w:rFonts w:ascii="宋体" w:hAnsi="宋体"/>
      <w:sz w:val="24"/>
      <w:szCs w:val="24"/>
    </w:rPr>
  </w:style>
  <w:style w:type="paragraph" w:customStyle="1" w:styleId="CharCharCharCharCharChar1Char4">
    <w:name w:val="Char Char Char Char Char Char1 Char4"/>
    <w:basedOn w:val="aa"/>
    <w:uiPriority w:val="99"/>
    <w:qFormat/>
    <w:rsid w:val="00120B48"/>
    <w:pPr>
      <w:widowControl/>
      <w:jc w:val="left"/>
    </w:pPr>
    <w:rPr>
      <w:rFonts w:ascii="宋体" w:hAnsi="宋体" w:cs="宋体"/>
      <w:kern w:val="0"/>
      <w:sz w:val="24"/>
      <w:szCs w:val="24"/>
    </w:rPr>
  </w:style>
  <w:style w:type="character" w:customStyle="1" w:styleId="Char54">
    <w:name w:val="文档结构图 Char5"/>
    <w:link w:val="21ff7"/>
    <w:locked/>
    <w:rsid w:val="00120B48"/>
    <w:rPr>
      <w:kern w:val="2"/>
      <w:sz w:val="21"/>
      <w:szCs w:val="24"/>
      <w:shd w:val="clear" w:color="auto" w:fill="000080"/>
    </w:rPr>
  </w:style>
  <w:style w:type="paragraph" w:customStyle="1" w:styleId="21ff7">
    <w:name w:val="文档结构图21"/>
    <w:basedOn w:val="aa"/>
    <w:link w:val="Char54"/>
    <w:qFormat/>
    <w:rsid w:val="00120B48"/>
    <w:pPr>
      <w:shd w:val="clear" w:color="auto" w:fill="000080"/>
      <w:ind w:firstLineChars="200" w:firstLine="200"/>
    </w:pPr>
    <w:rPr>
      <w:szCs w:val="24"/>
    </w:rPr>
  </w:style>
  <w:style w:type="paragraph" w:customStyle="1" w:styleId="31fa">
    <w:name w:val="正文缩进31"/>
    <w:basedOn w:val="aa"/>
    <w:uiPriority w:val="99"/>
    <w:qFormat/>
    <w:rsid w:val="00120B48"/>
    <w:pPr>
      <w:adjustRightInd w:val="0"/>
      <w:spacing w:line="500" w:lineRule="exact"/>
      <w:ind w:firstLineChars="200" w:firstLine="420"/>
      <w:jc w:val="left"/>
    </w:pPr>
    <w:rPr>
      <w:rFonts w:ascii="Times New Roman" w:eastAsia="仿宋_GB2312" w:hAnsi="宋体"/>
      <w:color w:val="000000"/>
      <w:sz w:val="24"/>
      <w:szCs w:val="20"/>
    </w:rPr>
  </w:style>
  <w:style w:type="paragraph" w:customStyle="1" w:styleId="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2"/>
    <w:basedOn w:val="aa"/>
    <w:uiPriority w:val="99"/>
    <w:qFormat/>
    <w:rsid w:val="00120B48"/>
    <w:rPr>
      <w:rFonts w:ascii="Times New Roman" w:hAnsi="Times New Roman"/>
      <w:sz w:val="24"/>
      <w:szCs w:val="24"/>
    </w:rPr>
  </w:style>
  <w:style w:type="paragraph" w:customStyle="1" w:styleId="HTML211">
    <w:name w:val="HTML 预设格式21"/>
    <w:basedOn w:val="aa"/>
    <w:uiPriority w:val="99"/>
    <w:qFormat/>
    <w:rsid w:val="00120B48"/>
    <w:pPr>
      <w:ind w:firstLineChars="200" w:firstLine="200"/>
    </w:pPr>
    <w:rPr>
      <w:rFonts w:ascii="Courier New" w:hAnsi="Courier New" w:cs="Courier New"/>
      <w:szCs w:val="24"/>
    </w:rPr>
  </w:style>
  <w:style w:type="paragraph" w:customStyle="1" w:styleId="CharCharCharCharCharCharCharChar1CharCharCharCharCharCharCharCharCharCharCharChar1">
    <w:name w:val="Char Char Char Char Char Char Char Char1 Char Char Char Char Char Char Char Char Char Char Char Char1"/>
    <w:basedOn w:val="aa"/>
    <w:uiPriority w:val="99"/>
    <w:qFormat/>
    <w:rsid w:val="00120B48"/>
    <w:rPr>
      <w:rFonts w:ascii="Times New Roman" w:hAnsi="Times New Roman"/>
      <w:sz w:val="24"/>
      <w:szCs w:val="24"/>
    </w:rPr>
  </w:style>
  <w:style w:type="paragraph" w:customStyle="1" w:styleId="4fff">
    <w:name w:val="称呼4"/>
    <w:basedOn w:val="aa"/>
    <w:next w:val="5ff5"/>
    <w:uiPriority w:val="99"/>
    <w:qFormat/>
    <w:rsid w:val="00120B48"/>
    <w:rPr>
      <w:rFonts w:ascii="Times New Roman" w:hAnsi="Times New Roman"/>
      <w:b/>
      <w:sz w:val="28"/>
      <w:szCs w:val="24"/>
    </w:rPr>
  </w:style>
  <w:style w:type="paragraph" w:customStyle="1" w:styleId="CharCharCharCharCharCharCharCharChar1CharCharChar4">
    <w:name w:val="Char Char Char Char Char Char Char Char Char1 Char Char Char4"/>
    <w:basedOn w:val="aa"/>
    <w:uiPriority w:val="99"/>
    <w:qFormat/>
    <w:rsid w:val="00120B48"/>
    <w:pPr>
      <w:widowControl/>
      <w:jc w:val="left"/>
    </w:pPr>
    <w:rPr>
      <w:rFonts w:ascii="宋体" w:hAnsi="宋体" w:cs="宋体"/>
      <w:kern w:val="0"/>
      <w:sz w:val="24"/>
      <w:szCs w:val="21"/>
    </w:rPr>
  </w:style>
  <w:style w:type="paragraph" w:customStyle="1" w:styleId="CharCharCharCharCharCharCharCharCharCharCharCharCharCharChar2">
    <w:name w:val="Char Char Char Char Char Char Char Char Char Char Char Char Char Char Char2"/>
    <w:basedOn w:val="aa"/>
    <w:uiPriority w:val="99"/>
    <w:qFormat/>
    <w:rsid w:val="00120B48"/>
    <w:pPr>
      <w:widowControl/>
      <w:jc w:val="left"/>
    </w:pPr>
    <w:rPr>
      <w:rFonts w:ascii="宋体" w:hAnsi="宋体" w:cs="宋体"/>
      <w:kern w:val="0"/>
      <w:sz w:val="24"/>
      <w:szCs w:val="24"/>
    </w:rPr>
  </w:style>
  <w:style w:type="paragraph" w:customStyle="1" w:styleId="CharChar1CharCharCharCharCharChar3">
    <w:name w:val="Char Char1 Char Char Char Char Char Char3"/>
    <w:basedOn w:val="aa"/>
    <w:uiPriority w:val="99"/>
    <w:qFormat/>
    <w:rsid w:val="00120B48"/>
    <w:pPr>
      <w:widowControl/>
      <w:jc w:val="left"/>
    </w:pPr>
    <w:rPr>
      <w:rFonts w:ascii="宋体" w:hAnsi="宋体" w:cs="宋体"/>
      <w:kern w:val="0"/>
      <w:sz w:val="24"/>
      <w:szCs w:val="24"/>
    </w:rPr>
  </w:style>
  <w:style w:type="paragraph" w:customStyle="1" w:styleId="21ff8">
    <w:name w:val="收信人地址21"/>
    <w:basedOn w:val="aa"/>
    <w:uiPriority w:val="99"/>
    <w:qFormat/>
    <w:rsid w:val="00120B48"/>
    <w:pPr>
      <w:snapToGrid w:val="0"/>
      <w:ind w:leftChars="1400" w:left="100" w:firstLineChars="200" w:firstLine="200"/>
    </w:pPr>
    <w:rPr>
      <w:rFonts w:ascii="Arial" w:hAnsi="Arial" w:cs="Arial"/>
      <w:sz w:val="24"/>
      <w:szCs w:val="24"/>
    </w:rPr>
  </w:style>
  <w:style w:type="paragraph" w:customStyle="1" w:styleId="CharCharCharCharCharCharCharCharCharCharCharCharCharCharChar5">
    <w:name w:val="Char Char Char Char Char Char Char Char Char Char Char Char Char Char Char5"/>
    <w:basedOn w:val="aa"/>
    <w:uiPriority w:val="99"/>
    <w:qFormat/>
    <w:rsid w:val="00120B48"/>
    <w:rPr>
      <w:rFonts w:ascii="Times New Roman" w:hAnsi="Times New Roman"/>
      <w:sz w:val="24"/>
      <w:szCs w:val="24"/>
    </w:rPr>
  </w:style>
  <w:style w:type="paragraph" w:customStyle="1" w:styleId="CharCharCharCharCharCharCharCharCharCharCharCharCharCharCharCharCharChar1">
    <w:name w:val="Char Char Char Char Char Char Char Char Char Char Char Char Char Char Char Char Char Char1"/>
    <w:basedOn w:val="aa"/>
    <w:uiPriority w:val="99"/>
    <w:qFormat/>
    <w:rsid w:val="00120B48"/>
    <w:rPr>
      <w:rFonts w:ascii="Times New Roman" w:hAnsi="Times New Roman"/>
      <w:sz w:val="24"/>
      <w:szCs w:val="24"/>
    </w:rPr>
  </w:style>
  <w:style w:type="paragraph" w:customStyle="1" w:styleId="CharCharCharCharCharCharChar18">
    <w:name w:val="Char Char Char Char Char Char Char18"/>
    <w:basedOn w:val="aa"/>
    <w:uiPriority w:val="99"/>
    <w:qFormat/>
    <w:rsid w:val="00120B48"/>
    <w:rPr>
      <w:rFonts w:ascii="Times New Roman" w:hAnsi="Times New Roman"/>
      <w:szCs w:val="24"/>
    </w:rPr>
  </w:style>
  <w:style w:type="paragraph" w:customStyle="1" w:styleId="5ff7">
    <w:name w:val="文本块5"/>
    <w:basedOn w:val="aa"/>
    <w:uiPriority w:val="99"/>
    <w:qFormat/>
    <w:rsid w:val="00120B48"/>
    <w:pPr>
      <w:adjustRightInd w:val="0"/>
      <w:snapToGrid w:val="0"/>
      <w:spacing w:after="120" w:line="312" w:lineRule="auto"/>
      <w:ind w:leftChars="700" w:left="1440" w:rightChars="700" w:right="1440"/>
    </w:pPr>
    <w:rPr>
      <w:rFonts w:ascii="仿宋_GB2312" w:eastAsia="仿宋_GB2312" w:hAnsi="Times New Roman"/>
      <w:sz w:val="28"/>
      <w:szCs w:val="24"/>
    </w:rPr>
  </w:style>
  <w:style w:type="paragraph" w:customStyle="1" w:styleId="CharChar301">
    <w:name w:val="Char Char301"/>
    <w:basedOn w:val="aa"/>
    <w:uiPriority w:val="99"/>
    <w:qFormat/>
    <w:rsid w:val="00120B48"/>
    <w:pPr>
      <w:widowControl/>
      <w:tabs>
        <w:tab w:val="left" w:pos="432"/>
      </w:tabs>
      <w:ind w:left="432" w:hanging="432"/>
      <w:jc w:val="left"/>
    </w:pPr>
    <w:rPr>
      <w:rFonts w:ascii="宋体" w:hAnsi="宋体" w:cs="宋体"/>
      <w:kern w:val="0"/>
      <w:sz w:val="24"/>
      <w:szCs w:val="24"/>
    </w:rPr>
  </w:style>
  <w:style w:type="paragraph" w:customStyle="1" w:styleId="CharCharCharCharCharCharCharChar1CharCharCharCharCharCharCharCharCharChar2">
    <w:name w:val="Char Char Char Char Char Char Char Char1 Char Char Char Char Char Char Char Char Char Char2"/>
    <w:basedOn w:val="aa"/>
    <w:uiPriority w:val="99"/>
    <w:qFormat/>
    <w:rsid w:val="00120B48"/>
    <w:rPr>
      <w:rFonts w:ascii="Times New Roman" w:hAnsi="Times New Roman"/>
      <w:sz w:val="24"/>
      <w:szCs w:val="24"/>
    </w:rPr>
  </w:style>
  <w:style w:type="paragraph" w:customStyle="1" w:styleId="21ff9">
    <w:name w:val="批注主题21"/>
    <w:basedOn w:val="afb"/>
    <w:next w:val="afb"/>
    <w:uiPriority w:val="99"/>
    <w:qFormat/>
    <w:rsid w:val="00120B48"/>
    <w:pPr>
      <w:ind w:firstLineChars="200" w:firstLine="200"/>
    </w:pPr>
    <w:rPr>
      <w:rFonts w:ascii="Times New Roman" w:hAnsi="Times New Roman"/>
      <w:b/>
      <w:bCs/>
      <w:kern w:val="0"/>
      <w:szCs w:val="24"/>
    </w:rPr>
  </w:style>
  <w:style w:type="paragraph" w:customStyle="1" w:styleId="HTML31">
    <w:name w:val="HTML 地址3"/>
    <w:basedOn w:val="aa"/>
    <w:uiPriority w:val="99"/>
    <w:qFormat/>
    <w:rsid w:val="00120B48"/>
    <w:pPr>
      <w:widowControl/>
      <w:spacing w:before="60"/>
      <w:ind w:firstLine="482"/>
      <w:jc w:val="left"/>
    </w:pPr>
    <w:rPr>
      <w:rFonts w:ascii="Arial" w:eastAsia="仿宋_GB2312" w:hAnsi="Arial"/>
      <w:i/>
      <w:iCs/>
      <w:kern w:val="0"/>
      <w:sz w:val="24"/>
    </w:rPr>
  </w:style>
  <w:style w:type="paragraph" w:customStyle="1" w:styleId="CharCharChar60">
    <w:name w:val="Char Char Char6"/>
    <w:basedOn w:val="aa"/>
    <w:uiPriority w:val="99"/>
    <w:qFormat/>
    <w:rsid w:val="00120B48"/>
    <w:rPr>
      <w:rFonts w:ascii="Times New Roman" w:hAnsi="Times New Roman"/>
      <w:sz w:val="24"/>
      <w:szCs w:val="24"/>
    </w:rPr>
  </w:style>
  <w:style w:type="paragraph" w:customStyle="1" w:styleId="32f4">
    <w:name w:val="列表 32"/>
    <w:basedOn w:val="aa"/>
    <w:uiPriority w:val="99"/>
    <w:qFormat/>
    <w:rsid w:val="00120B48"/>
    <w:pPr>
      <w:ind w:leftChars="400" w:left="100" w:hangingChars="200" w:hanging="200"/>
    </w:pPr>
    <w:rPr>
      <w:rFonts w:ascii="仿宋_GB2312" w:eastAsia="仿宋_GB2312" w:hAnsi="宋体"/>
      <w:sz w:val="28"/>
      <w:szCs w:val="24"/>
    </w:rPr>
  </w:style>
  <w:style w:type="paragraph" w:customStyle="1" w:styleId="CharCharCharCharCharCharCharCharCharCharChar1CharCharCharCharCharChar1CharCharCharCharCharCharCharCharCharCharCharChar1">
    <w:name w:val="Char Char Char Char Char Char Char Char Char Char Char1 Char Char Char Char Char Char1 Char Char Char Char Char Char Char Char Char Char Char Char1"/>
    <w:basedOn w:val="aa"/>
    <w:uiPriority w:val="99"/>
    <w:qFormat/>
    <w:rsid w:val="00120B48"/>
    <w:rPr>
      <w:rFonts w:ascii="Times New Roman" w:hAnsi="Times New Roman"/>
      <w:sz w:val="24"/>
      <w:szCs w:val="24"/>
    </w:rPr>
  </w:style>
  <w:style w:type="paragraph" w:customStyle="1" w:styleId="z-40">
    <w:name w:val="z-窗体顶端4"/>
    <w:basedOn w:val="aa"/>
    <w:next w:val="aa"/>
    <w:uiPriority w:val="99"/>
    <w:qFormat/>
    <w:rsid w:val="00120B48"/>
    <w:pPr>
      <w:pBdr>
        <w:bottom w:val="single" w:sz="6" w:space="1" w:color="auto"/>
      </w:pBdr>
      <w:adjustRightInd w:val="0"/>
      <w:snapToGrid w:val="0"/>
      <w:spacing w:line="300" w:lineRule="auto"/>
      <w:jc w:val="center"/>
    </w:pPr>
    <w:rPr>
      <w:rFonts w:ascii="Arial" w:eastAsia="仿宋_GB2312" w:hAnsi="Arial" w:cs="Arial"/>
      <w:vanish/>
      <w:sz w:val="16"/>
      <w:szCs w:val="16"/>
    </w:rPr>
  </w:style>
  <w:style w:type="paragraph" w:customStyle="1" w:styleId="CharCharCharCharCharCharCharCharCharCharCharCharCharCharCharCharCharCharCharCharCharCharCharChar5">
    <w:name w:val="Char Char Char Char Char Char Char Char Char Char Char Char Char Char Char Char Char Char Char Char Char Char Char Char5"/>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1"/>
    <w:basedOn w:val="aa"/>
    <w:uiPriority w:val="99"/>
    <w:qFormat/>
    <w:rsid w:val="00120B48"/>
    <w:rPr>
      <w:rFonts w:ascii="Times New Roman" w:hAnsi="Times New Roman"/>
      <w:sz w:val="24"/>
      <w:szCs w:val="24"/>
    </w:rPr>
  </w:style>
  <w:style w:type="paragraph" w:customStyle="1" w:styleId="527">
    <w:name w:val="列表接续 52"/>
    <w:basedOn w:val="aa"/>
    <w:uiPriority w:val="99"/>
    <w:qFormat/>
    <w:rsid w:val="00120B48"/>
    <w:pPr>
      <w:spacing w:after="120"/>
      <w:ind w:leftChars="1000" w:left="2100" w:firstLineChars="200" w:firstLine="200"/>
    </w:pPr>
    <w:rPr>
      <w:rFonts w:ascii="Times New Roman" w:hAnsi="Times New Roman"/>
      <w:szCs w:val="24"/>
    </w:rPr>
  </w:style>
  <w:style w:type="paragraph" w:customStyle="1" w:styleId="8f">
    <w:name w:val="日期8"/>
    <w:basedOn w:val="aa"/>
    <w:next w:val="aa"/>
    <w:uiPriority w:val="99"/>
    <w:qFormat/>
    <w:rsid w:val="00120B48"/>
    <w:pPr>
      <w:ind w:leftChars="2500" w:left="100"/>
    </w:pPr>
    <w:rPr>
      <w:rFonts w:ascii="Times New Roman" w:hAnsi="Times New Roman"/>
      <w:sz w:val="28"/>
      <w:szCs w:val="24"/>
    </w:rPr>
  </w:style>
  <w:style w:type="paragraph" w:customStyle="1" w:styleId="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2"/>
    <w:basedOn w:val="aa"/>
    <w:uiPriority w:val="99"/>
    <w:qFormat/>
    <w:rsid w:val="00120B48"/>
    <w:rPr>
      <w:rFonts w:ascii="Times New Roman" w:hAnsi="Times New Roman"/>
      <w:sz w:val="24"/>
      <w:szCs w:val="24"/>
    </w:rPr>
  </w:style>
  <w:style w:type="paragraph" w:customStyle="1" w:styleId="CharCharCharCharCharCharCharChar1CharCharCharCharCharCharCharCharCharCharCharChar1Char1">
    <w:name w:val="Char Char Char Char Char Char Char Char1 Char Char Char Char Char Char Char Char Char Char Char Char1 Char1"/>
    <w:basedOn w:val="aa"/>
    <w:uiPriority w:val="99"/>
    <w:qFormat/>
    <w:rsid w:val="00120B48"/>
    <w:rPr>
      <w:rFonts w:ascii="Times New Roman" w:hAnsi="Times New Roman"/>
      <w:sz w:val="24"/>
      <w:szCs w:val="24"/>
    </w:rPr>
  </w:style>
  <w:style w:type="paragraph" w:customStyle="1" w:styleId="4310">
    <w:name w:val="列表 431"/>
    <w:basedOn w:val="aa"/>
    <w:uiPriority w:val="99"/>
    <w:qFormat/>
    <w:rsid w:val="00120B48"/>
    <w:pPr>
      <w:ind w:leftChars="600" w:left="100" w:hangingChars="200" w:hanging="200"/>
    </w:pPr>
    <w:rPr>
      <w:rFonts w:ascii="Times New Roman" w:hAnsi="Times New Roman"/>
      <w:szCs w:val="24"/>
    </w:rPr>
  </w:style>
  <w:style w:type="paragraph" w:customStyle="1" w:styleId="CharCharCharCharCharCharChar19">
    <w:name w:val="Char Char Char Char Char Char Char19"/>
    <w:basedOn w:val="aa"/>
    <w:uiPriority w:val="99"/>
    <w:qFormat/>
    <w:rsid w:val="00120B48"/>
    <w:rPr>
      <w:rFonts w:ascii="Times New Roman" w:hAnsi="Times New Roman"/>
      <w:sz w:val="24"/>
      <w:szCs w:val="24"/>
    </w:rPr>
  </w:style>
  <w:style w:type="paragraph" w:customStyle="1" w:styleId="2fffffffe">
    <w:name w:val="称呼2"/>
    <w:basedOn w:val="aa"/>
    <w:next w:val="aa"/>
    <w:uiPriority w:val="99"/>
    <w:qFormat/>
    <w:rsid w:val="00120B48"/>
    <w:pPr>
      <w:ind w:firstLineChars="200" w:firstLine="200"/>
    </w:pPr>
    <w:rPr>
      <w:rFonts w:ascii="Times New Roman" w:hAnsi="Times New Roman"/>
      <w:szCs w:val="24"/>
    </w:rPr>
  </w:style>
  <w:style w:type="paragraph" w:customStyle="1" w:styleId="Style1270">
    <w:name w:val="_Style 1270"/>
    <w:basedOn w:val="aa"/>
    <w:uiPriority w:val="99"/>
    <w:qFormat/>
    <w:rsid w:val="00120B48"/>
    <w:pPr>
      <w:widowControl/>
      <w:adjustRightInd w:val="0"/>
      <w:snapToGrid w:val="0"/>
      <w:spacing w:after="200" w:line="300" w:lineRule="auto"/>
      <w:ind w:firstLineChars="200" w:firstLine="200"/>
      <w:jc w:val="left"/>
    </w:pPr>
    <w:rPr>
      <w:rFonts w:ascii="Tahoma" w:eastAsia="微软雅黑" w:hAnsi="Tahoma"/>
      <w:kern w:val="0"/>
      <w:sz w:val="22"/>
    </w:rPr>
  </w:style>
  <w:style w:type="paragraph" w:customStyle="1" w:styleId="244">
    <w:name w:val="正文文本缩进 24"/>
    <w:basedOn w:val="aa"/>
    <w:uiPriority w:val="99"/>
    <w:qFormat/>
    <w:rsid w:val="00120B48"/>
    <w:pPr>
      <w:widowControl/>
      <w:spacing w:after="120" w:line="480" w:lineRule="auto"/>
      <w:ind w:leftChars="200" w:left="420"/>
      <w:jc w:val="left"/>
    </w:pPr>
    <w:rPr>
      <w:rFonts w:ascii="Times New Roman" w:hAnsi="Times New Roman"/>
      <w:kern w:val="0"/>
      <w:sz w:val="20"/>
      <w:szCs w:val="24"/>
    </w:rPr>
  </w:style>
  <w:style w:type="paragraph" w:customStyle="1" w:styleId="5ff8">
    <w:name w:val="普通(网站)5"/>
    <w:basedOn w:val="aa"/>
    <w:uiPriority w:val="99"/>
    <w:qFormat/>
    <w:rsid w:val="00120B48"/>
    <w:pPr>
      <w:widowControl/>
      <w:spacing w:before="100" w:beforeAutospacing="1" w:after="100" w:afterAutospacing="1"/>
      <w:jc w:val="left"/>
    </w:pPr>
    <w:rPr>
      <w:rFonts w:ascii="宋体" w:hAnsi="宋体" w:cs="宋体"/>
      <w:kern w:val="0"/>
      <w:sz w:val="24"/>
      <w:szCs w:val="24"/>
    </w:rPr>
  </w:style>
  <w:style w:type="paragraph" w:customStyle="1" w:styleId="8f0">
    <w:name w:val="列出段落8"/>
    <w:basedOn w:val="aa"/>
    <w:uiPriority w:val="99"/>
    <w:qFormat/>
    <w:rsid w:val="00120B48"/>
    <w:pPr>
      <w:overflowPunct w:val="0"/>
      <w:snapToGrid w:val="0"/>
      <w:spacing w:line="480" w:lineRule="exact"/>
      <w:ind w:firstLineChars="200" w:firstLine="420"/>
    </w:pPr>
    <w:rPr>
      <w:rFonts w:ascii="Arial" w:eastAsia="仿宋_GB2312" w:hAnsi="Arial"/>
      <w:sz w:val="28"/>
      <w:szCs w:val="20"/>
    </w:rPr>
  </w:style>
  <w:style w:type="paragraph" w:customStyle="1" w:styleId="Char100">
    <w:name w:val="Char10"/>
    <w:basedOn w:val="aa"/>
    <w:uiPriority w:val="99"/>
    <w:qFormat/>
    <w:rsid w:val="00120B48"/>
    <w:rPr>
      <w:rFonts w:ascii="Times New Roman" w:hAnsi="Times New Roman"/>
      <w:szCs w:val="21"/>
    </w:rPr>
  </w:style>
  <w:style w:type="paragraph" w:customStyle="1" w:styleId="z-31">
    <w:name w:val="z-窗体底端3"/>
    <w:basedOn w:val="aa"/>
    <w:next w:val="aa"/>
    <w:uiPriority w:val="99"/>
    <w:qFormat/>
    <w:rsid w:val="00120B48"/>
    <w:pPr>
      <w:pBdr>
        <w:top w:val="single" w:sz="6" w:space="1" w:color="auto"/>
      </w:pBdr>
      <w:adjustRightInd w:val="0"/>
      <w:snapToGrid w:val="0"/>
      <w:spacing w:line="300" w:lineRule="auto"/>
      <w:jc w:val="center"/>
    </w:pPr>
    <w:rPr>
      <w:rFonts w:ascii="Arial" w:eastAsia="仿宋_GB2312" w:hAnsi="Arial" w:cs="Arial"/>
      <w:vanish/>
      <w:sz w:val="16"/>
      <w:szCs w:val="16"/>
    </w:rPr>
  </w:style>
  <w:style w:type="paragraph" w:customStyle="1" w:styleId="reader-word-layerreader-word-s3-14reader-word-s3-15">
    <w:name w:val="reader-word-layer reader-word-s3-14 reader-word-s3-15"/>
    <w:basedOn w:val="aa"/>
    <w:uiPriority w:val="99"/>
    <w:qFormat/>
    <w:rsid w:val="00120B48"/>
    <w:pPr>
      <w:widowControl/>
      <w:spacing w:before="100" w:beforeAutospacing="1" w:after="100" w:afterAutospacing="1"/>
      <w:jc w:val="left"/>
    </w:pPr>
    <w:rPr>
      <w:rFonts w:ascii="宋体" w:hAnsi="宋体" w:cs="宋体"/>
      <w:kern w:val="0"/>
      <w:sz w:val="24"/>
      <w:szCs w:val="24"/>
    </w:rPr>
  </w:style>
  <w:style w:type="paragraph" w:customStyle="1" w:styleId="reader-word-layerreader-word-s3-12reader-word-s3-16">
    <w:name w:val="reader-word-layer reader-word-s3-12 reader-word-s3-16"/>
    <w:basedOn w:val="aa"/>
    <w:uiPriority w:val="99"/>
    <w:qFormat/>
    <w:rsid w:val="00120B48"/>
    <w:pPr>
      <w:widowControl/>
      <w:spacing w:before="100" w:beforeAutospacing="1" w:after="100" w:afterAutospacing="1"/>
      <w:jc w:val="left"/>
    </w:pPr>
    <w:rPr>
      <w:rFonts w:ascii="宋体" w:hAnsi="宋体" w:cs="宋体"/>
      <w:kern w:val="0"/>
      <w:sz w:val="24"/>
      <w:szCs w:val="24"/>
    </w:rPr>
  </w:style>
  <w:style w:type="paragraph" w:customStyle="1" w:styleId="reader-word-layerreader-word-s3-14">
    <w:name w:val="reader-word-layer reader-word-s3-14"/>
    <w:basedOn w:val="aa"/>
    <w:uiPriority w:val="99"/>
    <w:qFormat/>
    <w:rsid w:val="00120B48"/>
    <w:pPr>
      <w:widowControl/>
      <w:spacing w:before="100" w:beforeAutospacing="1" w:after="100" w:afterAutospacing="1"/>
      <w:jc w:val="left"/>
    </w:pPr>
    <w:rPr>
      <w:rFonts w:ascii="宋体" w:hAnsi="宋体" w:cs="宋体"/>
      <w:kern w:val="0"/>
      <w:sz w:val="24"/>
      <w:szCs w:val="24"/>
    </w:rPr>
  </w:style>
  <w:style w:type="paragraph" w:customStyle="1" w:styleId="reader-word-layerreader-word-s3-12">
    <w:name w:val="reader-word-layer reader-word-s3-12"/>
    <w:basedOn w:val="aa"/>
    <w:uiPriority w:val="99"/>
    <w:qFormat/>
    <w:rsid w:val="00120B48"/>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CharCharCharCharCharCharCharCharCharChar3">
    <w:name w:val="Char Char Char Char Char Char Char Char Char Char Char Char Char Char Char Char Char Char Char Char Char Char Char Char Char Char3"/>
    <w:basedOn w:val="aa"/>
    <w:uiPriority w:val="99"/>
    <w:qFormat/>
    <w:rsid w:val="00120B48"/>
    <w:rPr>
      <w:rFonts w:ascii="Times New Roman" w:hAnsi="Times New Roman"/>
      <w:sz w:val="24"/>
      <w:szCs w:val="24"/>
    </w:rPr>
  </w:style>
  <w:style w:type="paragraph" w:customStyle="1" w:styleId="CharCharCharCharCharCharCharCharCharCharCharCharCharCharChar6">
    <w:name w:val="Char Char Char Char Char Char Char Char Char Char Char Char Char Char Char6"/>
    <w:basedOn w:val="aa"/>
    <w:uiPriority w:val="99"/>
    <w:qFormat/>
    <w:rsid w:val="00120B48"/>
    <w:rPr>
      <w:rFonts w:ascii="Times New Roman" w:hAnsi="Times New Roman"/>
      <w:sz w:val="24"/>
      <w:szCs w:val="24"/>
    </w:rPr>
  </w:style>
  <w:style w:type="paragraph" w:customStyle="1" w:styleId="CharCharCharCharCharCharCharCharCharCharChar7">
    <w:name w:val="Char Char Char Char Char Char Char Char Char Char Char7"/>
    <w:basedOn w:val="aa"/>
    <w:uiPriority w:val="99"/>
    <w:qFormat/>
    <w:rsid w:val="00120B48"/>
    <w:rPr>
      <w:rFonts w:ascii="Times New Roman" w:hAnsi="Times New Roman"/>
      <w:sz w:val="24"/>
      <w:szCs w:val="24"/>
    </w:rPr>
  </w:style>
  <w:style w:type="paragraph" w:customStyle="1" w:styleId="CharCharCharCharCharCharCharCharCharCharCharCharCharCharCharCharChar2">
    <w:name w:val="Char Char Char Char Char Char Char Char Char Char Char Char Char Char Char Char Char2"/>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a"/>
    <w:uiPriority w:val="99"/>
    <w:qFormat/>
    <w:rsid w:val="00120B48"/>
    <w:pPr>
      <w:tabs>
        <w:tab w:val="left" w:pos="340"/>
      </w:tabs>
    </w:pPr>
    <w:rPr>
      <w:rFonts w:ascii="Times New Roman" w:hAnsi="Times New Roman"/>
      <w:sz w:val="24"/>
      <w:szCs w:val="24"/>
    </w:rPr>
  </w:style>
  <w:style w:type="paragraph" w:customStyle="1" w:styleId="CharChar1Char5">
    <w:name w:val="Char Char1 Char5"/>
    <w:basedOn w:val="aa"/>
    <w:uiPriority w:val="99"/>
    <w:qFormat/>
    <w:rsid w:val="00120B48"/>
    <w:rPr>
      <w:rFonts w:ascii="Times New Roman" w:hAnsi="Times New Roman"/>
      <w:szCs w:val="24"/>
    </w:rPr>
  </w:style>
  <w:style w:type="paragraph" w:customStyle="1" w:styleId="CharCharCharCharCharCharCharCharChar1Char5">
    <w:name w:val="Char Char Char Char Char Char Char Char Char1 Char5"/>
    <w:basedOn w:val="aa"/>
    <w:uiPriority w:val="99"/>
    <w:qFormat/>
    <w:rsid w:val="00120B48"/>
    <w:rPr>
      <w:rFonts w:ascii="Times New Roman" w:hAnsi="Times New Roman"/>
      <w:szCs w:val="24"/>
    </w:rPr>
  </w:style>
  <w:style w:type="paragraph" w:customStyle="1" w:styleId="CharChar2CharChar1">
    <w:name w:val="Char Char2 Char Char1"/>
    <w:basedOn w:val="aa"/>
    <w:uiPriority w:val="99"/>
    <w:qFormat/>
    <w:rsid w:val="00120B48"/>
    <w:pPr>
      <w:widowControl/>
      <w:spacing w:line="300" w:lineRule="auto"/>
      <w:ind w:firstLineChars="200" w:firstLine="200"/>
    </w:pPr>
    <w:rPr>
      <w:rFonts w:ascii="Verdana" w:hAnsi="Verdana"/>
      <w:kern w:val="0"/>
      <w:szCs w:val="20"/>
      <w:lang w:eastAsia="en-US"/>
    </w:rPr>
  </w:style>
  <w:style w:type="character" w:customStyle="1" w:styleId="Charffffff0">
    <w:name w:val="首页 项目名称 Char"/>
    <w:link w:val="affffffffffffffffffffffffffffffff7"/>
    <w:locked/>
    <w:rsid w:val="00120B48"/>
    <w:rPr>
      <w:rFonts w:ascii="华文新魏" w:eastAsia="华文新魏" w:hAnsi="黑体"/>
      <w:bCs/>
      <w:kern w:val="2"/>
      <w:sz w:val="44"/>
      <w:szCs w:val="44"/>
    </w:rPr>
  </w:style>
  <w:style w:type="paragraph" w:customStyle="1" w:styleId="affffffffffffffffffffffffffffffff7">
    <w:name w:val="首页 项目名称"/>
    <w:basedOn w:val="aa"/>
    <w:link w:val="Charffffff0"/>
    <w:qFormat/>
    <w:rsid w:val="00120B48"/>
    <w:pPr>
      <w:spacing w:line="360" w:lineRule="auto"/>
      <w:jc w:val="center"/>
    </w:pPr>
    <w:rPr>
      <w:rFonts w:ascii="华文新魏" w:eastAsia="华文新魏" w:hAnsi="黑体"/>
      <w:bCs/>
      <w:sz w:val="44"/>
      <w:szCs w:val="44"/>
    </w:rPr>
  </w:style>
  <w:style w:type="character" w:customStyle="1" w:styleId="Charffffff1">
    <w:name w:val="首页 建设单位 Char"/>
    <w:link w:val="affffffffffffffffffffffffffffffff8"/>
    <w:locked/>
    <w:rsid w:val="00120B48"/>
    <w:rPr>
      <w:rFonts w:ascii="华文新魏" w:eastAsia="华文新魏" w:hAnsi="黑体"/>
      <w:bCs/>
      <w:kern w:val="2"/>
      <w:sz w:val="60"/>
      <w:szCs w:val="60"/>
    </w:rPr>
  </w:style>
  <w:style w:type="paragraph" w:customStyle="1" w:styleId="affffffffffffffffffffffffffffffff8">
    <w:name w:val="首页 建设单位"/>
    <w:basedOn w:val="aa"/>
    <w:link w:val="Charffffff1"/>
    <w:qFormat/>
    <w:rsid w:val="00120B48"/>
    <w:pPr>
      <w:spacing w:after="20" w:line="480" w:lineRule="auto"/>
      <w:jc w:val="center"/>
    </w:pPr>
    <w:rPr>
      <w:rFonts w:ascii="华文新魏" w:eastAsia="华文新魏" w:hAnsi="黑体"/>
      <w:bCs/>
      <w:sz w:val="60"/>
      <w:szCs w:val="60"/>
    </w:rPr>
  </w:style>
  <w:style w:type="character" w:customStyle="1" w:styleId="Charffffff2">
    <w:name w:val="首页 评价单位时间 Char"/>
    <w:link w:val="affffffffffffffffffffffffffffffff9"/>
    <w:locked/>
    <w:rsid w:val="00120B48"/>
    <w:rPr>
      <w:rFonts w:ascii="华文新魏" w:eastAsia="华文新魏"/>
      <w:kern w:val="2"/>
      <w:sz w:val="32"/>
      <w:szCs w:val="32"/>
    </w:rPr>
  </w:style>
  <w:style w:type="paragraph" w:customStyle="1" w:styleId="affffffffffffffffffffffffffffffff9">
    <w:name w:val="首页 评价单位时间"/>
    <w:basedOn w:val="aa"/>
    <w:link w:val="Charffffff2"/>
    <w:qFormat/>
    <w:rsid w:val="00120B48"/>
    <w:pPr>
      <w:jc w:val="center"/>
    </w:pPr>
    <w:rPr>
      <w:rFonts w:ascii="华文新魏" w:eastAsia="华文新魏"/>
      <w:sz w:val="32"/>
      <w:szCs w:val="32"/>
    </w:rPr>
  </w:style>
  <w:style w:type="character" w:customStyle="1" w:styleId="4Char10">
    <w:name w:val="正文 段落4级 Char1"/>
    <w:qFormat/>
    <w:locked/>
    <w:rsid w:val="00120B48"/>
    <w:rPr>
      <w:rFonts w:ascii="仿宋_GB2312" w:eastAsia="仿宋_GB2312"/>
      <w:b/>
      <w:kern w:val="2"/>
      <w:sz w:val="28"/>
      <w:szCs w:val="24"/>
    </w:rPr>
  </w:style>
  <w:style w:type="character" w:customStyle="1" w:styleId="5Char4">
    <w:name w:val="正文 段落5级 Char"/>
    <w:link w:val="5ff9"/>
    <w:locked/>
    <w:rsid w:val="00120B48"/>
    <w:rPr>
      <w:rFonts w:ascii="仿宋_GB2312" w:eastAsia="仿宋_GB2312"/>
      <w:b/>
      <w:kern w:val="2"/>
      <w:sz w:val="28"/>
      <w:szCs w:val="24"/>
    </w:rPr>
  </w:style>
  <w:style w:type="paragraph" w:customStyle="1" w:styleId="5ff9">
    <w:name w:val="正文 段落5级"/>
    <w:link w:val="5Char4"/>
    <w:qFormat/>
    <w:rsid w:val="00120B48"/>
    <w:pPr>
      <w:widowControl w:val="0"/>
      <w:spacing w:line="500" w:lineRule="exact"/>
      <w:ind w:firstLineChars="200" w:firstLine="200"/>
      <w:jc w:val="both"/>
      <w:outlineLvl w:val="4"/>
    </w:pPr>
    <w:rPr>
      <w:rFonts w:ascii="仿宋_GB2312" w:eastAsia="仿宋_GB2312"/>
      <w:b/>
      <w:kern w:val="2"/>
      <w:sz w:val="28"/>
      <w:szCs w:val="24"/>
    </w:rPr>
  </w:style>
  <w:style w:type="character" w:customStyle="1" w:styleId="Charffffff3">
    <w:name w:val="正文 图 Char"/>
    <w:link w:val="affffffffffffffffffffffffffffffffa"/>
    <w:locked/>
    <w:rsid w:val="00120B48"/>
    <w:rPr>
      <w:rFonts w:ascii="仿宋_GB2312" w:eastAsia="仿宋_GB2312"/>
      <w:kern w:val="2"/>
      <w:sz w:val="28"/>
      <w:szCs w:val="24"/>
    </w:rPr>
  </w:style>
  <w:style w:type="paragraph" w:customStyle="1" w:styleId="affffffffffffffffffffffffffffffffa">
    <w:name w:val="正文 图"/>
    <w:link w:val="Charffffff3"/>
    <w:qFormat/>
    <w:rsid w:val="00120B48"/>
    <w:pPr>
      <w:spacing w:beforeLines="40"/>
      <w:jc w:val="center"/>
    </w:pPr>
    <w:rPr>
      <w:rFonts w:ascii="仿宋_GB2312" w:eastAsia="仿宋_GB2312"/>
      <w:kern w:val="2"/>
      <w:sz w:val="28"/>
      <w:szCs w:val="24"/>
    </w:rPr>
  </w:style>
  <w:style w:type="character" w:customStyle="1" w:styleId="Charffffff4">
    <w:name w:val="首页 评价单位 时间 Char"/>
    <w:link w:val="affffffffffffffffffffffffffffffffb"/>
    <w:locked/>
    <w:rsid w:val="00120B48"/>
    <w:rPr>
      <w:rFonts w:ascii="华文新魏" w:eastAsia="华文新魏"/>
      <w:kern w:val="2"/>
      <w:sz w:val="32"/>
      <w:szCs w:val="32"/>
    </w:rPr>
  </w:style>
  <w:style w:type="paragraph" w:customStyle="1" w:styleId="affffffffffffffffffffffffffffffffb">
    <w:name w:val="首页 评价单位 时间"/>
    <w:link w:val="Charffffff4"/>
    <w:qFormat/>
    <w:rsid w:val="00120B48"/>
    <w:pPr>
      <w:jc w:val="center"/>
    </w:pPr>
    <w:rPr>
      <w:rFonts w:ascii="华文新魏" w:eastAsia="华文新魏"/>
      <w:kern w:val="2"/>
      <w:sz w:val="32"/>
      <w:szCs w:val="32"/>
    </w:rPr>
  </w:style>
  <w:style w:type="paragraph" w:customStyle="1" w:styleId="CharChar5CharChar">
    <w:name w:val="Char Char5 Char Char"/>
    <w:basedOn w:val="aa"/>
    <w:uiPriority w:val="99"/>
    <w:qFormat/>
    <w:rsid w:val="00120B48"/>
    <w:pPr>
      <w:spacing w:line="360" w:lineRule="auto"/>
      <w:ind w:firstLineChars="200" w:firstLine="200"/>
    </w:pPr>
    <w:rPr>
      <w:rFonts w:ascii="宋体" w:hAnsi="宋体" w:cs="宋体"/>
      <w:sz w:val="24"/>
      <w:szCs w:val="24"/>
    </w:rPr>
  </w:style>
  <w:style w:type="paragraph" w:customStyle="1" w:styleId="CharCharCharCharCharCharCharCharCharCharCharChar5">
    <w:name w:val="Char Char Char Char Char Char Char Char Char Char Char Char5"/>
    <w:basedOn w:val="aa"/>
    <w:uiPriority w:val="99"/>
    <w:qFormat/>
    <w:rsid w:val="00120B48"/>
    <w:rPr>
      <w:rFonts w:ascii="Times New Roman" w:hAnsi="Times New Roman"/>
      <w:szCs w:val="21"/>
    </w:rPr>
  </w:style>
  <w:style w:type="paragraph" w:customStyle="1" w:styleId="CharCharCharCharCharCharCharCharCharCharChar1CharCharCharCharCharCharChar5">
    <w:name w:val="Char Char Char Char Char Char Char Char Char Char Char1 Char Char Char Char Char Char Char5"/>
    <w:basedOn w:val="aa"/>
    <w:uiPriority w:val="99"/>
    <w:qFormat/>
    <w:rsid w:val="00120B48"/>
    <w:rPr>
      <w:rFonts w:ascii="Times New Roman" w:hAnsi="Times New Roman"/>
      <w:szCs w:val="24"/>
    </w:rPr>
  </w:style>
  <w:style w:type="paragraph" w:customStyle="1" w:styleId="CharCharCharCharCharChar7">
    <w:name w:val="Char Char Char Char Char Char7"/>
    <w:basedOn w:val="aa"/>
    <w:uiPriority w:val="99"/>
    <w:qFormat/>
    <w:rsid w:val="00120B48"/>
    <w:rPr>
      <w:rFonts w:ascii="Times New Roman" w:hAnsi="Times New Roman"/>
      <w:sz w:val="24"/>
      <w:szCs w:val="24"/>
    </w:rPr>
  </w:style>
  <w:style w:type="paragraph" w:customStyle="1" w:styleId="10b">
    <w:name w:val="纯文本10"/>
    <w:basedOn w:val="aa"/>
    <w:uiPriority w:val="99"/>
    <w:qFormat/>
    <w:rsid w:val="00120B48"/>
    <w:pPr>
      <w:adjustRightInd w:val="0"/>
    </w:pPr>
    <w:rPr>
      <w:rFonts w:ascii="宋体" w:hAnsi="Times New Roman"/>
      <w:szCs w:val="20"/>
    </w:rPr>
  </w:style>
  <w:style w:type="paragraph" w:customStyle="1" w:styleId="CharCharChar1Char5">
    <w:name w:val="Char Char Char1 Char5"/>
    <w:basedOn w:val="aa"/>
    <w:uiPriority w:val="99"/>
    <w:qFormat/>
    <w:rsid w:val="00120B48"/>
    <w:pPr>
      <w:snapToGrid w:val="0"/>
      <w:spacing w:line="360" w:lineRule="auto"/>
      <w:ind w:firstLineChars="200" w:firstLine="200"/>
    </w:pPr>
    <w:rPr>
      <w:rFonts w:ascii="Times New Roman" w:eastAsia="仿宋_GB2312" w:hAnsi="Times New Roman"/>
      <w:sz w:val="24"/>
      <w:szCs w:val="24"/>
    </w:rPr>
  </w:style>
  <w:style w:type="paragraph" w:customStyle="1" w:styleId="11fff3">
    <w:name w:val="1.1"/>
    <w:uiPriority w:val="99"/>
    <w:qFormat/>
    <w:rsid w:val="00120B48"/>
    <w:pPr>
      <w:widowControl w:val="0"/>
      <w:tabs>
        <w:tab w:val="left" w:pos="920"/>
      </w:tabs>
      <w:ind w:left="920" w:hanging="360"/>
      <w:jc w:val="both"/>
    </w:pPr>
    <w:rPr>
      <w:rFonts w:ascii="Times New Roman" w:hAnsi="Times New Roman"/>
      <w:kern w:val="2"/>
      <w:sz w:val="24"/>
    </w:rPr>
  </w:style>
  <w:style w:type="paragraph" w:customStyle="1" w:styleId="CharChar500">
    <w:name w:val="Char Char50"/>
    <w:basedOn w:val="aa"/>
    <w:uiPriority w:val="99"/>
    <w:qFormat/>
    <w:rsid w:val="00120B48"/>
    <w:pPr>
      <w:widowControl/>
      <w:spacing w:after="160" w:line="240" w:lineRule="exact"/>
      <w:jc w:val="left"/>
    </w:pPr>
    <w:rPr>
      <w:rFonts w:ascii="Verdana" w:hAnsi="Verdana"/>
      <w:kern w:val="0"/>
      <w:sz w:val="20"/>
      <w:szCs w:val="20"/>
      <w:lang w:eastAsia="en-US"/>
    </w:rPr>
  </w:style>
  <w:style w:type="paragraph" w:customStyle="1" w:styleId="258">
    <w:name w:val="正文文本缩进 25"/>
    <w:basedOn w:val="aa"/>
    <w:uiPriority w:val="99"/>
    <w:qFormat/>
    <w:rsid w:val="00120B48"/>
    <w:pPr>
      <w:adjustRightInd w:val="0"/>
      <w:spacing w:line="360" w:lineRule="auto"/>
      <w:ind w:firstLine="480"/>
    </w:pPr>
    <w:rPr>
      <w:rFonts w:ascii="Times New Roman" w:hAnsi="Times New Roman"/>
      <w:sz w:val="24"/>
      <w:szCs w:val="20"/>
    </w:rPr>
  </w:style>
  <w:style w:type="paragraph" w:customStyle="1" w:styleId="affffffffffffffffffffffffffffffffc">
    <w:name w:val="规定正文"/>
    <w:uiPriority w:val="99"/>
    <w:qFormat/>
    <w:rsid w:val="00120B48"/>
    <w:pPr>
      <w:tabs>
        <w:tab w:val="left" w:pos="3780"/>
      </w:tabs>
      <w:spacing w:line="460" w:lineRule="exact"/>
      <w:ind w:left="448" w:firstLine="459"/>
      <w:jc w:val="both"/>
    </w:pPr>
    <w:rPr>
      <w:rFonts w:ascii="Times New Roman" w:hAnsi="Times New Roman" w:cs="宋体"/>
      <w:color w:val="000000"/>
      <w:spacing w:val="6"/>
      <w:kern w:val="2"/>
      <w:sz w:val="24"/>
      <w:szCs w:val="24"/>
    </w:rPr>
  </w:style>
  <w:style w:type="character" w:customStyle="1" w:styleId="Charffffff5">
    <w:name w:val="山西 王 正文 Char"/>
    <w:link w:val="affffffffffffffffffffffffffffffffd"/>
    <w:locked/>
    <w:rsid w:val="00120B48"/>
    <w:rPr>
      <w:kern w:val="2"/>
      <w:sz w:val="28"/>
      <w:szCs w:val="28"/>
    </w:rPr>
  </w:style>
  <w:style w:type="paragraph" w:customStyle="1" w:styleId="affffffffffffffffffffffffffffffffd">
    <w:name w:val="山西 王 正文"/>
    <w:basedOn w:val="aa"/>
    <w:link w:val="Charffffff5"/>
    <w:qFormat/>
    <w:rsid w:val="00120B48"/>
    <w:pPr>
      <w:ind w:firstLine="567"/>
    </w:pPr>
    <w:rPr>
      <w:sz w:val="28"/>
      <w:szCs w:val="28"/>
    </w:rPr>
  </w:style>
  <w:style w:type="character" w:customStyle="1" w:styleId="Charffffff6">
    <w:name w:val="标题后正文 Char"/>
    <w:link w:val="affffffffffffffffffffffffffffffffe"/>
    <w:locked/>
    <w:rsid w:val="00120B48"/>
    <w:rPr>
      <w:kern w:val="28"/>
      <w:sz w:val="24"/>
    </w:rPr>
  </w:style>
  <w:style w:type="paragraph" w:customStyle="1" w:styleId="affffffffffffffffffffffffffffffffe">
    <w:name w:val="标题后正文"/>
    <w:basedOn w:val="aa"/>
    <w:link w:val="Charffffff6"/>
    <w:qFormat/>
    <w:rsid w:val="00120B48"/>
    <w:pPr>
      <w:adjustRightInd w:val="0"/>
      <w:spacing w:line="360" w:lineRule="auto"/>
      <w:ind w:firstLineChars="200" w:firstLine="200"/>
    </w:pPr>
    <w:rPr>
      <w:kern w:val="28"/>
      <w:sz w:val="24"/>
      <w:szCs w:val="20"/>
    </w:rPr>
  </w:style>
  <w:style w:type="character" w:customStyle="1" w:styleId="5Char3">
    <w:name w:val="5文章(治) Char"/>
    <w:link w:val="5f5"/>
    <w:uiPriority w:val="99"/>
    <w:qFormat/>
    <w:locked/>
    <w:rsid w:val="00120B48"/>
    <w:rPr>
      <w:rFonts w:ascii="仿宋_GB2312" w:eastAsia="仿宋_GB2312" w:hAnsi="宋体"/>
      <w:kern w:val="2"/>
      <w:sz w:val="28"/>
      <w:szCs w:val="28"/>
    </w:rPr>
  </w:style>
  <w:style w:type="paragraph" w:customStyle="1" w:styleId="CharCharCharChar8">
    <w:name w:val="Char Char Char Char8"/>
    <w:basedOn w:val="aa"/>
    <w:uiPriority w:val="99"/>
    <w:qFormat/>
    <w:rsid w:val="00120B48"/>
    <w:rPr>
      <w:rFonts w:ascii="Times New Roman" w:hAnsi="Times New Roman"/>
      <w:spacing w:val="-2"/>
      <w:kern w:val="0"/>
      <w:sz w:val="24"/>
      <w:szCs w:val="24"/>
    </w:rPr>
  </w:style>
  <w:style w:type="paragraph" w:customStyle="1" w:styleId="05052">
    <w:name w:val="样式 正文样式 + 段前: 0.5 行 段后: 0.5 行"/>
    <w:basedOn w:val="affffffffffc"/>
    <w:uiPriority w:val="99"/>
    <w:qFormat/>
    <w:rsid w:val="00120B48"/>
    <w:pPr>
      <w:tabs>
        <w:tab w:val="left" w:pos="3800"/>
        <w:tab w:val="left" w:pos="4095"/>
      </w:tabs>
      <w:snapToGrid w:val="0"/>
      <w:spacing w:line="336" w:lineRule="auto"/>
      <w:ind w:firstLineChars="175" w:firstLine="420"/>
    </w:pPr>
    <w:rPr>
      <w:rFonts w:cs="宋体" w:hint="eastAsia"/>
      <w:kern w:val="0"/>
      <w:szCs w:val="20"/>
    </w:rPr>
  </w:style>
  <w:style w:type="paragraph" w:customStyle="1" w:styleId="CharCharCharCharCharCharCharCharCharChar2CharCharCharCharCharChar">
    <w:name w:val="Char Char Char Char Char Char Char Char Char Char2 Char Char Char Char Char Char"/>
    <w:basedOn w:val="aa"/>
    <w:uiPriority w:val="99"/>
    <w:qFormat/>
    <w:rsid w:val="00120B48"/>
    <w:pPr>
      <w:keepNext/>
      <w:shd w:val="clear" w:color="auto" w:fill="000080"/>
      <w:spacing w:beforeLines="100"/>
    </w:pPr>
    <w:rPr>
      <w:rFonts w:ascii="Tahoma" w:hAnsi="Tahoma"/>
      <w:sz w:val="24"/>
      <w:szCs w:val="24"/>
    </w:rPr>
  </w:style>
  <w:style w:type="paragraph" w:customStyle="1" w:styleId="GB23121052">
    <w:name w:val="样式 样式 环评正文 + (西文) 仿宋_GB2312 (中文) 宋体 10.5 磅 首行缩进:  2 字符 + 首行缩进:  ..."/>
    <w:basedOn w:val="aa"/>
    <w:uiPriority w:val="99"/>
    <w:qFormat/>
    <w:rsid w:val="00120B48"/>
    <w:pPr>
      <w:spacing w:line="400" w:lineRule="exact"/>
      <w:ind w:firstLineChars="200" w:firstLine="200"/>
    </w:pPr>
    <w:rPr>
      <w:rFonts w:ascii="仿宋_GB2312" w:hAnsi="仿宋_GB2312"/>
      <w:sz w:val="24"/>
      <w:szCs w:val="20"/>
    </w:rPr>
  </w:style>
  <w:style w:type="paragraph" w:customStyle="1" w:styleId="3ffff5">
    <w:name w:val="3标题(治)"/>
    <w:basedOn w:val="30"/>
    <w:uiPriority w:val="99"/>
    <w:qFormat/>
    <w:rsid w:val="00120B48"/>
    <w:pPr>
      <w:numPr>
        <w:ilvl w:val="0"/>
        <w:numId w:val="0"/>
      </w:numPr>
      <w:spacing w:beforeLines="50" w:before="0" w:after="0" w:line="360" w:lineRule="auto"/>
      <w:outlineLvl w:val="1"/>
    </w:pPr>
    <w:rPr>
      <w:rFonts w:ascii="Times New Roman" w:eastAsia="黑体" w:hAnsi="Times New Roman"/>
      <w:sz w:val="28"/>
    </w:rPr>
  </w:style>
  <w:style w:type="paragraph" w:customStyle="1" w:styleId="afffffffffffffffffffffffffffffffff">
    <w:name w:val="附件正文"/>
    <w:uiPriority w:val="99"/>
    <w:qFormat/>
    <w:rsid w:val="00120B48"/>
    <w:pPr>
      <w:snapToGrid w:val="0"/>
      <w:spacing w:after="100" w:afterAutospacing="1" w:line="440" w:lineRule="exact"/>
      <w:ind w:left="448" w:firstLine="459"/>
      <w:jc w:val="both"/>
    </w:pPr>
    <w:rPr>
      <w:rFonts w:ascii="Times New Roman" w:hAnsi="Times New Roman"/>
      <w:sz w:val="24"/>
      <w:szCs w:val="24"/>
    </w:rPr>
  </w:style>
  <w:style w:type="character" w:customStyle="1" w:styleId="2Charc">
    <w:name w:val="正文 + 首行缩进:  2 字符 Char"/>
    <w:link w:val="2ffffffff"/>
    <w:locked/>
    <w:rsid w:val="00120B48"/>
    <w:rPr>
      <w:kern w:val="2"/>
      <w:sz w:val="24"/>
    </w:rPr>
  </w:style>
  <w:style w:type="paragraph" w:customStyle="1" w:styleId="2ffffffff">
    <w:name w:val="正文 + 首行缩进:  2 字符"/>
    <w:basedOn w:val="aa"/>
    <w:link w:val="2Charc"/>
    <w:qFormat/>
    <w:rsid w:val="00120B48"/>
    <w:pPr>
      <w:spacing w:line="360" w:lineRule="auto"/>
      <w:ind w:firstLineChars="200" w:firstLine="480"/>
    </w:pPr>
    <w:rPr>
      <w:sz w:val="24"/>
      <w:szCs w:val="20"/>
    </w:rPr>
  </w:style>
  <w:style w:type="character" w:customStyle="1" w:styleId="1Charc">
    <w:name w:val="正文格式－文字－退1 Char"/>
    <w:link w:val="1ffffffffa"/>
    <w:locked/>
    <w:rsid w:val="00120B48"/>
    <w:rPr>
      <w:kern w:val="2"/>
      <w:sz w:val="24"/>
      <w:szCs w:val="24"/>
    </w:rPr>
  </w:style>
  <w:style w:type="paragraph" w:customStyle="1" w:styleId="1ffffffffa">
    <w:name w:val="正文格式－文字－退1"/>
    <w:basedOn w:val="aa"/>
    <w:next w:val="aa"/>
    <w:link w:val="1Charc"/>
    <w:qFormat/>
    <w:rsid w:val="00120B48"/>
    <w:pPr>
      <w:widowControl/>
      <w:spacing w:beforeLines="50" w:line="300" w:lineRule="auto"/>
      <w:ind w:firstLineChars="400" w:firstLine="400"/>
    </w:pPr>
    <w:rPr>
      <w:sz w:val="24"/>
      <w:szCs w:val="24"/>
    </w:rPr>
  </w:style>
  <w:style w:type="paragraph" w:customStyle="1" w:styleId="2ffffffff0">
    <w:name w:val="正文格式－文字－退2"/>
    <w:basedOn w:val="aa"/>
    <w:next w:val="aa"/>
    <w:uiPriority w:val="99"/>
    <w:qFormat/>
    <w:rsid w:val="00120B48"/>
    <w:pPr>
      <w:widowControl/>
      <w:spacing w:beforeLines="50" w:line="300" w:lineRule="auto"/>
      <w:ind w:firstLineChars="600" w:firstLine="600"/>
    </w:pPr>
    <w:rPr>
      <w:rFonts w:ascii="Times New Roman" w:hAnsi="Times New Roman"/>
      <w:sz w:val="24"/>
      <w:szCs w:val="24"/>
    </w:rPr>
  </w:style>
  <w:style w:type="paragraph" w:customStyle="1" w:styleId="afffffffffffffffffffffffffffffffff0">
    <w:name w:val="目次"/>
    <w:uiPriority w:val="99"/>
    <w:qFormat/>
    <w:rsid w:val="00120B48"/>
    <w:pPr>
      <w:tabs>
        <w:tab w:val="left" w:pos="840"/>
      </w:tabs>
      <w:spacing w:beforeLines="200" w:line="440" w:lineRule="exact"/>
      <w:ind w:left="840" w:hanging="840"/>
      <w:jc w:val="center"/>
    </w:pPr>
    <w:rPr>
      <w:rFonts w:ascii="黑体" w:eastAsia="黑体" w:hAnsi="Times New Roman"/>
      <w:sz w:val="24"/>
    </w:rPr>
  </w:style>
  <w:style w:type="paragraph" w:customStyle="1" w:styleId="Tiret">
    <w:name w:val="Tiret"/>
    <w:basedOn w:val="aa"/>
    <w:uiPriority w:val="99"/>
    <w:qFormat/>
    <w:rsid w:val="00120B48"/>
    <w:pPr>
      <w:widowControl/>
      <w:tabs>
        <w:tab w:val="left" w:pos="1320"/>
      </w:tabs>
      <w:spacing w:after="120"/>
      <w:ind w:left="1320" w:hanging="420"/>
    </w:pPr>
    <w:rPr>
      <w:rFonts w:ascii="Times New Roman" w:hAnsi="Times New Roman"/>
      <w:kern w:val="0"/>
      <w:sz w:val="24"/>
      <w:szCs w:val="20"/>
      <w:lang w:eastAsia="fr-FR"/>
    </w:rPr>
  </w:style>
  <w:style w:type="paragraph" w:customStyle="1" w:styleId="afffffffffffffffffffffffffffffffff1">
    <w:name w:val="题栏"/>
    <w:basedOn w:val="ae"/>
    <w:uiPriority w:val="99"/>
    <w:qFormat/>
    <w:rsid w:val="00120B48"/>
    <w:pPr>
      <w:pBdr>
        <w:bottom w:val="none" w:sz="0" w:space="0" w:color="auto"/>
      </w:pBdr>
      <w:spacing w:line="360" w:lineRule="auto"/>
    </w:pPr>
    <w:rPr>
      <w:rFonts w:ascii="Times New Roman" w:hAnsi="Times New Roman"/>
      <w:sz w:val="21"/>
      <w:szCs w:val="20"/>
    </w:rPr>
  </w:style>
  <w:style w:type="paragraph" w:customStyle="1" w:styleId="afffffffffffffffffffffffffffffffff2">
    <w:name w:val="正文报告"/>
    <w:basedOn w:val="aa"/>
    <w:uiPriority w:val="99"/>
    <w:qFormat/>
    <w:rsid w:val="00120B48"/>
    <w:pPr>
      <w:tabs>
        <w:tab w:val="left" w:pos="510"/>
      </w:tabs>
      <w:adjustRightInd w:val="0"/>
      <w:spacing w:line="460" w:lineRule="exact"/>
      <w:ind w:firstLine="482"/>
    </w:pPr>
    <w:rPr>
      <w:rFonts w:ascii="Times New Roman" w:hAnsi="Times New Roman"/>
      <w:kern w:val="0"/>
      <w:sz w:val="24"/>
      <w:szCs w:val="20"/>
    </w:rPr>
  </w:style>
  <w:style w:type="paragraph" w:customStyle="1" w:styleId="GB2312151">
    <w:name w:val="样式 样式 (中文) 楷体_GB2312 二号 黑色 居中 行距: 1.5 倍行距 + 左侧:  1 字符"/>
    <w:basedOn w:val="aa"/>
    <w:uiPriority w:val="99"/>
    <w:qFormat/>
    <w:rsid w:val="00120B48"/>
    <w:pPr>
      <w:spacing w:line="360" w:lineRule="auto"/>
      <w:ind w:leftChars="100" w:left="210"/>
      <w:jc w:val="center"/>
    </w:pPr>
    <w:rPr>
      <w:rFonts w:ascii="Times New Roman" w:eastAsia="楷体_GB2312" w:hAnsi="Times New Roman"/>
      <w:color w:val="000000"/>
      <w:sz w:val="24"/>
      <w:szCs w:val="24"/>
    </w:rPr>
  </w:style>
  <w:style w:type="paragraph" w:customStyle="1" w:styleId="Para">
    <w:name w:val="默认段落字体 Para"/>
    <w:basedOn w:val="aa"/>
    <w:uiPriority w:val="99"/>
    <w:qFormat/>
    <w:rsid w:val="00120B48"/>
    <w:rPr>
      <w:rFonts w:ascii="Times New Roman" w:hAnsi="Times New Roman"/>
      <w:sz w:val="24"/>
      <w:szCs w:val="20"/>
    </w:rPr>
  </w:style>
  <w:style w:type="paragraph" w:customStyle="1" w:styleId="afffffffffffffffffffffffffffffffff3">
    <w:name w:val="正文（凯里）"/>
    <w:basedOn w:val="aa"/>
    <w:uiPriority w:val="99"/>
    <w:qFormat/>
    <w:rsid w:val="00120B48"/>
    <w:pPr>
      <w:wordWrap w:val="0"/>
      <w:topLinePunct/>
      <w:spacing w:line="360" w:lineRule="auto"/>
      <w:ind w:firstLineChars="200" w:firstLine="480"/>
      <w:jc w:val="left"/>
    </w:pPr>
    <w:rPr>
      <w:rFonts w:ascii="楷体_GB2312" w:eastAsia="楷体_GB2312" w:hAnsi="Times New Roman"/>
      <w:kern w:val="0"/>
      <w:sz w:val="24"/>
      <w:szCs w:val="24"/>
    </w:rPr>
  </w:style>
  <w:style w:type="paragraph" w:customStyle="1" w:styleId="4CharCharChar">
    <w:name w:val="样式4 Char Char Char"/>
    <w:basedOn w:val="aa"/>
    <w:uiPriority w:val="99"/>
    <w:qFormat/>
    <w:rsid w:val="00120B48"/>
    <w:pPr>
      <w:spacing w:line="520" w:lineRule="exact"/>
      <w:ind w:firstLineChars="200" w:firstLine="420"/>
    </w:pPr>
    <w:rPr>
      <w:rFonts w:ascii="Times New Roman" w:eastAsia="Times New Roman" w:hAnsi="Times New Roman"/>
      <w:sz w:val="24"/>
      <w:szCs w:val="24"/>
    </w:rPr>
  </w:style>
  <w:style w:type="paragraph" w:customStyle="1" w:styleId="afffffffffffffffffffffffffffffffff4">
    <w:name w:val="居中文字"/>
    <w:basedOn w:val="aa"/>
    <w:uiPriority w:val="99"/>
    <w:qFormat/>
    <w:rsid w:val="00120B48"/>
    <w:pPr>
      <w:adjustRightInd w:val="0"/>
      <w:spacing w:before="120" w:after="60"/>
      <w:jc w:val="center"/>
    </w:pPr>
    <w:rPr>
      <w:rFonts w:ascii="Times New Roman" w:hAnsi="Times New Roman"/>
      <w:kern w:val="0"/>
      <w:sz w:val="32"/>
      <w:szCs w:val="20"/>
    </w:rPr>
  </w:style>
  <w:style w:type="paragraph" w:customStyle="1" w:styleId="afffffffffffffffffffffffffffffffff5">
    <w:name w:val="不缩进"/>
    <w:basedOn w:val="aa"/>
    <w:uiPriority w:val="99"/>
    <w:qFormat/>
    <w:rsid w:val="00120B48"/>
    <w:pPr>
      <w:widowControl/>
      <w:jc w:val="center"/>
    </w:pPr>
    <w:rPr>
      <w:rFonts w:ascii="宋体" w:hAnsi="宋体"/>
      <w:sz w:val="24"/>
      <w:szCs w:val="20"/>
    </w:rPr>
  </w:style>
  <w:style w:type="paragraph" w:customStyle="1" w:styleId="ST20-2">
    <w:name w:val="ST20-2"/>
    <w:basedOn w:val="aa"/>
    <w:uiPriority w:val="99"/>
    <w:qFormat/>
    <w:rsid w:val="00120B48"/>
    <w:pPr>
      <w:tabs>
        <w:tab w:val="left" w:pos="360"/>
        <w:tab w:val="left" w:pos="567"/>
      </w:tabs>
      <w:adjustRightInd w:val="0"/>
      <w:snapToGrid w:val="0"/>
      <w:spacing w:after="120" w:line="300" w:lineRule="auto"/>
      <w:ind w:left="1247" w:hanging="360"/>
    </w:pPr>
    <w:rPr>
      <w:rFonts w:ascii="宋体" w:hAnsi="Arial"/>
      <w:sz w:val="24"/>
      <w:szCs w:val="20"/>
    </w:rPr>
  </w:style>
  <w:style w:type="paragraph" w:customStyle="1" w:styleId="afffffffffffffffffffffffffffffffff6">
    <w:name w:val="杠"/>
    <w:basedOn w:val="aff6"/>
    <w:uiPriority w:val="99"/>
    <w:qFormat/>
    <w:rsid w:val="00120B48"/>
    <w:pPr>
      <w:tabs>
        <w:tab w:val="left" w:pos="425"/>
        <w:tab w:val="left" w:pos="1260"/>
      </w:tabs>
      <w:adjustRightInd w:val="0"/>
      <w:snapToGrid w:val="0"/>
      <w:spacing w:before="120" w:line="300" w:lineRule="auto"/>
      <w:ind w:left="1559" w:firstLineChars="0" w:hanging="420"/>
    </w:pPr>
    <w:rPr>
      <w:rFonts w:ascii="Arial" w:hAnsi="Arial" w:hint="eastAsia"/>
      <w:sz w:val="24"/>
      <w:szCs w:val="20"/>
    </w:rPr>
  </w:style>
  <w:style w:type="character" w:customStyle="1" w:styleId="Charffffff7">
    <w:name w:val="悬挂缩进 Char"/>
    <w:link w:val="afffffffffffffffffffffffffffffffff7"/>
    <w:locked/>
    <w:rsid w:val="00120B48"/>
    <w:rPr>
      <w:sz w:val="24"/>
    </w:rPr>
  </w:style>
  <w:style w:type="paragraph" w:customStyle="1" w:styleId="afffffffffffffffffffffffffffffffff7">
    <w:name w:val="悬挂缩进"/>
    <w:basedOn w:val="aa"/>
    <w:next w:val="aa"/>
    <w:link w:val="Charffffff7"/>
    <w:qFormat/>
    <w:rsid w:val="00120B48"/>
    <w:pPr>
      <w:spacing w:beforeLines="50" w:line="300" w:lineRule="auto"/>
      <w:ind w:left="200" w:hangingChars="200" w:hanging="200"/>
    </w:pPr>
    <w:rPr>
      <w:kern w:val="0"/>
      <w:sz w:val="24"/>
      <w:szCs w:val="20"/>
    </w:rPr>
  </w:style>
  <w:style w:type="paragraph" w:customStyle="1" w:styleId="4s4Char">
    <w:name w:val="样式 正文缩进标题4特点表正文正文非缩进s4正文不缩进段落正文缩进段落正文正文文字 Char正文（首行缩进两..."/>
    <w:basedOn w:val="aff6"/>
    <w:uiPriority w:val="99"/>
    <w:qFormat/>
    <w:rsid w:val="00120B48"/>
    <w:pPr>
      <w:autoSpaceDE w:val="0"/>
      <w:autoSpaceDN w:val="0"/>
      <w:adjustRightInd w:val="0"/>
      <w:spacing w:line="360" w:lineRule="auto"/>
      <w:ind w:firstLine="560"/>
      <w:jc w:val="left"/>
    </w:pPr>
    <w:rPr>
      <w:rFonts w:ascii="宋体" w:cs="宋体" w:hint="eastAsia"/>
      <w:sz w:val="24"/>
      <w:szCs w:val="20"/>
      <w:lang w:val="zh-CN"/>
    </w:rPr>
  </w:style>
  <w:style w:type="paragraph" w:customStyle="1" w:styleId="item11">
    <w:name w:val="item1.1"/>
    <w:basedOn w:val="aa"/>
    <w:uiPriority w:val="99"/>
    <w:qFormat/>
    <w:rsid w:val="00120B48"/>
    <w:pPr>
      <w:adjustRightInd w:val="0"/>
      <w:spacing w:line="360" w:lineRule="auto"/>
    </w:pPr>
    <w:rPr>
      <w:rFonts w:ascii="宋体" w:hAnsi="Times New Roman"/>
      <w:color w:val="000000"/>
      <w:spacing w:val="10"/>
      <w:kern w:val="0"/>
      <w:sz w:val="24"/>
      <w:szCs w:val="24"/>
    </w:rPr>
  </w:style>
  <w:style w:type="paragraph" w:customStyle="1" w:styleId="11fff4">
    <w:name w:val="正文1.1"/>
    <w:basedOn w:val="aa"/>
    <w:next w:val="item11"/>
    <w:uiPriority w:val="99"/>
    <w:qFormat/>
    <w:rsid w:val="00120B48"/>
    <w:pPr>
      <w:adjustRightInd w:val="0"/>
      <w:spacing w:line="360" w:lineRule="auto"/>
      <w:ind w:firstLine="480"/>
    </w:pPr>
    <w:rPr>
      <w:rFonts w:ascii="Times New Roman" w:hAnsi="Times New Roman"/>
      <w:kern w:val="0"/>
      <w:sz w:val="24"/>
      <w:szCs w:val="24"/>
    </w:rPr>
  </w:style>
  <w:style w:type="paragraph" w:customStyle="1" w:styleId="4fff0">
    <w:name w:val="??4"/>
    <w:uiPriority w:val="99"/>
    <w:qFormat/>
    <w:rsid w:val="00120B48"/>
    <w:pPr>
      <w:widowControl w:val="0"/>
      <w:autoSpaceDE w:val="0"/>
      <w:autoSpaceDN w:val="0"/>
      <w:adjustRightInd w:val="0"/>
      <w:spacing w:line="360" w:lineRule="atLeast"/>
    </w:pPr>
    <w:rPr>
      <w:rFonts w:ascii="宋体" w:hAnsi="Tms Rmn"/>
      <w:b/>
      <w:sz w:val="24"/>
    </w:rPr>
  </w:style>
  <w:style w:type="paragraph" w:customStyle="1" w:styleId="CharChar1CharChar">
    <w:name w:val="Char Char1 Char Char"/>
    <w:basedOn w:val="aa"/>
    <w:uiPriority w:val="99"/>
    <w:qFormat/>
    <w:rsid w:val="00120B48"/>
    <w:rPr>
      <w:rFonts w:ascii="Times New Roman" w:hAnsi="Times New Roman"/>
      <w:szCs w:val="24"/>
    </w:rPr>
  </w:style>
  <w:style w:type="paragraph" w:customStyle="1" w:styleId="Carr2">
    <w:name w:val="Carré 2"/>
    <w:basedOn w:val="aa"/>
    <w:uiPriority w:val="99"/>
    <w:qFormat/>
    <w:rsid w:val="00120B48"/>
    <w:pPr>
      <w:overflowPunct w:val="0"/>
      <w:adjustRightInd w:val="0"/>
      <w:spacing w:before="120"/>
      <w:ind w:left="1928" w:hanging="397"/>
    </w:pPr>
    <w:rPr>
      <w:rFonts w:ascii="宋体" w:hAnsi="宋体"/>
      <w:kern w:val="0"/>
      <w:sz w:val="20"/>
      <w:szCs w:val="21"/>
      <w:lang w:val="en-GB"/>
    </w:rPr>
  </w:style>
  <w:style w:type="paragraph" w:customStyle="1" w:styleId="2ffffffff1">
    <w:name w:val="表头2"/>
    <w:basedOn w:val="aa"/>
    <w:next w:val="afffffff0"/>
    <w:uiPriority w:val="99"/>
    <w:qFormat/>
    <w:rsid w:val="00120B48"/>
    <w:pPr>
      <w:adjustRightInd w:val="0"/>
      <w:snapToGrid w:val="0"/>
      <w:spacing w:beforeLines="50"/>
      <w:jc w:val="center"/>
    </w:pPr>
    <w:rPr>
      <w:rFonts w:ascii="楷体_GB2312" w:eastAsia="楷体_GB2312" w:hAnsi="宋体"/>
      <w:b/>
      <w:spacing w:val="10"/>
      <w:sz w:val="24"/>
      <w:szCs w:val="24"/>
    </w:rPr>
  </w:style>
  <w:style w:type="paragraph" w:customStyle="1" w:styleId="2ffffffff2">
    <w:name w:val="自定标题2"/>
    <w:basedOn w:val="22"/>
    <w:next w:val="aff6"/>
    <w:uiPriority w:val="99"/>
    <w:qFormat/>
    <w:rsid w:val="00120B48"/>
    <w:pPr>
      <w:keepNext w:val="0"/>
      <w:keepLines w:val="0"/>
      <w:numPr>
        <w:ilvl w:val="0"/>
        <w:numId w:val="0"/>
      </w:numPr>
      <w:spacing w:before="0" w:after="100" w:afterAutospacing="1" w:line="240" w:lineRule="auto"/>
      <w:outlineLvl w:val="0"/>
    </w:pPr>
    <w:rPr>
      <w:rFonts w:ascii="宋体" w:eastAsia="宋体" w:hAnsi="宋体"/>
      <w:b w:val="0"/>
      <w:bCs w:val="0"/>
      <w:sz w:val="28"/>
      <w:szCs w:val="28"/>
    </w:rPr>
  </w:style>
  <w:style w:type="paragraph" w:customStyle="1" w:styleId="1ffffffffb">
    <w:name w:val="自定标题1"/>
    <w:basedOn w:val="11"/>
    <w:next w:val="2ffffffff2"/>
    <w:uiPriority w:val="99"/>
    <w:qFormat/>
    <w:rsid w:val="00120B48"/>
    <w:pPr>
      <w:keepLines w:val="0"/>
      <w:numPr>
        <w:numId w:val="0"/>
      </w:numPr>
      <w:tabs>
        <w:tab w:val="left" w:pos="425"/>
      </w:tabs>
      <w:spacing w:before="0" w:after="0" w:line="240" w:lineRule="auto"/>
      <w:ind w:left="425" w:hanging="425"/>
      <w:jc w:val="center"/>
    </w:pPr>
    <w:rPr>
      <w:rFonts w:ascii="宋体" w:hAnsi="宋体"/>
      <w:bCs w:val="0"/>
      <w:sz w:val="32"/>
      <w:szCs w:val="32"/>
    </w:rPr>
  </w:style>
  <w:style w:type="paragraph" w:customStyle="1" w:styleId="3ffff6">
    <w:name w:val="自定标题3"/>
    <w:basedOn w:val="30"/>
    <w:next w:val="aff6"/>
    <w:uiPriority w:val="99"/>
    <w:qFormat/>
    <w:rsid w:val="00120B48"/>
    <w:pPr>
      <w:keepNext w:val="0"/>
      <w:keepLines w:val="0"/>
      <w:numPr>
        <w:ilvl w:val="0"/>
        <w:numId w:val="0"/>
      </w:numPr>
      <w:tabs>
        <w:tab w:val="left" w:pos="709"/>
      </w:tabs>
      <w:spacing w:beforeLines="50" w:before="0" w:afterLines="50" w:after="0" w:line="500" w:lineRule="exact"/>
      <w:ind w:right="34"/>
    </w:pPr>
    <w:rPr>
      <w:rFonts w:ascii="宋体" w:hAnsi="宋体"/>
      <w:bCs w:val="0"/>
      <w:color w:val="FF0000"/>
      <w:sz w:val="28"/>
      <w:szCs w:val="28"/>
    </w:rPr>
  </w:style>
  <w:style w:type="paragraph" w:customStyle="1" w:styleId="afffffffffffffffffffffffffffffffff8">
    <w:name w:val="条(二级)"/>
    <w:basedOn w:val="22"/>
    <w:next w:val="aa"/>
    <w:uiPriority w:val="99"/>
    <w:qFormat/>
    <w:rsid w:val="00120B48"/>
    <w:pPr>
      <w:numPr>
        <w:ilvl w:val="0"/>
        <w:numId w:val="0"/>
      </w:numPr>
      <w:adjustRightInd w:val="0"/>
      <w:spacing w:before="0" w:after="0" w:line="460" w:lineRule="exact"/>
      <w:jc w:val="left"/>
      <w:outlineLvl w:val="9"/>
    </w:pPr>
    <w:rPr>
      <w:rFonts w:ascii="宋体" w:eastAsia="宋体"/>
      <w:bCs w:val="0"/>
      <w:spacing w:val="3"/>
      <w:kern w:val="24"/>
      <w:sz w:val="24"/>
      <w:szCs w:val="20"/>
    </w:rPr>
  </w:style>
  <w:style w:type="character" w:customStyle="1" w:styleId="RFPNormalParagraphChar1">
    <w:name w:val="RFP Normal Paragraph Char1"/>
    <w:link w:val="RFPNormalParagraph"/>
    <w:locked/>
    <w:rsid w:val="00120B48"/>
    <w:rPr>
      <w:rFonts w:ascii="Frutiger 45 Light" w:hAnsi="Frutiger 45 Light"/>
      <w:sz w:val="24"/>
      <w:szCs w:val="24"/>
      <w:lang w:val="en-GB"/>
    </w:rPr>
  </w:style>
  <w:style w:type="paragraph" w:customStyle="1" w:styleId="RFPNormalParagraph">
    <w:name w:val="RFP Normal Paragraph"/>
    <w:basedOn w:val="aa"/>
    <w:link w:val="RFPNormalParagraphChar1"/>
    <w:qFormat/>
    <w:rsid w:val="00120B48"/>
    <w:pPr>
      <w:widowControl/>
      <w:spacing w:after="120"/>
    </w:pPr>
    <w:rPr>
      <w:rFonts w:ascii="Frutiger 45 Light" w:hAnsi="Frutiger 45 Light"/>
      <w:kern w:val="0"/>
      <w:sz w:val="24"/>
      <w:szCs w:val="24"/>
      <w:lang w:val="en-GB"/>
    </w:rPr>
  </w:style>
  <w:style w:type="character" w:customStyle="1" w:styleId="RFPNormalParagraphCharChar">
    <w:name w:val="RFP Normal Paragraph Char Char"/>
    <w:link w:val="RFPNormalParagraphChar"/>
    <w:locked/>
    <w:rsid w:val="00120B48"/>
    <w:rPr>
      <w:rFonts w:ascii="Frutiger 45 Light" w:hAnsi="Frutiger 45 Light"/>
      <w:sz w:val="24"/>
      <w:szCs w:val="24"/>
      <w:lang w:val="en-GB"/>
    </w:rPr>
  </w:style>
  <w:style w:type="paragraph" w:customStyle="1" w:styleId="RFPNormalParagraphChar">
    <w:name w:val="RFP Normal Paragraph Char"/>
    <w:basedOn w:val="aa"/>
    <w:link w:val="RFPNormalParagraphCharChar"/>
    <w:qFormat/>
    <w:rsid w:val="00120B48"/>
    <w:pPr>
      <w:widowControl/>
      <w:spacing w:after="120"/>
    </w:pPr>
    <w:rPr>
      <w:rFonts w:ascii="Frutiger 45 Light" w:hAnsi="Frutiger 45 Light"/>
      <w:kern w:val="0"/>
      <w:sz w:val="24"/>
      <w:szCs w:val="24"/>
      <w:lang w:val="en-GB"/>
    </w:rPr>
  </w:style>
  <w:style w:type="paragraph" w:customStyle="1" w:styleId="CM6">
    <w:name w:val="CM6"/>
    <w:basedOn w:val="aa"/>
    <w:next w:val="aa"/>
    <w:uiPriority w:val="99"/>
    <w:qFormat/>
    <w:rsid w:val="00120B48"/>
    <w:pPr>
      <w:autoSpaceDE w:val="0"/>
      <w:autoSpaceDN w:val="0"/>
      <w:adjustRightInd w:val="0"/>
      <w:spacing w:line="623" w:lineRule="atLeast"/>
      <w:jc w:val="left"/>
    </w:pPr>
    <w:rPr>
      <w:rFonts w:ascii="Times New Roman" w:hAnsi="Times New Roman"/>
      <w:kern w:val="0"/>
      <w:sz w:val="24"/>
      <w:szCs w:val="24"/>
    </w:rPr>
  </w:style>
  <w:style w:type="paragraph" w:customStyle="1" w:styleId="afffffffffffffffffffffffffffffffff9">
    <w:name w:val="标准文件_附录标识"/>
    <w:next w:val="affe"/>
    <w:uiPriority w:val="99"/>
    <w:qFormat/>
    <w:rsid w:val="00120B48"/>
    <w:pPr>
      <w:shd w:val="clear" w:color="auto" w:fill="FFFFFF"/>
      <w:tabs>
        <w:tab w:val="left" w:pos="6405"/>
      </w:tabs>
      <w:spacing w:before="640" w:after="160"/>
      <w:jc w:val="center"/>
      <w:outlineLvl w:val="0"/>
    </w:pPr>
    <w:rPr>
      <w:rFonts w:ascii="黑体" w:eastAsia="黑体" w:hAnsi="Times New Roman"/>
      <w:sz w:val="21"/>
    </w:rPr>
  </w:style>
  <w:style w:type="paragraph" w:customStyle="1" w:styleId="afffffffffffffffffffffffffffffffffa">
    <w:name w:val="标准文件_附录章标题"/>
    <w:next w:val="aa"/>
    <w:uiPriority w:val="99"/>
    <w:qFormat/>
    <w:rsid w:val="00120B48"/>
    <w:pPr>
      <w:wordWrap w:val="0"/>
      <w:overflowPunct w:val="0"/>
      <w:autoSpaceDE w:val="0"/>
      <w:spacing w:beforeLines="50"/>
      <w:ind w:leftChars="-50" w:left="-50" w:rightChars="-50" w:right="-50"/>
      <w:jc w:val="both"/>
      <w:outlineLvl w:val="1"/>
    </w:pPr>
    <w:rPr>
      <w:rFonts w:ascii="黑体" w:eastAsia="黑体" w:hAnsi="Times New Roman"/>
      <w:kern w:val="21"/>
      <w:sz w:val="21"/>
    </w:rPr>
  </w:style>
  <w:style w:type="paragraph" w:customStyle="1" w:styleId="afffffffffffffffffffffffffffffffffb">
    <w:name w:val="标准文件_附录一级条标题"/>
    <w:basedOn w:val="afffffffffffffffffffffffffffffffffa"/>
    <w:next w:val="aa"/>
    <w:uiPriority w:val="99"/>
    <w:qFormat/>
    <w:rsid w:val="00120B48"/>
    <w:pPr>
      <w:autoSpaceDN w:val="0"/>
      <w:spacing w:beforeLines="0"/>
      <w:outlineLvl w:val="2"/>
    </w:pPr>
    <w:rPr>
      <w:spacing w:val="2"/>
    </w:rPr>
  </w:style>
  <w:style w:type="paragraph" w:customStyle="1" w:styleId="afffffffffffffffffffffffffffffffffc">
    <w:name w:val="标准文件_附录二级条标题"/>
    <w:basedOn w:val="afffffffffffffffffffffffffffffffffb"/>
    <w:next w:val="aa"/>
    <w:uiPriority w:val="99"/>
    <w:qFormat/>
    <w:rsid w:val="00120B48"/>
    <w:pPr>
      <w:ind w:left="0"/>
      <w:outlineLvl w:val="3"/>
    </w:pPr>
  </w:style>
  <w:style w:type="paragraph" w:customStyle="1" w:styleId="afffffffffffffffffffffffffffffffffd">
    <w:name w:val="标准文件_附录三级条标题"/>
    <w:basedOn w:val="afffffffffffffffffffffffffffffffffc"/>
    <w:next w:val="aa"/>
    <w:uiPriority w:val="99"/>
    <w:qFormat/>
    <w:rsid w:val="00120B48"/>
    <w:pPr>
      <w:ind w:left="-50"/>
      <w:outlineLvl w:val="4"/>
    </w:pPr>
  </w:style>
  <w:style w:type="paragraph" w:customStyle="1" w:styleId="afffffffffffffffffffffffffffffffffe">
    <w:name w:val="标准文件_附录四级条标题"/>
    <w:basedOn w:val="afffffffffffffffffffffffffffffffffd"/>
    <w:next w:val="aa"/>
    <w:uiPriority w:val="99"/>
    <w:qFormat/>
    <w:rsid w:val="00120B48"/>
    <w:pPr>
      <w:outlineLvl w:val="5"/>
    </w:pPr>
  </w:style>
  <w:style w:type="paragraph" w:customStyle="1" w:styleId="affffffffffffffffffffffffffffffffff">
    <w:name w:val="标准文件_附录五级条标题"/>
    <w:basedOn w:val="afffffffffffffffffffffffffffffffffe"/>
    <w:next w:val="aa"/>
    <w:uiPriority w:val="99"/>
    <w:qFormat/>
    <w:rsid w:val="00120B48"/>
    <w:pPr>
      <w:outlineLvl w:val="6"/>
    </w:pPr>
  </w:style>
  <w:style w:type="paragraph" w:customStyle="1" w:styleId="affffffffffffffffffffffffffffffffff0">
    <w:name w:val="方框"/>
    <w:basedOn w:val="aa"/>
    <w:uiPriority w:val="99"/>
    <w:qFormat/>
    <w:rsid w:val="00120B48"/>
    <w:pPr>
      <w:widowControl/>
      <w:spacing w:line="0" w:lineRule="atLeast"/>
    </w:pPr>
    <w:rPr>
      <w:rFonts w:ascii="宋体" w:hAnsi="Times New Roman"/>
      <w:kern w:val="0"/>
      <w:sz w:val="24"/>
      <w:szCs w:val="20"/>
    </w:rPr>
  </w:style>
  <w:style w:type="paragraph" w:customStyle="1" w:styleId="Losange3">
    <w:name w:val="Losange 3"/>
    <w:basedOn w:val="aa"/>
    <w:uiPriority w:val="99"/>
    <w:qFormat/>
    <w:rsid w:val="00120B48"/>
    <w:pPr>
      <w:widowControl/>
      <w:overflowPunct w:val="0"/>
      <w:autoSpaceDE w:val="0"/>
      <w:autoSpaceDN w:val="0"/>
      <w:adjustRightInd w:val="0"/>
      <w:spacing w:before="120"/>
      <w:ind w:left="652"/>
    </w:pPr>
    <w:rPr>
      <w:rFonts w:ascii="Arial" w:hAnsi="Arial"/>
      <w:kern w:val="0"/>
      <w:sz w:val="20"/>
      <w:szCs w:val="20"/>
      <w:lang w:val="en-GB"/>
    </w:rPr>
  </w:style>
  <w:style w:type="paragraph" w:customStyle="1" w:styleId="Tiret3">
    <w:name w:val="Tiret 3"/>
    <w:basedOn w:val="aa"/>
    <w:uiPriority w:val="99"/>
    <w:qFormat/>
    <w:rsid w:val="00120B48"/>
    <w:pPr>
      <w:widowControl/>
      <w:overflowPunct w:val="0"/>
      <w:autoSpaceDE w:val="0"/>
      <w:autoSpaceDN w:val="0"/>
      <w:adjustRightInd w:val="0"/>
      <w:spacing w:before="120"/>
      <w:ind w:left="2325" w:hanging="397"/>
    </w:pPr>
    <w:rPr>
      <w:rFonts w:ascii="Arial" w:hAnsi="Arial"/>
      <w:kern w:val="0"/>
      <w:sz w:val="20"/>
      <w:szCs w:val="20"/>
      <w:lang w:val="en-GB"/>
    </w:rPr>
  </w:style>
  <w:style w:type="paragraph" w:customStyle="1" w:styleId="Retrait1">
    <w:name w:val="Retrait 1"/>
    <w:basedOn w:val="aa"/>
    <w:uiPriority w:val="99"/>
    <w:qFormat/>
    <w:rsid w:val="00120B48"/>
    <w:pPr>
      <w:widowControl/>
      <w:overflowPunct w:val="0"/>
      <w:autoSpaceDE w:val="0"/>
      <w:autoSpaceDN w:val="0"/>
      <w:adjustRightInd w:val="0"/>
      <w:spacing w:before="120"/>
      <w:ind w:left="851"/>
    </w:pPr>
    <w:rPr>
      <w:rFonts w:ascii="Arial" w:hAnsi="Arial"/>
      <w:kern w:val="0"/>
      <w:sz w:val="20"/>
      <w:szCs w:val="20"/>
      <w:lang w:val="en-GB"/>
    </w:rPr>
  </w:style>
  <w:style w:type="paragraph" w:customStyle="1" w:styleId="Losange1">
    <w:name w:val="Losange 1"/>
    <w:basedOn w:val="Retrait1"/>
    <w:uiPriority w:val="99"/>
    <w:qFormat/>
    <w:rsid w:val="00120B48"/>
    <w:pPr>
      <w:ind w:left="1531" w:hanging="397"/>
    </w:pPr>
  </w:style>
  <w:style w:type="paragraph" w:customStyle="1" w:styleId="Texttab">
    <w:name w:val="Text tab"/>
    <w:basedOn w:val="aa"/>
    <w:uiPriority w:val="99"/>
    <w:qFormat/>
    <w:rsid w:val="00120B48"/>
    <w:pPr>
      <w:widowControl/>
      <w:overflowPunct w:val="0"/>
      <w:autoSpaceDE w:val="0"/>
      <w:autoSpaceDN w:val="0"/>
      <w:adjustRightInd w:val="0"/>
      <w:spacing w:before="60" w:after="60"/>
    </w:pPr>
    <w:rPr>
      <w:rFonts w:ascii="Arial" w:hAnsi="Arial"/>
      <w:kern w:val="0"/>
      <w:sz w:val="22"/>
      <w:szCs w:val="20"/>
      <w:lang w:val="en-GB"/>
    </w:rPr>
  </w:style>
  <w:style w:type="paragraph" w:customStyle="1" w:styleId="Retrait2">
    <w:name w:val="Retrait 2"/>
    <w:basedOn w:val="Retrait1"/>
    <w:uiPriority w:val="99"/>
    <w:qFormat/>
    <w:rsid w:val="00120B48"/>
    <w:pPr>
      <w:ind w:left="1531"/>
    </w:pPr>
  </w:style>
  <w:style w:type="paragraph" w:customStyle="1" w:styleId="affffffffffffffffffffffffffffffffff1">
    <w:name w:val="§a."/>
    <w:basedOn w:val="Retrait1"/>
    <w:uiPriority w:val="99"/>
    <w:qFormat/>
    <w:rsid w:val="00120B48"/>
    <w:pPr>
      <w:ind w:left="1531" w:hanging="397"/>
    </w:pPr>
  </w:style>
  <w:style w:type="paragraph" w:customStyle="1" w:styleId="1180">
    <w:name w:val="118"/>
    <w:basedOn w:val="aa"/>
    <w:uiPriority w:val="99"/>
    <w:qFormat/>
    <w:rsid w:val="00120B48"/>
    <w:pPr>
      <w:widowControl/>
      <w:spacing w:before="30" w:after="100" w:afterAutospacing="1"/>
      <w:ind w:left="90"/>
      <w:jc w:val="left"/>
    </w:pPr>
    <w:rPr>
      <w:rFonts w:ascii="宋体" w:hAnsi="宋体"/>
      <w:color w:val="000000"/>
      <w:kern w:val="0"/>
      <w:sz w:val="18"/>
      <w:szCs w:val="18"/>
    </w:rPr>
  </w:style>
  <w:style w:type="paragraph" w:customStyle="1" w:styleId="affffffffffffffffffffffffffffffffff2">
    <w:name w:val="正、"/>
    <w:basedOn w:val="11"/>
    <w:uiPriority w:val="99"/>
    <w:qFormat/>
    <w:rsid w:val="00120B48"/>
    <w:pPr>
      <w:keepLines w:val="0"/>
      <w:numPr>
        <w:numId w:val="0"/>
      </w:numPr>
      <w:spacing w:before="0" w:after="0" w:line="300" w:lineRule="auto"/>
    </w:pPr>
    <w:rPr>
      <w:rFonts w:ascii="Arial" w:hAnsi="宋体" w:cs="Arial"/>
      <w:b w:val="0"/>
      <w:bCs w:val="0"/>
      <w:kern w:val="2"/>
      <w:sz w:val="28"/>
      <w:szCs w:val="28"/>
    </w:rPr>
  </w:style>
  <w:style w:type="paragraph" w:customStyle="1" w:styleId="affffffffffffffffffffffffffffffffff3">
    <w:name w:val="表－居中列"/>
    <w:basedOn w:val="aa"/>
    <w:uiPriority w:val="99"/>
    <w:qFormat/>
    <w:rsid w:val="00120B48"/>
    <w:pPr>
      <w:suppressLineNumbers/>
      <w:suppressAutoHyphens/>
      <w:snapToGrid w:val="0"/>
      <w:spacing w:before="60" w:after="60"/>
      <w:jc w:val="center"/>
    </w:pPr>
    <w:rPr>
      <w:rFonts w:ascii="Times New Roman" w:hAnsi="Times New Roman" w:cs="Arial"/>
      <w:kern w:val="0"/>
      <w:szCs w:val="21"/>
      <w:lang w:eastAsia="ja-JP"/>
    </w:rPr>
  </w:style>
  <w:style w:type="paragraph" w:customStyle="1" w:styleId="15a">
    <w:name w:val="样式 宋体 小四 行距: 1.5 倍行距"/>
    <w:basedOn w:val="aa"/>
    <w:uiPriority w:val="99"/>
    <w:qFormat/>
    <w:rsid w:val="00120B48"/>
    <w:pPr>
      <w:spacing w:line="360" w:lineRule="auto"/>
      <w:ind w:leftChars="200" w:left="200"/>
      <w:outlineLvl w:val="8"/>
    </w:pPr>
    <w:rPr>
      <w:rFonts w:ascii="宋体" w:hAnsi="宋体" w:cs="宋体"/>
      <w:sz w:val="24"/>
      <w:szCs w:val="20"/>
    </w:rPr>
  </w:style>
  <w:style w:type="paragraph" w:customStyle="1" w:styleId="3ffff7">
    <w:name w:val="样式 标题 3 +"/>
    <w:basedOn w:val="aa"/>
    <w:uiPriority w:val="99"/>
    <w:qFormat/>
    <w:rsid w:val="00120B48"/>
    <w:pPr>
      <w:tabs>
        <w:tab w:val="left" w:pos="1260"/>
      </w:tabs>
      <w:ind w:left="1260" w:hanging="420"/>
    </w:pPr>
    <w:rPr>
      <w:rFonts w:ascii="Times New Roman" w:hAnsi="Times New Roman"/>
      <w:szCs w:val="20"/>
    </w:rPr>
  </w:style>
  <w:style w:type="paragraph" w:customStyle="1" w:styleId="affffffffffffffffffffffffffffffffff4">
    <w:name w:val="涪陵表格"/>
    <w:basedOn w:val="afff4"/>
    <w:uiPriority w:val="99"/>
    <w:qFormat/>
    <w:rsid w:val="00120B48"/>
    <w:pPr>
      <w:adjustRightInd w:val="0"/>
      <w:spacing w:line="360" w:lineRule="auto"/>
      <w:ind w:left="0" w:firstLineChars="0" w:firstLine="0"/>
      <w:jc w:val="center"/>
    </w:pPr>
    <w:rPr>
      <w:rFonts w:ascii="宋体" w:hAnsi="宋体"/>
      <w:sz w:val="24"/>
    </w:rPr>
  </w:style>
  <w:style w:type="paragraph" w:customStyle="1" w:styleId="affffffffffffffffffffffffffffffffff5">
    <w:name w:val="正文表"/>
    <w:basedOn w:val="aa"/>
    <w:uiPriority w:val="99"/>
    <w:qFormat/>
    <w:rsid w:val="00120B48"/>
    <w:pPr>
      <w:tabs>
        <w:tab w:val="left" w:pos="2451"/>
        <w:tab w:val="left" w:pos="4614"/>
        <w:tab w:val="left" w:pos="6777"/>
        <w:tab w:val="left" w:pos="8940"/>
      </w:tabs>
      <w:autoSpaceDE w:val="0"/>
      <w:autoSpaceDN w:val="0"/>
      <w:adjustRightInd w:val="0"/>
      <w:jc w:val="center"/>
    </w:pPr>
    <w:rPr>
      <w:rFonts w:ascii="Times New Roman" w:hAnsi="Times New Roman"/>
      <w:color w:val="000000"/>
      <w:kern w:val="0"/>
      <w:sz w:val="28"/>
      <w:szCs w:val="20"/>
    </w:rPr>
  </w:style>
  <w:style w:type="paragraph" w:customStyle="1" w:styleId="TableBody">
    <w:name w:val="Table Body"/>
    <w:basedOn w:val="TableHead"/>
    <w:uiPriority w:val="99"/>
    <w:qFormat/>
    <w:rsid w:val="00120B48"/>
    <w:pPr>
      <w:jc w:val="left"/>
    </w:pPr>
    <w:rPr>
      <w:rFonts w:ascii="Arial" w:eastAsia="MS Mincho" w:hAnsi="Arial"/>
      <w:b w:val="0"/>
      <w:sz w:val="18"/>
      <w:lang w:eastAsia="ja-JP"/>
    </w:rPr>
  </w:style>
  <w:style w:type="paragraph" w:customStyle="1" w:styleId="CM30">
    <w:name w:val="CM30"/>
    <w:basedOn w:val="Default"/>
    <w:next w:val="Default"/>
    <w:uiPriority w:val="99"/>
    <w:qFormat/>
    <w:rsid w:val="00120B48"/>
    <w:pPr>
      <w:spacing w:after="235"/>
    </w:pPr>
    <w:rPr>
      <w:rFonts w:ascii="黑体" w:eastAsia="黑体" w:cs="Times New Roman"/>
      <w:color w:val="auto"/>
    </w:rPr>
  </w:style>
  <w:style w:type="character" w:customStyle="1" w:styleId="7Char">
    <w:name w:val="7表格(治) Char"/>
    <w:link w:val="79"/>
    <w:uiPriority w:val="99"/>
    <w:locked/>
    <w:rsid w:val="00120B48"/>
    <w:rPr>
      <w:rFonts w:ascii="宋体" w:hAnsi="宋体"/>
      <w:sz w:val="21"/>
    </w:rPr>
  </w:style>
  <w:style w:type="paragraph" w:customStyle="1" w:styleId="CharCharCharCharCharCharCharCharChar6">
    <w:name w:val="Char Char Char Char Char Char Char Char Char6"/>
    <w:basedOn w:val="aa"/>
    <w:uiPriority w:val="99"/>
    <w:qFormat/>
    <w:rsid w:val="00120B48"/>
    <w:rPr>
      <w:rFonts w:ascii="Times New Roman" w:hAnsi="Times New Roman"/>
      <w:sz w:val="24"/>
      <w:szCs w:val="24"/>
    </w:rPr>
  </w:style>
  <w:style w:type="paragraph" w:customStyle="1" w:styleId="CharCharCharCharCharCharCharCharCharCharCharCharCharChar0">
    <w:name w:val="Char Char Char Char Char Char Char Char Char Char Char Char Char Char"/>
    <w:basedOn w:val="aa"/>
    <w:uiPriority w:val="99"/>
    <w:qFormat/>
    <w:rsid w:val="00120B48"/>
    <w:rPr>
      <w:rFonts w:ascii="Times New Roman" w:hAnsi="Times New Roman"/>
      <w:sz w:val="24"/>
      <w:szCs w:val="24"/>
    </w:rPr>
  </w:style>
  <w:style w:type="paragraph" w:customStyle="1" w:styleId="ParaCharCharCharCharCharCharCharCharCharCharChar">
    <w:name w:val="默认段落字体 Para Char Char Char Char Char Char Char Char Char Char Char"/>
    <w:basedOn w:val="30"/>
    <w:uiPriority w:val="99"/>
    <w:qFormat/>
    <w:rsid w:val="00120B48"/>
    <w:pPr>
      <w:keepNext w:val="0"/>
      <w:keepLines w:val="0"/>
      <w:numPr>
        <w:ilvl w:val="0"/>
        <w:numId w:val="0"/>
      </w:numPr>
      <w:tabs>
        <w:tab w:val="left" w:pos="900"/>
      </w:tabs>
      <w:snapToGrid w:val="0"/>
      <w:spacing w:before="0" w:after="0" w:line="360" w:lineRule="auto"/>
      <w:ind w:leftChars="-12" w:left="542" w:firstLineChars="200" w:firstLine="200"/>
    </w:pPr>
    <w:rPr>
      <w:rFonts w:ascii="楷体_GB2312" w:eastAsia="黑体" w:hAnsi="Times New Roman"/>
      <w:b w:val="0"/>
      <w:bCs w:val="0"/>
      <w:sz w:val="24"/>
      <w:szCs w:val="24"/>
    </w:rPr>
  </w:style>
  <w:style w:type="paragraph" w:customStyle="1" w:styleId="CharCharCharCharCharCharCharCharCharCharCharCharCharCharCharChar5">
    <w:name w:val="Char Char Char Char Char Char Char Char Char Char Char Char Char Char Char Char5"/>
    <w:basedOn w:val="aa"/>
    <w:uiPriority w:val="99"/>
    <w:qFormat/>
    <w:rsid w:val="00120B48"/>
    <w:rPr>
      <w:rFonts w:ascii="Times New Roman" w:hAnsi="Times New Roman"/>
      <w:szCs w:val="24"/>
    </w:rPr>
  </w:style>
  <w:style w:type="paragraph" w:customStyle="1" w:styleId="CharChar34">
    <w:name w:val="Char Char34"/>
    <w:basedOn w:val="aa"/>
    <w:uiPriority w:val="99"/>
    <w:qFormat/>
    <w:rsid w:val="00120B48"/>
    <w:pPr>
      <w:widowControl/>
      <w:spacing w:line="300" w:lineRule="auto"/>
      <w:ind w:firstLineChars="200" w:firstLine="200"/>
    </w:pPr>
  </w:style>
  <w:style w:type="character" w:customStyle="1" w:styleId="CharCharfffff3">
    <w:name w:val="下标 Char Char"/>
    <w:link w:val="affffffffffffffffffffffffffffffffff6"/>
    <w:locked/>
    <w:rsid w:val="00120B48"/>
    <w:rPr>
      <w:rFonts w:ascii="仿宋_GB2312" w:eastAsia="仿宋_GB2312"/>
      <w:sz w:val="28"/>
      <w:szCs w:val="28"/>
      <w:vertAlign w:val="subscript"/>
    </w:rPr>
  </w:style>
  <w:style w:type="paragraph" w:customStyle="1" w:styleId="affffffffffffffffffffffffffffffffff6">
    <w:name w:val="下标"/>
    <w:basedOn w:val="affffffffffff9"/>
    <w:link w:val="CharCharfffff3"/>
    <w:qFormat/>
    <w:rsid w:val="00120B48"/>
    <w:pPr>
      <w:widowControl/>
      <w:adjustRightInd w:val="0"/>
      <w:snapToGrid w:val="0"/>
      <w:ind w:firstLineChars="500" w:firstLine="1200"/>
    </w:pPr>
    <w:rPr>
      <w:rFonts w:ascii="仿宋_GB2312" w:eastAsia="仿宋_GB2312" w:hAnsi="Calibri"/>
      <w:kern w:val="0"/>
      <w:sz w:val="28"/>
      <w:szCs w:val="28"/>
      <w:vertAlign w:val="subscript"/>
    </w:rPr>
  </w:style>
  <w:style w:type="paragraph" w:customStyle="1" w:styleId="Char2CharChar1">
    <w:name w:val="Char2 Char Char1"/>
    <w:basedOn w:val="aa"/>
    <w:uiPriority w:val="99"/>
    <w:qFormat/>
    <w:rsid w:val="00120B48"/>
    <w:rPr>
      <w:rFonts w:ascii="Times New Roman" w:hAnsi="Times New Roman"/>
      <w:sz w:val="24"/>
      <w:szCs w:val="24"/>
    </w:rPr>
  </w:style>
  <w:style w:type="paragraph" w:customStyle="1" w:styleId="ParaCharCharCharCharCharCharCharCharCharCharCharCharChar1CharCharCharCharCharChar">
    <w:name w:val="默认段落字体 Para Char Char Char Char Char Char Char Char Char Char Char Char Char1 Char Char Char Char Char Char"/>
    <w:basedOn w:val="aa"/>
    <w:uiPriority w:val="99"/>
    <w:qFormat/>
    <w:rsid w:val="00120B48"/>
    <w:rPr>
      <w:rFonts w:ascii="Times New Roman" w:hAnsi="Times New Roman"/>
      <w:sz w:val="24"/>
      <w:szCs w:val="24"/>
    </w:rPr>
  </w:style>
  <w:style w:type="paragraph" w:customStyle="1" w:styleId="ParaCharCharCharCharCharCharChar1">
    <w:name w:val="默认段落字体 Para Char Char Char Char Char Char Char1"/>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aa"/>
    <w:uiPriority w:val="99"/>
    <w:qFormat/>
    <w:rsid w:val="00120B48"/>
    <w:rPr>
      <w:rFonts w:ascii="Times New Roman" w:hAnsi="Times New Roman"/>
      <w:sz w:val="24"/>
      <w:szCs w:val="24"/>
    </w:rPr>
  </w:style>
  <w:style w:type="paragraph" w:customStyle="1" w:styleId="ParaCharCharChar1CharCharCharCharCharCharCharCharCharCharCharChar">
    <w:name w:val="默认段落字体 Para Char Char Char1 Char Char Char Char Char Char Char Char Char Char Char Char"/>
    <w:basedOn w:val="aa"/>
    <w:uiPriority w:val="99"/>
    <w:qFormat/>
    <w:rsid w:val="00120B48"/>
    <w:rPr>
      <w:rFonts w:ascii="Times New Roman" w:hAnsi="Times New Roman"/>
      <w:sz w:val="24"/>
      <w:szCs w:val="24"/>
    </w:rPr>
  </w:style>
  <w:style w:type="paragraph" w:customStyle="1" w:styleId="ParaCharCharCharCharCharCharCharCharCharCharCharCharChar1">
    <w:name w:val="默认段落字体 Para Char Char Char Char Char Char Char Char Char Char Char Char Char1"/>
    <w:basedOn w:val="aa"/>
    <w:uiPriority w:val="99"/>
    <w:qFormat/>
    <w:rsid w:val="00120B48"/>
    <w:rPr>
      <w:rFonts w:ascii="Times New Roman" w:hAnsi="Times New Roman"/>
      <w:sz w:val="24"/>
      <w:szCs w:val="24"/>
    </w:rPr>
  </w:style>
  <w:style w:type="paragraph" w:customStyle="1" w:styleId="528">
    <w:name w:val="索引 52"/>
    <w:basedOn w:val="aa"/>
    <w:next w:val="aa"/>
    <w:uiPriority w:val="99"/>
    <w:qFormat/>
    <w:rsid w:val="00120B48"/>
    <w:pPr>
      <w:ind w:leftChars="800" w:left="800"/>
    </w:pPr>
    <w:rPr>
      <w:rFonts w:ascii="Times New Roman" w:hAnsi="Times New Roman"/>
      <w:szCs w:val="24"/>
    </w:rPr>
  </w:style>
  <w:style w:type="paragraph" w:customStyle="1" w:styleId="ParaCharCharCharCharCharChar1CharCharCharCharCharCharChar">
    <w:name w:val="默认段落字体 Para Char Char Char Char Char Char1 Char Char Char Char Char Char Char"/>
    <w:basedOn w:val="aa"/>
    <w:uiPriority w:val="99"/>
    <w:qFormat/>
    <w:rsid w:val="00120B48"/>
    <w:rPr>
      <w:rFonts w:ascii="Times New Roman" w:hAnsi="Times New Roman"/>
      <w:sz w:val="24"/>
      <w:szCs w:val="24"/>
    </w:rPr>
  </w:style>
  <w:style w:type="paragraph" w:customStyle="1" w:styleId="CharCharCharCharCharCharCharChar1CharCharCharCharCharCharCharCharCharCharCharChar1CharCharCharChar1">
    <w:name w:val="Char Char Char Char Char Char Char Char1 Char Char Char Char Char Char Char Char Char Char Char Char1 Char Char Char Char1"/>
    <w:basedOn w:val="aa"/>
    <w:uiPriority w:val="99"/>
    <w:qFormat/>
    <w:rsid w:val="00120B48"/>
    <w:rPr>
      <w:rFonts w:ascii="Times New Roman" w:hAnsi="Times New Roman"/>
      <w:sz w:val="24"/>
      <w:szCs w:val="24"/>
    </w:rPr>
  </w:style>
  <w:style w:type="paragraph" w:customStyle="1" w:styleId="32f5">
    <w:name w:val="索引 32"/>
    <w:basedOn w:val="aa"/>
    <w:next w:val="aa"/>
    <w:uiPriority w:val="99"/>
    <w:qFormat/>
    <w:rsid w:val="00120B48"/>
    <w:pPr>
      <w:ind w:leftChars="400" w:left="400"/>
    </w:pPr>
    <w:rPr>
      <w:rFonts w:ascii="Times New Roman" w:hAnsi="Times New Roman"/>
      <w:szCs w:val="24"/>
    </w:rPr>
  </w:style>
  <w:style w:type="paragraph" w:customStyle="1" w:styleId="3TimesNewRoman1">
    <w:name w:val="样式 标题 3 + (西文) Times New Roman (中文) 宋体 小四 加粗"/>
    <w:basedOn w:val="30"/>
    <w:uiPriority w:val="99"/>
    <w:qFormat/>
    <w:rsid w:val="00120B48"/>
    <w:pPr>
      <w:numPr>
        <w:ilvl w:val="0"/>
        <w:numId w:val="0"/>
      </w:numPr>
      <w:tabs>
        <w:tab w:val="left" w:pos="1021"/>
      </w:tabs>
      <w:adjustRightInd w:val="0"/>
      <w:snapToGrid w:val="0"/>
      <w:spacing w:before="0" w:after="0" w:line="300" w:lineRule="auto"/>
      <w:ind w:left="1021" w:hanging="1021"/>
      <w:jc w:val="left"/>
    </w:pPr>
    <w:rPr>
      <w:rFonts w:ascii="楷体_GB2312" w:eastAsia="楷体_GB2312" w:hAnsi="Times New Roman"/>
      <w:bCs w:val="0"/>
      <w:sz w:val="28"/>
      <w:szCs w:val="20"/>
    </w:rPr>
  </w:style>
  <w:style w:type="paragraph" w:customStyle="1" w:styleId="4TimesNewRoman0">
    <w:name w:val="样式 标题 4 + (西文) Times New Roman (中文) 宋体 小四"/>
    <w:basedOn w:val="40"/>
    <w:uiPriority w:val="99"/>
    <w:qFormat/>
    <w:rsid w:val="00120B48"/>
    <w:pPr>
      <w:numPr>
        <w:ilvl w:val="0"/>
        <w:numId w:val="0"/>
      </w:numPr>
      <w:tabs>
        <w:tab w:val="left" w:pos="0"/>
        <w:tab w:val="left" w:pos="1134"/>
        <w:tab w:val="left" w:pos="1247"/>
      </w:tabs>
      <w:adjustRightInd/>
      <w:spacing w:beforeLines="25" w:line="300" w:lineRule="auto"/>
      <w:ind w:left="964" w:hanging="964"/>
    </w:pPr>
    <w:rPr>
      <w:rFonts w:ascii="楷体_GB2312" w:eastAsia="楷体_GB2312"/>
      <w:b/>
      <w:color w:val="0000FF"/>
      <w:sz w:val="28"/>
      <w:szCs w:val="20"/>
    </w:rPr>
  </w:style>
  <w:style w:type="paragraph" w:customStyle="1" w:styleId="ParaCharCharCharCharCharCharCharCharCharChar1">
    <w:name w:val="默认段落字体 Para Char Char Char Char Char Char Char Char Char Char1"/>
    <w:basedOn w:val="aa"/>
    <w:uiPriority w:val="99"/>
    <w:qFormat/>
    <w:rsid w:val="00120B48"/>
    <w:rPr>
      <w:rFonts w:ascii="Times New Roman" w:hAnsi="Times New Roman"/>
      <w:sz w:val="24"/>
      <w:szCs w:val="24"/>
    </w:rPr>
  </w:style>
  <w:style w:type="paragraph" w:customStyle="1" w:styleId="3313Char1CharCharChar31CharCharChar">
    <w:name w:val="样式 样式 标题 3标题 31标题 3 Char1 Char Char Char标题 31 Char Char Char标题 ...."/>
    <w:basedOn w:val="aa"/>
    <w:uiPriority w:val="99"/>
    <w:qFormat/>
    <w:rsid w:val="00120B48"/>
    <w:pPr>
      <w:keepNext/>
      <w:keepLines/>
      <w:snapToGrid w:val="0"/>
      <w:spacing w:beforeLines="50" w:line="520" w:lineRule="exact"/>
      <w:ind w:firstLineChars="200" w:firstLine="200"/>
      <w:outlineLvl w:val="2"/>
    </w:pPr>
    <w:rPr>
      <w:rFonts w:ascii="Times New Roman" w:hAnsi="Times New Roman"/>
      <w:b/>
      <w:bCs/>
      <w:kern w:val="0"/>
      <w:sz w:val="24"/>
      <w:szCs w:val="20"/>
    </w:rPr>
  </w:style>
  <w:style w:type="paragraph" w:customStyle="1" w:styleId="723">
    <w:name w:val="索引 72"/>
    <w:basedOn w:val="aa"/>
    <w:next w:val="aa"/>
    <w:uiPriority w:val="99"/>
    <w:qFormat/>
    <w:rsid w:val="00120B48"/>
    <w:pPr>
      <w:ind w:leftChars="1200" w:left="1200"/>
    </w:pPr>
    <w:rPr>
      <w:rFonts w:ascii="Times New Roman" w:hAnsi="Times New Roman"/>
      <w:szCs w:val="24"/>
    </w:rPr>
  </w:style>
  <w:style w:type="paragraph" w:customStyle="1" w:styleId="ParaCharCharCharCharCharCharCharCharCharCharCharChar1Char">
    <w:name w:val="默认段落字体 Para Char Char Char Char Char Char Char Char Char Char Char Char1 Char"/>
    <w:basedOn w:val="aa"/>
    <w:uiPriority w:val="99"/>
    <w:qFormat/>
    <w:rsid w:val="00120B48"/>
    <w:rPr>
      <w:rFonts w:ascii="Times New Roman" w:hAnsi="Times New Roman"/>
      <w:sz w:val="24"/>
      <w:szCs w:val="24"/>
    </w:rPr>
  </w:style>
  <w:style w:type="paragraph" w:customStyle="1" w:styleId="42b">
    <w:name w:val="索引 42"/>
    <w:basedOn w:val="aa"/>
    <w:next w:val="aa"/>
    <w:uiPriority w:val="99"/>
    <w:qFormat/>
    <w:rsid w:val="00120B48"/>
    <w:pPr>
      <w:ind w:leftChars="600" w:left="600"/>
    </w:pPr>
    <w:rPr>
      <w:rFonts w:ascii="Times New Roman" w:hAnsi="Times New Roman"/>
      <w:szCs w:val="24"/>
    </w:rPr>
  </w:style>
  <w:style w:type="paragraph" w:customStyle="1" w:styleId="ParaCharCharChar1Char1">
    <w:name w:val="默认段落字体 Para Char Char Char1 Char1"/>
    <w:basedOn w:val="aa"/>
    <w:uiPriority w:val="99"/>
    <w:qFormat/>
    <w:rsid w:val="00120B48"/>
    <w:rPr>
      <w:rFonts w:ascii="Times New Roman" w:hAnsi="Times New Roman"/>
      <w:sz w:val="24"/>
      <w:szCs w:val="24"/>
    </w:rPr>
  </w:style>
  <w:style w:type="paragraph" w:customStyle="1" w:styleId="CharCharCharCharCharChar11">
    <w:name w:val="Char Char Char Char Char Char11"/>
    <w:basedOn w:val="aa"/>
    <w:uiPriority w:val="99"/>
    <w:qFormat/>
    <w:rsid w:val="00120B48"/>
    <w:rPr>
      <w:rFonts w:ascii="Times New Roman" w:hAnsi="Times New Roman"/>
      <w:sz w:val="24"/>
      <w:szCs w:val="20"/>
    </w:rPr>
  </w:style>
  <w:style w:type="paragraph" w:customStyle="1" w:styleId="CharCharChar1CharCharCharCharCharChar1">
    <w:name w:val="Char Char Char1 Char Char Char Char Char Char1"/>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aa"/>
    <w:uiPriority w:val="99"/>
    <w:qFormat/>
    <w:rsid w:val="00120B48"/>
    <w:rPr>
      <w:rFonts w:ascii="Times New Roman" w:hAnsi="Times New Roman"/>
      <w:sz w:val="24"/>
      <w:szCs w:val="24"/>
    </w:rPr>
  </w:style>
  <w:style w:type="paragraph" w:customStyle="1" w:styleId="CharCharCharCharCharCharCharChar1CharCharCharCharCharCharCharCharCharCharCharChar1CharCharCharChar">
    <w:name w:val="Char Char Char Char Char Char Char Char1 Char Char Char Char Char Char Char Char Char Char Char Char1 Char Char Char Char"/>
    <w:basedOn w:val="aa"/>
    <w:uiPriority w:val="99"/>
    <w:qFormat/>
    <w:rsid w:val="00120B48"/>
    <w:rPr>
      <w:rFonts w:ascii="Times New Roman" w:hAnsi="Times New Roman"/>
      <w:sz w:val="24"/>
      <w:szCs w:val="24"/>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aa"/>
    <w:uiPriority w:val="99"/>
    <w:qFormat/>
    <w:rsid w:val="00120B48"/>
    <w:rPr>
      <w:rFonts w:ascii="Times New Roman" w:hAnsi="Times New Roman"/>
      <w:sz w:val="24"/>
      <w:szCs w:val="24"/>
    </w:rPr>
  </w:style>
  <w:style w:type="paragraph" w:customStyle="1" w:styleId="1CharCharCharCharChar0">
    <w:name w:val="1 Char Char Char Char Char"/>
    <w:basedOn w:val="aa"/>
    <w:uiPriority w:val="99"/>
    <w:qFormat/>
    <w:rsid w:val="00120B48"/>
    <w:rPr>
      <w:rFonts w:ascii="Times New Roman" w:hAnsi="Times New Roman"/>
      <w:sz w:val="24"/>
      <w:szCs w:val="20"/>
    </w:rPr>
  </w:style>
  <w:style w:type="paragraph" w:customStyle="1" w:styleId="824">
    <w:name w:val="索引 82"/>
    <w:basedOn w:val="aa"/>
    <w:next w:val="aa"/>
    <w:uiPriority w:val="99"/>
    <w:qFormat/>
    <w:rsid w:val="00120B48"/>
    <w:pPr>
      <w:ind w:leftChars="1400" w:left="1400"/>
    </w:pPr>
    <w:rPr>
      <w:rFonts w:ascii="Times New Roman" w:hAnsi="Times New Roman"/>
      <w:szCs w:val="24"/>
    </w:rPr>
  </w:style>
  <w:style w:type="paragraph" w:customStyle="1" w:styleId="abstracts">
    <w:name w:val="abstracts"/>
    <w:basedOn w:val="aa"/>
    <w:uiPriority w:val="99"/>
    <w:qFormat/>
    <w:rsid w:val="00120B48"/>
    <w:pPr>
      <w:widowControl/>
      <w:spacing w:before="225" w:after="150" w:line="360" w:lineRule="auto"/>
      <w:ind w:right="150" w:firstLine="480"/>
      <w:jc w:val="left"/>
    </w:pPr>
    <w:rPr>
      <w:rFonts w:ascii="宋体" w:hAnsi="宋体"/>
      <w:kern w:val="0"/>
      <w:sz w:val="24"/>
      <w:szCs w:val="20"/>
    </w:rPr>
  </w:style>
  <w:style w:type="paragraph" w:customStyle="1" w:styleId="920">
    <w:name w:val="索引 92"/>
    <w:basedOn w:val="aa"/>
    <w:next w:val="aa"/>
    <w:uiPriority w:val="99"/>
    <w:qFormat/>
    <w:rsid w:val="00120B48"/>
    <w:pPr>
      <w:ind w:leftChars="1600" w:left="1600"/>
    </w:pPr>
    <w:rPr>
      <w:rFonts w:ascii="Times New Roman" w:hAnsi="Times New Roman"/>
      <w:szCs w:val="24"/>
    </w:rPr>
  </w:style>
  <w:style w:type="paragraph" w:customStyle="1" w:styleId="TY">
    <w:name w:val="TY"/>
    <w:basedOn w:val="aa"/>
    <w:uiPriority w:val="99"/>
    <w:qFormat/>
    <w:rsid w:val="00120B48"/>
    <w:pPr>
      <w:adjustRightInd w:val="0"/>
      <w:snapToGrid w:val="0"/>
      <w:spacing w:before="40" w:after="40"/>
    </w:pPr>
    <w:rPr>
      <w:rFonts w:ascii="Times New Roman" w:hAnsi="Times New Roman"/>
      <w:szCs w:val="20"/>
    </w:rPr>
  </w:style>
  <w:style w:type="paragraph" w:customStyle="1" w:styleId="1CharCharCharCharCharCharCharChar">
    <w:name w:val="1 Char Char Char Char Char Char Char Char"/>
    <w:basedOn w:val="aa"/>
    <w:uiPriority w:val="99"/>
    <w:qFormat/>
    <w:rsid w:val="00120B48"/>
    <w:pPr>
      <w:spacing w:line="312" w:lineRule="auto"/>
    </w:pPr>
    <w:rPr>
      <w:rFonts w:ascii="Times New Roman" w:hAnsi="Times New Roman"/>
      <w:sz w:val="24"/>
      <w:szCs w:val="24"/>
    </w:rPr>
  </w:style>
  <w:style w:type="paragraph" w:customStyle="1" w:styleId="0850">
    <w:name w:val="样式 加粗 首行缩进:  0.85 厘米"/>
    <w:basedOn w:val="aa"/>
    <w:uiPriority w:val="99"/>
    <w:qFormat/>
    <w:rsid w:val="00120B48"/>
    <w:pPr>
      <w:spacing w:line="460" w:lineRule="exact"/>
      <w:ind w:firstLine="495"/>
    </w:pPr>
    <w:rPr>
      <w:rFonts w:ascii="仿宋_GB2312" w:eastAsia="仿宋_GB2312" w:hAnsi="宋体"/>
      <w:bCs/>
      <w:sz w:val="28"/>
      <w:szCs w:val="28"/>
    </w:rPr>
  </w:style>
  <w:style w:type="paragraph" w:customStyle="1" w:styleId="211e">
    <w:name w:val="样式 标题 2 + 宋体 小四 非加粗 段前: 1 行 段后: 1 行"/>
    <w:basedOn w:val="22"/>
    <w:uiPriority w:val="99"/>
    <w:qFormat/>
    <w:rsid w:val="00120B48"/>
    <w:pPr>
      <w:numPr>
        <w:ilvl w:val="0"/>
        <w:numId w:val="0"/>
      </w:numPr>
      <w:spacing w:before="0" w:after="0" w:line="336" w:lineRule="auto"/>
      <w:ind w:left="446"/>
    </w:pPr>
    <w:rPr>
      <w:rFonts w:ascii="宋体" w:eastAsia="宋体" w:hAnsi="宋体"/>
      <w:b w:val="0"/>
      <w:bCs w:val="0"/>
      <w:sz w:val="24"/>
      <w:szCs w:val="24"/>
    </w:rPr>
  </w:style>
  <w:style w:type="character" w:customStyle="1" w:styleId="CharCharfffff4">
    <w:name w:val="样式 正文缩进 + 宋体 黑色 Char Char"/>
    <w:link w:val="affffffffffffffffffffffffffffffffff7"/>
    <w:qFormat/>
    <w:locked/>
    <w:rsid w:val="00120B48"/>
    <w:rPr>
      <w:rFonts w:ascii="宋体" w:hAnsi="宋体"/>
      <w:color w:val="000000"/>
      <w:sz w:val="24"/>
      <w:szCs w:val="24"/>
    </w:rPr>
  </w:style>
  <w:style w:type="paragraph" w:customStyle="1" w:styleId="affffffffffffffffffffffffffffffffff7">
    <w:name w:val="样式 正文缩进 + 宋体 黑色"/>
    <w:basedOn w:val="aa"/>
    <w:link w:val="CharCharfffff4"/>
    <w:qFormat/>
    <w:rsid w:val="00120B48"/>
    <w:pPr>
      <w:widowControl/>
      <w:spacing w:line="360" w:lineRule="auto"/>
      <w:jc w:val="left"/>
    </w:pPr>
    <w:rPr>
      <w:rFonts w:ascii="宋体" w:hAnsi="宋体"/>
      <w:color w:val="000000"/>
      <w:kern w:val="0"/>
      <w:sz w:val="24"/>
      <w:szCs w:val="24"/>
    </w:rPr>
  </w:style>
  <w:style w:type="character" w:customStyle="1" w:styleId="CharCharfffff5">
    <w:name w:val="福建正文缩进 Char Char"/>
    <w:link w:val="affffffffffffffffffffffffffffffffff8"/>
    <w:qFormat/>
    <w:locked/>
    <w:rsid w:val="00120B48"/>
    <w:rPr>
      <w:rFonts w:ascii="宋体" w:hAnsi="宋体"/>
      <w:color w:val="000000"/>
      <w:sz w:val="24"/>
      <w:szCs w:val="24"/>
    </w:rPr>
  </w:style>
  <w:style w:type="paragraph" w:customStyle="1" w:styleId="affffffffffffffffffffffffffffffffff8">
    <w:name w:val="福建正文缩进"/>
    <w:basedOn w:val="aa"/>
    <w:link w:val="CharCharfffff5"/>
    <w:qFormat/>
    <w:rsid w:val="00120B48"/>
    <w:pPr>
      <w:widowControl/>
      <w:tabs>
        <w:tab w:val="left" w:pos="5837"/>
      </w:tabs>
      <w:adjustRightInd w:val="0"/>
      <w:snapToGrid w:val="0"/>
      <w:spacing w:line="480" w:lineRule="exact"/>
      <w:jc w:val="left"/>
    </w:pPr>
    <w:rPr>
      <w:rFonts w:ascii="宋体" w:hAnsi="宋体"/>
      <w:color w:val="000000"/>
      <w:kern w:val="0"/>
      <w:sz w:val="24"/>
      <w:szCs w:val="24"/>
    </w:rPr>
  </w:style>
  <w:style w:type="character" w:customStyle="1" w:styleId="CharCharfffff6">
    <w:name w:val="表中文字 Char Char"/>
    <w:link w:val="4fff1"/>
    <w:qFormat/>
    <w:locked/>
    <w:rsid w:val="00120B48"/>
    <w:rPr>
      <w:rFonts w:ascii="Arial" w:hAnsi="Arial" w:cs="Arial"/>
      <w:szCs w:val="24"/>
      <w:lang w:eastAsia="zh-TW"/>
    </w:rPr>
  </w:style>
  <w:style w:type="paragraph" w:customStyle="1" w:styleId="4fff1">
    <w:name w:val="表中文字4"/>
    <w:basedOn w:val="aa"/>
    <w:link w:val="CharCharfffff6"/>
    <w:qFormat/>
    <w:rsid w:val="00120B48"/>
    <w:pPr>
      <w:widowControl/>
      <w:snapToGrid w:val="0"/>
      <w:spacing w:line="340" w:lineRule="exact"/>
      <w:ind w:firstLine="480"/>
      <w:jc w:val="center"/>
    </w:pPr>
    <w:rPr>
      <w:rFonts w:ascii="Arial" w:hAnsi="Arial" w:cs="Arial"/>
      <w:kern w:val="0"/>
      <w:sz w:val="20"/>
      <w:szCs w:val="24"/>
      <w:lang w:eastAsia="zh-TW"/>
    </w:rPr>
  </w:style>
  <w:style w:type="character" w:customStyle="1" w:styleId="Char1ff3">
    <w:name w:val="燕山正文 Char1"/>
    <w:link w:val="affffffffffffffffffffffffffffffffff9"/>
    <w:qFormat/>
    <w:locked/>
    <w:rsid w:val="00120B48"/>
    <w:rPr>
      <w:rFonts w:ascii="宋体" w:hAnsi="宋体"/>
      <w:sz w:val="24"/>
      <w:szCs w:val="24"/>
    </w:rPr>
  </w:style>
  <w:style w:type="paragraph" w:customStyle="1" w:styleId="affffffffffffffffffffffffffffffffff9">
    <w:name w:val="燕山正文"/>
    <w:basedOn w:val="aa"/>
    <w:link w:val="Char1ff3"/>
    <w:qFormat/>
    <w:rsid w:val="00120B48"/>
    <w:pPr>
      <w:widowControl/>
      <w:tabs>
        <w:tab w:val="left" w:pos="4680"/>
      </w:tabs>
      <w:adjustRightInd w:val="0"/>
      <w:snapToGrid w:val="0"/>
      <w:spacing w:line="480" w:lineRule="exact"/>
      <w:jc w:val="left"/>
    </w:pPr>
    <w:rPr>
      <w:rFonts w:ascii="宋体" w:hAnsi="宋体"/>
      <w:kern w:val="0"/>
      <w:sz w:val="24"/>
      <w:szCs w:val="24"/>
    </w:rPr>
  </w:style>
  <w:style w:type="character" w:customStyle="1" w:styleId="CharCharf6">
    <w:name w:val="表格内字体 Char Char"/>
    <w:link w:val="afffffffffff"/>
    <w:qFormat/>
    <w:locked/>
    <w:rsid w:val="00120B48"/>
    <w:rPr>
      <w:rFonts w:ascii="宋体" w:hAnsi="宋体"/>
      <w:sz w:val="21"/>
      <w:szCs w:val="24"/>
    </w:rPr>
  </w:style>
  <w:style w:type="character" w:customStyle="1" w:styleId="5CharChar4">
    <w:name w:val="表内5 Char Char"/>
    <w:link w:val="51b"/>
    <w:qFormat/>
    <w:locked/>
    <w:rsid w:val="00120B48"/>
    <w:rPr>
      <w:rFonts w:ascii="宋体" w:hAnsi="宋体"/>
    </w:rPr>
  </w:style>
  <w:style w:type="paragraph" w:customStyle="1" w:styleId="51b">
    <w:name w:val="表内51"/>
    <w:basedOn w:val="aa"/>
    <w:link w:val="5CharChar4"/>
    <w:qFormat/>
    <w:rsid w:val="00120B48"/>
    <w:pPr>
      <w:widowControl/>
      <w:adjustRightInd w:val="0"/>
      <w:snapToGrid w:val="0"/>
      <w:jc w:val="center"/>
    </w:pPr>
    <w:rPr>
      <w:rFonts w:ascii="宋体" w:hAnsi="宋体"/>
      <w:kern w:val="0"/>
      <w:sz w:val="20"/>
      <w:szCs w:val="20"/>
    </w:rPr>
  </w:style>
  <w:style w:type="character" w:customStyle="1" w:styleId="CharCharfffff7">
    <w:name w:val="图表题 Char Char"/>
    <w:link w:val="affffffffffffffffffffffffffffffffffa"/>
    <w:qFormat/>
    <w:locked/>
    <w:rsid w:val="00120B48"/>
    <w:rPr>
      <w:rFonts w:ascii="黑体" w:eastAsia="黑体" w:hAnsi="宋体"/>
      <w:b/>
      <w:bCs/>
      <w:sz w:val="24"/>
      <w:szCs w:val="24"/>
    </w:rPr>
  </w:style>
  <w:style w:type="paragraph" w:customStyle="1" w:styleId="affffffffffffffffffffffffffffffffffa">
    <w:name w:val="图表题"/>
    <w:basedOn w:val="affffffffa"/>
    <w:next w:val="affffffffa"/>
    <w:link w:val="CharCharfffff7"/>
    <w:qFormat/>
    <w:rsid w:val="00120B48"/>
    <w:pPr>
      <w:widowControl/>
      <w:ind w:firstLine="0"/>
      <w:jc w:val="center"/>
    </w:pPr>
    <w:rPr>
      <w:rFonts w:ascii="黑体" w:eastAsia="黑体" w:cs="Times New Roman"/>
      <w:b/>
      <w:bCs/>
      <w:kern w:val="0"/>
    </w:rPr>
  </w:style>
  <w:style w:type="character" w:customStyle="1" w:styleId="CharCharfffff8">
    <w:name w:val="正文斜体 Char Char"/>
    <w:link w:val="affffffffffffffffffffffffffffffffffb"/>
    <w:qFormat/>
    <w:locked/>
    <w:rsid w:val="00120B48"/>
    <w:rPr>
      <w:rFonts w:ascii="宋体" w:hAnsi="宋体"/>
      <w:i/>
      <w:iCs/>
      <w:sz w:val="24"/>
      <w:szCs w:val="24"/>
    </w:rPr>
  </w:style>
  <w:style w:type="paragraph" w:customStyle="1" w:styleId="affffffffffffffffffffffffffffffffffb">
    <w:name w:val="正文斜体"/>
    <w:basedOn w:val="affffffffa"/>
    <w:next w:val="affffffffa"/>
    <w:link w:val="CharCharfffff8"/>
    <w:qFormat/>
    <w:rsid w:val="00120B48"/>
    <w:pPr>
      <w:widowControl/>
      <w:ind w:firstLine="0"/>
      <w:jc w:val="left"/>
    </w:pPr>
    <w:rPr>
      <w:rFonts w:cs="Times New Roman"/>
      <w:i/>
      <w:iCs/>
      <w:kern w:val="0"/>
    </w:rPr>
  </w:style>
  <w:style w:type="character" w:customStyle="1" w:styleId="CharCharfffff9">
    <w:name w:val="图题 Char Char"/>
    <w:link w:val="6f4"/>
    <w:qFormat/>
    <w:locked/>
    <w:rsid w:val="00120B48"/>
    <w:rPr>
      <w:rFonts w:ascii="黑体" w:eastAsia="黑体" w:hAnsi="宋体"/>
      <w:b/>
      <w:bCs/>
      <w:sz w:val="24"/>
      <w:szCs w:val="24"/>
    </w:rPr>
  </w:style>
  <w:style w:type="paragraph" w:customStyle="1" w:styleId="6f4">
    <w:name w:val="图题6"/>
    <w:basedOn w:val="affffffffa"/>
    <w:next w:val="affffffffa"/>
    <w:link w:val="CharCharfffff9"/>
    <w:qFormat/>
    <w:rsid w:val="00120B48"/>
    <w:pPr>
      <w:widowControl/>
      <w:ind w:firstLine="0"/>
      <w:jc w:val="center"/>
    </w:pPr>
    <w:rPr>
      <w:rFonts w:ascii="黑体" w:eastAsia="黑体" w:cs="Times New Roman"/>
      <w:b/>
      <w:bCs/>
      <w:kern w:val="0"/>
    </w:rPr>
  </w:style>
  <w:style w:type="character" w:customStyle="1" w:styleId="ACharChar0">
    <w:name w:val="A正文 Char Char"/>
    <w:link w:val="Affffffffffffffffffffffffffffffffffc"/>
    <w:qFormat/>
    <w:locked/>
    <w:rsid w:val="00120B48"/>
    <w:rPr>
      <w:rFonts w:ascii="仿宋_GB2312" w:eastAsia="仿宋_GB2312"/>
      <w:sz w:val="24"/>
      <w:szCs w:val="24"/>
    </w:rPr>
  </w:style>
  <w:style w:type="paragraph" w:customStyle="1" w:styleId="Affffffffffffffffffffffffffffffffffc">
    <w:name w:val="A正文"/>
    <w:basedOn w:val="aa"/>
    <w:link w:val="ACharChar0"/>
    <w:qFormat/>
    <w:rsid w:val="00120B48"/>
    <w:pPr>
      <w:widowControl/>
      <w:overflowPunct w:val="0"/>
      <w:autoSpaceDE w:val="0"/>
      <w:autoSpaceDN w:val="0"/>
      <w:adjustRightInd w:val="0"/>
      <w:spacing w:line="360" w:lineRule="auto"/>
      <w:jc w:val="left"/>
    </w:pPr>
    <w:rPr>
      <w:rFonts w:ascii="仿宋_GB2312" w:eastAsia="仿宋_GB2312"/>
      <w:kern w:val="0"/>
      <w:sz w:val="24"/>
      <w:szCs w:val="24"/>
    </w:rPr>
  </w:style>
  <w:style w:type="character" w:customStyle="1" w:styleId="CharCharfffffa">
    <w:name w:val="图题注 Char Char"/>
    <w:qFormat/>
    <w:locked/>
    <w:rsid w:val="00120B48"/>
    <w:rPr>
      <w:rFonts w:ascii="黑体" w:eastAsia="黑体" w:hAnsi="Arial"/>
      <w:b/>
      <w:bCs/>
      <w:sz w:val="24"/>
      <w:szCs w:val="24"/>
    </w:rPr>
  </w:style>
  <w:style w:type="character" w:styleId="affffffffffffffffffffffffffffffffffd">
    <w:name w:val="Unresolved Mention"/>
    <w:basedOn w:val="ab"/>
    <w:uiPriority w:val="99"/>
    <w:semiHidden/>
    <w:unhideWhenUsed/>
    <w:rsid w:val="00BF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94">
      <w:bodyDiv w:val="1"/>
      <w:marLeft w:val="0"/>
      <w:marRight w:val="0"/>
      <w:marTop w:val="0"/>
      <w:marBottom w:val="0"/>
      <w:divBdr>
        <w:top w:val="none" w:sz="0" w:space="0" w:color="auto"/>
        <w:left w:val="none" w:sz="0" w:space="0" w:color="auto"/>
        <w:bottom w:val="none" w:sz="0" w:space="0" w:color="auto"/>
        <w:right w:val="none" w:sz="0" w:space="0" w:color="auto"/>
      </w:divBdr>
    </w:div>
    <w:div w:id="2903774">
      <w:bodyDiv w:val="1"/>
      <w:marLeft w:val="0"/>
      <w:marRight w:val="0"/>
      <w:marTop w:val="0"/>
      <w:marBottom w:val="0"/>
      <w:divBdr>
        <w:top w:val="none" w:sz="0" w:space="0" w:color="auto"/>
        <w:left w:val="none" w:sz="0" w:space="0" w:color="auto"/>
        <w:bottom w:val="none" w:sz="0" w:space="0" w:color="auto"/>
        <w:right w:val="none" w:sz="0" w:space="0" w:color="auto"/>
      </w:divBdr>
    </w:div>
    <w:div w:id="14843442">
      <w:bodyDiv w:val="1"/>
      <w:marLeft w:val="0"/>
      <w:marRight w:val="0"/>
      <w:marTop w:val="0"/>
      <w:marBottom w:val="0"/>
      <w:divBdr>
        <w:top w:val="none" w:sz="0" w:space="0" w:color="auto"/>
        <w:left w:val="none" w:sz="0" w:space="0" w:color="auto"/>
        <w:bottom w:val="none" w:sz="0" w:space="0" w:color="auto"/>
        <w:right w:val="none" w:sz="0" w:space="0" w:color="auto"/>
      </w:divBdr>
    </w:div>
    <w:div w:id="16391947">
      <w:bodyDiv w:val="1"/>
      <w:marLeft w:val="0"/>
      <w:marRight w:val="0"/>
      <w:marTop w:val="0"/>
      <w:marBottom w:val="0"/>
      <w:divBdr>
        <w:top w:val="none" w:sz="0" w:space="0" w:color="auto"/>
        <w:left w:val="none" w:sz="0" w:space="0" w:color="auto"/>
        <w:bottom w:val="none" w:sz="0" w:space="0" w:color="auto"/>
        <w:right w:val="none" w:sz="0" w:space="0" w:color="auto"/>
      </w:divBdr>
    </w:div>
    <w:div w:id="17201462">
      <w:bodyDiv w:val="1"/>
      <w:marLeft w:val="0"/>
      <w:marRight w:val="0"/>
      <w:marTop w:val="100"/>
      <w:marBottom w:val="100"/>
      <w:divBdr>
        <w:top w:val="none" w:sz="0" w:space="0" w:color="auto"/>
        <w:left w:val="none" w:sz="0" w:space="0" w:color="auto"/>
        <w:bottom w:val="none" w:sz="0" w:space="0" w:color="auto"/>
        <w:right w:val="none" w:sz="0" w:space="0" w:color="auto"/>
      </w:divBdr>
      <w:divsChild>
        <w:div w:id="1464958621">
          <w:marLeft w:val="0"/>
          <w:marRight w:val="0"/>
          <w:marTop w:val="0"/>
          <w:marBottom w:val="0"/>
          <w:divBdr>
            <w:top w:val="none" w:sz="0" w:space="0" w:color="auto"/>
            <w:left w:val="none" w:sz="0" w:space="0" w:color="auto"/>
            <w:bottom w:val="none" w:sz="0" w:space="0" w:color="auto"/>
            <w:right w:val="none" w:sz="0" w:space="0" w:color="auto"/>
          </w:divBdr>
          <w:divsChild>
            <w:div w:id="1694069383">
              <w:marLeft w:val="0"/>
              <w:marRight w:val="0"/>
              <w:marTop w:val="0"/>
              <w:marBottom w:val="0"/>
              <w:divBdr>
                <w:top w:val="none" w:sz="0" w:space="0" w:color="auto"/>
                <w:left w:val="none" w:sz="0" w:space="0" w:color="auto"/>
                <w:bottom w:val="none" w:sz="0" w:space="0" w:color="auto"/>
                <w:right w:val="none" w:sz="0" w:space="0" w:color="auto"/>
              </w:divBdr>
              <w:divsChild>
                <w:div w:id="181823194">
                  <w:marLeft w:val="0"/>
                  <w:marRight w:val="0"/>
                  <w:marTop w:val="0"/>
                  <w:marBottom w:val="0"/>
                  <w:divBdr>
                    <w:top w:val="none" w:sz="0" w:space="0" w:color="auto"/>
                    <w:left w:val="none" w:sz="0" w:space="0" w:color="auto"/>
                    <w:bottom w:val="none" w:sz="0" w:space="0" w:color="auto"/>
                    <w:right w:val="none" w:sz="0" w:space="0" w:color="auto"/>
                  </w:divBdr>
                  <w:divsChild>
                    <w:div w:id="1174495599">
                      <w:marLeft w:val="0"/>
                      <w:marRight w:val="0"/>
                      <w:marTop w:val="176"/>
                      <w:marBottom w:val="0"/>
                      <w:divBdr>
                        <w:top w:val="none" w:sz="0" w:space="0" w:color="auto"/>
                        <w:left w:val="none" w:sz="0" w:space="0" w:color="auto"/>
                        <w:bottom w:val="none" w:sz="0" w:space="0" w:color="auto"/>
                        <w:right w:val="none" w:sz="0" w:space="0" w:color="auto"/>
                      </w:divBdr>
                      <w:divsChild>
                        <w:div w:id="1509829810">
                          <w:marLeft w:val="0"/>
                          <w:marRight w:val="0"/>
                          <w:marTop w:val="0"/>
                          <w:marBottom w:val="0"/>
                          <w:divBdr>
                            <w:top w:val="none" w:sz="0" w:space="0" w:color="auto"/>
                            <w:left w:val="none" w:sz="0" w:space="0" w:color="auto"/>
                            <w:bottom w:val="none" w:sz="0" w:space="0" w:color="auto"/>
                            <w:right w:val="none" w:sz="0" w:space="0" w:color="auto"/>
                          </w:divBdr>
                          <w:divsChild>
                            <w:div w:id="854149841">
                              <w:marLeft w:val="0"/>
                              <w:marRight w:val="0"/>
                              <w:marTop w:val="0"/>
                              <w:marBottom w:val="0"/>
                              <w:divBdr>
                                <w:top w:val="none" w:sz="0" w:space="0" w:color="auto"/>
                                <w:left w:val="none" w:sz="0" w:space="0" w:color="auto"/>
                                <w:bottom w:val="none" w:sz="0" w:space="0" w:color="auto"/>
                                <w:right w:val="none" w:sz="0" w:space="0" w:color="auto"/>
                              </w:divBdr>
                              <w:divsChild>
                                <w:div w:id="1502894514">
                                  <w:marLeft w:val="0"/>
                                  <w:marRight w:val="0"/>
                                  <w:marTop w:val="0"/>
                                  <w:marBottom w:val="0"/>
                                  <w:divBdr>
                                    <w:top w:val="none" w:sz="0" w:space="0" w:color="auto"/>
                                    <w:left w:val="none" w:sz="0" w:space="0" w:color="auto"/>
                                    <w:bottom w:val="none" w:sz="0" w:space="0" w:color="auto"/>
                                    <w:right w:val="none" w:sz="0" w:space="0" w:color="auto"/>
                                  </w:divBdr>
                                  <w:divsChild>
                                    <w:div w:id="1612008292">
                                      <w:marLeft w:val="0"/>
                                      <w:marRight w:val="0"/>
                                      <w:marTop w:val="0"/>
                                      <w:marBottom w:val="0"/>
                                      <w:divBdr>
                                        <w:top w:val="none" w:sz="0" w:space="0" w:color="auto"/>
                                        <w:left w:val="none" w:sz="0" w:space="0" w:color="auto"/>
                                        <w:bottom w:val="none" w:sz="0" w:space="0" w:color="auto"/>
                                        <w:right w:val="none" w:sz="0" w:space="0" w:color="auto"/>
                                      </w:divBdr>
                                      <w:divsChild>
                                        <w:div w:id="1961373478">
                                          <w:marLeft w:val="0"/>
                                          <w:marRight w:val="0"/>
                                          <w:marTop w:val="0"/>
                                          <w:marBottom w:val="0"/>
                                          <w:divBdr>
                                            <w:top w:val="none" w:sz="0" w:space="0" w:color="auto"/>
                                            <w:left w:val="none" w:sz="0" w:space="0" w:color="auto"/>
                                            <w:bottom w:val="none" w:sz="0" w:space="0" w:color="auto"/>
                                            <w:right w:val="none" w:sz="0" w:space="0" w:color="auto"/>
                                          </w:divBdr>
                                          <w:divsChild>
                                            <w:div w:id="694959381">
                                              <w:marLeft w:val="0"/>
                                              <w:marRight w:val="0"/>
                                              <w:marTop w:val="0"/>
                                              <w:marBottom w:val="0"/>
                                              <w:divBdr>
                                                <w:top w:val="none" w:sz="0" w:space="0" w:color="auto"/>
                                                <w:left w:val="none" w:sz="0" w:space="0" w:color="auto"/>
                                                <w:bottom w:val="none" w:sz="0" w:space="0" w:color="auto"/>
                                                <w:right w:val="none" w:sz="0" w:space="0" w:color="auto"/>
                                              </w:divBdr>
                                              <w:divsChild>
                                                <w:div w:id="531112727">
                                                  <w:marLeft w:val="0"/>
                                                  <w:marRight w:val="0"/>
                                                  <w:marTop w:val="0"/>
                                                  <w:marBottom w:val="0"/>
                                                  <w:divBdr>
                                                    <w:top w:val="none" w:sz="0" w:space="0" w:color="auto"/>
                                                    <w:left w:val="none" w:sz="0" w:space="0" w:color="auto"/>
                                                    <w:bottom w:val="none" w:sz="0" w:space="0" w:color="auto"/>
                                                    <w:right w:val="none" w:sz="0" w:space="0" w:color="auto"/>
                                                  </w:divBdr>
                                                  <w:divsChild>
                                                    <w:div w:id="1526558418">
                                                      <w:marLeft w:val="0"/>
                                                      <w:marRight w:val="0"/>
                                                      <w:marTop w:val="0"/>
                                                      <w:marBottom w:val="0"/>
                                                      <w:divBdr>
                                                        <w:top w:val="none" w:sz="0" w:space="0" w:color="auto"/>
                                                        <w:left w:val="none" w:sz="0" w:space="0" w:color="auto"/>
                                                        <w:bottom w:val="none" w:sz="0" w:space="0" w:color="auto"/>
                                                        <w:right w:val="none" w:sz="0" w:space="0" w:color="auto"/>
                                                      </w:divBdr>
                                                      <w:divsChild>
                                                        <w:div w:id="840775513">
                                                          <w:marLeft w:val="0"/>
                                                          <w:marRight w:val="0"/>
                                                          <w:marTop w:val="0"/>
                                                          <w:marBottom w:val="0"/>
                                                          <w:divBdr>
                                                            <w:top w:val="none" w:sz="0" w:space="0" w:color="auto"/>
                                                            <w:left w:val="none" w:sz="0" w:space="0" w:color="auto"/>
                                                            <w:bottom w:val="none" w:sz="0" w:space="0" w:color="auto"/>
                                                            <w:right w:val="none" w:sz="0" w:space="0" w:color="auto"/>
                                                          </w:divBdr>
                                                          <w:divsChild>
                                                            <w:div w:id="723917253">
                                                              <w:marLeft w:val="0"/>
                                                              <w:marRight w:val="0"/>
                                                              <w:marTop w:val="0"/>
                                                              <w:marBottom w:val="0"/>
                                                              <w:divBdr>
                                                                <w:top w:val="none" w:sz="0" w:space="0" w:color="auto"/>
                                                                <w:left w:val="none" w:sz="0" w:space="0" w:color="auto"/>
                                                                <w:bottom w:val="none" w:sz="0" w:space="0" w:color="auto"/>
                                                                <w:right w:val="none" w:sz="0" w:space="0" w:color="auto"/>
                                                              </w:divBdr>
                                                              <w:divsChild>
                                                                <w:div w:id="1245186560">
                                                                  <w:marLeft w:val="0"/>
                                                                  <w:marRight w:val="0"/>
                                                                  <w:marTop w:val="0"/>
                                                                  <w:marBottom w:val="0"/>
                                                                  <w:divBdr>
                                                                    <w:top w:val="none" w:sz="0" w:space="0" w:color="auto"/>
                                                                    <w:left w:val="none" w:sz="0" w:space="0" w:color="auto"/>
                                                                    <w:bottom w:val="none" w:sz="0" w:space="0" w:color="auto"/>
                                                                    <w:right w:val="none" w:sz="0" w:space="0" w:color="auto"/>
                                                                  </w:divBdr>
                                                                  <w:divsChild>
                                                                    <w:div w:id="1257401567">
                                                                      <w:marLeft w:val="0"/>
                                                                      <w:marRight w:val="0"/>
                                                                      <w:marTop w:val="0"/>
                                                                      <w:marBottom w:val="0"/>
                                                                      <w:divBdr>
                                                                        <w:top w:val="none" w:sz="0" w:space="0" w:color="auto"/>
                                                                        <w:left w:val="none" w:sz="0" w:space="0" w:color="auto"/>
                                                                        <w:bottom w:val="none" w:sz="0" w:space="0" w:color="auto"/>
                                                                        <w:right w:val="none" w:sz="0" w:space="0" w:color="auto"/>
                                                                      </w:divBdr>
                                                                      <w:divsChild>
                                                                        <w:div w:id="1030954141">
                                                                          <w:marLeft w:val="0"/>
                                                                          <w:marRight w:val="0"/>
                                                                          <w:marTop w:val="0"/>
                                                                          <w:marBottom w:val="0"/>
                                                                          <w:divBdr>
                                                                            <w:top w:val="none" w:sz="0" w:space="0" w:color="auto"/>
                                                                            <w:left w:val="none" w:sz="0" w:space="0" w:color="auto"/>
                                                                            <w:bottom w:val="none" w:sz="0" w:space="0" w:color="auto"/>
                                                                            <w:right w:val="none" w:sz="0" w:space="0" w:color="auto"/>
                                                                          </w:divBdr>
                                                                          <w:divsChild>
                                                                            <w:div w:id="11081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8066">
      <w:bodyDiv w:val="1"/>
      <w:marLeft w:val="0"/>
      <w:marRight w:val="0"/>
      <w:marTop w:val="0"/>
      <w:marBottom w:val="0"/>
      <w:divBdr>
        <w:top w:val="none" w:sz="0" w:space="0" w:color="auto"/>
        <w:left w:val="none" w:sz="0" w:space="0" w:color="auto"/>
        <w:bottom w:val="none" w:sz="0" w:space="0" w:color="auto"/>
        <w:right w:val="none" w:sz="0" w:space="0" w:color="auto"/>
      </w:divBdr>
    </w:div>
    <w:div w:id="28796614">
      <w:bodyDiv w:val="1"/>
      <w:marLeft w:val="0"/>
      <w:marRight w:val="0"/>
      <w:marTop w:val="0"/>
      <w:marBottom w:val="0"/>
      <w:divBdr>
        <w:top w:val="none" w:sz="0" w:space="0" w:color="auto"/>
        <w:left w:val="none" w:sz="0" w:space="0" w:color="auto"/>
        <w:bottom w:val="none" w:sz="0" w:space="0" w:color="auto"/>
        <w:right w:val="none" w:sz="0" w:space="0" w:color="auto"/>
      </w:divBdr>
    </w:div>
    <w:div w:id="33426393">
      <w:bodyDiv w:val="1"/>
      <w:marLeft w:val="0"/>
      <w:marRight w:val="0"/>
      <w:marTop w:val="0"/>
      <w:marBottom w:val="0"/>
      <w:divBdr>
        <w:top w:val="none" w:sz="0" w:space="0" w:color="auto"/>
        <w:left w:val="none" w:sz="0" w:space="0" w:color="auto"/>
        <w:bottom w:val="none" w:sz="0" w:space="0" w:color="auto"/>
        <w:right w:val="none" w:sz="0" w:space="0" w:color="auto"/>
      </w:divBdr>
    </w:div>
    <w:div w:id="50034616">
      <w:bodyDiv w:val="1"/>
      <w:marLeft w:val="0"/>
      <w:marRight w:val="0"/>
      <w:marTop w:val="0"/>
      <w:marBottom w:val="0"/>
      <w:divBdr>
        <w:top w:val="none" w:sz="0" w:space="0" w:color="auto"/>
        <w:left w:val="none" w:sz="0" w:space="0" w:color="auto"/>
        <w:bottom w:val="none" w:sz="0" w:space="0" w:color="auto"/>
        <w:right w:val="none" w:sz="0" w:space="0" w:color="auto"/>
      </w:divBdr>
    </w:div>
    <w:div w:id="58133589">
      <w:bodyDiv w:val="1"/>
      <w:marLeft w:val="0"/>
      <w:marRight w:val="0"/>
      <w:marTop w:val="0"/>
      <w:marBottom w:val="0"/>
      <w:divBdr>
        <w:top w:val="none" w:sz="0" w:space="0" w:color="auto"/>
        <w:left w:val="none" w:sz="0" w:space="0" w:color="auto"/>
        <w:bottom w:val="none" w:sz="0" w:space="0" w:color="auto"/>
        <w:right w:val="none" w:sz="0" w:space="0" w:color="auto"/>
      </w:divBdr>
    </w:div>
    <w:div w:id="59600248">
      <w:bodyDiv w:val="1"/>
      <w:marLeft w:val="0"/>
      <w:marRight w:val="0"/>
      <w:marTop w:val="0"/>
      <w:marBottom w:val="0"/>
      <w:divBdr>
        <w:top w:val="none" w:sz="0" w:space="0" w:color="auto"/>
        <w:left w:val="none" w:sz="0" w:space="0" w:color="auto"/>
        <w:bottom w:val="none" w:sz="0" w:space="0" w:color="auto"/>
        <w:right w:val="none" w:sz="0" w:space="0" w:color="auto"/>
      </w:divBdr>
    </w:div>
    <w:div w:id="67382771">
      <w:bodyDiv w:val="1"/>
      <w:marLeft w:val="0"/>
      <w:marRight w:val="0"/>
      <w:marTop w:val="0"/>
      <w:marBottom w:val="0"/>
      <w:divBdr>
        <w:top w:val="none" w:sz="0" w:space="0" w:color="auto"/>
        <w:left w:val="none" w:sz="0" w:space="0" w:color="auto"/>
        <w:bottom w:val="none" w:sz="0" w:space="0" w:color="auto"/>
        <w:right w:val="none" w:sz="0" w:space="0" w:color="auto"/>
      </w:divBdr>
    </w:div>
    <w:div w:id="84230063">
      <w:bodyDiv w:val="1"/>
      <w:marLeft w:val="0"/>
      <w:marRight w:val="0"/>
      <w:marTop w:val="0"/>
      <w:marBottom w:val="0"/>
      <w:divBdr>
        <w:top w:val="none" w:sz="0" w:space="0" w:color="auto"/>
        <w:left w:val="none" w:sz="0" w:space="0" w:color="auto"/>
        <w:bottom w:val="none" w:sz="0" w:space="0" w:color="auto"/>
        <w:right w:val="none" w:sz="0" w:space="0" w:color="auto"/>
      </w:divBdr>
    </w:div>
    <w:div w:id="115487632">
      <w:bodyDiv w:val="1"/>
      <w:marLeft w:val="0"/>
      <w:marRight w:val="0"/>
      <w:marTop w:val="0"/>
      <w:marBottom w:val="0"/>
      <w:divBdr>
        <w:top w:val="none" w:sz="0" w:space="0" w:color="auto"/>
        <w:left w:val="none" w:sz="0" w:space="0" w:color="auto"/>
        <w:bottom w:val="none" w:sz="0" w:space="0" w:color="auto"/>
        <w:right w:val="none" w:sz="0" w:space="0" w:color="auto"/>
      </w:divBdr>
    </w:div>
    <w:div w:id="115834783">
      <w:bodyDiv w:val="1"/>
      <w:marLeft w:val="0"/>
      <w:marRight w:val="0"/>
      <w:marTop w:val="0"/>
      <w:marBottom w:val="0"/>
      <w:divBdr>
        <w:top w:val="none" w:sz="0" w:space="0" w:color="auto"/>
        <w:left w:val="none" w:sz="0" w:space="0" w:color="auto"/>
        <w:bottom w:val="none" w:sz="0" w:space="0" w:color="auto"/>
        <w:right w:val="none" w:sz="0" w:space="0" w:color="auto"/>
      </w:divBdr>
    </w:div>
    <w:div w:id="128982256">
      <w:bodyDiv w:val="1"/>
      <w:marLeft w:val="0"/>
      <w:marRight w:val="0"/>
      <w:marTop w:val="0"/>
      <w:marBottom w:val="0"/>
      <w:divBdr>
        <w:top w:val="none" w:sz="0" w:space="0" w:color="auto"/>
        <w:left w:val="none" w:sz="0" w:space="0" w:color="auto"/>
        <w:bottom w:val="none" w:sz="0" w:space="0" w:color="auto"/>
        <w:right w:val="none" w:sz="0" w:space="0" w:color="auto"/>
      </w:divBdr>
    </w:div>
    <w:div w:id="132649512">
      <w:bodyDiv w:val="1"/>
      <w:marLeft w:val="0"/>
      <w:marRight w:val="0"/>
      <w:marTop w:val="0"/>
      <w:marBottom w:val="0"/>
      <w:divBdr>
        <w:top w:val="none" w:sz="0" w:space="0" w:color="auto"/>
        <w:left w:val="none" w:sz="0" w:space="0" w:color="auto"/>
        <w:bottom w:val="none" w:sz="0" w:space="0" w:color="auto"/>
        <w:right w:val="none" w:sz="0" w:space="0" w:color="auto"/>
      </w:divBdr>
    </w:div>
    <w:div w:id="135883009">
      <w:bodyDiv w:val="1"/>
      <w:marLeft w:val="0"/>
      <w:marRight w:val="0"/>
      <w:marTop w:val="0"/>
      <w:marBottom w:val="0"/>
      <w:divBdr>
        <w:top w:val="none" w:sz="0" w:space="0" w:color="auto"/>
        <w:left w:val="none" w:sz="0" w:space="0" w:color="auto"/>
        <w:bottom w:val="none" w:sz="0" w:space="0" w:color="auto"/>
        <w:right w:val="none" w:sz="0" w:space="0" w:color="auto"/>
      </w:divBdr>
    </w:div>
    <w:div w:id="144471666">
      <w:bodyDiv w:val="1"/>
      <w:marLeft w:val="0"/>
      <w:marRight w:val="0"/>
      <w:marTop w:val="0"/>
      <w:marBottom w:val="0"/>
      <w:divBdr>
        <w:top w:val="none" w:sz="0" w:space="0" w:color="auto"/>
        <w:left w:val="none" w:sz="0" w:space="0" w:color="auto"/>
        <w:bottom w:val="none" w:sz="0" w:space="0" w:color="auto"/>
        <w:right w:val="none" w:sz="0" w:space="0" w:color="auto"/>
      </w:divBdr>
    </w:div>
    <w:div w:id="154033905">
      <w:bodyDiv w:val="1"/>
      <w:marLeft w:val="0"/>
      <w:marRight w:val="0"/>
      <w:marTop w:val="0"/>
      <w:marBottom w:val="0"/>
      <w:divBdr>
        <w:top w:val="none" w:sz="0" w:space="0" w:color="auto"/>
        <w:left w:val="none" w:sz="0" w:space="0" w:color="auto"/>
        <w:bottom w:val="none" w:sz="0" w:space="0" w:color="auto"/>
        <w:right w:val="none" w:sz="0" w:space="0" w:color="auto"/>
      </w:divBdr>
    </w:div>
    <w:div w:id="163519208">
      <w:bodyDiv w:val="1"/>
      <w:marLeft w:val="0"/>
      <w:marRight w:val="0"/>
      <w:marTop w:val="0"/>
      <w:marBottom w:val="0"/>
      <w:divBdr>
        <w:top w:val="none" w:sz="0" w:space="0" w:color="auto"/>
        <w:left w:val="none" w:sz="0" w:space="0" w:color="auto"/>
        <w:bottom w:val="none" w:sz="0" w:space="0" w:color="auto"/>
        <w:right w:val="none" w:sz="0" w:space="0" w:color="auto"/>
      </w:divBdr>
    </w:div>
    <w:div w:id="176772027">
      <w:bodyDiv w:val="1"/>
      <w:marLeft w:val="0"/>
      <w:marRight w:val="0"/>
      <w:marTop w:val="0"/>
      <w:marBottom w:val="0"/>
      <w:divBdr>
        <w:top w:val="none" w:sz="0" w:space="0" w:color="auto"/>
        <w:left w:val="none" w:sz="0" w:space="0" w:color="auto"/>
        <w:bottom w:val="none" w:sz="0" w:space="0" w:color="auto"/>
        <w:right w:val="none" w:sz="0" w:space="0" w:color="auto"/>
      </w:divBdr>
    </w:div>
    <w:div w:id="179972882">
      <w:bodyDiv w:val="1"/>
      <w:marLeft w:val="0"/>
      <w:marRight w:val="0"/>
      <w:marTop w:val="0"/>
      <w:marBottom w:val="0"/>
      <w:divBdr>
        <w:top w:val="none" w:sz="0" w:space="0" w:color="auto"/>
        <w:left w:val="none" w:sz="0" w:space="0" w:color="auto"/>
        <w:bottom w:val="none" w:sz="0" w:space="0" w:color="auto"/>
        <w:right w:val="none" w:sz="0" w:space="0" w:color="auto"/>
      </w:divBdr>
    </w:div>
    <w:div w:id="184444133">
      <w:bodyDiv w:val="1"/>
      <w:marLeft w:val="0"/>
      <w:marRight w:val="0"/>
      <w:marTop w:val="0"/>
      <w:marBottom w:val="0"/>
      <w:divBdr>
        <w:top w:val="none" w:sz="0" w:space="0" w:color="auto"/>
        <w:left w:val="none" w:sz="0" w:space="0" w:color="auto"/>
        <w:bottom w:val="none" w:sz="0" w:space="0" w:color="auto"/>
        <w:right w:val="none" w:sz="0" w:space="0" w:color="auto"/>
      </w:divBdr>
    </w:div>
    <w:div w:id="190269418">
      <w:bodyDiv w:val="1"/>
      <w:marLeft w:val="0"/>
      <w:marRight w:val="0"/>
      <w:marTop w:val="0"/>
      <w:marBottom w:val="0"/>
      <w:divBdr>
        <w:top w:val="none" w:sz="0" w:space="0" w:color="auto"/>
        <w:left w:val="none" w:sz="0" w:space="0" w:color="auto"/>
        <w:bottom w:val="none" w:sz="0" w:space="0" w:color="auto"/>
        <w:right w:val="none" w:sz="0" w:space="0" w:color="auto"/>
      </w:divBdr>
    </w:div>
    <w:div w:id="210191091">
      <w:bodyDiv w:val="1"/>
      <w:marLeft w:val="0"/>
      <w:marRight w:val="0"/>
      <w:marTop w:val="0"/>
      <w:marBottom w:val="0"/>
      <w:divBdr>
        <w:top w:val="none" w:sz="0" w:space="0" w:color="auto"/>
        <w:left w:val="none" w:sz="0" w:space="0" w:color="auto"/>
        <w:bottom w:val="none" w:sz="0" w:space="0" w:color="auto"/>
        <w:right w:val="none" w:sz="0" w:space="0" w:color="auto"/>
      </w:divBdr>
    </w:div>
    <w:div w:id="221599146">
      <w:bodyDiv w:val="1"/>
      <w:marLeft w:val="0"/>
      <w:marRight w:val="0"/>
      <w:marTop w:val="0"/>
      <w:marBottom w:val="0"/>
      <w:divBdr>
        <w:top w:val="none" w:sz="0" w:space="0" w:color="auto"/>
        <w:left w:val="none" w:sz="0" w:space="0" w:color="auto"/>
        <w:bottom w:val="none" w:sz="0" w:space="0" w:color="auto"/>
        <w:right w:val="none" w:sz="0" w:space="0" w:color="auto"/>
      </w:divBdr>
    </w:div>
    <w:div w:id="221716944">
      <w:bodyDiv w:val="1"/>
      <w:marLeft w:val="0"/>
      <w:marRight w:val="0"/>
      <w:marTop w:val="0"/>
      <w:marBottom w:val="0"/>
      <w:divBdr>
        <w:top w:val="none" w:sz="0" w:space="0" w:color="auto"/>
        <w:left w:val="none" w:sz="0" w:space="0" w:color="auto"/>
        <w:bottom w:val="none" w:sz="0" w:space="0" w:color="auto"/>
        <w:right w:val="none" w:sz="0" w:space="0" w:color="auto"/>
      </w:divBdr>
    </w:div>
    <w:div w:id="221990142">
      <w:bodyDiv w:val="1"/>
      <w:marLeft w:val="0"/>
      <w:marRight w:val="0"/>
      <w:marTop w:val="0"/>
      <w:marBottom w:val="0"/>
      <w:divBdr>
        <w:top w:val="none" w:sz="0" w:space="0" w:color="auto"/>
        <w:left w:val="none" w:sz="0" w:space="0" w:color="auto"/>
        <w:bottom w:val="none" w:sz="0" w:space="0" w:color="auto"/>
        <w:right w:val="none" w:sz="0" w:space="0" w:color="auto"/>
      </w:divBdr>
    </w:div>
    <w:div w:id="222566556">
      <w:bodyDiv w:val="1"/>
      <w:marLeft w:val="0"/>
      <w:marRight w:val="0"/>
      <w:marTop w:val="0"/>
      <w:marBottom w:val="0"/>
      <w:divBdr>
        <w:top w:val="none" w:sz="0" w:space="0" w:color="auto"/>
        <w:left w:val="none" w:sz="0" w:space="0" w:color="auto"/>
        <w:bottom w:val="none" w:sz="0" w:space="0" w:color="auto"/>
        <w:right w:val="none" w:sz="0" w:space="0" w:color="auto"/>
      </w:divBdr>
    </w:div>
    <w:div w:id="222714632">
      <w:bodyDiv w:val="1"/>
      <w:marLeft w:val="0"/>
      <w:marRight w:val="0"/>
      <w:marTop w:val="0"/>
      <w:marBottom w:val="0"/>
      <w:divBdr>
        <w:top w:val="none" w:sz="0" w:space="0" w:color="auto"/>
        <w:left w:val="none" w:sz="0" w:space="0" w:color="auto"/>
        <w:bottom w:val="none" w:sz="0" w:space="0" w:color="auto"/>
        <w:right w:val="none" w:sz="0" w:space="0" w:color="auto"/>
      </w:divBdr>
    </w:div>
    <w:div w:id="228923008">
      <w:bodyDiv w:val="1"/>
      <w:marLeft w:val="0"/>
      <w:marRight w:val="0"/>
      <w:marTop w:val="0"/>
      <w:marBottom w:val="0"/>
      <w:divBdr>
        <w:top w:val="none" w:sz="0" w:space="0" w:color="auto"/>
        <w:left w:val="none" w:sz="0" w:space="0" w:color="auto"/>
        <w:bottom w:val="none" w:sz="0" w:space="0" w:color="auto"/>
        <w:right w:val="none" w:sz="0" w:space="0" w:color="auto"/>
      </w:divBdr>
    </w:div>
    <w:div w:id="232550777">
      <w:bodyDiv w:val="1"/>
      <w:marLeft w:val="0"/>
      <w:marRight w:val="0"/>
      <w:marTop w:val="0"/>
      <w:marBottom w:val="0"/>
      <w:divBdr>
        <w:top w:val="none" w:sz="0" w:space="0" w:color="auto"/>
        <w:left w:val="none" w:sz="0" w:space="0" w:color="auto"/>
        <w:bottom w:val="none" w:sz="0" w:space="0" w:color="auto"/>
        <w:right w:val="none" w:sz="0" w:space="0" w:color="auto"/>
      </w:divBdr>
    </w:div>
    <w:div w:id="236787436">
      <w:bodyDiv w:val="1"/>
      <w:marLeft w:val="0"/>
      <w:marRight w:val="0"/>
      <w:marTop w:val="0"/>
      <w:marBottom w:val="0"/>
      <w:divBdr>
        <w:top w:val="none" w:sz="0" w:space="0" w:color="auto"/>
        <w:left w:val="none" w:sz="0" w:space="0" w:color="auto"/>
        <w:bottom w:val="none" w:sz="0" w:space="0" w:color="auto"/>
        <w:right w:val="none" w:sz="0" w:space="0" w:color="auto"/>
      </w:divBdr>
    </w:div>
    <w:div w:id="245506690">
      <w:bodyDiv w:val="1"/>
      <w:marLeft w:val="0"/>
      <w:marRight w:val="0"/>
      <w:marTop w:val="0"/>
      <w:marBottom w:val="0"/>
      <w:divBdr>
        <w:top w:val="none" w:sz="0" w:space="0" w:color="auto"/>
        <w:left w:val="none" w:sz="0" w:space="0" w:color="auto"/>
        <w:bottom w:val="none" w:sz="0" w:space="0" w:color="auto"/>
        <w:right w:val="none" w:sz="0" w:space="0" w:color="auto"/>
      </w:divBdr>
    </w:div>
    <w:div w:id="245842068">
      <w:bodyDiv w:val="1"/>
      <w:marLeft w:val="0"/>
      <w:marRight w:val="0"/>
      <w:marTop w:val="0"/>
      <w:marBottom w:val="0"/>
      <w:divBdr>
        <w:top w:val="none" w:sz="0" w:space="0" w:color="auto"/>
        <w:left w:val="none" w:sz="0" w:space="0" w:color="auto"/>
        <w:bottom w:val="none" w:sz="0" w:space="0" w:color="auto"/>
        <w:right w:val="none" w:sz="0" w:space="0" w:color="auto"/>
      </w:divBdr>
    </w:div>
    <w:div w:id="258215702">
      <w:bodyDiv w:val="1"/>
      <w:marLeft w:val="0"/>
      <w:marRight w:val="0"/>
      <w:marTop w:val="0"/>
      <w:marBottom w:val="0"/>
      <w:divBdr>
        <w:top w:val="none" w:sz="0" w:space="0" w:color="auto"/>
        <w:left w:val="none" w:sz="0" w:space="0" w:color="auto"/>
        <w:bottom w:val="none" w:sz="0" w:space="0" w:color="auto"/>
        <w:right w:val="none" w:sz="0" w:space="0" w:color="auto"/>
      </w:divBdr>
    </w:div>
    <w:div w:id="268902016">
      <w:bodyDiv w:val="1"/>
      <w:marLeft w:val="0"/>
      <w:marRight w:val="0"/>
      <w:marTop w:val="0"/>
      <w:marBottom w:val="0"/>
      <w:divBdr>
        <w:top w:val="none" w:sz="0" w:space="0" w:color="auto"/>
        <w:left w:val="none" w:sz="0" w:space="0" w:color="auto"/>
        <w:bottom w:val="none" w:sz="0" w:space="0" w:color="auto"/>
        <w:right w:val="none" w:sz="0" w:space="0" w:color="auto"/>
      </w:divBdr>
    </w:div>
    <w:div w:id="269317172">
      <w:bodyDiv w:val="1"/>
      <w:marLeft w:val="0"/>
      <w:marRight w:val="0"/>
      <w:marTop w:val="0"/>
      <w:marBottom w:val="0"/>
      <w:divBdr>
        <w:top w:val="none" w:sz="0" w:space="0" w:color="auto"/>
        <w:left w:val="none" w:sz="0" w:space="0" w:color="auto"/>
        <w:bottom w:val="none" w:sz="0" w:space="0" w:color="auto"/>
        <w:right w:val="none" w:sz="0" w:space="0" w:color="auto"/>
      </w:divBdr>
    </w:div>
    <w:div w:id="272328761">
      <w:bodyDiv w:val="1"/>
      <w:marLeft w:val="0"/>
      <w:marRight w:val="0"/>
      <w:marTop w:val="0"/>
      <w:marBottom w:val="0"/>
      <w:divBdr>
        <w:top w:val="none" w:sz="0" w:space="0" w:color="auto"/>
        <w:left w:val="none" w:sz="0" w:space="0" w:color="auto"/>
        <w:bottom w:val="none" w:sz="0" w:space="0" w:color="auto"/>
        <w:right w:val="none" w:sz="0" w:space="0" w:color="auto"/>
      </w:divBdr>
    </w:div>
    <w:div w:id="277421502">
      <w:bodyDiv w:val="1"/>
      <w:marLeft w:val="0"/>
      <w:marRight w:val="0"/>
      <w:marTop w:val="0"/>
      <w:marBottom w:val="0"/>
      <w:divBdr>
        <w:top w:val="none" w:sz="0" w:space="0" w:color="auto"/>
        <w:left w:val="none" w:sz="0" w:space="0" w:color="auto"/>
        <w:bottom w:val="none" w:sz="0" w:space="0" w:color="auto"/>
        <w:right w:val="none" w:sz="0" w:space="0" w:color="auto"/>
      </w:divBdr>
    </w:div>
    <w:div w:id="289046175">
      <w:bodyDiv w:val="1"/>
      <w:marLeft w:val="0"/>
      <w:marRight w:val="0"/>
      <w:marTop w:val="0"/>
      <w:marBottom w:val="0"/>
      <w:divBdr>
        <w:top w:val="none" w:sz="0" w:space="0" w:color="auto"/>
        <w:left w:val="none" w:sz="0" w:space="0" w:color="auto"/>
        <w:bottom w:val="none" w:sz="0" w:space="0" w:color="auto"/>
        <w:right w:val="none" w:sz="0" w:space="0" w:color="auto"/>
      </w:divBdr>
    </w:div>
    <w:div w:id="317155942">
      <w:bodyDiv w:val="1"/>
      <w:marLeft w:val="0"/>
      <w:marRight w:val="0"/>
      <w:marTop w:val="0"/>
      <w:marBottom w:val="0"/>
      <w:divBdr>
        <w:top w:val="none" w:sz="0" w:space="0" w:color="auto"/>
        <w:left w:val="none" w:sz="0" w:space="0" w:color="auto"/>
        <w:bottom w:val="none" w:sz="0" w:space="0" w:color="auto"/>
        <w:right w:val="none" w:sz="0" w:space="0" w:color="auto"/>
      </w:divBdr>
    </w:div>
    <w:div w:id="332954820">
      <w:bodyDiv w:val="1"/>
      <w:marLeft w:val="0"/>
      <w:marRight w:val="0"/>
      <w:marTop w:val="0"/>
      <w:marBottom w:val="0"/>
      <w:divBdr>
        <w:top w:val="none" w:sz="0" w:space="0" w:color="auto"/>
        <w:left w:val="none" w:sz="0" w:space="0" w:color="auto"/>
        <w:bottom w:val="none" w:sz="0" w:space="0" w:color="auto"/>
        <w:right w:val="none" w:sz="0" w:space="0" w:color="auto"/>
      </w:divBdr>
    </w:div>
    <w:div w:id="342247663">
      <w:bodyDiv w:val="1"/>
      <w:marLeft w:val="0"/>
      <w:marRight w:val="0"/>
      <w:marTop w:val="0"/>
      <w:marBottom w:val="0"/>
      <w:divBdr>
        <w:top w:val="none" w:sz="0" w:space="0" w:color="auto"/>
        <w:left w:val="none" w:sz="0" w:space="0" w:color="auto"/>
        <w:bottom w:val="none" w:sz="0" w:space="0" w:color="auto"/>
        <w:right w:val="none" w:sz="0" w:space="0" w:color="auto"/>
      </w:divBdr>
    </w:div>
    <w:div w:id="347099717">
      <w:bodyDiv w:val="1"/>
      <w:marLeft w:val="0"/>
      <w:marRight w:val="0"/>
      <w:marTop w:val="0"/>
      <w:marBottom w:val="0"/>
      <w:divBdr>
        <w:top w:val="none" w:sz="0" w:space="0" w:color="auto"/>
        <w:left w:val="none" w:sz="0" w:space="0" w:color="auto"/>
        <w:bottom w:val="none" w:sz="0" w:space="0" w:color="auto"/>
        <w:right w:val="none" w:sz="0" w:space="0" w:color="auto"/>
      </w:divBdr>
    </w:div>
    <w:div w:id="359554418">
      <w:bodyDiv w:val="1"/>
      <w:marLeft w:val="0"/>
      <w:marRight w:val="0"/>
      <w:marTop w:val="0"/>
      <w:marBottom w:val="0"/>
      <w:divBdr>
        <w:top w:val="none" w:sz="0" w:space="0" w:color="auto"/>
        <w:left w:val="none" w:sz="0" w:space="0" w:color="auto"/>
        <w:bottom w:val="none" w:sz="0" w:space="0" w:color="auto"/>
        <w:right w:val="none" w:sz="0" w:space="0" w:color="auto"/>
      </w:divBdr>
      <w:divsChild>
        <w:div w:id="1370448418">
          <w:marLeft w:val="0"/>
          <w:marRight w:val="0"/>
          <w:marTop w:val="0"/>
          <w:marBottom w:val="0"/>
          <w:divBdr>
            <w:top w:val="none" w:sz="0" w:space="0" w:color="auto"/>
            <w:left w:val="none" w:sz="0" w:space="0" w:color="auto"/>
            <w:bottom w:val="none" w:sz="0" w:space="0" w:color="auto"/>
            <w:right w:val="none" w:sz="0" w:space="0" w:color="auto"/>
          </w:divBdr>
        </w:div>
        <w:div w:id="1445928212">
          <w:marLeft w:val="0"/>
          <w:marRight w:val="0"/>
          <w:marTop w:val="0"/>
          <w:marBottom w:val="0"/>
          <w:divBdr>
            <w:top w:val="none" w:sz="0" w:space="0" w:color="auto"/>
            <w:left w:val="none" w:sz="0" w:space="0" w:color="auto"/>
            <w:bottom w:val="none" w:sz="0" w:space="0" w:color="auto"/>
            <w:right w:val="none" w:sz="0" w:space="0" w:color="auto"/>
          </w:divBdr>
        </w:div>
      </w:divsChild>
    </w:div>
    <w:div w:id="370302833">
      <w:bodyDiv w:val="1"/>
      <w:marLeft w:val="0"/>
      <w:marRight w:val="0"/>
      <w:marTop w:val="0"/>
      <w:marBottom w:val="0"/>
      <w:divBdr>
        <w:top w:val="none" w:sz="0" w:space="0" w:color="auto"/>
        <w:left w:val="none" w:sz="0" w:space="0" w:color="auto"/>
        <w:bottom w:val="none" w:sz="0" w:space="0" w:color="auto"/>
        <w:right w:val="none" w:sz="0" w:space="0" w:color="auto"/>
      </w:divBdr>
    </w:div>
    <w:div w:id="370612315">
      <w:bodyDiv w:val="1"/>
      <w:marLeft w:val="0"/>
      <w:marRight w:val="0"/>
      <w:marTop w:val="0"/>
      <w:marBottom w:val="0"/>
      <w:divBdr>
        <w:top w:val="none" w:sz="0" w:space="0" w:color="auto"/>
        <w:left w:val="none" w:sz="0" w:space="0" w:color="auto"/>
        <w:bottom w:val="none" w:sz="0" w:space="0" w:color="auto"/>
        <w:right w:val="none" w:sz="0" w:space="0" w:color="auto"/>
      </w:divBdr>
    </w:div>
    <w:div w:id="380789612">
      <w:bodyDiv w:val="1"/>
      <w:marLeft w:val="0"/>
      <w:marRight w:val="0"/>
      <w:marTop w:val="0"/>
      <w:marBottom w:val="0"/>
      <w:divBdr>
        <w:top w:val="none" w:sz="0" w:space="0" w:color="auto"/>
        <w:left w:val="none" w:sz="0" w:space="0" w:color="auto"/>
        <w:bottom w:val="none" w:sz="0" w:space="0" w:color="auto"/>
        <w:right w:val="none" w:sz="0" w:space="0" w:color="auto"/>
      </w:divBdr>
    </w:div>
    <w:div w:id="392965824">
      <w:bodyDiv w:val="1"/>
      <w:marLeft w:val="0"/>
      <w:marRight w:val="0"/>
      <w:marTop w:val="0"/>
      <w:marBottom w:val="0"/>
      <w:divBdr>
        <w:top w:val="none" w:sz="0" w:space="0" w:color="auto"/>
        <w:left w:val="none" w:sz="0" w:space="0" w:color="auto"/>
        <w:bottom w:val="none" w:sz="0" w:space="0" w:color="auto"/>
        <w:right w:val="none" w:sz="0" w:space="0" w:color="auto"/>
      </w:divBdr>
    </w:div>
    <w:div w:id="407195901">
      <w:bodyDiv w:val="1"/>
      <w:marLeft w:val="0"/>
      <w:marRight w:val="0"/>
      <w:marTop w:val="0"/>
      <w:marBottom w:val="0"/>
      <w:divBdr>
        <w:top w:val="none" w:sz="0" w:space="0" w:color="auto"/>
        <w:left w:val="none" w:sz="0" w:space="0" w:color="auto"/>
        <w:bottom w:val="none" w:sz="0" w:space="0" w:color="auto"/>
        <w:right w:val="none" w:sz="0" w:space="0" w:color="auto"/>
      </w:divBdr>
    </w:div>
    <w:div w:id="427775688">
      <w:bodyDiv w:val="1"/>
      <w:marLeft w:val="0"/>
      <w:marRight w:val="0"/>
      <w:marTop w:val="0"/>
      <w:marBottom w:val="0"/>
      <w:divBdr>
        <w:top w:val="none" w:sz="0" w:space="0" w:color="auto"/>
        <w:left w:val="none" w:sz="0" w:space="0" w:color="auto"/>
        <w:bottom w:val="none" w:sz="0" w:space="0" w:color="auto"/>
        <w:right w:val="none" w:sz="0" w:space="0" w:color="auto"/>
      </w:divBdr>
    </w:div>
    <w:div w:id="440731323">
      <w:bodyDiv w:val="1"/>
      <w:marLeft w:val="0"/>
      <w:marRight w:val="0"/>
      <w:marTop w:val="0"/>
      <w:marBottom w:val="0"/>
      <w:divBdr>
        <w:top w:val="none" w:sz="0" w:space="0" w:color="auto"/>
        <w:left w:val="none" w:sz="0" w:space="0" w:color="auto"/>
        <w:bottom w:val="none" w:sz="0" w:space="0" w:color="auto"/>
        <w:right w:val="none" w:sz="0" w:space="0" w:color="auto"/>
      </w:divBdr>
    </w:div>
    <w:div w:id="448672326">
      <w:bodyDiv w:val="1"/>
      <w:marLeft w:val="0"/>
      <w:marRight w:val="0"/>
      <w:marTop w:val="0"/>
      <w:marBottom w:val="0"/>
      <w:divBdr>
        <w:top w:val="none" w:sz="0" w:space="0" w:color="auto"/>
        <w:left w:val="none" w:sz="0" w:space="0" w:color="auto"/>
        <w:bottom w:val="none" w:sz="0" w:space="0" w:color="auto"/>
        <w:right w:val="none" w:sz="0" w:space="0" w:color="auto"/>
      </w:divBdr>
    </w:div>
    <w:div w:id="452334615">
      <w:bodyDiv w:val="1"/>
      <w:marLeft w:val="0"/>
      <w:marRight w:val="0"/>
      <w:marTop w:val="0"/>
      <w:marBottom w:val="0"/>
      <w:divBdr>
        <w:top w:val="none" w:sz="0" w:space="0" w:color="auto"/>
        <w:left w:val="none" w:sz="0" w:space="0" w:color="auto"/>
        <w:bottom w:val="none" w:sz="0" w:space="0" w:color="auto"/>
        <w:right w:val="none" w:sz="0" w:space="0" w:color="auto"/>
      </w:divBdr>
    </w:div>
    <w:div w:id="452479293">
      <w:bodyDiv w:val="1"/>
      <w:marLeft w:val="0"/>
      <w:marRight w:val="0"/>
      <w:marTop w:val="0"/>
      <w:marBottom w:val="0"/>
      <w:divBdr>
        <w:top w:val="none" w:sz="0" w:space="0" w:color="auto"/>
        <w:left w:val="none" w:sz="0" w:space="0" w:color="auto"/>
        <w:bottom w:val="none" w:sz="0" w:space="0" w:color="auto"/>
        <w:right w:val="none" w:sz="0" w:space="0" w:color="auto"/>
      </w:divBdr>
    </w:div>
    <w:div w:id="459030267">
      <w:bodyDiv w:val="1"/>
      <w:marLeft w:val="0"/>
      <w:marRight w:val="0"/>
      <w:marTop w:val="0"/>
      <w:marBottom w:val="0"/>
      <w:divBdr>
        <w:top w:val="none" w:sz="0" w:space="0" w:color="auto"/>
        <w:left w:val="none" w:sz="0" w:space="0" w:color="auto"/>
        <w:bottom w:val="none" w:sz="0" w:space="0" w:color="auto"/>
        <w:right w:val="none" w:sz="0" w:space="0" w:color="auto"/>
      </w:divBdr>
    </w:div>
    <w:div w:id="461534736">
      <w:bodyDiv w:val="1"/>
      <w:marLeft w:val="0"/>
      <w:marRight w:val="0"/>
      <w:marTop w:val="0"/>
      <w:marBottom w:val="0"/>
      <w:divBdr>
        <w:top w:val="none" w:sz="0" w:space="0" w:color="auto"/>
        <w:left w:val="none" w:sz="0" w:space="0" w:color="auto"/>
        <w:bottom w:val="none" w:sz="0" w:space="0" w:color="auto"/>
        <w:right w:val="none" w:sz="0" w:space="0" w:color="auto"/>
      </w:divBdr>
    </w:div>
    <w:div w:id="466975389">
      <w:bodyDiv w:val="1"/>
      <w:marLeft w:val="0"/>
      <w:marRight w:val="0"/>
      <w:marTop w:val="0"/>
      <w:marBottom w:val="0"/>
      <w:divBdr>
        <w:top w:val="none" w:sz="0" w:space="0" w:color="auto"/>
        <w:left w:val="none" w:sz="0" w:space="0" w:color="auto"/>
        <w:bottom w:val="none" w:sz="0" w:space="0" w:color="auto"/>
        <w:right w:val="none" w:sz="0" w:space="0" w:color="auto"/>
      </w:divBdr>
    </w:div>
    <w:div w:id="479464644">
      <w:bodyDiv w:val="1"/>
      <w:marLeft w:val="0"/>
      <w:marRight w:val="0"/>
      <w:marTop w:val="0"/>
      <w:marBottom w:val="0"/>
      <w:divBdr>
        <w:top w:val="none" w:sz="0" w:space="0" w:color="auto"/>
        <w:left w:val="none" w:sz="0" w:space="0" w:color="auto"/>
        <w:bottom w:val="none" w:sz="0" w:space="0" w:color="auto"/>
        <w:right w:val="none" w:sz="0" w:space="0" w:color="auto"/>
      </w:divBdr>
    </w:div>
    <w:div w:id="485783559">
      <w:bodyDiv w:val="1"/>
      <w:marLeft w:val="0"/>
      <w:marRight w:val="0"/>
      <w:marTop w:val="0"/>
      <w:marBottom w:val="0"/>
      <w:divBdr>
        <w:top w:val="none" w:sz="0" w:space="0" w:color="auto"/>
        <w:left w:val="none" w:sz="0" w:space="0" w:color="auto"/>
        <w:bottom w:val="none" w:sz="0" w:space="0" w:color="auto"/>
        <w:right w:val="none" w:sz="0" w:space="0" w:color="auto"/>
      </w:divBdr>
    </w:div>
    <w:div w:id="486285427">
      <w:bodyDiv w:val="1"/>
      <w:marLeft w:val="0"/>
      <w:marRight w:val="0"/>
      <w:marTop w:val="0"/>
      <w:marBottom w:val="0"/>
      <w:divBdr>
        <w:top w:val="none" w:sz="0" w:space="0" w:color="auto"/>
        <w:left w:val="none" w:sz="0" w:space="0" w:color="auto"/>
        <w:bottom w:val="none" w:sz="0" w:space="0" w:color="auto"/>
        <w:right w:val="none" w:sz="0" w:space="0" w:color="auto"/>
      </w:divBdr>
    </w:div>
    <w:div w:id="487788259">
      <w:bodyDiv w:val="1"/>
      <w:marLeft w:val="0"/>
      <w:marRight w:val="0"/>
      <w:marTop w:val="0"/>
      <w:marBottom w:val="0"/>
      <w:divBdr>
        <w:top w:val="none" w:sz="0" w:space="0" w:color="auto"/>
        <w:left w:val="none" w:sz="0" w:space="0" w:color="auto"/>
        <w:bottom w:val="none" w:sz="0" w:space="0" w:color="auto"/>
        <w:right w:val="none" w:sz="0" w:space="0" w:color="auto"/>
      </w:divBdr>
    </w:div>
    <w:div w:id="488792688">
      <w:bodyDiv w:val="1"/>
      <w:marLeft w:val="0"/>
      <w:marRight w:val="0"/>
      <w:marTop w:val="0"/>
      <w:marBottom w:val="0"/>
      <w:divBdr>
        <w:top w:val="none" w:sz="0" w:space="0" w:color="auto"/>
        <w:left w:val="none" w:sz="0" w:space="0" w:color="auto"/>
        <w:bottom w:val="none" w:sz="0" w:space="0" w:color="auto"/>
        <w:right w:val="none" w:sz="0" w:space="0" w:color="auto"/>
      </w:divBdr>
    </w:div>
    <w:div w:id="504512400">
      <w:bodyDiv w:val="1"/>
      <w:marLeft w:val="0"/>
      <w:marRight w:val="0"/>
      <w:marTop w:val="0"/>
      <w:marBottom w:val="0"/>
      <w:divBdr>
        <w:top w:val="none" w:sz="0" w:space="0" w:color="auto"/>
        <w:left w:val="none" w:sz="0" w:space="0" w:color="auto"/>
        <w:bottom w:val="none" w:sz="0" w:space="0" w:color="auto"/>
        <w:right w:val="none" w:sz="0" w:space="0" w:color="auto"/>
      </w:divBdr>
    </w:div>
    <w:div w:id="505366541">
      <w:bodyDiv w:val="1"/>
      <w:marLeft w:val="0"/>
      <w:marRight w:val="0"/>
      <w:marTop w:val="0"/>
      <w:marBottom w:val="0"/>
      <w:divBdr>
        <w:top w:val="none" w:sz="0" w:space="0" w:color="auto"/>
        <w:left w:val="none" w:sz="0" w:space="0" w:color="auto"/>
        <w:bottom w:val="none" w:sz="0" w:space="0" w:color="auto"/>
        <w:right w:val="none" w:sz="0" w:space="0" w:color="auto"/>
      </w:divBdr>
    </w:div>
    <w:div w:id="506599672">
      <w:bodyDiv w:val="1"/>
      <w:marLeft w:val="0"/>
      <w:marRight w:val="0"/>
      <w:marTop w:val="0"/>
      <w:marBottom w:val="0"/>
      <w:divBdr>
        <w:top w:val="none" w:sz="0" w:space="0" w:color="auto"/>
        <w:left w:val="none" w:sz="0" w:space="0" w:color="auto"/>
        <w:bottom w:val="none" w:sz="0" w:space="0" w:color="auto"/>
        <w:right w:val="none" w:sz="0" w:space="0" w:color="auto"/>
      </w:divBdr>
    </w:div>
    <w:div w:id="514342843">
      <w:bodyDiv w:val="1"/>
      <w:marLeft w:val="0"/>
      <w:marRight w:val="0"/>
      <w:marTop w:val="0"/>
      <w:marBottom w:val="0"/>
      <w:divBdr>
        <w:top w:val="none" w:sz="0" w:space="0" w:color="auto"/>
        <w:left w:val="none" w:sz="0" w:space="0" w:color="auto"/>
        <w:bottom w:val="none" w:sz="0" w:space="0" w:color="auto"/>
        <w:right w:val="none" w:sz="0" w:space="0" w:color="auto"/>
      </w:divBdr>
    </w:div>
    <w:div w:id="537936801">
      <w:bodyDiv w:val="1"/>
      <w:marLeft w:val="0"/>
      <w:marRight w:val="0"/>
      <w:marTop w:val="0"/>
      <w:marBottom w:val="0"/>
      <w:divBdr>
        <w:top w:val="none" w:sz="0" w:space="0" w:color="auto"/>
        <w:left w:val="none" w:sz="0" w:space="0" w:color="auto"/>
        <w:bottom w:val="none" w:sz="0" w:space="0" w:color="auto"/>
        <w:right w:val="none" w:sz="0" w:space="0" w:color="auto"/>
      </w:divBdr>
    </w:div>
    <w:div w:id="562526083">
      <w:bodyDiv w:val="1"/>
      <w:marLeft w:val="0"/>
      <w:marRight w:val="0"/>
      <w:marTop w:val="0"/>
      <w:marBottom w:val="0"/>
      <w:divBdr>
        <w:top w:val="none" w:sz="0" w:space="0" w:color="auto"/>
        <w:left w:val="none" w:sz="0" w:space="0" w:color="auto"/>
        <w:bottom w:val="none" w:sz="0" w:space="0" w:color="auto"/>
        <w:right w:val="none" w:sz="0" w:space="0" w:color="auto"/>
      </w:divBdr>
    </w:div>
    <w:div w:id="569579875">
      <w:bodyDiv w:val="1"/>
      <w:marLeft w:val="0"/>
      <w:marRight w:val="0"/>
      <w:marTop w:val="0"/>
      <w:marBottom w:val="0"/>
      <w:divBdr>
        <w:top w:val="none" w:sz="0" w:space="0" w:color="auto"/>
        <w:left w:val="none" w:sz="0" w:space="0" w:color="auto"/>
        <w:bottom w:val="none" w:sz="0" w:space="0" w:color="auto"/>
        <w:right w:val="none" w:sz="0" w:space="0" w:color="auto"/>
      </w:divBdr>
    </w:div>
    <w:div w:id="572590143">
      <w:bodyDiv w:val="1"/>
      <w:marLeft w:val="0"/>
      <w:marRight w:val="0"/>
      <w:marTop w:val="0"/>
      <w:marBottom w:val="0"/>
      <w:divBdr>
        <w:top w:val="none" w:sz="0" w:space="0" w:color="auto"/>
        <w:left w:val="none" w:sz="0" w:space="0" w:color="auto"/>
        <w:bottom w:val="none" w:sz="0" w:space="0" w:color="auto"/>
        <w:right w:val="none" w:sz="0" w:space="0" w:color="auto"/>
      </w:divBdr>
    </w:div>
    <w:div w:id="578827716">
      <w:bodyDiv w:val="1"/>
      <w:marLeft w:val="0"/>
      <w:marRight w:val="0"/>
      <w:marTop w:val="0"/>
      <w:marBottom w:val="0"/>
      <w:divBdr>
        <w:top w:val="none" w:sz="0" w:space="0" w:color="auto"/>
        <w:left w:val="none" w:sz="0" w:space="0" w:color="auto"/>
        <w:bottom w:val="none" w:sz="0" w:space="0" w:color="auto"/>
        <w:right w:val="none" w:sz="0" w:space="0" w:color="auto"/>
      </w:divBdr>
    </w:div>
    <w:div w:id="581791036">
      <w:bodyDiv w:val="1"/>
      <w:marLeft w:val="0"/>
      <w:marRight w:val="0"/>
      <w:marTop w:val="0"/>
      <w:marBottom w:val="0"/>
      <w:divBdr>
        <w:top w:val="none" w:sz="0" w:space="0" w:color="auto"/>
        <w:left w:val="none" w:sz="0" w:space="0" w:color="auto"/>
        <w:bottom w:val="none" w:sz="0" w:space="0" w:color="auto"/>
        <w:right w:val="none" w:sz="0" w:space="0" w:color="auto"/>
      </w:divBdr>
    </w:div>
    <w:div w:id="589850692">
      <w:bodyDiv w:val="1"/>
      <w:marLeft w:val="0"/>
      <w:marRight w:val="0"/>
      <w:marTop w:val="0"/>
      <w:marBottom w:val="0"/>
      <w:divBdr>
        <w:top w:val="none" w:sz="0" w:space="0" w:color="auto"/>
        <w:left w:val="none" w:sz="0" w:space="0" w:color="auto"/>
        <w:bottom w:val="none" w:sz="0" w:space="0" w:color="auto"/>
        <w:right w:val="none" w:sz="0" w:space="0" w:color="auto"/>
      </w:divBdr>
    </w:div>
    <w:div w:id="596331042">
      <w:bodyDiv w:val="1"/>
      <w:marLeft w:val="0"/>
      <w:marRight w:val="0"/>
      <w:marTop w:val="0"/>
      <w:marBottom w:val="0"/>
      <w:divBdr>
        <w:top w:val="none" w:sz="0" w:space="0" w:color="auto"/>
        <w:left w:val="none" w:sz="0" w:space="0" w:color="auto"/>
        <w:bottom w:val="none" w:sz="0" w:space="0" w:color="auto"/>
        <w:right w:val="none" w:sz="0" w:space="0" w:color="auto"/>
      </w:divBdr>
    </w:div>
    <w:div w:id="597369056">
      <w:bodyDiv w:val="1"/>
      <w:marLeft w:val="0"/>
      <w:marRight w:val="0"/>
      <w:marTop w:val="0"/>
      <w:marBottom w:val="0"/>
      <w:divBdr>
        <w:top w:val="none" w:sz="0" w:space="0" w:color="auto"/>
        <w:left w:val="none" w:sz="0" w:space="0" w:color="auto"/>
        <w:bottom w:val="none" w:sz="0" w:space="0" w:color="auto"/>
        <w:right w:val="none" w:sz="0" w:space="0" w:color="auto"/>
      </w:divBdr>
    </w:div>
    <w:div w:id="603807485">
      <w:bodyDiv w:val="1"/>
      <w:marLeft w:val="0"/>
      <w:marRight w:val="0"/>
      <w:marTop w:val="0"/>
      <w:marBottom w:val="0"/>
      <w:divBdr>
        <w:top w:val="none" w:sz="0" w:space="0" w:color="auto"/>
        <w:left w:val="none" w:sz="0" w:space="0" w:color="auto"/>
        <w:bottom w:val="none" w:sz="0" w:space="0" w:color="auto"/>
        <w:right w:val="none" w:sz="0" w:space="0" w:color="auto"/>
      </w:divBdr>
    </w:div>
    <w:div w:id="610478130">
      <w:bodyDiv w:val="1"/>
      <w:marLeft w:val="0"/>
      <w:marRight w:val="0"/>
      <w:marTop w:val="0"/>
      <w:marBottom w:val="0"/>
      <w:divBdr>
        <w:top w:val="none" w:sz="0" w:space="0" w:color="auto"/>
        <w:left w:val="none" w:sz="0" w:space="0" w:color="auto"/>
        <w:bottom w:val="none" w:sz="0" w:space="0" w:color="auto"/>
        <w:right w:val="none" w:sz="0" w:space="0" w:color="auto"/>
      </w:divBdr>
    </w:div>
    <w:div w:id="614559140">
      <w:bodyDiv w:val="1"/>
      <w:marLeft w:val="0"/>
      <w:marRight w:val="0"/>
      <w:marTop w:val="0"/>
      <w:marBottom w:val="0"/>
      <w:divBdr>
        <w:top w:val="none" w:sz="0" w:space="0" w:color="auto"/>
        <w:left w:val="none" w:sz="0" w:space="0" w:color="auto"/>
        <w:bottom w:val="none" w:sz="0" w:space="0" w:color="auto"/>
        <w:right w:val="none" w:sz="0" w:space="0" w:color="auto"/>
      </w:divBdr>
    </w:div>
    <w:div w:id="652488519">
      <w:bodyDiv w:val="1"/>
      <w:marLeft w:val="0"/>
      <w:marRight w:val="0"/>
      <w:marTop w:val="0"/>
      <w:marBottom w:val="0"/>
      <w:divBdr>
        <w:top w:val="none" w:sz="0" w:space="0" w:color="auto"/>
        <w:left w:val="none" w:sz="0" w:space="0" w:color="auto"/>
        <w:bottom w:val="none" w:sz="0" w:space="0" w:color="auto"/>
        <w:right w:val="none" w:sz="0" w:space="0" w:color="auto"/>
      </w:divBdr>
    </w:div>
    <w:div w:id="659235295">
      <w:bodyDiv w:val="1"/>
      <w:marLeft w:val="0"/>
      <w:marRight w:val="0"/>
      <w:marTop w:val="0"/>
      <w:marBottom w:val="0"/>
      <w:divBdr>
        <w:top w:val="none" w:sz="0" w:space="0" w:color="auto"/>
        <w:left w:val="none" w:sz="0" w:space="0" w:color="auto"/>
        <w:bottom w:val="none" w:sz="0" w:space="0" w:color="auto"/>
        <w:right w:val="none" w:sz="0" w:space="0" w:color="auto"/>
      </w:divBdr>
    </w:div>
    <w:div w:id="676158634">
      <w:bodyDiv w:val="1"/>
      <w:marLeft w:val="0"/>
      <w:marRight w:val="0"/>
      <w:marTop w:val="0"/>
      <w:marBottom w:val="0"/>
      <w:divBdr>
        <w:top w:val="none" w:sz="0" w:space="0" w:color="auto"/>
        <w:left w:val="none" w:sz="0" w:space="0" w:color="auto"/>
        <w:bottom w:val="none" w:sz="0" w:space="0" w:color="auto"/>
        <w:right w:val="none" w:sz="0" w:space="0" w:color="auto"/>
      </w:divBdr>
    </w:div>
    <w:div w:id="682979736">
      <w:bodyDiv w:val="1"/>
      <w:marLeft w:val="0"/>
      <w:marRight w:val="0"/>
      <w:marTop w:val="0"/>
      <w:marBottom w:val="0"/>
      <w:divBdr>
        <w:top w:val="none" w:sz="0" w:space="0" w:color="auto"/>
        <w:left w:val="none" w:sz="0" w:space="0" w:color="auto"/>
        <w:bottom w:val="none" w:sz="0" w:space="0" w:color="auto"/>
        <w:right w:val="none" w:sz="0" w:space="0" w:color="auto"/>
      </w:divBdr>
    </w:div>
    <w:div w:id="694230305">
      <w:bodyDiv w:val="1"/>
      <w:marLeft w:val="0"/>
      <w:marRight w:val="0"/>
      <w:marTop w:val="0"/>
      <w:marBottom w:val="0"/>
      <w:divBdr>
        <w:top w:val="none" w:sz="0" w:space="0" w:color="auto"/>
        <w:left w:val="none" w:sz="0" w:space="0" w:color="auto"/>
        <w:bottom w:val="none" w:sz="0" w:space="0" w:color="auto"/>
        <w:right w:val="none" w:sz="0" w:space="0" w:color="auto"/>
      </w:divBdr>
    </w:div>
    <w:div w:id="705330011">
      <w:bodyDiv w:val="1"/>
      <w:marLeft w:val="0"/>
      <w:marRight w:val="0"/>
      <w:marTop w:val="0"/>
      <w:marBottom w:val="0"/>
      <w:divBdr>
        <w:top w:val="none" w:sz="0" w:space="0" w:color="auto"/>
        <w:left w:val="none" w:sz="0" w:space="0" w:color="auto"/>
        <w:bottom w:val="none" w:sz="0" w:space="0" w:color="auto"/>
        <w:right w:val="none" w:sz="0" w:space="0" w:color="auto"/>
      </w:divBdr>
    </w:div>
    <w:div w:id="706563608">
      <w:bodyDiv w:val="1"/>
      <w:marLeft w:val="0"/>
      <w:marRight w:val="0"/>
      <w:marTop w:val="0"/>
      <w:marBottom w:val="0"/>
      <w:divBdr>
        <w:top w:val="none" w:sz="0" w:space="0" w:color="auto"/>
        <w:left w:val="none" w:sz="0" w:space="0" w:color="auto"/>
        <w:bottom w:val="none" w:sz="0" w:space="0" w:color="auto"/>
        <w:right w:val="none" w:sz="0" w:space="0" w:color="auto"/>
      </w:divBdr>
    </w:div>
    <w:div w:id="718868696">
      <w:bodyDiv w:val="1"/>
      <w:marLeft w:val="0"/>
      <w:marRight w:val="0"/>
      <w:marTop w:val="0"/>
      <w:marBottom w:val="0"/>
      <w:divBdr>
        <w:top w:val="none" w:sz="0" w:space="0" w:color="auto"/>
        <w:left w:val="none" w:sz="0" w:space="0" w:color="auto"/>
        <w:bottom w:val="none" w:sz="0" w:space="0" w:color="auto"/>
        <w:right w:val="none" w:sz="0" w:space="0" w:color="auto"/>
      </w:divBdr>
    </w:div>
    <w:div w:id="741677441">
      <w:bodyDiv w:val="1"/>
      <w:marLeft w:val="0"/>
      <w:marRight w:val="0"/>
      <w:marTop w:val="0"/>
      <w:marBottom w:val="0"/>
      <w:divBdr>
        <w:top w:val="none" w:sz="0" w:space="0" w:color="auto"/>
        <w:left w:val="none" w:sz="0" w:space="0" w:color="auto"/>
        <w:bottom w:val="none" w:sz="0" w:space="0" w:color="auto"/>
        <w:right w:val="none" w:sz="0" w:space="0" w:color="auto"/>
      </w:divBdr>
    </w:div>
    <w:div w:id="747071265">
      <w:bodyDiv w:val="1"/>
      <w:marLeft w:val="0"/>
      <w:marRight w:val="0"/>
      <w:marTop w:val="0"/>
      <w:marBottom w:val="0"/>
      <w:divBdr>
        <w:top w:val="none" w:sz="0" w:space="0" w:color="auto"/>
        <w:left w:val="none" w:sz="0" w:space="0" w:color="auto"/>
        <w:bottom w:val="none" w:sz="0" w:space="0" w:color="auto"/>
        <w:right w:val="none" w:sz="0" w:space="0" w:color="auto"/>
      </w:divBdr>
    </w:div>
    <w:div w:id="751780089">
      <w:bodyDiv w:val="1"/>
      <w:marLeft w:val="0"/>
      <w:marRight w:val="0"/>
      <w:marTop w:val="0"/>
      <w:marBottom w:val="0"/>
      <w:divBdr>
        <w:top w:val="none" w:sz="0" w:space="0" w:color="auto"/>
        <w:left w:val="none" w:sz="0" w:space="0" w:color="auto"/>
        <w:bottom w:val="none" w:sz="0" w:space="0" w:color="auto"/>
        <w:right w:val="none" w:sz="0" w:space="0" w:color="auto"/>
      </w:divBdr>
    </w:div>
    <w:div w:id="762847074">
      <w:bodyDiv w:val="1"/>
      <w:marLeft w:val="0"/>
      <w:marRight w:val="0"/>
      <w:marTop w:val="0"/>
      <w:marBottom w:val="0"/>
      <w:divBdr>
        <w:top w:val="none" w:sz="0" w:space="0" w:color="auto"/>
        <w:left w:val="none" w:sz="0" w:space="0" w:color="auto"/>
        <w:bottom w:val="none" w:sz="0" w:space="0" w:color="auto"/>
        <w:right w:val="none" w:sz="0" w:space="0" w:color="auto"/>
      </w:divBdr>
    </w:div>
    <w:div w:id="794912768">
      <w:bodyDiv w:val="1"/>
      <w:marLeft w:val="0"/>
      <w:marRight w:val="0"/>
      <w:marTop w:val="0"/>
      <w:marBottom w:val="0"/>
      <w:divBdr>
        <w:top w:val="none" w:sz="0" w:space="0" w:color="auto"/>
        <w:left w:val="none" w:sz="0" w:space="0" w:color="auto"/>
        <w:bottom w:val="none" w:sz="0" w:space="0" w:color="auto"/>
        <w:right w:val="none" w:sz="0" w:space="0" w:color="auto"/>
      </w:divBdr>
    </w:div>
    <w:div w:id="795683953">
      <w:bodyDiv w:val="1"/>
      <w:marLeft w:val="0"/>
      <w:marRight w:val="0"/>
      <w:marTop w:val="0"/>
      <w:marBottom w:val="0"/>
      <w:divBdr>
        <w:top w:val="none" w:sz="0" w:space="0" w:color="auto"/>
        <w:left w:val="none" w:sz="0" w:space="0" w:color="auto"/>
        <w:bottom w:val="none" w:sz="0" w:space="0" w:color="auto"/>
        <w:right w:val="none" w:sz="0" w:space="0" w:color="auto"/>
      </w:divBdr>
    </w:div>
    <w:div w:id="815026434">
      <w:bodyDiv w:val="1"/>
      <w:marLeft w:val="0"/>
      <w:marRight w:val="0"/>
      <w:marTop w:val="0"/>
      <w:marBottom w:val="0"/>
      <w:divBdr>
        <w:top w:val="none" w:sz="0" w:space="0" w:color="auto"/>
        <w:left w:val="none" w:sz="0" w:space="0" w:color="auto"/>
        <w:bottom w:val="none" w:sz="0" w:space="0" w:color="auto"/>
        <w:right w:val="none" w:sz="0" w:space="0" w:color="auto"/>
      </w:divBdr>
    </w:div>
    <w:div w:id="822083810">
      <w:bodyDiv w:val="1"/>
      <w:marLeft w:val="0"/>
      <w:marRight w:val="0"/>
      <w:marTop w:val="0"/>
      <w:marBottom w:val="0"/>
      <w:divBdr>
        <w:top w:val="none" w:sz="0" w:space="0" w:color="auto"/>
        <w:left w:val="none" w:sz="0" w:space="0" w:color="auto"/>
        <w:bottom w:val="none" w:sz="0" w:space="0" w:color="auto"/>
        <w:right w:val="none" w:sz="0" w:space="0" w:color="auto"/>
      </w:divBdr>
    </w:div>
    <w:div w:id="823737756">
      <w:bodyDiv w:val="1"/>
      <w:marLeft w:val="0"/>
      <w:marRight w:val="0"/>
      <w:marTop w:val="0"/>
      <w:marBottom w:val="0"/>
      <w:divBdr>
        <w:top w:val="none" w:sz="0" w:space="0" w:color="auto"/>
        <w:left w:val="none" w:sz="0" w:space="0" w:color="auto"/>
        <w:bottom w:val="none" w:sz="0" w:space="0" w:color="auto"/>
        <w:right w:val="none" w:sz="0" w:space="0" w:color="auto"/>
      </w:divBdr>
    </w:div>
    <w:div w:id="827482025">
      <w:bodyDiv w:val="1"/>
      <w:marLeft w:val="0"/>
      <w:marRight w:val="0"/>
      <w:marTop w:val="0"/>
      <w:marBottom w:val="0"/>
      <w:divBdr>
        <w:top w:val="none" w:sz="0" w:space="0" w:color="auto"/>
        <w:left w:val="none" w:sz="0" w:space="0" w:color="auto"/>
        <w:bottom w:val="none" w:sz="0" w:space="0" w:color="auto"/>
        <w:right w:val="none" w:sz="0" w:space="0" w:color="auto"/>
      </w:divBdr>
    </w:div>
    <w:div w:id="832331859">
      <w:bodyDiv w:val="1"/>
      <w:marLeft w:val="0"/>
      <w:marRight w:val="0"/>
      <w:marTop w:val="0"/>
      <w:marBottom w:val="0"/>
      <w:divBdr>
        <w:top w:val="none" w:sz="0" w:space="0" w:color="auto"/>
        <w:left w:val="none" w:sz="0" w:space="0" w:color="auto"/>
        <w:bottom w:val="none" w:sz="0" w:space="0" w:color="auto"/>
        <w:right w:val="none" w:sz="0" w:space="0" w:color="auto"/>
      </w:divBdr>
    </w:div>
    <w:div w:id="839589665">
      <w:bodyDiv w:val="1"/>
      <w:marLeft w:val="0"/>
      <w:marRight w:val="0"/>
      <w:marTop w:val="0"/>
      <w:marBottom w:val="0"/>
      <w:divBdr>
        <w:top w:val="none" w:sz="0" w:space="0" w:color="auto"/>
        <w:left w:val="none" w:sz="0" w:space="0" w:color="auto"/>
        <w:bottom w:val="none" w:sz="0" w:space="0" w:color="auto"/>
        <w:right w:val="none" w:sz="0" w:space="0" w:color="auto"/>
      </w:divBdr>
    </w:div>
    <w:div w:id="840660480">
      <w:bodyDiv w:val="1"/>
      <w:marLeft w:val="0"/>
      <w:marRight w:val="0"/>
      <w:marTop w:val="0"/>
      <w:marBottom w:val="0"/>
      <w:divBdr>
        <w:top w:val="none" w:sz="0" w:space="0" w:color="auto"/>
        <w:left w:val="none" w:sz="0" w:space="0" w:color="auto"/>
        <w:bottom w:val="none" w:sz="0" w:space="0" w:color="auto"/>
        <w:right w:val="none" w:sz="0" w:space="0" w:color="auto"/>
      </w:divBdr>
    </w:div>
    <w:div w:id="844897911">
      <w:bodyDiv w:val="1"/>
      <w:marLeft w:val="0"/>
      <w:marRight w:val="0"/>
      <w:marTop w:val="0"/>
      <w:marBottom w:val="0"/>
      <w:divBdr>
        <w:top w:val="none" w:sz="0" w:space="0" w:color="auto"/>
        <w:left w:val="none" w:sz="0" w:space="0" w:color="auto"/>
        <w:bottom w:val="none" w:sz="0" w:space="0" w:color="auto"/>
        <w:right w:val="none" w:sz="0" w:space="0" w:color="auto"/>
      </w:divBdr>
    </w:div>
    <w:div w:id="854997827">
      <w:bodyDiv w:val="1"/>
      <w:marLeft w:val="0"/>
      <w:marRight w:val="0"/>
      <w:marTop w:val="0"/>
      <w:marBottom w:val="0"/>
      <w:divBdr>
        <w:top w:val="none" w:sz="0" w:space="0" w:color="auto"/>
        <w:left w:val="none" w:sz="0" w:space="0" w:color="auto"/>
        <w:bottom w:val="none" w:sz="0" w:space="0" w:color="auto"/>
        <w:right w:val="none" w:sz="0" w:space="0" w:color="auto"/>
      </w:divBdr>
    </w:div>
    <w:div w:id="855844072">
      <w:bodyDiv w:val="1"/>
      <w:marLeft w:val="0"/>
      <w:marRight w:val="0"/>
      <w:marTop w:val="0"/>
      <w:marBottom w:val="0"/>
      <w:divBdr>
        <w:top w:val="none" w:sz="0" w:space="0" w:color="auto"/>
        <w:left w:val="none" w:sz="0" w:space="0" w:color="auto"/>
        <w:bottom w:val="none" w:sz="0" w:space="0" w:color="auto"/>
        <w:right w:val="none" w:sz="0" w:space="0" w:color="auto"/>
      </w:divBdr>
    </w:div>
    <w:div w:id="862936879">
      <w:bodyDiv w:val="1"/>
      <w:marLeft w:val="0"/>
      <w:marRight w:val="0"/>
      <w:marTop w:val="0"/>
      <w:marBottom w:val="0"/>
      <w:divBdr>
        <w:top w:val="none" w:sz="0" w:space="0" w:color="auto"/>
        <w:left w:val="none" w:sz="0" w:space="0" w:color="auto"/>
        <w:bottom w:val="none" w:sz="0" w:space="0" w:color="auto"/>
        <w:right w:val="none" w:sz="0" w:space="0" w:color="auto"/>
      </w:divBdr>
    </w:div>
    <w:div w:id="863593191">
      <w:bodyDiv w:val="1"/>
      <w:marLeft w:val="0"/>
      <w:marRight w:val="0"/>
      <w:marTop w:val="0"/>
      <w:marBottom w:val="0"/>
      <w:divBdr>
        <w:top w:val="none" w:sz="0" w:space="0" w:color="auto"/>
        <w:left w:val="none" w:sz="0" w:space="0" w:color="auto"/>
        <w:bottom w:val="none" w:sz="0" w:space="0" w:color="auto"/>
        <w:right w:val="none" w:sz="0" w:space="0" w:color="auto"/>
      </w:divBdr>
    </w:div>
    <w:div w:id="865950459">
      <w:bodyDiv w:val="1"/>
      <w:marLeft w:val="0"/>
      <w:marRight w:val="0"/>
      <w:marTop w:val="0"/>
      <w:marBottom w:val="0"/>
      <w:divBdr>
        <w:top w:val="none" w:sz="0" w:space="0" w:color="auto"/>
        <w:left w:val="none" w:sz="0" w:space="0" w:color="auto"/>
        <w:bottom w:val="none" w:sz="0" w:space="0" w:color="auto"/>
        <w:right w:val="none" w:sz="0" w:space="0" w:color="auto"/>
      </w:divBdr>
    </w:div>
    <w:div w:id="868757346">
      <w:bodyDiv w:val="1"/>
      <w:marLeft w:val="0"/>
      <w:marRight w:val="0"/>
      <w:marTop w:val="0"/>
      <w:marBottom w:val="0"/>
      <w:divBdr>
        <w:top w:val="none" w:sz="0" w:space="0" w:color="auto"/>
        <w:left w:val="none" w:sz="0" w:space="0" w:color="auto"/>
        <w:bottom w:val="none" w:sz="0" w:space="0" w:color="auto"/>
        <w:right w:val="none" w:sz="0" w:space="0" w:color="auto"/>
      </w:divBdr>
    </w:div>
    <w:div w:id="878589533">
      <w:bodyDiv w:val="1"/>
      <w:marLeft w:val="0"/>
      <w:marRight w:val="0"/>
      <w:marTop w:val="0"/>
      <w:marBottom w:val="0"/>
      <w:divBdr>
        <w:top w:val="none" w:sz="0" w:space="0" w:color="auto"/>
        <w:left w:val="none" w:sz="0" w:space="0" w:color="auto"/>
        <w:bottom w:val="none" w:sz="0" w:space="0" w:color="auto"/>
        <w:right w:val="none" w:sz="0" w:space="0" w:color="auto"/>
      </w:divBdr>
    </w:div>
    <w:div w:id="882862546">
      <w:bodyDiv w:val="1"/>
      <w:marLeft w:val="0"/>
      <w:marRight w:val="0"/>
      <w:marTop w:val="0"/>
      <w:marBottom w:val="0"/>
      <w:divBdr>
        <w:top w:val="none" w:sz="0" w:space="0" w:color="auto"/>
        <w:left w:val="none" w:sz="0" w:space="0" w:color="auto"/>
        <w:bottom w:val="none" w:sz="0" w:space="0" w:color="auto"/>
        <w:right w:val="none" w:sz="0" w:space="0" w:color="auto"/>
      </w:divBdr>
    </w:div>
    <w:div w:id="893393341">
      <w:bodyDiv w:val="1"/>
      <w:marLeft w:val="0"/>
      <w:marRight w:val="0"/>
      <w:marTop w:val="0"/>
      <w:marBottom w:val="0"/>
      <w:divBdr>
        <w:top w:val="none" w:sz="0" w:space="0" w:color="auto"/>
        <w:left w:val="none" w:sz="0" w:space="0" w:color="auto"/>
        <w:bottom w:val="none" w:sz="0" w:space="0" w:color="auto"/>
        <w:right w:val="none" w:sz="0" w:space="0" w:color="auto"/>
      </w:divBdr>
    </w:div>
    <w:div w:id="894854979">
      <w:bodyDiv w:val="1"/>
      <w:marLeft w:val="0"/>
      <w:marRight w:val="0"/>
      <w:marTop w:val="0"/>
      <w:marBottom w:val="0"/>
      <w:divBdr>
        <w:top w:val="none" w:sz="0" w:space="0" w:color="auto"/>
        <w:left w:val="none" w:sz="0" w:space="0" w:color="auto"/>
        <w:bottom w:val="none" w:sz="0" w:space="0" w:color="auto"/>
        <w:right w:val="none" w:sz="0" w:space="0" w:color="auto"/>
      </w:divBdr>
    </w:div>
    <w:div w:id="911550562">
      <w:bodyDiv w:val="1"/>
      <w:marLeft w:val="0"/>
      <w:marRight w:val="0"/>
      <w:marTop w:val="0"/>
      <w:marBottom w:val="0"/>
      <w:divBdr>
        <w:top w:val="none" w:sz="0" w:space="0" w:color="auto"/>
        <w:left w:val="none" w:sz="0" w:space="0" w:color="auto"/>
        <w:bottom w:val="none" w:sz="0" w:space="0" w:color="auto"/>
        <w:right w:val="none" w:sz="0" w:space="0" w:color="auto"/>
      </w:divBdr>
    </w:div>
    <w:div w:id="921135872">
      <w:bodyDiv w:val="1"/>
      <w:marLeft w:val="0"/>
      <w:marRight w:val="0"/>
      <w:marTop w:val="0"/>
      <w:marBottom w:val="0"/>
      <w:divBdr>
        <w:top w:val="none" w:sz="0" w:space="0" w:color="auto"/>
        <w:left w:val="none" w:sz="0" w:space="0" w:color="auto"/>
        <w:bottom w:val="none" w:sz="0" w:space="0" w:color="auto"/>
        <w:right w:val="none" w:sz="0" w:space="0" w:color="auto"/>
      </w:divBdr>
    </w:div>
    <w:div w:id="925043546">
      <w:bodyDiv w:val="1"/>
      <w:marLeft w:val="0"/>
      <w:marRight w:val="0"/>
      <w:marTop w:val="0"/>
      <w:marBottom w:val="0"/>
      <w:divBdr>
        <w:top w:val="none" w:sz="0" w:space="0" w:color="auto"/>
        <w:left w:val="none" w:sz="0" w:space="0" w:color="auto"/>
        <w:bottom w:val="none" w:sz="0" w:space="0" w:color="auto"/>
        <w:right w:val="none" w:sz="0" w:space="0" w:color="auto"/>
      </w:divBdr>
    </w:div>
    <w:div w:id="936794128">
      <w:bodyDiv w:val="1"/>
      <w:marLeft w:val="0"/>
      <w:marRight w:val="0"/>
      <w:marTop w:val="0"/>
      <w:marBottom w:val="0"/>
      <w:divBdr>
        <w:top w:val="none" w:sz="0" w:space="0" w:color="auto"/>
        <w:left w:val="none" w:sz="0" w:space="0" w:color="auto"/>
        <w:bottom w:val="none" w:sz="0" w:space="0" w:color="auto"/>
        <w:right w:val="none" w:sz="0" w:space="0" w:color="auto"/>
      </w:divBdr>
    </w:div>
    <w:div w:id="937251873">
      <w:bodyDiv w:val="1"/>
      <w:marLeft w:val="0"/>
      <w:marRight w:val="0"/>
      <w:marTop w:val="0"/>
      <w:marBottom w:val="0"/>
      <w:divBdr>
        <w:top w:val="none" w:sz="0" w:space="0" w:color="auto"/>
        <w:left w:val="none" w:sz="0" w:space="0" w:color="auto"/>
        <w:bottom w:val="none" w:sz="0" w:space="0" w:color="auto"/>
        <w:right w:val="none" w:sz="0" w:space="0" w:color="auto"/>
      </w:divBdr>
    </w:div>
    <w:div w:id="940793417">
      <w:bodyDiv w:val="1"/>
      <w:marLeft w:val="0"/>
      <w:marRight w:val="0"/>
      <w:marTop w:val="0"/>
      <w:marBottom w:val="0"/>
      <w:divBdr>
        <w:top w:val="none" w:sz="0" w:space="0" w:color="auto"/>
        <w:left w:val="none" w:sz="0" w:space="0" w:color="auto"/>
        <w:bottom w:val="none" w:sz="0" w:space="0" w:color="auto"/>
        <w:right w:val="none" w:sz="0" w:space="0" w:color="auto"/>
      </w:divBdr>
    </w:div>
    <w:div w:id="943683658">
      <w:bodyDiv w:val="1"/>
      <w:marLeft w:val="0"/>
      <w:marRight w:val="0"/>
      <w:marTop w:val="0"/>
      <w:marBottom w:val="0"/>
      <w:divBdr>
        <w:top w:val="none" w:sz="0" w:space="0" w:color="auto"/>
        <w:left w:val="none" w:sz="0" w:space="0" w:color="auto"/>
        <w:bottom w:val="none" w:sz="0" w:space="0" w:color="auto"/>
        <w:right w:val="none" w:sz="0" w:space="0" w:color="auto"/>
      </w:divBdr>
    </w:div>
    <w:div w:id="968170750">
      <w:bodyDiv w:val="1"/>
      <w:marLeft w:val="0"/>
      <w:marRight w:val="0"/>
      <w:marTop w:val="0"/>
      <w:marBottom w:val="0"/>
      <w:divBdr>
        <w:top w:val="none" w:sz="0" w:space="0" w:color="auto"/>
        <w:left w:val="none" w:sz="0" w:space="0" w:color="auto"/>
        <w:bottom w:val="none" w:sz="0" w:space="0" w:color="auto"/>
        <w:right w:val="none" w:sz="0" w:space="0" w:color="auto"/>
      </w:divBdr>
    </w:div>
    <w:div w:id="974680093">
      <w:bodyDiv w:val="1"/>
      <w:marLeft w:val="0"/>
      <w:marRight w:val="0"/>
      <w:marTop w:val="0"/>
      <w:marBottom w:val="0"/>
      <w:divBdr>
        <w:top w:val="none" w:sz="0" w:space="0" w:color="auto"/>
        <w:left w:val="none" w:sz="0" w:space="0" w:color="auto"/>
        <w:bottom w:val="none" w:sz="0" w:space="0" w:color="auto"/>
        <w:right w:val="none" w:sz="0" w:space="0" w:color="auto"/>
      </w:divBdr>
    </w:div>
    <w:div w:id="975447412">
      <w:bodyDiv w:val="1"/>
      <w:marLeft w:val="0"/>
      <w:marRight w:val="0"/>
      <w:marTop w:val="0"/>
      <w:marBottom w:val="0"/>
      <w:divBdr>
        <w:top w:val="none" w:sz="0" w:space="0" w:color="auto"/>
        <w:left w:val="none" w:sz="0" w:space="0" w:color="auto"/>
        <w:bottom w:val="none" w:sz="0" w:space="0" w:color="auto"/>
        <w:right w:val="none" w:sz="0" w:space="0" w:color="auto"/>
      </w:divBdr>
    </w:div>
    <w:div w:id="987904258">
      <w:bodyDiv w:val="1"/>
      <w:marLeft w:val="0"/>
      <w:marRight w:val="0"/>
      <w:marTop w:val="0"/>
      <w:marBottom w:val="0"/>
      <w:divBdr>
        <w:top w:val="none" w:sz="0" w:space="0" w:color="auto"/>
        <w:left w:val="none" w:sz="0" w:space="0" w:color="auto"/>
        <w:bottom w:val="none" w:sz="0" w:space="0" w:color="auto"/>
        <w:right w:val="none" w:sz="0" w:space="0" w:color="auto"/>
      </w:divBdr>
    </w:div>
    <w:div w:id="1004161332">
      <w:bodyDiv w:val="1"/>
      <w:marLeft w:val="0"/>
      <w:marRight w:val="0"/>
      <w:marTop w:val="0"/>
      <w:marBottom w:val="0"/>
      <w:divBdr>
        <w:top w:val="none" w:sz="0" w:space="0" w:color="auto"/>
        <w:left w:val="none" w:sz="0" w:space="0" w:color="auto"/>
        <w:bottom w:val="none" w:sz="0" w:space="0" w:color="auto"/>
        <w:right w:val="none" w:sz="0" w:space="0" w:color="auto"/>
      </w:divBdr>
    </w:div>
    <w:div w:id="1008171557">
      <w:bodyDiv w:val="1"/>
      <w:marLeft w:val="0"/>
      <w:marRight w:val="0"/>
      <w:marTop w:val="0"/>
      <w:marBottom w:val="0"/>
      <w:divBdr>
        <w:top w:val="none" w:sz="0" w:space="0" w:color="auto"/>
        <w:left w:val="none" w:sz="0" w:space="0" w:color="auto"/>
        <w:bottom w:val="none" w:sz="0" w:space="0" w:color="auto"/>
        <w:right w:val="none" w:sz="0" w:space="0" w:color="auto"/>
      </w:divBdr>
    </w:div>
    <w:div w:id="1011101946">
      <w:bodyDiv w:val="1"/>
      <w:marLeft w:val="0"/>
      <w:marRight w:val="0"/>
      <w:marTop w:val="0"/>
      <w:marBottom w:val="0"/>
      <w:divBdr>
        <w:top w:val="none" w:sz="0" w:space="0" w:color="auto"/>
        <w:left w:val="none" w:sz="0" w:space="0" w:color="auto"/>
        <w:bottom w:val="none" w:sz="0" w:space="0" w:color="auto"/>
        <w:right w:val="none" w:sz="0" w:space="0" w:color="auto"/>
      </w:divBdr>
    </w:div>
    <w:div w:id="1013146411">
      <w:bodyDiv w:val="1"/>
      <w:marLeft w:val="0"/>
      <w:marRight w:val="0"/>
      <w:marTop w:val="0"/>
      <w:marBottom w:val="0"/>
      <w:divBdr>
        <w:top w:val="none" w:sz="0" w:space="0" w:color="auto"/>
        <w:left w:val="none" w:sz="0" w:space="0" w:color="auto"/>
        <w:bottom w:val="none" w:sz="0" w:space="0" w:color="auto"/>
        <w:right w:val="none" w:sz="0" w:space="0" w:color="auto"/>
      </w:divBdr>
    </w:div>
    <w:div w:id="1016228538">
      <w:bodyDiv w:val="1"/>
      <w:marLeft w:val="0"/>
      <w:marRight w:val="0"/>
      <w:marTop w:val="0"/>
      <w:marBottom w:val="0"/>
      <w:divBdr>
        <w:top w:val="none" w:sz="0" w:space="0" w:color="auto"/>
        <w:left w:val="none" w:sz="0" w:space="0" w:color="auto"/>
        <w:bottom w:val="none" w:sz="0" w:space="0" w:color="auto"/>
        <w:right w:val="none" w:sz="0" w:space="0" w:color="auto"/>
      </w:divBdr>
    </w:div>
    <w:div w:id="1019939320">
      <w:bodyDiv w:val="1"/>
      <w:marLeft w:val="0"/>
      <w:marRight w:val="0"/>
      <w:marTop w:val="0"/>
      <w:marBottom w:val="0"/>
      <w:divBdr>
        <w:top w:val="none" w:sz="0" w:space="0" w:color="auto"/>
        <w:left w:val="none" w:sz="0" w:space="0" w:color="auto"/>
        <w:bottom w:val="none" w:sz="0" w:space="0" w:color="auto"/>
        <w:right w:val="none" w:sz="0" w:space="0" w:color="auto"/>
      </w:divBdr>
    </w:div>
    <w:div w:id="1028943174">
      <w:bodyDiv w:val="1"/>
      <w:marLeft w:val="0"/>
      <w:marRight w:val="0"/>
      <w:marTop w:val="0"/>
      <w:marBottom w:val="0"/>
      <w:divBdr>
        <w:top w:val="none" w:sz="0" w:space="0" w:color="auto"/>
        <w:left w:val="none" w:sz="0" w:space="0" w:color="auto"/>
        <w:bottom w:val="none" w:sz="0" w:space="0" w:color="auto"/>
        <w:right w:val="none" w:sz="0" w:space="0" w:color="auto"/>
      </w:divBdr>
    </w:div>
    <w:div w:id="1030648869">
      <w:bodyDiv w:val="1"/>
      <w:marLeft w:val="0"/>
      <w:marRight w:val="0"/>
      <w:marTop w:val="0"/>
      <w:marBottom w:val="0"/>
      <w:divBdr>
        <w:top w:val="none" w:sz="0" w:space="0" w:color="auto"/>
        <w:left w:val="none" w:sz="0" w:space="0" w:color="auto"/>
        <w:bottom w:val="none" w:sz="0" w:space="0" w:color="auto"/>
        <w:right w:val="none" w:sz="0" w:space="0" w:color="auto"/>
      </w:divBdr>
    </w:div>
    <w:div w:id="1031607328">
      <w:bodyDiv w:val="1"/>
      <w:marLeft w:val="0"/>
      <w:marRight w:val="0"/>
      <w:marTop w:val="0"/>
      <w:marBottom w:val="0"/>
      <w:divBdr>
        <w:top w:val="none" w:sz="0" w:space="0" w:color="auto"/>
        <w:left w:val="none" w:sz="0" w:space="0" w:color="auto"/>
        <w:bottom w:val="none" w:sz="0" w:space="0" w:color="auto"/>
        <w:right w:val="none" w:sz="0" w:space="0" w:color="auto"/>
      </w:divBdr>
    </w:div>
    <w:div w:id="1043405929">
      <w:bodyDiv w:val="1"/>
      <w:marLeft w:val="0"/>
      <w:marRight w:val="0"/>
      <w:marTop w:val="0"/>
      <w:marBottom w:val="0"/>
      <w:divBdr>
        <w:top w:val="none" w:sz="0" w:space="0" w:color="auto"/>
        <w:left w:val="none" w:sz="0" w:space="0" w:color="auto"/>
        <w:bottom w:val="none" w:sz="0" w:space="0" w:color="auto"/>
        <w:right w:val="none" w:sz="0" w:space="0" w:color="auto"/>
      </w:divBdr>
    </w:div>
    <w:div w:id="1045177796">
      <w:bodyDiv w:val="1"/>
      <w:marLeft w:val="0"/>
      <w:marRight w:val="0"/>
      <w:marTop w:val="0"/>
      <w:marBottom w:val="0"/>
      <w:divBdr>
        <w:top w:val="none" w:sz="0" w:space="0" w:color="auto"/>
        <w:left w:val="none" w:sz="0" w:space="0" w:color="auto"/>
        <w:bottom w:val="none" w:sz="0" w:space="0" w:color="auto"/>
        <w:right w:val="none" w:sz="0" w:space="0" w:color="auto"/>
      </w:divBdr>
    </w:div>
    <w:div w:id="1051728133">
      <w:bodyDiv w:val="1"/>
      <w:marLeft w:val="0"/>
      <w:marRight w:val="0"/>
      <w:marTop w:val="0"/>
      <w:marBottom w:val="0"/>
      <w:divBdr>
        <w:top w:val="none" w:sz="0" w:space="0" w:color="auto"/>
        <w:left w:val="none" w:sz="0" w:space="0" w:color="auto"/>
        <w:bottom w:val="none" w:sz="0" w:space="0" w:color="auto"/>
        <w:right w:val="none" w:sz="0" w:space="0" w:color="auto"/>
      </w:divBdr>
    </w:div>
    <w:div w:id="1052343476">
      <w:bodyDiv w:val="1"/>
      <w:marLeft w:val="0"/>
      <w:marRight w:val="0"/>
      <w:marTop w:val="0"/>
      <w:marBottom w:val="0"/>
      <w:divBdr>
        <w:top w:val="none" w:sz="0" w:space="0" w:color="auto"/>
        <w:left w:val="none" w:sz="0" w:space="0" w:color="auto"/>
        <w:bottom w:val="none" w:sz="0" w:space="0" w:color="auto"/>
        <w:right w:val="none" w:sz="0" w:space="0" w:color="auto"/>
      </w:divBdr>
    </w:div>
    <w:div w:id="1068384906">
      <w:bodyDiv w:val="1"/>
      <w:marLeft w:val="0"/>
      <w:marRight w:val="0"/>
      <w:marTop w:val="0"/>
      <w:marBottom w:val="0"/>
      <w:divBdr>
        <w:top w:val="none" w:sz="0" w:space="0" w:color="auto"/>
        <w:left w:val="none" w:sz="0" w:space="0" w:color="auto"/>
        <w:bottom w:val="none" w:sz="0" w:space="0" w:color="auto"/>
        <w:right w:val="none" w:sz="0" w:space="0" w:color="auto"/>
      </w:divBdr>
    </w:div>
    <w:div w:id="1069229842">
      <w:bodyDiv w:val="1"/>
      <w:marLeft w:val="0"/>
      <w:marRight w:val="0"/>
      <w:marTop w:val="0"/>
      <w:marBottom w:val="0"/>
      <w:divBdr>
        <w:top w:val="none" w:sz="0" w:space="0" w:color="auto"/>
        <w:left w:val="none" w:sz="0" w:space="0" w:color="auto"/>
        <w:bottom w:val="none" w:sz="0" w:space="0" w:color="auto"/>
        <w:right w:val="none" w:sz="0" w:space="0" w:color="auto"/>
      </w:divBdr>
    </w:div>
    <w:div w:id="1124157773">
      <w:bodyDiv w:val="1"/>
      <w:marLeft w:val="0"/>
      <w:marRight w:val="0"/>
      <w:marTop w:val="0"/>
      <w:marBottom w:val="0"/>
      <w:divBdr>
        <w:top w:val="none" w:sz="0" w:space="0" w:color="auto"/>
        <w:left w:val="none" w:sz="0" w:space="0" w:color="auto"/>
        <w:bottom w:val="none" w:sz="0" w:space="0" w:color="auto"/>
        <w:right w:val="none" w:sz="0" w:space="0" w:color="auto"/>
      </w:divBdr>
    </w:div>
    <w:div w:id="1131364506">
      <w:bodyDiv w:val="1"/>
      <w:marLeft w:val="0"/>
      <w:marRight w:val="0"/>
      <w:marTop w:val="0"/>
      <w:marBottom w:val="0"/>
      <w:divBdr>
        <w:top w:val="none" w:sz="0" w:space="0" w:color="auto"/>
        <w:left w:val="none" w:sz="0" w:space="0" w:color="auto"/>
        <w:bottom w:val="none" w:sz="0" w:space="0" w:color="auto"/>
        <w:right w:val="none" w:sz="0" w:space="0" w:color="auto"/>
      </w:divBdr>
    </w:div>
    <w:div w:id="1137145154">
      <w:bodyDiv w:val="1"/>
      <w:marLeft w:val="0"/>
      <w:marRight w:val="0"/>
      <w:marTop w:val="0"/>
      <w:marBottom w:val="0"/>
      <w:divBdr>
        <w:top w:val="none" w:sz="0" w:space="0" w:color="auto"/>
        <w:left w:val="none" w:sz="0" w:space="0" w:color="auto"/>
        <w:bottom w:val="none" w:sz="0" w:space="0" w:color="auto"/>
        <w:right w:val="none" w:sz="0" w:space="0" w:color="auto"/>
      </w:divBdr>
    </w:div>
    <w:div w:id="1144128542">
      <w:bodyDiv w:val="1"/>
      <w:marLeft w:val="0"/>
      <w:marRight w:val="0"/>
      <w:marTop w:val="0"/>
      <w:marBottom w:val="0"/>
      <w:divBdr>
        <w:top w:val="none" w:sz="0" w:space="0" w:color="auto"/>
        <w:left w:val="none" w:sz="0" w:space="0" w:color="auto"/>
        <w:bottom w:val="none" w:sz="0" w:space="0" w:color="auto"/>
        <w:right w:val="none" w:sz="0" w:space="0" w:color="auto"/>
      </w:divBdr>
    </w:div>
    <w:div w:id="1145514933">
      <w:bodyDiv w:val="1"/>
      <w:marLeft w:val="0"/>
      <w:marRight w:val="0"/>
      <w:marTop w:val="0"/>
      <w:marBottom w:val="0"/>
      <w:divBdr>
        <w:top w:val="none" w:sz="0" w:space="0" w:color="auto"/>
        <w:left w:val="none" w:sz="0" w:space="0" w:color="auto"/>
        <w:bottom w:val="none" w:sz="0" w:space="0" w:color="auto"/>
        <w:right w:val="none" w:sz="0" w:space="0" w:color="auto"/>
      </w:divBdr>
    </w:div>
    <w:div w:id="1153106234">
      <w:bodyDiv w:val="1"/>
      <w:marLeft w:val="0"/>
      <w:marRight w:val="0"/>
      <w:marTop w:val="0"/>
      <w:marBottom w:val="0"/>
      <w:divBdr>
        <w:top w:val="none" w:sz="0" w:space="0" w:color="auto"/>
        <w:left w:val="none" w:sz="0" w:space="0" w:color="auto"/>
        <w:bottom w:val="none" w:sz="0" w:space="0" w:color="auto"/>
        <w:right w:val="none" w:sz="0" w:space="0" w:color="auto"/>
      </w:divBdr>
    </w:div>
    <w:div w:id="1164666221">
      <w:bodyDiv w:val="1"/>
      <w:marLeft w:val="0"/>
      <w:marRight w:val="0"/>
      <w:marTop w:val="0"/>
      <w:marBottom w:val="0"/>
      <w:divBdr>
        <w:top w:val="none" w:sz="0" w:space="0" w:color="auto"/>
        <w:left w:val="none" w:sz="0" w:space="0" w:color="auto"/>
        <w:bottom w:val="none" w:sz="0" w:space="0" w:color="auto"/>
        <w:right w:val="none" w:sz="0" w:space="0" w:color="auto"/>
      </w:divBdr>
    </w:div>
    <w:div w:id="1178348844">
      <w:bodyDiv w:val="1"/>
      <w:marLeft w:val="0"/>
      <w:marRight w:val="0"/>
      <w:marTop w:val="0"/>
      <w:marBottom w:val="0"/>
      <w:divBdr>
        <w:top w:val="none" w:sz="0" w:space="0" w:color="auto"/>
        <w:left w:val="none" w:sz="0" w:space="0" w:color="auto"/>
        <w:bottom w:val="none" w:sz="0" w:space="0" w:color="auto"/>
        <w:right w:val="none" w:sz="0" w:space="0" w:color="auto"/>
      </w:divBdr>
    </w:div>
    <w:div w:id="1190410138">
      <w:bodyDiv w:val="1"/>
      <w:marLeft w:val="0"/>
      <w:marRight w:val="0"/>
      <w:marTop w:val="0"/>
      <w:marBottom w:val="0"/>
      <w:divBdr>
        <w:top w:val="none" w:sz="0" w:space="0" w:color="auto"/>
        <w:left w:val="none" w:sz="0" w:space="0" w:color="auto"/>
        <w:bottom w:val="none" w:sz="0" w:space="0" w:color="auto"/>
        <w:right w:val="none" w:sz="0" w:space="0" w:color="auto"/>
      </w:divBdr>
    </w:div>
    <w:div w:id="1194076644">
      <w:bodyDiv w:val="1"/>
      <w:marLeft w:val="0"/>
      <w:marRight w:val="0"/>
      <w:marTop w:val="0"/>
      <w:marBottom w:val="0"/>
      <w:divBdr>
        <w:top w:val="none" w:sz="0" w:space="0" w:color="auto"/>
        <w:left w:val="none" w:sz="0" w:space="0" w:color="auto"/>
        <w:bottom w:val="none" w:sz="0" w:space="0" w:color="auto"/>
        <w:right w:val="none" w:sz="0" w:space="0" w:color="auto"/>
      </w:divBdr>
    </w:div>
    <w:div w:id="1197238851">
      <w:bodyDiv w:val="1"/>
      <w:marLeft w:val="0"/>
      <w:marRight w:val="0"/>
      <w:marTop w:val="0"/>
      <w:marBottom w:val="0"/>
      <w:divBdr>
        <w:top w:val="none" w:sz="0" w:space="0" w:color="auto"/>
        <w:left w:val="none" w:sz="0" w:space="0" w:color="auto"/>
        <w:bottom w:val="none" w:sz="0" w:space="0" w:color="auto"/>
        <w:right w:val="none" w:sz="0" w:space="0" w:color="auto"/>
      </w:divBdr>
    </w:div>
    <w:div w:id="1198662335">
      <w:bodyDiv w:val="1"/>
      <w:marLeft w:val="0"/>
      <w:marRight w:val="0"/>
      <w:marTop w:val="0"/>
      <w:marBottom w:val="0"/>
      <w:divBdr>
        <w:top w:val="none" w:sz="0" w:space="0" w:color="auto"/>
        <w:left w:val="none" w:sz="0" w:space="0" w:color="auto"/>
        <w:bottom w:val="none" w:sz="0" w:space="0" w:color="auto"/>
        <w:right w:val="none" w:sz="0" w:space="0" w:color="auto"/>
      </w:divBdr>
    </w:div>
    <w:div w:id="1203712246">
      <w:bodyDiv w:val="1"/>
      <w:marLeft w:val="0"/>
      <w:marRight w:val="0"/>
      <w:marTop w:val="0"/>
      <w:marBottom w:val="0"/>
      <w:divBdr>
        <w:top w:val="none" w:sz="0" w:space="0" w:color="auto"/>
        <w:left w:val="none" w:sz="0" w:space="0" w:color="auto"/>
        <w:bottom w:val="none" w:sz="0" w:space="0" w:color="auto"/>
        <w:right w:val="none" w:sz="0" w:space="0" w:color="auto"/>
      </w:divBdr>
    </w:div>
    <w:div w:id="1206869460">
      <w:bodyDiv w:val="1"/>
      <w:marLeft w:val="0"/>
      <w:marRight w:val="0"/>
      <w:marTop w:val="0"/>
      <w:marBottom w:val="0"/>
      <w:divBdr>
        <w:top w:val="none" w:sz="0" w:space="0" w:color="auto"/>
        <w:left w:val="none" w:sz="0" w:space="0" w:color="auto"/>
        <w:bottom w:val="none" w:sz="0" w:space="0" w:color="auto"/>
        <w:right w:val="none" w:sz="0" w:space="0" w:color="auto"/>
      </w:divBdr>
    </w:div>
    <w:div w:id="1211772801">
      <w:bodyDiv w:val="1"/>
      <w:marLeft w:val="0"/>
      <w:marRight w:val="0"/>
      <w:marTop w:val="0"/>
      <w:marBottom w:val="0"/>
      <w:divBdr>
        <w:top w:val="none" w:sz="0" w:space="0" w:color="auto"/>
        <w:left w:val="none" w:sz="0" w:space="0" w:color="auto"/>
        <w:bottom w:val="none" w:sz="0" w:space="0" w:color="auto"/>
        <w:right w:val="none" w:sz="0" w:space="0" w:color="auto"/>
      </w:divBdr>
    </w:div>
    <w:div w:id="1212695088">
      <w:bodyDiv w:val="1"/>
      <w:marLeft w:val="0"/>
      <w:marRight w:val="0"/>
      <w:marTop w:val="0"/>
      <w:marBottom w:val="0"/>
      <w:divBdr>
        <w:top w:val="none" w:sz="0" w:space="0" w:color="auto"/>
        <w:left w:val="none" w:sz="0" w:space="0" w:color="auto"/>
        <w:bottom w:val="none" w:sz="0" w:space="0" w:color="auto"/>
        <w:right w:val="none" w:sz="0" w:space="0" w:color="auto"/>
      </w:divBdr>
    </w:div>
    <w:div w:id="1215695444">
      <w:bodyDiv w:val="1"/>
      <w:marLeft w:val="0"/>
      <w:marRight w:val="0"/>
      <w:marTop w:val="0"/>
      <w:marBottom w:val="0"/>
      <w:divBdr>
        <w:top w:val="none" w:sz="0" w:space="0" w:color="auto"/>
        <w:left w:val="none" w:sz="0" w:space="0" w:color="auto"/>
        <w:bottom w:val="none" w:sz="0" w:space="0" w:color="auto"/>
        <w:right w:val="none" w:sz="0" w:space="0" w:color="auto"/>
      </w:divBdr>
    </w:div>
    <w:div w:id="1221018520">
      <w:bodyDiv w:val="1"/>
      <w:marLeft w:val="0"/>
      <w:marRight w:val="0"/>
      <w:marTop w:val="0"/>
      <w:marBottom w:val="0"/>
      <w:divBdr>
        <w:top w:val="none" w:sz="0" w:space="0" w:color="auto"/>
        <w:left w:val="none" w:sz="0" w:space="0" w:color="auto"/>
        <w:bottom w:val="none" w:sz="0" w:space="0" w:color="auto"/>
        <w:right w:val="none" w:sz="0" w:space="0" w:color="auto"/>
      </w:divBdr>
    </w:div>
    <w:div w:id="1221477679">
      <w:bodyDiv w:val="1"/>
      <w:marLeft w:val="0"/>
      <w:marRight w:val="0"/>
      <w:marTop w:val="100"/>
      <w:marBottom w:val="100"/>
      <w:divBdr>
        <w:top w:val="none" w:sz="0" w:space="0" w:color="auto"/>
        <w:left w:val="none" w:sz="0" w:space="0" w:color="auto"/>
        <w:bottom w:val="none" w:sz="0" w:space="0" w:color="auto"/>
        <w:right w:val="none" w:sz="0" w:space="0" w:color="auto"/>
      </w:divBdr>
      <w:divsChild>
        <w:div w:id="1787385066">
          <w:marLeft w:val="0"/>
          <w:marRight w:val="0"/>
          <w:marTop w:val="0"/>
          <w:marBottom w:val="0"/>
          <w:divBdr>
            <w:top w:val="none" w:sz="0" w:space="0" w:color="auto"/>
            <w:left w:val="none" w:sz="0" w:space="0" w:color="auto"/>
            <w:bottom w:val="none" w:sz="0" w:space="0" w:color="auto"/>
            <w:right w:val="none" w:sz="0" w:space="0" w:color="auto"/>
          </w:divBdr>
          <w:divsChild>
            <w:div w:id="2137789631">
              <w:marLeft w:val="0"/>
              <w:marRight w:val="0"/>
              <w:marTop w:val="0"/>
              <w:marBottom w:val="0"/>
              <w:divBdr>
                <w:top w:val="none" w:sz="0" w:space="0" w:color="auto"/>
                <w:left w:val="none" w:sz="0" w:space="0" w:color="auto"/>
                <w:bottom w:val="none" w:sz="0" w:space="0" w:color="auto"/>
                <w:right w:val="none" w:sz="0" w:space="0" w:color="auto"/>
              </w:divBdr>
              <w:divsChild>
                <w:div w:id="822620130">
                  <w:marLeft w:val="0"/>
                  <w:marRight w:val="0"/>
                  <w:marTop w:val="0"/>
                  <w:marBottom w:val="0"/>
                  <w:divBdr>
                    <w:top w:val="none" w:sz="0" w:space="0" w:color="auto"/>
                    <w:left w:val="none" w:sz="0" w:space="0" w:color="auto"/>
                    <w:bottom w:val="none" w:sz="0" w:space="0" w:color="auto"/>
                    <w:right w:val="none" w:sz="0" w:space="0" w:color="auto"/>
                  </w:divBdr>
                  <w:divsChild>
                    <w:div w:id="1186822711">
                      <w:marLeft w:val="0"/>
                      <w:marRight w:val="0"/>
                      <w:marTop w:val="176"/>
                      <w:marBottom w:val="0"/>
                      <w:divBdr>
                        <w:top w:val="none" w:sz="0" w:space="0" w:color="auto"/>
                        <w:left w:val="none" w:sz="0" w:space="0" w:color="auto"/>
                        <w:bottom w:val="none" w:sz="0" w:space="0" w:color="auto"/>
                        <w:right w:val="none" w:sz="0" w:space="0" w:color="auto"/>
                      </w:divBdr>
                      <w:divsChild>
                        <w:div w:id="2097511978">
                          <w:marLeft w:val="0"/>
                          <w:marRight w:val="0"/>
                          <w:marTop w:val="0"/>
                          <w:marBottom w:val="0"/>
                          <w:divBdr>
                            <w:top w:val="none" w:sz="0" w:space="0" w:color="auto"/>
                            <w:left w:val="none" w:sz="0" w:space="0" w:color="auto"/>
                            <w:bottom w:val="none" w:sz="0" w:space="0" w:color="auto"/>
                            <w:right w:val="none" w:sz="0" w:space="0" w:color="auto"/>
                          </w:divBdr>
                          <w:divsChild>
                            <w:div w:id="1985159260">
                              <w:marLeft w:val="0"/>
                              <w:marRight w:val="0"/>
                              <w:marTop w:val="0"/>
                              <w:marBottom w:val="0"/>
                              <w:divBdr>
                                <w:top w:val="none" w:sz="0" w:space="0" w:color="auto"/>
                                <w:left w:val="none" w:sz="0" w:space="0" w:color="auto"/>
                                <w:bottom w:val="none" w:sz="0" w:space="0" w:color="auto"/>
                                <w:right w:val="none" w:sz="0" w:space="0" w:color="auto"/>
                              </w:divBdr>
                              <w:divsChild>
                                <w:div w:id="66847807">
                                  <w:marLeft w:val="0"/>
                                  <w:marRight w:val="0"/>
                                  <w:marTop w:val="0"/>
                                  <w:marBottom w:val="0"/>
                                  <w:divBdr>
                                    <w:top w:val="none" w:sz="0" w:space="0" w:color="auto"/>
                                    <w:left w:val="none" w:sz="0" w:space="0" w:color="auto"/>
                                    <w:bottom w:val="none" w:sz="0" w:space="0" w:color="auto"/>
                                    <w:right w:val="none" w:sz="0" w:space="0" w:color="auto"/>
                                  </w:divBdr>
                                  <w:divsChild>
                                    <w:div w:id="1811747191">
                                      <w:marLeft w:val="0"/>
                                      <w:marRight w:val="0"/>
                                      <w:marTop w:val="0"/>
                                      <w:marBottom w:val="0"/>
                                      <w:divBdr>
                                        <w:top w:val="none" w:sz="0" w:space="0" w:color="auto"/>
                                        <w:left w:val="none" w:sz="0" w:space="0" w:color="auto"/>
                                        <w:bottom w:val="none" w:sz="0" w:space="0" w:color="auto"/>
                                        <w:right w:val="none" w:sz="0" w:space="0" w:color="auto"/>
                                      </w:divBdr>
                                      <w:divsChild>
                                        <w:div w:id="503782134">
                                          <w:marLeft w:val="0"/>
                                          <w:marRight w:val="0"/>
                                          <w:marTop w:val="0"/>
                                          <w:marBottom w:val="0"/>
                                          <w:divBdr>
                                            <w:top w:val="none" w:sz="0" w:space="0" w:color="auto"/>
                                            <w:left w:val="none" w:sz="0" w:space="0" w:color="auto"/>
                                            <w:bottom w:val="none" w:sz="0" w:space="0" w:color="auto"/>
                                            <w:right w:val="none" w:sz="0" w:space="0" w:color="auto"/>
                                          </w:divBdr>
                                          <w:divsChild>
                                            <w:div w:id="474640122">
                                              <w:marLeft w:val="0"/>
                                              <w:marRight w:val="0"/>
                                              <w:marTop w:val="0"/>
                                              <w:marBottom w:val="0"/>
                                              <w:divBdr>
                                                <w:top w:val="none" w:sz="0" w:space="0" w:color="auto"/>
                                                <w:left w:val="none" w:sz="0" w:space="0" w:color="auto"/>
                                                <w:bottom w:val="none" w:sz="0" w:space="0" w:color="auto"/>
                                                <w:right w:val="none" w:sz="0" w:space="0" w:color="auto"/>
                                              </w:divBdr>
                                              <w:divsChild>
                                                <w:div w:id="386296960">
                                                  <w:marLeft w:val="0"/>
                                                  <w:marRight w:val="0"/>
                                                  <w:marTop w:val="0"/>
                                                  <w:marBottom w:val="0"/>
                                                  <w:divBdr>
                                                    <w:top w:val="none" w:sz="0" w:space="0" w:color="auto"/>
                                                    <w:left w:val="none" w:sz="0" w:space="0" w:color="auto"/>
                                                    <w:bottom w:val="none" w:sz="0" w:space="0" w:color="auto"/>
                                                    <w:right w:val="none" w:sz="0" w:space="0" w:color="auto"/>
                                                  </w:divBdr>
                                                  <w:divsChild>
                                                    <w:div w:id="806359675">
                                                      <w:marLeft w:val="0"/>
                                                      <w:marRight w:val="0"/>
                                                      <w:marTop w:val="0"/>
                                                      <w:marBottom w:val="0"/>
                                                      <w:divBdr>
                                                        <w:top w:val="none" w:sz="0" w:space="0" w:color="auto"/>
                                                        <w:left w:val="none" w:sz="0" w:space="0" w:color="auto"/>
                                                        <w:bottom w:val="none" w:sz="0" w:space="0" w:color="auto"/>
                                                        <w:right w:val="none" w:sz="0" w:space="0" w:color="auto"/>
                                                      </w:divBdr>
                                                      <w:divsChild>
                                                        <w:div w:id="784688480">
                                                          <w:marLeft w:val="0"/>
                                                          <w:marRight w:val="0"/>
                                                          <w:marTop w:val="0"/>
                                                          <w:marBottom w:val="0"/>
                                                          <w:divBdr>
                                                            <w:top w:val="none" w:sz="0" w:space="0" w:color="auto"/>
                                                            <w:left w:val="none" w:sz="0" w:space="0" w:color="auto"/>
                                                            <w:bottom w:val="none" w:sz="0" w:space="0" w:color="auto"/>
                                                            <w:right w:val="none" w:sz="0" w:space="0" w:color="auto"/>
                                                          </w:divBdr>
                                                          <w:divsChild>
                                                            <w:div w:id="708995240">
                                                              <w:marLeft w:val="0"/>
                                                              <w:marRight w:val="0"/>
                                                              <w:marTop w:val="0"/>
                                                              <w:marBottom w:val="0"/>
                                                              <w:divBdr>
                                                                <w:top w:val="none" w:sz="0" w:space="0" w:color="auto"/>
                                                                <w:left w:val="none" w:sz="0" w:space="0" w:color="auto"/>
                                                                <w:bottom w:val="none" w:sz="0" w:space="0" w:color="auto"/>
                                                                <w:right w:val="none" w:sz="0" w:space="0" w:color="auto"/>
                                                              </w:divBdr>
                                                              <w:divsChild>
                                                                <w:div w:id="1133913358">
                                                                  <w:marLeft w:val="0"/>
                                                                  <w:marRight w:val="0"/>
                                                                  <w:marTop w:val="0"/>
                                                                  <w:marBottom w:val="0"/>
                                                                  <w:divBdr>
                                                                    <w:top w:val="none" w:sz="0" w:space="0" w:color="auto"/>
                                                                    <w:left w:val="none" w:sz="0" w:space="0" w:color="auto"/>
                                                                    <w:bottom w:val="none" w:sz="0" w:space="0" w:color="auto"/>
                                                                    <w:right w:val="none" w:sz="0" w:space="0" w:color="auto"/>
                                                                  </w:divBdr>
                                                                  <w:divsChild>
                                                                    <w:div w:id="764224830">
                                                                      <w:marLeft w:val="0"/>
                                                                      <w:marRight w:val="0"/>
                                                                      <w:marTop w:val="0"/>
                                                                      <w:marBottom w:val="0"/>
                                                                      <w:divBdr>
                                                                        <w:top w:val="none" w:sz="0" w:space="0" w:color="auto"/>
                                                                        <w:left w:val="none" w:sz="0" w:space="0" w:color="auto"/>
                                                                        <w:bottom w:val="none" w:sz="0" w:space="0" w:color="auto"/>
                                                                        <w:right w:val="none" w:sz="0" w:space="0" w:color="auto"/>
                                                                      </w:divBdr>
                                                                      <w:divsChild>
                                                                        <w:div w:id="1888760096">
                                                                          <w:marLeft w:val="0"/>
                                                                          <w:marRight w:val="0"/>
                                                                          <w:marTop w:val="0"/>
                                                                          <w:marBottom w:val="0"/>
                                                                          <w:divBdr>
                                                                            <w:top w:val="none" w:sz="0" w:space="0" w:color="auto"/>
                                                                            <w:left w:val="none" w:sz="0" w:space="0" w:color="auto"/>
                                                                            <w:bottom w:val="none" w:sz="0" w:space="0" w:color="auto"/>
                                                                            <w:right w:val="none" w:sz="0" w:space="0" w:color="auto"/>
                                                                          </w:divBdr>
                                                                          <w:divsChild>
                                                                            <w:div w:id="1524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754145">
      <w:bodyDiv w:val="1"/>
      <w:marLeft w:val="0"/>
      <w:marRight w:val="0"/>
      <w:marTop w:val="0"/>
      <w:marBottom w:val="0"/>
      <w:divBdr>
        <w:top w:val="none" w:sz="0" w:space="0" w:color="auto"/>
        <w:left w:val="none" w:sz="0" w:space="0" w:color="auto"/>
        <w:bottom w:val="none" w:sz="0" w:space="0" w:color="auto"/>
        <w:right w:val="none" w:sz="0" w:space="0" w:color="auto"/>
      </w:divBdr>
    </w:div>
    <w:div w:id="1225339814">
      <w:bodyDiv w:val="1"/>
      <w:marLeft w:val="0"/>
      <w:marRight w:val="0"/>
      <w:marTop w:val="0"/>
      <w:marBottom w:val="0"/>
      <w:divBdr>
        <w:top w:val="none" w:sz="0" w:space="0" w:color="auto"/>
        <w:left w:val="none" w:sz="0" w:space="0" w:color="auto"/>
        <w:bottom w:val="none" w:sz="0" w:space="0" w:color="auto"/>
        <w:right w:val="none" w:sz="0" w:space="0" w:color="auto"/>
      </w:divBdr>
    </w:div>
    <w:div w:id="1226336047">
      <w:bodyDiv w:val="1"/>
      <w:marLeft w:val="0"/>
      <w:marRight w:val="0"/>
      <w:marTop w:val="0"/>
      <w:marBottom w:val="0"/>
      <w:divBdr>
        <w:top w:val="none" w:sz="0" w:space="0" w:color="auto"/>
        <w:left w:val="none" w:sz="0" w:space="0" w:color="auto"/>
        <w:bottom w:val="none" w:sz="0" w:space="0" w:color="auto"/>
        <w:right w:val="none" w:sz="0" w:space="0" w:color="auto"/>
      </w:divBdr>
      <w:divsChild>
        <w:div w:id="1873610200">
          <w:marLeft w:val="1166"/>
          <w:marRight w:val="0"/>
          <w:marTop w:val="96"/>
          <w:marBottom w:val="0"/>
          <w:divBdr>
            <w:top w:val="none" w:sz="0" w:space="0" w:color="auto"/>
            <w:left w:val="none" w:sz="0" w:space="0" w:color="auto"/>
            <w:bottom w:val="none" w:sz="0" w:space="0" w:color="auto"/>
            <w:right w:val="none" w:sz="0" w:space="0" w:color="auto"/>
          </w:divBdr>
        </w:div>
      </w:divsChild>
    </w:div>
    <w:div w:id="1228881201">
      <w:bodyDiv w:val="1"/>
      <w:marLeft w:val="0"/>
      <w:marRight w:val="0"/>
      <w:marTop w:val="0"/>
      <w:marBottom w:val="0"/>
      <w:divBdr>
        <w:top w:val="none" w:sz="0" w:space="0" w:color="auto"/>
        <w:left w:val="none" w:sz="0" w:space="0" w:color="auto"/>
        <w:bottom w:val="none" w:sz="0" w:space="0" w:color="auto"/>
        <w:right w:val="none" w:sz="0" w:space="0" w:color="auto"/>
      </w:divBdr>
    </w:div>
    <w:div w:id="1245991893">
      <w:bodyDiv w:val="1"/>
      <w:marLeft w:val="0"/>
      <w:marRight w:val="0"/>
      <w:marTop w:val="0"/>
      <w:marBottom w:val="0"/>
      <w:divBdr>
        <w:top w:val="none" w:sz="0" w:space="0" w:color="auto"/>
        <w:left w:val="none" w:sz="0" w:space="0" w:color="auto"/>
        <w:bottom w:val="none" w:sz="0" w:space="0" w:color="auto"/>
        <w:right w:val="none" w:sz="0" w:space="0" w:color="auto"/>
      </w:divBdr>
    </w:div>
    <w:div w:id="1248543030">
      <w:bodyDiv w:val="1"/>
      <w:marLeft w:val="0"/>
      <w:marRight w:val="0"/>
      <w:marTop w:val="0"/>
      <w:marBottom w:val="0"/>
      <w:divBdr>
        <w:top w:val="none" w:sz="0" w:space="0" w:color="auto"/>
        <w:left w:val="none" w:sz="0" w:space="0" w:color="auto"/>
        <w:bottom w:val="none" w:sz="0" w:space="0" w:color="auto"/>
        <w:right w:val="none" w:sz="0" w:space="0" w:color="auto"/>
      </w:divBdr>
    </w:div>
    <w:div w:id="1253391533">
      <w:bodyDiv w:val="1"/>
      <w:marLeft w:val="0"/>
      <w:marRight w:val="0"/>
      <w:marTop w:val="0"/>
      <w:marBottom w:val="0"/>
      <w:divBdr>
        <w:top w:val="none" w:sz="0" w:space="0" w:color="auto"/>
        <w:left w:val="none" w:sz="0" w:space="0" w:color="auto"/>
        <w:bottom w:val="none" w:sz="0" w:space="0" w:color="auto"/>
        <w:right w:val="none" w:sz="0" w:space="0" w:color="auto"/>
      </w:divBdr>
    </w:div>
    <w:div w:id="1256402961">
      <w:bodyDiv w:val="1"/>
      <w:marLeft w:val="0"/>
      <w:marRight w:val="0"/>
      <w:marTop w:val="0"/>
      <w:marBottom w:val="0"/>
      <w:divBdr>
        <w:top w:val="none" w:sz="0" w:space="0" w:color="auto"/>
        <w:left w:val="none" w:sz="0" w:space="0" w:color="auto"/>
        <w:bottom w:val="none" w:sz="0" w:space="0" w:color="auto"/>
        <w:right w:val="none" w:sz="0" w:space="0" w:color="auto"/>
      </w:divBdr>
    </w:div>
    <w:div w:id="1261253344">
      <w:bodyDiv w:val="1"/>
      <w:marLeft w:val="0"/>
      <w:marRight w:val="0"/>
      <w:marTop w:val="0"/>
      <w:marBottom w:val="0"/>
      <w:divBdr>
        <w:top w:val="none" w:sz="0" w:space="0" w:color="auto"/>
        <w:left w:val="none" w:sz="0" w:space="0" w:color="auto"/>
        <w:bottom w:val="none" w:sz="0" w:space="0" w:color="auto"/>
        <w:right w:val="none" w:sz="0" w:space="0" w:color="auto"/>
      </w:divBdr>
    </w:div>
    <w:div w:id="1276254601">
      <w:bodyDiv w:val="1"/>
      <w:marLeft w:val="0"/>
      <w:marRight w:val="0"/>
      <w:marTop w:val="0"/>
      <w:marBottom w:val="0"/>
      <w:divBdr>
        <w:top w:val="none" w:sz="0" w:space="0" w:color="auto"/>
        <w:left w:val="none" w:sz="0" w:space="0" w:color="auto"/>
        <w:bottom w:val="none" w:sz="0" w:space="0" w:color="auto"/>
        <w:right w:val="none" w:sz="0" w:space="0" w:color="auto"/>
      </w:divBdr>
    </w:div>
    <w:div w:id="1288271290">
      <w:bodyDiv w:val="1"/>
      <w:marLeft w:val="0"/>
      <w:marRight w:val="0"/>
      <w:marTop w:val="0"/>
      <w:marBottom w:val="0"/>
      <w:divBdr>
        <w:top w:val="none" w:sz="0" w:space="0" w:color="auto"/>
        <w:left w:val="none" w:sz="0" w:space="0" w:color="auto"/>
        <w:bottom w:val="none" w:sz="0" w:space="0" w:color="auto"/>
        <w:right w:val="none" w:sz="0" w:space="0" w:color="auto"/>
      </w:divBdr>
    </w:div>
    <w:div w:id="1288311839">
      <w:bodyDiv w:val="1"/>
      <w:marLeft w:val="0"/>
      <w:marRight w:val="0"/>
      <w:marTop w:val="0"/>
      <w:marBottom w:val="0"/>
      <w:divBdr>
        <w:top w:val="none" w:sz="0" w:space="0" w:color="auto"/>
        <w:left w:val="none" w:sz="0" w:space="0" w:color="auto"/>
        <w:bottom w:val="none" w:sz="0" w:space="0" w:color="auto"/>
        <w:right w:val="none" w:sz="0" w:space="0" w:color="auto"/>
      </w:divBdr>
    </w:div>
    <w:div w:id="1309941008">
      <w:bodyDiv w:val="1"/>
      <w:marLeft w:val="0"/>
      <w:marRight w:val="0"/>
      <w:marTop w:val="0"/>
      <w:marBottom w:val="0"/>
      <w:divBdr>
        <w:top w:val="none" w:sz="0" w:space="0" w:color="auto"/>
        <w:left w:val="none" w:sz="0" w:space="0" w:color="auto"/>
        <w:bottom w:val="none" w:sz="0" w:space="0" w:color="auto"/>
        <w:right w:val="none" w:sz="0" w:space="0" w:color="auto"/>
      </w:divBdr>
    </w:div>
    <w:div w:id="1316107503">
      <w:bodyDiv w:val="1"/>
      <w:marLeft w:val="0"/>
      <w:marRight w:val="0"/>
      <w:marTop w:val="0"/>
      <w:marBottom w:val="0"/>
      <w:divBdr>
        <w:top w:val="none" w:sz="0" w:space="0" w:color="auto"/>
        <w:left w:val="none" w:sz="0" w:space="0" w:color="auto"/>
        <w:bottom w:val="none" w:sz="0" w:space="0" w:color="auto"/>
        <w:right w:val="none" w:sz="0" w:space="0" w:color="auto"/>
      </w:divBdr>
    </w:div>
    <w:div w:id="1319069307">
      <w:bodyDiv w:val="1"/>
      <w:marLeft w:val="0"/>
      <w:marRight w:val="0"/>
      <w:marTop w:val="0"/>
      <w:marBottom w:val="0"/>
      <w:divBdr>
        <w:top w:val="none" w:sz="0" w:space="0" w:color="auto"/>
        <w:left w:val="none" w:sz="0" w:space="0" w:color="auto"/>
        <w:bottom w:val="none" w:sz="0" w:space="0" w:color="auto"/>
        <w:right w:val="none" w:sz="0" w:space="0" w:color="auto"/>
      </w:divBdr>
    </w:div>
    <w:div w:id="1321347152">
      <w:bodyDiv w:val="1"/>
      <w:marLeft w:val="0"/>
      <w:marRight w:val="0"/>
      <w:marTop w:val="0"/>
      <w:marBottom w:val="0"/>
      <w:divBdr>
        <w:top w:val="none" w:sz="0" w:space="0" w:color="auto"/>
        <w:left w:val="none" w:sz="0" w:space="0" w:color="auto"/>
        <w:bottom w:val="none" w:sz="0" w:space="0" w:color="auto"/>
        <w:right w:val="none" w:sz="0" w:space="0" w:color="auto"/>
      </w:divBdr>
    </w:div>
    <w:div w:id="1324354228">
      <w:bodyDiv w:val="1"/>
      <w:marLeft w:val="0"/>
      <w:marRight w:val="0"/>
      <w:marTop w:val="0"/>
      <w:marBottom w:val="0"/>
      <w:divBdr>
        <w:top w:val="none" w:sz="0" w:space="0" w:color="auto"/>
        <w:left w:val="none" w:sz="0" w:space="0" w:color="auto"/>
        <w:bottom w:val="none" w:sz="0" w:space="0" w:color="auto"/>
        <w:right w:val="none" w:sz="0" w:space="0" w:color="auto"/>
      </w:divBdr>
    </w:div>
    <w:div w:id="1327200596">
      <w:bodyDiv w:val="1"/>
      <w:marLeft w:val="0"/>
      <w:marRight w:val="0"/>
      <w:marTop w:val="0"/>
      <w:marBottom w:val="0"/>
      <w:divBdr>
        <w:top w:val="none" w:sz="0" w:space="0" w:color="auto"/>
        <w:left w:val="none" w:sz="0" w:space="0" w:color="auto"/>
        <w:bottom w:val="none" w:sz="0" w:space="0" w:color="auto"/>
        <w:right w:val="none" w:sz="0" w:space="0" w:color="auto"/>
      </w:divBdr>
    </w:div>
    <w:div w:id="1343046080">
      <w:bodyDiv w:val="1"/>
      <w:marLeft w:val="0"/>
      <w:marRight w:val="0"/>
      <w:marTop w:val="0"/>
      <w:marBottom w:val="0"/>
      <w:divBdr>
        <w:top w:val="none" w:sz="0" w:space="0" w:color="auto"/>
        <w:left w:val="none" w:sz="0" w:space="0" w:color="auto"/>
        <w:bottom w:val="none" w:sz="0" w:space="0" w:color="auto"/>
        <w:right w:val="none" w:sz="0" w:space="0" w:color="auto"/>
      </w:divBdr>
    </w:div>
    <w:div w:id="1360887035">
      <w:bodyDiv w:val="1"/>
      <w:marLeft w:val="0"/>
      <w:marRight w:val="0"/>
      <w:marTop w:val="0"/>
      <w:marBottom w:val="0"/>
      <w:divBdr>
        <w:top w:val="none" w:sz="0" w:space="0" w:color="auto"/>
        <w:left w:val="none" w:sz="0" w:space="0" w:color="auto"/>
        <w:bottom w:val="none" w:sz="0" w:space="0" w:color="auto"/>
        <w:right w:val="none" w:sz="0" w:space="0" w:color="auto"/>
      </w:divBdr>
    </w:div>
    <w:div w:id="1367825345">
      <w:bodyDiv w:val="1"/>
      <w:marLeft w:val="0"/>
      <w:marRight w:val="0"/>
      <w:marTop w:val="0"/>
      <w:marBottom w:val="0"/>
      <w:divBdr>
        <w:top w:val="none" w:sz="0" w:space="0" w:color="auto"/>
        <w:left w:val="none" w:sz="0" w:space="0" w:color="auto"/>
        <w:bottom w:val="none" w:sz="0" w:space="0" w:color="auto"/>
        <w:right w:val="none" w:sz="0" w:space="0" w:color="auto"/>
      </w:divBdr>
    </w:div>
    <w:div w:id="1367868044">
      <w:bodyDiv w:val="1"/>
      <w:marLeft w:val="0"/>
      <w:marRight w:val="0"/>
      <w:marTop w:val="0"/>
      <w:marBottom w:val="0"/>
      <w:divBdr>
        <w:top w:val="none" w:sz="0" w:space="0" w:color="auto"/>
        <w:left w:val="none" w:sz="0" w:space="0" w:color="auto"/>
        <w:bottom w:val="none" w:sz="0" w:space="0" w:color="auto"/>
        <w:right w:val="none" w:sz="0" w:space="0" w:color="auto"/>
      </w:divBdr>
    </w:div>
    <w:div w:id="1370304338">
      <w:bodyDiv w:val="1"/>
      <w:marLeft w:val="0"/>
      <w:marRight w:val="0"/>
      <w:marTop w:val="0"/>
      <w:marBottom w:val="0"/>
      <w:divBdr>
        <w:top w:val="none" w:sz="0" w:space="0" w:color="auto"/>
        <w:left w:val="none" w:sz="0" w:space="0" w:color="auto"/>
        <w:bottom w:val="none" w:sz="0" w:space="0" w:color="auto"/>
        <w:right w:val="none" w:sz="0" w:space="0" w:color="auto"/>
      </w:divBdr>
    </w:div>
    <w:div w:id="1371686451">
      <w:bodyDiv w:val="1"/>
      <w:marLeft w:val="0"/>
      <w:marRight w:val="0"/>
      <w:marTop w:val="0"/>
      <w:marBottom w:val="0"/>
      <w:divBdr>
        <w:top w:val="none" w:sz="0" w:space="0" w:color="auto"/>
        <w:left w:val="none" w:sz="0" w:space="0" w:color="auto"/>
        <w:bottom w:val="none" w:sz="0" w:space="0" w:color="auto"/>
        <w:right w:val="none" w:sz="0" w:space="0" w:color="auto"/>
      </w:divBdr>
    </w:div>
    <w:div w:id="1391465987">
      <w:bodyDiv w:val="1"/>
      <w:marLeft w:val="0"/>
      <w:marRight w:val="0"/>
      <w:marTop w:val="0"/>
      <w:marBottom w:val="0"/>
      <w:divBdr>
        <w:top w:val="none" w:sz="0" w:space="0" w:color="auto"/>
        <w:left w:val="none" w:sz="0" w:space="0" w:color="auto"/>
        <w:bottom w:val="none" w:sz="0" w:space="0" w:color="auto"/>
        <w:right w:val="none" w:sz="0" w:space="0" w:color="auto"/>
      </w:divBdr>
    </w:div>
    <w:div w:id="1394041650">
      <w:bodyDiv w:val="1"/>
      <w:marLeft w:val="0"/>
      <w:marRight w:val="0"/>
      <w:marTop w:val="0"/>
      <w:marBottom w:val="0"/>
      <w:divBdr>
        <w:top w:val="none" w:sz="0" w:space="0" w:color="auto"/>
        <w:left w:val="none" w:sz="0" w:space="0" w:color="auto"/>
        <w:bottom w:val="none" w:sz="0" w:space="0" w:color="auto"/>
        <w:right w:val="none" w:sz="0" w:space="0" w:color="auto"/>
      </w:divBdr>
    </w:div>
    <w:div w:id="1403333063">
      <w:bodyDiv w:val="1"/>
      <w:marLeft w:val="0"/>
      <w:marRight w:val="0"/>
      <w:marTop w:val="0"/>
      <w:marBottom w:val="0"/>
      <w:divBdr>
        <w:top w:val="none" w:sz="0" w:space="0" w:color="auto"/>
        <w:left w:val="none" w:sz="0" w:space="0" w:color="auto"/>
        <w:bottom w:val="none" w:sz="0" w:space="0" w:color="auto"/>
        <w:right w:val="none" w:sz="0" w:space="0" w:color="auto"/>
      </w:divBdr>
    </w:div>
    <w:div w:id="1406957716">
      <w:bodyDiv w:val="1"/>
      <w:marLeft w:val="0"/>
      <w:marRight w:val="0"/>
      <w:marTop w:val="0"/>
      <w:marBottom w:val="0"/>
      <w:divBdr>
        <w:top w:val="none" w:sz="0" w:space="0" w:color="auto"/>
        <w:left w:val="none" w:sz="0" w:space="0" w:color="auto"/>
        <w:bottom w:val="none" w:sz="0" w:space="0" w:color="auto"/>
        <w:right w:val="none" w:sz="0" w:space="0" w:color="auto"/>
      </w:divBdr>
    </w:div>
    <w:div w:id="1413700281">
      <w:bodyDiv w:val="1"/>
      <w:marLeft w:val="0"/>
      <w:marRight w:val="0"/>
      <w:marTop w:val="0"/>
      <w:marBottom w:val="0"/>
      <w:divBdr>
        <w:top w:val="none" w:sz="0" w:space="0" w:color="auto"/>
        <w:left w:val="none" w:sz="0" w:space="0" w:color="auto"/>
        <w:bottom w:val="none" w:sz="0" w:space="0" w:color="auto"/>
        <w:right w:val="none" w:sz="0" w:space="0" w:color="auto"/>
      </w:divBdr>
    </w:div>
    <w:div w:id="1421485030">
      <w:bodyDiv w:val="1"/>
      <w:marLeft w:val="0"/>
      <w:marRight w:val="0"/>
      <w:marTop w:val="0"/>
      <w:marBottom w:val="0"/>
      <w:divBdr>
        <w:top w:val="none" w:sz="0" w:space="0" w:color="auto"/>
        <w:left w:val="none" w:sz="0" w:space="0" w:color="auto"/>
        <w:bottom w:val="none" w:sz="0" w:space="0" w:color="auto"/>
        <w:right w:val="none" w:sz="0" w:space="0" w:color="auto"/>
      </w:divBdr>
    </w:div>
    <w:div w:id="1424061919">
      <w:bodyDiv w:val="1"/>
      <w:marLeft w:val="0"/>
      <w:marRight w:val="0"/>
      <w:marTop w:val="0"/>
      <w:marBottom w:val="0"/>
      <w:divBdr>
        <w:top w:val="none" w:sz="0" w:space="0" w:color="auto"/>
        <w:left w:val="none" w:sz="0" w:space="0" w:color="auto"/>
        <w:bottom w:val="none" w:sz="0" w:space="0" w:color="auto"/>
        <w:right w:val="none" w:sz="0" w:space="0" w:color="auto"/>
      </w:divBdr>
    </w:div>
    <w:div w:id="1434279817">
      <w:bodyDiv w:val="1"/>
      <w:marLeft w:val="0"/>
      <w:marRight w:val="0"/>
      <w:marTop w:val="0"/>
      <w:marBottom w:val="0"/>
      <w:divBdr>
        <w:top w:val="none" w:sz="0" w:space="0" w:color="auto"/>
        <w:left w:val="none" w:sz="0" w:space="0" w:color="auto"/>
        <w:bottom w:val="none" w:sz="0" w:space="0" w:color="auto"/>
        <w:right w:val="none" w:sz="0" w:space="0" w:color="auto"/>
      </w:divBdr>
    </w:div>
    <w:div w:id="1435903490">
      <w:bodyDiv w:val="1"/>
      <w:marLeft w:val="0"/>
      <w:marRight w:val="0"/>
      <w:marTop w:val="0"/>
      <w:marBottom w:val="0"/>
      <w:divBdr>
        <w:top w:val="none" w:sz="0" w:space="0" w:color="auto"/>
        <w:left w:val="none" w:sz="0" w:space="0" w:color="auto"/>
        <w:bottom w:val="none" w:sz="0" w:space="0" w:color="auto"/>
        <w:right w:val="none" w:sz="0" w:space="0" w:color="auto"/>
      </w:divBdr>
    </w:div>
    <w:div w:id="1439833296">
      <w:bodyDiv w:val="1"/>
      <w:marLeft w:val="0"/>
      <w:marRight w:val="0"/>
      <w:marTop w:val="0"/>
      <w:marBottom w:val="0"/>
      <w:divBdr>
        <w:top w:val="none" w:sz="0" w:space="0" w:color="auto"/>
        <w:left w:val="none" w:sz="0" w:space="0" w:color="auto"/>
        <w:bottom w:val="none" w:sz="0" w:space="0" w:color="auto"/>
        <w:right w:val="none" w:sz="0" w:space="0" w:color="auto"/>
      </w:divBdr>
    </w:div>
    <w:div w:id="1440756723">
      <w:bodyDiv w:val="1"/>
      <w:marLeft w:val="0"/>
      <w:marRight w:val="0"/>
      <w:marTop w:val="100"/>
      <w:marBottom w:val="100"/>
      <w:divBdr>
        <w:top w:val="none" w:sz="0" w:space="0" w:color="auto"/>
        <w:left w:val="none" w:sz="0" w:space="0" w:color="auto"/>
        <w:bottom w:val="none" w:sz="0" w:space="0" w:color="auto"/>
        <w:right w:val="none" w:sz="0" w:space="0" w:color="auto"/>
      </w:divBdr>
      <w:divsChild>
        <w:div w:id="915897728">
          <w:marLeft w:val="0"/>
          <w:marRight w:val="0"/>
          <w:marTop w:val="0"/>
          <w:marBottom w:val="0"/>
          <w:divBdr>
            <w:top w:val="none" w:sz="0" w:space="0" w:color="auto"/>
            <w:left w:val="none" w:sz="0" w:space="0" w:color="auto"/>
            <w:bottom w:val="none" w:sz="0" w:space="0" w:color="auto"/>
            <w:right w:val="none" w:sz="0" w:space="0" w:color="auto"/>
          </w:divBdr>
          <w:divsChild>
            <w:div w:id="689525707">
              <w:marLeft w:val="0"/>
              <w:marRight w:val="0"/>
              <w:marTop w:val="0"/>
              <w:marBottom w:val="0"/>
              <w:divBdr>
                <w:top w:val="none" w:sz="0" w:space="0" w:color="auto"/>
                <w:left w:val="none" w:sz="0" w:space="0" w:color="auto"/>
                <w:bottom w:val="none" w:sz="0" w:space="0" w:color="auto"/>
                <w:right w:val="none" w:sz="0" w:space="0" w:color="auto"/>
              </w:divBdr>
              <w:divsChild>
                <w:div w:id="1099906257">
                  <w:marLeft w:val="0"/>
                  <w:marRight w:val="0"/>
                  <w:marTop w:val="0"/>
                  <w:marBottom w:val="0"/>
                  <w:divBdr>
                    <w:top w:val="none" w:sz="0" w:space="0" w:color="auto"/>
                    <w:left w:val="none" w:sz="0" w:space="0" w:color="auto"/>
                    <w:bottom w:val="none" w:sz="0" w:space="0" w:color="auto"/>
                    <w:right w:val="none" w:sz="0" w:space="0" w:color="auto"/>
                  </w:divBdr>
                  <w:divsChild>
                    <w:div w:id="858010633">
                      <w:marLeft w:val="0"/>
                      <w:marRight w:val="0"/>
                      <w:marTop w:val="176"/>
                      <w:marBottom w:val="0"/>
                      <w:divBdr>
                        <w:top w:val="none" w:sz="0" w:space="0" w:color="auto"/>
                        <w:left w:val="none" w:sz="0" w:space="0" w:color="auto"/>
                        <w:bottom w:val="none" w:sz="0" w:space="0" w:color="auto"/>
                        <w:right w:val="none" w:sz="0" w:space="0" w:color="auto"/>
                      </w:divBdr>
                      <w:divsChild>
                        <w:div w:id="1235354485">
                          <w:marLeft w:val="0"/>
                          <w:marRight w:val="0"/>
                          <w:marTop w:val="0"/>
                          <w:marBottom w:val="0"/>
                          <w:divBdr>
                            <w:top w:val="none" w:sz="0" w:space="0" w:color="auto"/>
                            <w:left w:val="none" w:sz="0" w:space="0" w:color="auto"/>
                            <w:bottom w:val="none" w:sz="0" w:space="0" w:color="auto"/>
                            <w:right w:val="none" w:sz="0" w:space="0" w:color="auto"/>
                          </w:divBdr>
                          <w:divsChild>
                            <w:div w:id="1727948362">
                              <w:marLeft w:val="0"/>
                              <w:marRight w:val="0"/>
                              <w:marTop w:val="0"/>
                              <w:marBottom w:val="0"/>
                              <w:divBdr>
                                <w:top w:val="none" w:sz="0" w:space="0" w:color="auto"/>
                                <w:left w:val="none" w:sz="0" w:space="0" w:color="auto"/>
                                <w:bottom w:val="none" w:sz="0" w:space="0" w:color="auto"/>
                                <w:right w:val="none" w:sz="0" w:space="0" w:color="auto"/>
                              </w:divBdr>
                              <w:divsChild>
                                <w:div w:id="561868540">
                                  <w:marLeft w:val="0"/>
                                  <w:marRight w:val="0"/>
                                  <w:marTop w:val="0"/>
                                  <w:marBottom w:val="0"/>
                                  <w:divBdr>
                                    <w:top w:val="none" w:sz="0" w:space="0" w:color="auto"/>
                                    <w:left w:val="none" w:sz="0" w:space="0" w:color="auto"/>
                                    <w:bottom w:val="none" w:sz="0" w:space="0" w:color="auto"/>
                                    <w:right w:val="none" w:sz="0" w:space="0" w:color="auto"/>
                                  </w:divBdr>
                                  <w:divsChild>
                                    <w:div w:id="1120147535">
                                      <w:marLeft w:val="0"/>
                                      <w:marRight w:val="0"/>
                                      <w:marTop w:val="0"/>
                                      <w:marBottom w:val="0"/>
                                      <w:divBdr>
                                        <w:top w:val="none" w:sz="0" w:space="0" w:color="auto"/>
                                        <w:left w:val="none" w:sz="0" w:space="0" w:color="auto"/>
                                        <w:bottom w:val="none" w:sz="0" w:space="0" w:color="auto"/>
                                        <w:right w:val="none" w:sz="0" w:space="0" w:color="auto"/>
                                      </w:divBdr>
                                      <w:divsChild>
                                        <w:div w:id="606011764">
                                          <w:marLeft w:val="0"/>
                                          <w:marRight w:val="0"/>
                                          <w:marTop w:val="0"/>
                                          <w:marBottom w:val="0"/>
                                          <w:divBdr>
                                            <w:top w:val="none" w:sz="0" w:space="0" w:color="auto"/>
                                            <w:left w:val="none" w:sz="0" w:space="0" w:color="auto"/>
                                            <w:bottom w:val="none" w:sz="0" w:space="0" w:color="auto"/>
                                            <w:right w:val="none" w:sz="0" w:space="0" w:color="auto"/>
                                          </w:divBdr>
                                          <w:divsChild>
                                            <w:div w:id="1000158473">
                                              <w:marLeft w:val="0"/>
                                              <w:marRight w:val="0"/>
                                              <w:marTop w:val="0"/>
                                              <w:marBottom w:val="0"/>
                                              <w:divBdr>
                                                <w:top w:val="none" w:sz="0" w:space="0" w:color="auto"/>
                                                <w:left w:val="none" w:sz="0" w:space="0" w:color="auto"/>
                                                <w:bottom w:val="none" w:sz="0" w:space="0" w:color="auto"/>
                                                <w:right w:val="none" w:sz="0" w:space="0" w:color="auto"/>
                                              </w:divBdr>
                                              <w:divsChild>
                                                <w:div w:id="402527869">
                                                  <w:marLeft w:val="0"/>
                                                  <w:marRight w:val="0"/>
                                                  <w:marTop w:val="0"/>
                                                  <w:marBottom w:val="0"/>
                                                  <w:divBdr>
                                                    <w:top w:val="none" w:sz="0" w:space="0" w:color="auto"/>
                                                    <w:left w:val="none" w:sz="0" w:space="0" w:color="auto"/>
                                                    <w:bottom w:val="none" w:sz="0" w:space="0" w:color="auto"/>
                                                    <w:right w:val="none" w:sz="0" w:space="0" w:color="auto"/>
                                                  </w:divBdr>
                                                  <w:divsChild>
                                                    <w:div w:id="605120069">
                                                      <w:marLeft w:val="0"/>
                                                      <w:marRight w:val="0"/>
                                                      <w:marTop w:val="0"/>
                                                      <w:marBottom w:val="0"/>
                                                      <w:divBdr>
                                                        <w:top w:val="none" w:sz="0" w:space="0" w:color="auto"/>
                                                        <w:left w:val="none" w:sz="0" w:space="0" w:color="auto"/>
                                                        <w:bottom w:val="none" w:sz="0" w:space="0" w:color="auto"/>
                                                        <w:right w:val="none" w:sz="0" w:space="0" w:color="auto"/>
                                                      </w:divBdr>
                                                      <w:divsChild>
                                                        <w:div w:id="2033067962">
                                                          <w:marLeft w:val="0"/>
                                                          <w:marRight w:val="0"/>
                                                          <w:marTop w:val="0"/>
                                                          <w:marBottom w:val="0"/>
                                                          <w:divBdr>
                                                            <w:top w:val="none" w:sz="0" w:space="0" w:color="auto"/>
                                                            <w:left w:val="none" w:sz="0" w:space="0" w:color="auto"/>
                                                            <w:bottom w:val="none" w:sz="0" w:space="0" w:color="auto"/>
                                                            <w:right w:val="none" w:sz="0" w:space="0" w:color="auto"/>
                                                          </w:divBdr>
                                                          <w:divsChild>
                                                            <w:div w:id="403991866">
                                                              <w:marLeft w:val="0"/>
                                                              <w:marRight w:val="0"/>
                                                              <w:marTop w:val="0"/>
                                                              <w:marBottom w:val="0"/>
                                                              <w:divBdr>
                                                                <w:top w:val="none" w:sz="0" w:space="0" w:color="auto"/>
                                                                <w:left w:val="none" w:sz="0" w:space="0" w:color="auto"/>
                                                                <w:bottom w:val="none" w:sz="0" w:space="0" w:color="auto"/>
                                                                <w:right w:val="none" w:sz="0" w:space="0" w:color="auto"/>
                                                              </w:divBdr>
                                                              <w:divsChild>
                                                                <w:div w:id="215971058">
                                                                  <w:marLeft w:val="0"/>
                                                                  <w:marRight w:val="0"/>
                                                                  <w:marTop w:val="0"/>
                                                                  <w:marBottom w:val="0"/>
                                                                  <w:divBdr>
                                                                    <w:top w:val="none" w:sz="0" w:space="0" w:color="auto"/>
                                                                    <w:left w:val="none" w:sz="0" w:space="0" w:color="auto"/>
                                                                    <w:bottom w:val="none" w:sz="0" w:space="0" w:color="auto"/>
                                                                    <w:right w:val="none" w:sz="0" w:space="0" w:color="auto"/>
                                                                  </w:divBdr>
                                                                  <w:divsChild>
                                                                    <w:div w:id="711224465">
                                                                      <w:marLeft w:val="0"/>
                                                                      <w:marRight w:val="0"/>
                                                                      <w:marTop w:val="0"/>
                                                                      <w:marBottom w:val="0"/>
                                                                      <w:divBdr>
                                                                        <w:top w:val="none" w:sz="0" w:space="0" w:color="auto"/>
                                                                        <w:left w:val="none" w:sz="0" w:space="0" w:color="auto"/>
                                                                        <w:bottom w:val="none" w:sz="0" w:space="0" w:color="auto"/>
                                                                        <w:right w:val="none" w:sz="0" w:space="0" w:color="auto"/>
                                                                      </w:divBdr>
                                                                      <w:divsChild>
                                                                        <w:div w:id="413282682">
                                                                          <w:marLeft w:val="0"/>
                                                                          <w:marRight w:val="0"/>
                                                                          <w:marTop w:val="0"/>
                                                                          <w:marBottom w:val="0"/>
                                                                          <w:divBdr>
                                                                            <w:top w:val="none" w:sz="0" w:space="0" w:color="auto"/>
                                                                            <w:left w:val="none" w:sz="0" w:space="0" w:color="auto"/>
                                                                            <w:bottom w:val="none" w:sz="0" w:space="0" w:color="auto"/>
                                                                            <w:right w:val="none" w:sz="0" w:space="0" w:color="auto"/>
                                                                          </w:divBdr>
                                                                          <w:divsChild>
                                                                            <w:div w:id="5663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9633">
      <w:bodyDiv w:val="1"/>
      <w:marLeft w:val="0"/>
      <w:marRight w:val="0"/>
      <w:marTop w:val="0"/>
      <w:marBottom w:val="0"/>
      <w:divBdr>
        <w:top w:val="none" w:sz="0" w:space="0" w:color="auto"/>
        <w:left w:val="none" w:sz="0" w:space="0" w:color="auto"/>
        <w:bottom w:val="none" w:sz="0" w:space="0" w:color="auto"/>
        <w:right w:val="none" w:sz="0" w:space="0" w:color="auto"/>
      </w:divBdr>
    </w:div>
    <w:div w:id="1442339379">
      <w:bodyDiv w:val="1"/>
      <w:marLeft w:val="0"/>
      <w:marRight w:val="0"/>
      <w:marTop w:val="0"/>
      <w:marBottom w:val="0"/>
      <w:divBdr>
        <w:top w:val="none" w:sz="0" w:space="0" w:color="auto"/>
        <w:left w:val="none" w:sz="0" w:space="0" w:color="auto"/>
        <w:bottom w:val="none" w:sz="0" w:space="0" w:color="auto"/>
        <w:right w:val="none" w:sz="0" w:space="0" w:color="auto"/>
      </w:divBdr>
    </w:div>
    <w:div w:id="1447770843">
      <w:bodyDiv w:val="1"/>
      <w:marLeft w:val="0"/>
      <w:marRight w:val="0"/>
      <w:marTop w:val="0"/>
      <w:marBottom w:val="0"/>
      <w:divBdr>
        <w:top w:val="none" w:sz="0" w:space="0" w:color="auto"/>
        <w:left w:val="none" w:sz="0" w:space="0" w:color="auto"/>
        <w:bottom w:val="none" w:sz="0" w:space="0" w:color="auto"/>
        <w:right w:val="none" w:sz="0" w:space="0" w:color="auto"/>
      </w:divBdr>
    </w:div>
    <w:div w:id="1456097793">
      <w:bodyDiv w:val="1"/>
      <w:marLeft w:val="0"/>
      <w:marRight w:val="0"/>
      <w:marTop w:val="0"/>
      <w:marBottom w:val="0"/>
      <w:divBdr>
        <w:top w:val="none" w:sz="0" w:space="0" w:color="auto"/>
        <w:left w:val="none" w:sz="0" w:space="0" w:color="auto"/>
        <w:bottom w:val="none" w:sz="0" w:space="0" w:color="auto"/>
        <w:right w:val="none" w:sz="0" w:space="0" w:color="auto"/>
      </w:divBdr>
    </w:div>
    <w:div w:id="1466580620">
      <w:bodyDiv w:val="1"/>
      <w:marLeft w:val="0"/>
      <w:marRight w:val="0"/>
      <w:marTop w:val="0"/>
      <w:marBottom w:val="0"/>
      <w:divBdr>
        <w:top w:val="none" w:sz="0" w:space="0" w:color="auto"/>
        <w:left w:val="none" w:sz="0" w:space="0" w:color="auto"/>
        <w:bottom w:val="none" w:sz="0" w:space="0" w:color="auto"/>
        <w:right w:val="none" w:sz="0" w:space="0" w:color="auto"/>
      </w:divBdr>
    </w:div>
    <w:div w:id="1476338446">
      <w:bodyDiv w:val="1"/>
      <w:marLeft w:val="0"/>
      <w:marRight w:val="0"/>
      <w:marTop w:val="0"/>
      <w:marBottom w:val="0"/>
      <w:divBdr>
        <w:top w:val="none" w:sz="0" w:space="0" w:color="auto"/>
        <w:left w:val="none" w:sz="0" w:space="0" w:color="auto"/>
        <w:bottom w:val="none" w:sz="0" w:space="0" w:color="auto"/>
        <w:right w:val="none" w:sz="0" w:space="0" w:color="auto"/>
      </w:divBdr>
    </w:div>
    <w:div w:id="1477068266">
      <w:bodyDiv w:val="1"/>
      <w:marLeft w:val="0"/>
      <w:marRight w:val="0"/>
      <w:marTop w:val="0"/>
      <w:marBottom w:val="0"/>
      <w:divBdr>
        <w:top w:val="none" w:sz="0" w:space="0" w:color="auto"/>
        <w:left w:val="none" w:sz="0" w:space="0" w:color="auto"/>
        <w:bottom w:val="none" w:sz="0" w:space="0" w:color="auto"/>
        <w:right w:val="none" w:sz="0" w:space="0" w:color="auto"/>
      </w:divBdr>
    </w:div>
    <w:div w:id="1489981384">
      <w:bodyDiv w:val="1"/>
      <w:marLeft w:val="0"/>
      <w:marRight w:val="0"/>
      <w:marTop w:val="0"/>
      <w:marBottom w:val="0"/>
      <w:divBdr>
        <w:top w:val="none" w:sz="0" w:space="0" w:color="auto"/>
        <w:left w:val="none" w:sz="0" w:space="0" w:color="auto"/>
        <w:bottom w:val="none" w:sz="0" w:space="0" w:color="auto"/>
        <w:right w:val="none" w:sz="0" w:space="0" w:color="auto"/>
      </w:divBdr>
    </w:div>
    <w:div w:id="1491822105">
      <w:bodyDiv w:val="1"/>
      <w:marLeft w:val="0"/>
      <w:marRight w:val="0"/>
      <w:marTop w:val="0"/>
      <w:marBottom w:val="0"/>
      <w:divBdr>
        <w:top w:val="none" w:sz="0" w:space="0" w:color="auto"/>
        <w:left w:val="none" w:sz="0" w:space="0" w:color="auto"/>
        <w:bottom w:val="none" w:sz="0" w:space="0" w:color="auto"/>
        <w:right w:val="none" w:sz="0" w:space="0" w:color="auto"/>
      </w:divBdr>
    </w:div>
    <w:div w:id="1492913418">
      <w:bodyDiv w:val="1"/>
      <w:marLeft w:val="0"/>
      <w:marRight w:val="0"/>
      <w:marTop w:val="0"/>
      <w:marBottom w:val="0"/>
      <w:divBdr>
        <w:top w:val="none" w:sz="0" w:space="0" w:color="auto"/>
        <w:left w:val="none" w:sz="0" w:space="0" w:color="auto"/>
        <w:bottom w:val="none" w:sz="0" w:space="0" w:color="auto"/>
        <w:right w:val="none" w:sz="0" w:space="0" w:color="auto"/>
      </w:divBdr>
    </w:div>
    <w:div w:id="1493176235">
      <w:bodyDiv w:val="1"/>
      <w:marLeft w:val="0"/>
      <w:marRight w:val="0"/>
      <w:marTop w:val="0"/>
      <w:marBottom w:val="0"/>
      <w:divBdr>
        <w:top w:val="none" w:sz="0" w:space="0" w:color="auto"/>
        <w:left w:val="none" w:sz="0" w:space="0" w:color="auto"/>
        <w:bottom w:val="none" w:sz="0" w:space="0" w:color="auto"/>
        <w:right w:val="none" w:sz="0" w:space="0" w:color="auto"/>
      </w:divBdr>
    </w:div>
    <w:div w:id="1501114260">
      <w:bodyDiv w:val="1"/>
      <w:marLeft w:val="0"/>
      <w:marRight w:val="0"/>
      <w:marTop w:val="0"/>
      <w:marBottom w:val="0"/>
      <w:divBdr>
        <w:top w:val="none" w:sz="0" w:space="0" w:color="auto"/>
        <w:left w:val="none" w:sz="0" w:space="0" w:color="auto"/>
        <w:bottom w:val="none" w:sz="0" w:space="0" w:color="auto"/>
        <w:right w:val="none" w:sz="0" w:space="0" w:color="auto"/>
      </w:divBdr>
    </w:div>
    <w:div w:id="1519540110">
      <w:bodyDiv w:val="1"/>
      <w:marLeft w:val="0"/>
      <w:marRight w:val="0"/>
      <w:marTop w:val="0"/>
      <w:marBottom w:val="0"/>
      <w:divBdr>
        <w:top w:val="none" w:sz="0" w:space="0" w:color="auto"/>
        <w:left w:val="none" w:sz="0" w:space="0" w:color="auto"/>
        <w:bottom w:val="none" w:sz="0" w:space="0" w:color="auto"/>
        <w:right w:val="none" w:sz="0" w:space="0" w:color="auto"/>
      </w:divBdr>
    </w:div>
    <w:div w:id="1533766379">
      <w:bodyDiv w:val="1"/>
      <w:marLeft w:val="0"/>
      <w:marRight w:val="0"/>
      <w:marTop w:val="0"/>
      <w:marBottom w:val="0"/>
      <w:divBdr>
        <w:top w:val="none" w:sz="0" w:space="0" w:color="auto"/>
        <w:left w:val="none" w:sz="0" w:space="0" w:color="auto"/>
        <w:bottom w:val="none" w:sz="0" w:space="0" w:color="auto"/>
        <w:right w:val="none" w:sz="0" w:space="0" w:color="auto"/>
      </w:divBdr>
    </w:div>
    <w:div w:id="1556114741">
      <w:bodyDiv w:val="1"/>
      <w:marLeft w:val="0"/>
      <w:marRight w:val="0"/>
      <w:marTop w:val="0"/>
      <w:marBottom w:val="0"/>
      <w:divBdr>
        <w:top w:val="none" w:sz="0" w:space="0" w:color="auto"/>
        <w:left w:val="none" w:sz="0" w:space="0" w:color="auto"/>
        <w:bottom w:val="none" w:sz="0" w:space="0" w:color="auto"/>
        <w:right w:val="none" w:sz="0" w:space="0" w:color="auto"/>
      </w:divBdr>
    </w:div>
    <w:div w:id="1556745414">
      <w:bodyDiv w:val="1"/>
      <w:marLeft w:val="0"/>
      <w:marRight w:val="0"/>
      <w:marTop w:val="0"/>
      <w:marBottom w:val="0"/>
      <w:divBdr>
        <w:top w:val="none" w:sz="0" w:space="0" w:color="auto"/>
        <w:left w:val="none" w:sz="0" w:space="0" w:color="auto"/>
        <w:bottom w:val="none" w:sz="0" w:space="0" w:color="auto"/>
        <w:right w:val="none" w:sz="0" w:space="0" w:color="auto"/>
      </w:divBdr>
    </w:div>
    <w:div w:id="1556771788">
      <w:bodyDiv w:val="1"/>
      <w:marLeft w:val="0"/>
      <w:marRight w:val="0"/>
      <w:marTop w:val="0"/>
      <w:marBottom w:val="0"/>
      <w:divBdr>
        <w:top w:val="none" w:sz="0" w:space="0" w:color="auto"/>
        <w:left w:val="none" w:sz="0" w:space="0" w:color="auto"/>
        <w:bottom w:val="none" w:sz="0" w:space="0" w:color="auto"/>
        <w:right w:val="none" w:sz="0" w:space="0" w:color="auto"/>
      </w:divBdr>
    </w:div>
    <w:div w:id="1573809018">
      <w:bodyDiv w:val="1"/>
      <w:marLeft w:val="0"/>
      <w:marRight w:val="0"/>
      <w:marTop w:val="0"/>
      <w:marBottom w:val="0"/>
      <w:divBdr>
        <w:top w:val="none" w:sz="0" w:space="0" w:color="auto"/>
        <w:left w:val="none" w:sz="0" w:space="0" w:color="auto"/>
        <w:bottom w:val="none" w:sz="0" w:space="0" w:color="auto"/>
        <w:right w:val="none" w:sz="0" w:space="0" w:color="auto"/>
      </w:divBdr>
    </w:div>
    <w:div w:id="1577668174">
      <w:bodyDiv w:val="1"/>
      <w:marLeft w:val="0"/>
      <w:marRight w:val="0"/>
      <w:marTop w:val="0"/>
      <w:marBottom w:val="0"/>
      <w:divBdr>
        <w:top w:val="none" w:sz="0" w:space="0" w:color="auto"/>
        <w:left w:val="none" w:sz="0" w:space="0" w:color="auto"/>
        <w:bottom w:val="none" w:sz="0" w:space="0" w:color="auto"/>
        <w:right w:val="none" w:sz="0" w:space="0" w:color="auto"/>
      </w:divBdr>
    </w:div>
    <w:div w:id="1578435608">
      <w:bodyDiv w:val="1"/>
      <w:marLeft w:val="0"/>
      <w:marRight w:val="0"/>
      <w:marTop w:val="0"/>
      <w:marBottom w:val="0"/>
      <w:divBdr>
        <w:top w:val="none" w:sz="0" w:space="0" w:color="auto"/>
        <w:left w:val="none" w:sz="0" w:space="0" w:color="auto"/>
        <w:bottom w:val="none" w:sz="0" w:space="0" w:color="auto"/>
        <w:right w:val="none" w:sz="0" w:space="0" w:color="auto"/>
      </w:divBdr>
    </w:div>
    <w:div w:id="1587615196">
      <w:bodyDiv w:val="1"/>
      <w:marLeft w:val="0"/>
      <w:marRight w:val="0"/>
      <w:marTop w:val="0"/>
      <w:marBottom w:val="0"/>
      <w:divBdr>
        <w:top w:val="none" w:sz="0" w:space="0" w:color="auto"/>
        <w:left w:val="none" w:sz="0" w:space="0" w:color="auto"/>
        <w:bottom w:val="none" w:sz="0" w:space="0" w:color="auto"/>
        <w:right w:val="none" w:sz="0" w:space="0" w:color="auto"/>
      </w:divBdr>
    </w:div>
    <w:div w:id="1631667486">
      <w:bodyDiv w:val="1"/>
      <w:marLeft w:val="0"/>
      <w:marRight w:val="0"/>
      <w:marTop w:val="0"/>
      <w:marBottom w:val="0"/>
      <w:divBdr>
        <w:top w:val="none" w:sz="0" w:space="0" w:color="auto"/>
        <w:left w:val="none" w:sz="0" w:space="0" w:color="auto"/>
        <w:bottom w:val="none" w:sz="0" w:space="0" w:color="auto"/>
        <w:right w:val="none" w:sz="0" w:space="0" w:color="auto"/>
      </w:divBdr>
    </w:div>
    <w:div w:id="1637830636">
      <w:bodyDiv w:val="1"/>
      <w:marLeft w:val="0"/>
      <w:marRight w:val="0"/>
      <w:marTop w:val="0"/>
      <w:marBottom w:val="0"/>
      <w:divBdr>
        <w:top w:val="none" w:sz="0" w:space="0" w:color="auto"/>
        <w:left w:val="none" w:sz="0" w:space="0" w:color="auto"/>
        <w:bottom w:val="none" w:sz="0" w:space="0" w:color="auto"/>
        <w:right w:val="none" w:sz="0" w:space="0" w:color="auto"/>
      </w:divBdr>
    </w:div>
    <w:div w:id="1652565867">
      <w:bodyDiv w:val="1"/>
      <w:marLeft w:val="0"/>
      <w:marRight w:val="0"/>
      <w:marTop w:val="0"/>
      <w:marBottom w:val="0"/>
      <w:divBdr>
        <w:top w:val="none" w:sz="0" w:space="0" w:color="auto"/>
        <w:left w:val="none" w:sz="0" w:space="0" w:color="auto"/>
        <w:bottom w:val="none" w:sz="0" w:space="0" w:color="auto"/>
        <w:right w:val="none" w:sz="0" w:space="0" w:color="auto"/>
      </w:divBdr>
    </w:div>
    <w:div w:id="1667636087">
      <w:bodyDiv w:val="1"/>
      <w:marLeft w:val="0"/>
      <w:marRight w:val="0"/>
      <w:marTop w:val="0"/>
      <w:marBottom w:val="0"/>
      <w:divBdr>
        <w:top w:val="none" w:sz="0" w:space="0" w:color="auto"/>
        <w:left w:val="none" w:sz="0" w:space="0" w:color="auto"/>
        <w:bottom w:val="none" w:sz="0" w:space="0" w:color="auto"/>
        <w:right w:val="none" w:sz="0" w:space="0" w:color="auto"/>
      </w:divBdr>
    </w:div>
    <w:div w:id="1687822841">
      <w:bodyDiv w:val="1"/>
      <w:marLeft w:val="0"/>
      <w:marRight w:val="0"/>
      <w:marTop w:val="0"/>
      <w:marBottom w:val="0"/>
      <w:divBdr>
        <w:top w:val="none" w:sz="0" w:space="0" w:color="auto"/>
        <w:left w:val="none" w:sz="0" w:space="0" w:color="auto"/>
        <w:bottom w:val="none" w:sz="0" w:space="0" w:color="auto"/>
        <w:right w:val="none" w:sz="0" w:space="0" w:color="auto"/>
      </w:divBdr>
    </w:div>
    <w:div w:id="1694377349">
      <w:bodyDiv w:val="1"/>
      <w:marLeft w:val="0"/>
      <w:marRight w:val="0"/>
      <w:marTop w:val="0"/>
      <w:marBottom w:val="0"/>
      <w:divBdr>
        <w:top w:val="none" w:sz="0" w:space="0" w:color="auto"/>
        <w:left w:val="none" w:sz="0" w:space="0" w:color="auto"/>
        <w:bottom w:val="none" w:sz="0" w:space="0" w:color="auto"/>
        <w:right w:val="none" w:sz="0" w:space="0" w:color="auto"/>
      </w:divBdr>
    </w:div>
    <w:div w:id="1695496743">
      <w:bodyDiv w:val="1"/>
      <w:marLeft w:val="0"/>
      <w:marRight w:val="0"/>
      <w:marTop w:val="0"/>
      <w:marBottom w:val="0"/>
      <w:divBdr>
        <w:top w:val="none" w:sz="0" w:space="0" w:color="auto"/>
        <w:left w:val="none" w:sz="0" w:space="0" w:color="auto"/>
        <w:bottom w:val="none" w:sz="0" w:space="0" w:color="auto"/>
        <w:right w:val="none" w:sz="0" w:space="0" w:color="auto"/>
      </w:divBdr>
    </w:div>
    <w:div w:id="1698578858">
      <w:bodyDiv w:val="1"/>
      <w:marLeft w:val="0"/>
      <w:marRight w:val="0"/>
      <w:marTop w:val="0"/>
      <w:marBottom w:val="0"/>
      <w:divBdr>
        <w:top w:val="none" w:sz="0" w:space="0" w:color="auto"/>
        <w:left w:val="none" w:sz="0" w:space="0" w:color="auto"/>
        <w:bottom w:val="none" w:sz="0" w:space="0" w:color="auto"/>
        <w:right w:val="none" w:sz="0" w:space="0" w:color="auto"/>
      </w:divBdr>
    </w:div>
    <w:div w:id="1711176664">
      <w:bodyDiv w:val="1"/>
      <w:marLeft w:val="0"/>
      <w:marRight w:val="0"/>
      <w:marTop w:val="0"/>
      <w:marBottom w:val="0"/>
      <w:divBdr>
        <w:top w:val="none" w:sz="0" w:space="0" w:color="auto"/>
        <w:left w:val="none" w:sz="0" w:space="0" w:color="auto"/>
        <w:bottom w:val="none" w:sz="0" w:space="0" w:color="auto"/>
        <w:right w:val="none" w:sz="0" w:space="0" w:color="auto"/>
      </w:divBdr>
    </w:div>
    <w:div w:id="1711570887">
      <w:bodyDiv w:val="1"/>
      <w:marLeft w:val="0"/>
      <w:marRight w:val="0"/>
      <w:marTop w:val="0"/>
      <w:marBottom w:val="0"/>
      <w:divBdr>
        <w:top w:val="none" w:sz="0" w:space="0" w:color="auto"/>
        <w:left w:val="none" w:sz="0" w:space="0" w:color="auto"/>
        <w:bottom w:val="none" w:sz="0" w:space="0" w:color="auto"/>
        <w:right w:val="none" w:sz="0" w:space="0" w:color="auto"/>
      </w:divBdr>
    </w:div>
    <w:div w:id="1716853603">
      <w:bodyDiv w:val="1"/>
      <w:marLeft w:val="0"/>
      <w:marRight w:val="0"/>
      <w:marTop w:val="0"/>
      <w:marBottom w:val="0"/>
      <w:divBdr>
        <w:top w:val="none" w:sz="0" w:space="0" w:color="auto"/>
        <w:left w:val="none" w:sz="0" w:space="0" w:color="auto"/>
        <w:bottom w:val="none" w:sz="0" w:space="0" w:color="auto"/>
        <w:right w:val="none" w:sz="0" w:space="0" w:color="auto"/>
      </w:divBdr>
    </w:div>
    <w:div w:id="1720125256">
      <w:bodyDiv w:val="1"/>
      <w:marLeft w:val="0"/>
      <w:marRight w:val="0"/>
      <w:marTop w:val="0"/>
      <w:marBottom w:val="0"/>
      <w:divBdr>
        <w:top w:val="none" w:sz="0" w:space="0" w:color="auto"/>
        <w:left w:val="none" w:sz="0" w:space="0" w:color="auto"/>
        <w:bottom w:val="none" w:sz="0" w:space="0" w:color="auto"/>
        <w:right w:val="none" w:sz="0" w:space="0" w:color="auto"/>
      </w:divBdr>
    </w:div>
    <w:div w:id="1720590949">
      <w:bodyDiv w:val="1"/>
      <w:marLeft w:val="0"/>
      <w:marRight w:val="0"/>
      <w:marTop w:val="0"/>
      <w:marBottom w:val="0"/>
      <w:divBdr>
        <w:top w:val="none" w:sz="0" w:space="0" w:color="auto"/>
        <w:left w:val="none" w:sz="0" w:space="0" w:color="auto"/>
        <w:bottom w:val="none" w:sz="0" w:space="0" w:color="auto"/>
        <w:right w:val="none" w:sz="0" w:space="0" w:color="auto"/>
      </w:divBdr>
    </w:div>
    <w:div w:id="1732776706">
      <w:bodyDiv w:val="1"/>
      <w:marLeft w:val="0"/>
      <w:marRight w:val="0"/>
      <w:marTop w:val="0"/>
      <w:marBottom w:val="0"/>
      <w:divBdr>
        <w:top w:val="none" w:sz="0" w:space="0" w:color="auto"/>
        <w:left w:val="none" w:sz="0" w:space="0" w:color="auto"/>
        <w:bottom w:val="none" w:sz="0" w:space="0" w:color="auto"/>
        <w:right w:val="none" w:sz="0" w:space="0" w:color="auto"/>
      </w:divBdr>
    </w:div>
    <w:div w:id="1741055646">
      <w:bodyDiv w:val="1"/>
      <w:marLeft w:val="0"/>
      <w:marRight w:val="0"/>
      <w:marTop w:val="0"/>
      <w:marBottom w:val="0"/>
      <w:divBdr>
        <w:top w:val="none" w:sz="0" w:space="0" w:color="auto"/>
        <w:left w:val="none" w:sz="0" w:space="0" w:color="auto"/>
        <w:bottom w:val="none" w:sz="0" w:space="0" w:color="auto"/>
        <w:right w:val="none" w:sz="0" w:space="0" w:color="auto"/>
      </w:divBdr>
    </w:div>
    <w:div w:id="1745293887">
      <w:bodyDiv w:val="1"/>
      <w:marLeft w:val="0"/>
      <w:marRight w:val="0"/>
      <w:marTop w:val="0"/>
      <w:marBottom w:val="0"/>
      <w:divBdr>
        <w:top w:val="none" w:sz="0" w:space="0" w:color="auto"/>
        <w:left w:val="none" w:sz="0" w:space="0" w:color="auto"/>
        <w:bottom w:val="none" w:sz="0" w:space="0" w:color="auto"/>
        <w:right w:val="none" w:sz="0" w:space="0" w:color="auto"/>
      </w:divBdr>
    </w:div>
    <w:div w:id="1754889235">
      <w:bodyDiv w:val="1"/>
      <w:marLeft w:val="0"/>
      <w:marRight w:val="0"/>
      <w:marTop w:val="0"/>
      <w:marBottom w:val="0"/>
      <w:divBdr>
        <w:top w:val="none" w:sz="0" w:space="0" w:color="auto"/>
        <w:left w:val="none" w:sz="0" w:space="0" w:color="auto"/>
        <w:bottom w:val="none" w:sz="0" w:space="0" w:color="auto"/>
        <w:right w:val="none" w:sz="0" w:space="0" w:color="auto"/>
      </w:divBdr>
    </w:div>
    <w:div w:id="1759477542">
      <w:bodyDiv w:val="1"/>
      <w:marLeft w:val="0"/>
      <w:marRight w:val="0"/>
      <w:marTop w:val="0"/>
      <w:marBottom w:val="0"/>
      <w:divBdr>
        <w:top w:val="none" w:sz="0" w:space="0" w:color="auto"/>
        <w:left w:val="none" w:sz="0" w:space="0" w:color="auto"/>
        <w:bottom w:val="none" w:sz="0" w:space="0" w:color="auto"/>
        <w:right w:val="none" w:sz="0" w:space="0" w:color="auto"/>
      </w:divBdr>
    </w:div>
    <w:div w:id="1765029890">
      <w:bodyDiv w:val="1"/>
      <w:marLeft w:val="0"/>
      <w:marRight w:val="0"/>
      <w:marTop w:val="0"/>
      <w:marBottom w:val="0"/>
      <w:divBdr>
        <w:top w:val="none" w:sz="0" w:space="0" w:color="auto"/>
        <w:left w:val="none" w:sz="0" w:space="0" w:color="auto"/>
        <w:bottom w:val="none" w:sz="0" w:space="0" w:color="auto"/>
        <w:right w:val="none" w:sz="0" w:space="0" w:color="auto"/>
      </w:divBdr>
    </w:div>
    <w:div w:id="1780568794">
      <w:bodyDiv w:val="1"/>
      <w:marLeft w:val="0"/>
      <w:marRight w:val="0"/>
      <w:marTop w:val="0"/>
      <w:marBottom w:val="0"/>
      <w:divBdr>
        <w:top w:val="none" w:sz="0" w:space="0" w:color="auto"/>
        <w:left w:val="none" w:sz="0" w:space="0" w:color="auto"/>
        <w:bottom w:val="none" w:sz="0" w:space="0" w:color="auto"/>
        <w:right w:val="none" w:sz="0" w:space="0" w:color="auto"/>
      </w:divBdr>
    </w:div>
    <w:div w:id="1781608085">
      <w:bodyDiv w:val="1"/>
      <w:marLeft w:val="0"/>
      <w:marRight w:val="0"/>
      <w:marTop w:val="0"/>
      <w:marBottom w:val="0"/>
      <w:divBdr>
        <w:top w:val="none" w:sz="0" w:space="0" w:color="auto"/>
        <w:left w:val="none" w:sz="0" w:space="0" w:color="auto"/>
        <w:bottom w:val="none" w:sz="0" w:space="0" w:color="auto"/>
        <w:right w:val="none" w:sz="0" w:space="0" w:color="auto"/>
      </w:divBdr>
    </w:div>
    <w:div w:id="1784298833">
      <w:bodyDiv w:val="1"/>
      <w:marLeft w:val="0"/>
      <w:marRight w:val="0"/>
      <w:marTop w:val="0"/>
      <w:marBottom w:val="0"/>
      <w:divBdr>
        <w:top w:val="none" w:sz="0" w:space="0" w:color="auto"/>
        <w:left w:val="none" w:sz="0" w:space="0" w:color="auto"/>
        <w:bottom w:val="none" w:sz="0" w:space="0" w:color="auto"/>
        <w:right w:val="none" w:sz="0" w:space="0" w:color="auto"/>
      </w:divBdr>
    </w:div>
    <w:div w:id="1796675145">
      <w:bodyDiv w:val="1"/>
      <w:marLeft w:val="0"/>
      <w:marRight w:val="0"/>
      <w:marTop w:val="0"/>
      <w:marBottom w:val="0"/>
      <w:divBdr>
        <w:top w:val="none" w:sz="0" w:space="0" w:color="auto"/>
        <w:left w:val="none" w:sz="0" w:space="0" w:color="auto"/>
        <w:bottom w:val="none" w:sz="0" w:space="0" w:color="auto"/>
        <w:right w:val="none" w:sz="0" w:space="0" w:color="auto"/>
      </w:divBdr>
    </w:div>
    <w:div w:id="1800339902">
      <w:bodyDiv w:val="1"/>
      <w:marLeft w:val="0"/>
      <w:marRight w:val="0"/>
      <w:marTop w:val="0"/>
      <w:marBottom w:val="0"/>
      <w:divBdr>
        <w:top w:val="none" w:sz="0" w:space="0" w:color="auto"/>
        <w:left w:val="none" w:sz="0" w:space="0" w:color="auto"/>
        <w:bottom w:val="none" w:sz="0" w:space="0" w:color="auto"/>
        <w:right w:val="none" w:sz="0" w:space="0" w:color="auto"/>
      </w:divBdr>
    </w:div>
    <w:div w:id="1834368022">
      <w:bodyDiv w:val="1"/>
      <w:marLeft w:val="0"/>
      <w:marRight w:val="0"/>
      <w:marTop w:val="0"/>
      <w:marBottom w:val="0"/>
      <w:divBdr>
        <w:top w:val="none" w:sz="0" w:space="0" w:color="auto"/>
        <w:left w:val="none" w:sz="0" w:space="0" w:color="auto"/>
        <w:bottom w:val="none" w:sz="0" w:space="0" w:color="auto"/>
        <w:right w:val="none" w:sz="0" w:space="0" w:color="auto"/>
      </w:divBdr>
    </w:div>
    <w:div w:id="1839806285">
      <w:bodyDiv w:val="1"/>
      <w:marLeft w:val="0"/>
      <w:marRight w:val="0"/>
      <w:marTop w:val="0"/>
      <w:marBottom w:val="0"/>
      <w:divBdr>
        <w:top w:val="none" w:sz="0" w:space="0" w:color="auto"/>
        <w:left w:val="none" w:sz="0" w:space="0" w:color="auto"/>
        <w:bottom w:val="none" w:sz="0" w:space="0" w:color="auto"/>
        <w:right w:val="none" w:sz="0" w:space="0" w:color="auto"/>
      </w:divBdr>
    </w:div>
    <w:div w:id="1841194225">
      <w:bodyDiv w:val="1"/>
      <w:marLeft w:val="0"/>
      <w:marRight w:val="0"/>
      <w:marTop w:val="0"/>
      <w:marBottom w:val="0"/>
      <w:divBdr>
        <w:top w:val="none" w:sz="0" w:space="0" w:color="auto"/>
        <w:left w:val="none" w:sz="0" w:space="0" w:color="auto"/>
        <w:bottom w:val="none" w:sz="0" w:space="0" w:color="auto"/>
        <w:right w:val="none" w:sz="0" w:space="0" w:color="auto"/>
      </w:divBdr>
    </w:div>
    <w:div w:id="1845121274">
      <w:bodyDiv w:val="1"/>
      <w:marLeft w:val="0"/>
      <w:marRight w:val="0"/>
      <w:marTop w:val="0"/>
      <w:marBottom w:val="0"/>
      <w:divBdr>
        <w:top w:val="none" w:sz="0" w:space="0" w:color="auto"/>
        <w:left w:val="none" w:sz="0" w:space="0" w:color="auto"/>
        <w:bottom w:val="none" w:sz="0" w:space="0" w:color="auto"/>
        <w:right w:val="none" w:sz="0" w:space="0" w:color="auto"/>
      </w:divBdr>
    </w:div>
    <w:div w:id="1865363782">
      <w:bodyDiv w:val="1"/>
      <w:marLeft w:val="0"/>
      <w:marRight w:val="0"/>
      <w:marTop w:val="0"/>
      <w:marBottom w:val="0"/>
      <w:divBdr>
        <w:top w:val="none" w:sz="0" w:space="0" w:color="auto"/>
        <w:left w:val="none" w:sz="0" w:space="0" w:color="auto"/>
        <w:bottom w:val="none" w:sz="0" w:space="0" w:color="auto"/>
        <w:right w:val="none" w:sz="0" w:space="0" w:color="auto"/>
      </w:divBdr>
    </w:div>
    <w:div w:id="1867254516">
      <w:bodyDiv w:val="1"/>
      <w:marLeft w:val="0"/>
      <w:marRight w:val="0"/>
      <w:marTop w:val="0"/>
      <w:marBottom w:val="0"/>
      <w:divBdr>
        <w:top w:val="none" w:sz="0" w:space="0" w:color="auto"/>
        <w:left w:val="none" w:sz="0" w:space="0" w:color="auto"/>
        <w:bottom w:val="none" w:sz="0" w:space="0" w:color="auto"/>
        <w:right w:val="none" w:sz="0" w:space="0" w:color="auto"/>
      </w:divBdr>
    </w:div>
    <w:div w:id="1867332871">
      <w:bodyDiv w:val="1"/>
      <w:marLeft w:val="0"/>
      <w:marRight w:val="0"/>
      <w:marTop w:val="0"/>
      <w:marBottom w:val="0"/>
      <w:divBdr>
        <w:top w:val="none" w:sz="0" w:space="0" w:color="auto"/>
        <w:left w:val="none" w:sz="0" w:space="0" w:color="auto"/>
        <w:bottom w:val="none" w:sz="0" w:space="0" w:color="auto"/>
        <w:right w:val="none" w:sz="0" w:space="0" w:color="auto"/>
      </w:divBdr>
    </w:div>
    <w:div w:id="1875732187">
      <w:bodyDiv w:val="1"/>
      <w:marLeft w:val="0"/>
      <w:marRight w:val="0"/>
      <w:marTop w:val="0"/>
      <w:marBottom w:val="0"/>
      <w:divBdr>
        <w:top w:val="none" w:sz="0" w:space="0" w:color="auto"/>
        <w:left w:val="none" w:sz="0" w:space="0" w:color="auto"/>
        <w:bottom w:val="none" w:sz="0" w:space="0" w:color="auto"/>
        <w:right w:val="none" w:sz="0" w:space="0" w:color="auto"/>
      </w:divBdr>
    </w:div>
    <w:div w:id="1878545278">
      <w:bodyDiv w:val="1"/>
      <w:marLeft w:val="0"/>
      <w:marRight w:val="0"/>
      <w:marTop w:val="0"/>
      <w:marBottom w:val="0"/>
      <w:divBdr>
        <w:top w:val="none" w:sz="0" w:space="0" w:color="auto"/>
        <w:left w:val="none" w:sz="0" w:space="0" w:color="auto"/>
        <w:bottom w:val="none" w:sz="0" w:space="0" w:color="auto"/>
        <w:right w:val="none" w:sz="0" w:space="0" w:color="auto"/>
      </w:divBdr>
    </w:div>
    <w:div w:id="1882863634">
      <w:bodyDiv w:val="1"/>
      <w:marLeft w:val="0"/>
      <w:marRight w:val="0"/>
      <w:marTop w:val="0"/>
      <w:marBottom w:val="0"/>
      <w:divBdr>
        <w:top w:val="none" w:sz="0" w:space="0" w:color="auto"/>
        <w:left w:val="none" w:sz="0" w:space="0" w:color="auto"/>
        <w:bottom w:val="none" w:sz="0" w:space="0" w:color="auto"/>
        <w:right w:val="none" w:sz="0" w:space="0" w:color="auto"/>
      </w:divBdr>
    </w:div>
    <w:div w:id="1902717935">
      <w:bodyDiv w:val="1"/>
      <w:marLeft w:val="0"/>
      <w:marRight w:val="0"/>
      <w:marTop w:val="0"/>
      <w:marBottom w:val="0"/>
      <w:divBdr>
        <w:top w:val="none" w:sz="0" w:space="0" w:color="auto"/>
        <w:left w:val="none" w:sz="0" w:space="0" w:color="auto"/>
        <w:bottom w:val="none" w:sz="0" w:space="0" w:color="auto"/>
        <w:right w:val="none" w:sz="0" w:space="0" w:color="auto"/>
      </w:divBdr>
    </w:div>
    <w:div w:id="1911188738">
      <w:bodyDiv w:val="1"/>
      <w:marLeft w:val="0"/>
      <w:marRight w:val="0"/>
      <w:marTop w:val="0"/>
      <w:marBottom w:val="0"/>
      <w:divBdr>
        <w:top w:val="none" w:sz="0" w:space="0" w:color="auto"/>
        <w:left w:val="none" w:sz="0" w:space="0" w:color="auto"/>
        <w:bottom w:val="none" w:sz="0" w:space="0" w:color="auto"/>
        <w:right w:val="none" w:sz="0" w:space="0" w:color="auto"/>
      </w:divBdr>
    </w:div>
    <w:div w:id="1927302369">
      <w:bodyDiv w:val="1"/>
      <w:marLeft w:val="0"/>
      <w:marRight w:val="0"/>
      <w:marTop w:val="0"/>
      <w:marBottom w:val="0"/>
      <w:divBdr>
        <w:top w:val="none" w:sz="0" w:space="0" w:color="auto"/>
        <w:left w:val="none" w:sz="0" w:space="0" w:color="auto"/>
        <w:bottom w:val="none" w:sz="0" w:space="0" w:color="auto"/>
        <w:right w:val="none" w:sz="0" w:space="0" w:color="auto"/>
      </w:divBdr>
    </w:div>
    <w:div w:id="1928540224">
      <w:bodyDiv w:val="1"/>
      <w:marLeft w:val="0"/>
      <w:marRight w:val="0"/>
      <w:marTop w:val="0"/>
      <w:marBottom w:val="0"/>
      <w:divBdr>
        <w:top w:val="none" w:sz="0" w:space="0" w:color="auto"/>
        <w:left w:val="none" w:sz="0" w:space="0" w:color="auto"/>
        <w:bottom w:val="none" w:sz="0" w:space="0" w:color="auto"/>
        <w:right w:val="none" w:sz="0" w:space="0" w:color="auto"/>
      </w:divBdr>
    </w:div>
    <w:div w:id="1933734170">
      <w:bodyDiv w:val="1"/>
      <w:marLeft w:val="0"/>
      <w:marRight w:val="0"/>
      <w:marTop w:val="0"/>
      <w:marBottom w:val="0"/>
      <w:divBdr>
        <w:top w:val="none" w:sz="0" w:space="0" w:color="auto"/>
        <w:left w:val="none" w:sz="0" w:space="0" w:color="auto"/>
        <w:bottom w:val="none" w:sz="0" w:space="0" w:color="auto"/>
        <w:right w:val="none" w:sz="0" w:space="0" w:color="auto"/>
      </w:divBdr>
    </w:div>
    <w:div w:id="1939212024">
      <w:bodyDiv w:val="1"/>
      <w:marLeft w:val="0"/>
      <w:marRight w:val="0"/>
      <w:marTop w:val="0"/>
      <w:marBottom w:val="0"/>
      <w:divBdr>
        <w:top w:val="none" w:sz="0" w:space="0" w:color="auto"/>
        <w:left w:val="none" w:sz="0" w:space="0" w:color="auto"/>
        <w:bottom w:val="none" w:sz="0" w:space="0" w:color="auto"/>
        <w:right w:val="none" w:sz="0" w:space="0" w:color="auto"/>
      </w:divBdr>
    </w:div>
    <w:div w:id="1946576576">
      <w:bodyDiv w:val="1"/>
      <w:marLeft w:val="0"/>
      <w:marRight w:val="0"/>
      <w:marTop w:val="0"/>
      <w:marBottom w:val="0"/>
      <w:divBdr>
        <w:top w:val="none" w:sz="0" w:space="0" w:color="auto"/>
        <w:left w:val="none" w:sz="0" w:space="0" w:color="auto"/>
        <w:bottom w:val="none" w:sz="0" w:space="0" w:color="auto"/>
        <w:right w:val="none" w:sz="0" w:space="0" w:color="auto"/>
      </w:divBdr>
    </w:div>
    <w:div w:id="1947422413">
      <w:bodyDiv w:val="1"/>
      <w:marLeft w:val="0"/>
      <w:marRight w:val="0"/>
      <w:marTop w:val="0"/>
      <w:marBottom w:val="0"/>
      <w:divBdr>
        <w:top w:val="none" w:sz="0" w:space="0" w:color="auto"/>
        <w:left w:val="none" w:sz="0" w:space="0" w:color="auto"/>
        <w:bottom w:val="none" w:sz="0" w:space="0" w:color="auto"/>
        <w:right w:val="none" w:sz="0" w:space="0" w:color="auto"/>
      </w:divBdr>
    </w:div>
    <w:div w:id="1955674906">
      <w:bodyDiv w:val="1"/>
      <w:marLeft w:val="0"/>
      <w:marRight w:val="0"/>
      <w:marTop w:val="0"/>
      <w:marBottom w:val="0"/>
      <w:divBdr>
        <w:top w:val="none" w:sz="0" w:space="0" w:color="auto"/>
        <w:left w:val="none" w:sz="0" w:space="0" w:color="auto"/>
        <w:bottom w:val="none" w:sz="0" w:space="0" w:color="auto"/>
        <w:right w:val="none" w:sz="0" w:space="0" w:color="auto"/>
      </w:divBdr>
    </w:div>
    <w:div w:id="1963610850">
      <w:bodyDiv w:val="1"/>
      <w:marLeft w:val="0"/>
      <w:marRight w:val="0"/>
      <w:marTop w:val="0"/>
      <w:marBottom w:val="0"/>
      <w:divBdr>
        <w:top w:val="none" w:sz="0" w:space="0" w:color="auto"/>
        <w:left w:val="none" w:sz="0" w:space="0" w:color="auto"/>
        <w:bottom w:val="none" w:sz="0" w:space="0" w:color="auto"/>
        <w:right w:val="none" w:sz="0" w:space="0" w:color="auto"/>
      </w:divBdr>
    </w:div>
    <w:div w:id="1976446646">
      <w:bodyDiv w:val="1"/>
      <w:marLeft w:val="0"/>
      <w:marRight w:val="0"/>
      <w:marTop w:val="0"/>
      <w:marBottom w:val="0"/>
      <w:divBdr>
        <w:top w:val="none" w:sz="0" w:space="0" w:color="auto"/>
        <w:left w:val="none" w:sz="0" w:space="0" w:color="auto"/>
        <w:bottom w:val="none" w:sz="0" w:space="0" w:color="auto"/>
        <w:right w:val="none" w:sz="0" w:space="0" w:color="auto"/>
      </w:divBdr>
    </w:div>
    <w:div w:id="2002541369">
      <w:bodyDiv w:val="1"/>
      <w:marLeft w:val="0"/>
      <w:marRight w:val="0"/>
      <w:marTop w:val="100"/>
      <w:marBottom w:val="100"/>
      <w:divBdr>
        <w:top w:val="none" w:sz="0" w:space="0" w:color="auto"/>
        <w:left w:val="none" w:sz="0" w:space="0" w:color="auto"/>
        <w:bottom w:val="none" w:sz="0" w:space="0" w:color="auto"/>
        <w:right w:val="none" w:sz="0" w:space="0" w:color="auto"/>
      </w:divBdr>
      <w:divsChild>
        <w:div w:id="425615510">
          <w:marLeft w:val="0"/>
          <w:marRight w:val="0"/>
          <w:marTop w:val="0"/>
          <w:marBottom w:val="0"/>
          <w:divBdr>
            <w:top w:val="none" w:sz="0" w:space="0" w:color="auto"/>
            <w:left w:val="none" w:sz="0" w:space="0" w:color="auto"/>
            <w:bottom w:val="none" w:sz="0" w:space="0" w:color="auto"/>
            <w:right w:val="none" w:sz="0" w:space="0" w:color="auto"/>
          </w:divBdr>
          <w:divsChild>
            <w:div w:id="1280836959">
              <w:marLeft w:val="0"/>
              <w:marRight w:val="0"/>
              <w:marTop w:val="0"/>
              <w:marBottom w:val="0"/>
              <w:divBdr>
                <w:top w:val="none" w:sz="0" w:space="0" w:color="auto"/>
                <w:left w:val="none" w:sz="0" w:space="0" w:color="auto"/>
                <w:bottom w:val="none" w:sz="0" w:space="0" w:color="auto"/>
                <w:right w:val="none" w:sz="0" w:space="0" w:color="auto"/>
              </w:divBdr>
              <w:divsChild>
                <w:div w:id="923882791">
                  <w:marLeft w:val="0"/>
                  <w:marRight w:val="0"/>
                  <w:marTop w:val="0"/>
                  <w:marBottom w:val="0"/>
                  <w:divBdr>
                    <w:top w:val="none" w:sz="0" w:space="0" w:color="auto"/>
                    <w:left w:val="none" w:sz="0" w:space="0" w:color="auto"/>
                    <w:bottom w:val="none" w:sz="0" w:space="0" w:color="auto"/>
                    <w:right w:val="none" w:sz="0" w:space="0" w:color="auto"/>
                  </w:divBdr>
                  <w:divsChild>
                    <w:div w:id="1837109264">
                      <w:marLeft w:val="0"/>
                      <w:marRight w:val="0"/>
                      <w:marTop w:val="150"/>
                      <w:marBottom w:val="0"/>
                      <w:divBdr>
                        <w:top w:val="none" w:sz="0" w:space="0" w:color="auto"/>
                        <w:left w:val="none" w:sz="0" w:space="0" w:color="auto"/>
                        <w:bottom w:val="none" w:sz="0" w:space="0" w:color="auto"/>
                        <w:right w:val="none" w:sz="0" w:space="0" w:color="auto"/>
                      </w:divBdr>
                      <w:divsChild>
                        <w:div w:id="1627925400">
                          <w:marLeft w:val="0"/>
                          <w:marRight w:val="0"/>
                          <w:marTop w:val="0"/>
                          <w:marBottom w:val="0"/>
                          <w:divBdr>
                            <w:top w:val="none" w:sz="0" w:space="0" w:color="auto"/>
                            <w:left w:val="none" w:sz="0" w:space="0" w:color="auto"/>
                            <w:bottom w:val="none" w:sz="0" w:space="0" w:color="auto"/>
                            <w:right w:val="none" w:sz="0" w:space="0" w:color="auto"/>
                          </w:divBdr>
                          <w:divsChild>
                            <w:div w:id="1162546416">
                              <w:marLeft w:val="0"/>
                              <w:marRight w:val="0"/>
                              <w:marTop w:val="0"/>
                              <w:marBottom w:val="0"/>
                              <w:divBdr>
                                <w:top w:val="none" w:sz="0" w:space="0" w:color="auto"/>
                                <w:left w:val="none" w:sz="0" w:space="0" w:color="auto"/>
                                <w:bottom w:val="none" w:sz="0" w:space="0" w:color="auto"/>
                                <w:right w:val="none" w:sz="0" w:space="0" w:color="auto"/>
                              </w:divBdr>
                              <w:divsChild>
                                <w:div w:id="1957835251">
                                  <w:marLeft w:val="0"/>
                                  <w:marRight w:val="0"/>
                                  <w:marTop w:val="0"/>
                                  <w:marBottom w:val="0"/>
                                  <w:divBdr>
                                    <w:top w:val="none" w:sz="0" w:space="0" w:color="auto"/>
                                    <w:left w:val="none" w:sz="0" w:space="0" w:color="auto"/>
                                    <w:bottom w:val="none" w:sz="0" w:space="0" w:color="auto"/>
                                    <w:right w:val="none" w:sz="0" w:space="0" w:color="auto"/>
                                  </w:divBdr>
                                  <w:divsChild>
                                    <w:div w:id="1846286267">
                                      <w:marLeft w:val="0"/>
                                      <w:marRight w:val="0"/>
                                      <w:marTop w:val="0"/>
                                      <w:marBottom w:val="0"/>
                                      <w:divBdr>
                                        <w:top w:val="none" w:sz="0" w:space="0" w:color="auto"/>
                                        <w:left w:val="none" w:sz="0" w:space="0" w:color="auto"/>
                                        <w:bottom w:val="none" w:sz="0" w:space="0" w:color="auto"/>
                                        <w:right w:val="none" w:sz="0" w:space="0" w:color="auto"/>
                                      </w:divBdr>
                                      <w:divsChild>
                                        <w:div w:id="153498787">
                                          <w:marLeft w:val="0"/>
                                          <w:marRight w:val="0"/>
                                          <w:marTop w:val="0"/>
                                          <w:marBottom w:val="0"/>
                                          <w:divBdr>
                                            <w:top w:val="none" w:sz="0" w:space="0" w:color="auto"/>
                                            <w:left w:val="none" w:sz="0" w:space="0" w:color="auto"/>
                                            <w:bottom w:val="none" w:sz="0" w:space="0" w:color="auto"/>
                                            <w:right w:val="none" w:sz="0" w:space="0" w:color="auto"/>
                                          </w:divBdr>
                                          <w:divsChild>
                                            <w:div w:id="468285692">
                                              <w:marLeft w:val="0"/>
                                              <w:marRight w:val="0"/>
                                              <w:marTop w:val="0"/>
                                              <w:marBottom w:val="0"/>
                                              <w:divBdr>
                                                <w:top w:val="none" w:sz="0" w:space="0" w:color="auto"/>
                                                <w:left w:val="none" w:sz="0" w:space="0" w:color="auto"/>
                                                <w:bottom w:val="none" w:sz="0" w:space="0" w:color="auto"/>
                                                <w:right w:val="none" w:sz="0" w:space="0" w:color="auto"/>
                                              </w:divBdr>
                                              <w:divsChild>
                                                <w:div w:id="696927007">
                                                  <w:marLeft w:val="0"/>
                                                  <w:marRight w:val="0"/>
                                                  <w:marTop w:val="0"/>
                                                  <w:marBottom w:val="0"/>
                                                  <w:divBdr>
                                                    <w:top w:val="none" w:sz="0" w:space="0" w:color="auto"/>
                                                    <w:left w:val="none" w:sz="0" w:space="0" w:color="auto"/>
                                                    <w:bottom w:val="none" w:sz="0" w:space="0" w:color="auto"/>
                                                    <w:right w:val="none" w:sz="0" w:space="0" w:color="auto"/>
                                                  </w:divBdr>
                                                  <w:divsChild>
                                                    <w:div w:id="1190997513">
                                                      <w:marLeft w:val="0"/>
                                                      <w:marRight w:val="0"/>
                                                      <w:marTop w:val="0"/>
                                                      <w:marBottom w:val="0"/>
                                                      <w:divBdr>
                                                        <w:top w:val="none" w:sz="0" w:space="0" w:color="auto"/>
                                                        <w:left w:val="none" w:sz="0" w:space="0" w:color="auto"/>
                                                        <w:bottom w:val="none" w:sz="0" w:space="0" w:color="auto"/>
                                                        <w:right w:val="none" w:sz="0" w:space="0" w:color="auto"/>
                                                      </w:divBdr>
                                                      <w:divsChild>
                                                        <w:div w:id="1830898692">
                                                          <w:marLeft w:val="0"/>
                                                          <w:marRight w:val="0"/>
                                                          <w:marTop w:val="0"/>
                                                          <w:marBottom w:val="0"/>
                                                          <w:divBdr>
                                                            <w:top w:val="none" w:sz="0" w:space="0" w:color="auto"/>
                                                            <w:left w:val="none" w:sz="0" w:space="0" w:color="auto"/>
                                                            <w:bottom w:val="none" w:sz="0" w:space="0" w:color="auto"/>
                                                            <w:right w:val="none" w:sz="0" w:space="0" w:color="auto"/>
                                                          </w:divBdr>
                                                          <w:divsChild>
                                                            <w:div w:id="1959530617">
                                                              <w:marLeft w:val="0"/>
                                                              <w:marRight w:val="0"/>
                                                              <w:marTop w:val="0"/>
                                                              <w:marBottom w:val="0"/>
                                                              <w:divBdr>
                                                                <w:top w:val="none" w:sz="0" w:space="0" w:color="auto"/>
                                                                <w:left w:val="none" w:sz="0" w:space="0" w:color="auto"/>
                                                                <w:bottom w:val="none" w:sz="0" w:space="0" w:color="auto"/>
                                                                <w:right w:val="none" w:sz="0" w:space="0" w:color="auto"/>
                                                              </w:divBdr>
                                                              <w:divsChild>
                                                                <w:div w:id="1306544059">
                                                                  <w:marLeft w:val="0"/>
                                                                  <w:marRight w:val="0"/>
                                                                  <w:marTop w:val="0"/>
                                                                  <w:marBottom w:val="0"/>
                                                                  <w:divBdr>
                                                                    <w:top w:val="none" w:sz="0" w:space="0" w:color="auto"/>
                                                                    <w:left w:val="none" w:sz="0" w:space="0" w:color="auto"/>
                                                                    <w:bottom w:val="none" w:sz="0" w:space="0" w:color="auto"/>
                                                                    <w:right w:val="none" w:sz="0" w:space="0" w:color="auto"/>
                                                                  </w:divBdr>
                                                                  <w:divsChild>
                                                                    <w:div w:id="1172333617">
                                                                      <w:marLeft w:val="0"/>
                                                                      <w:marRight w:val="0"/>
                                                                      <w:marTop w:val="0"/>
                                                                      <w:marBottom w:val="0"/>
                                                                      <w:divBdr>
                                                                        <w:top w:val="none" w:sz="0" w:space="0" w:color="auto"/>
                                                                        <w:left w:val="none" w:sz="0" w:space="0" w:color="auto"/>
                                                                        <w:bottom w:val="none" w:sz="0" w:space="0" w:color="auto"/>
                                                                        <w:right w:val="none" w:sz="0" w:space="0" w:color="auto"/>
                                                                      </w:divBdr>
                                                                      <w:divsChild>
                                                                        <w:div w:id="146358055">
                                                                          <w:marLeft w:val="0"/>
                                                                          <w:marRight w:val="0"/>
                                                                          <w:marTop w:val="0"/>
                                                                          <w:marBottom w:val="0"/>
                                                                          <w:divBdr>
                                                                            <w:top w:val="none" w:sz="0" w:space="0" w:color="auto"/>
                                                                            <w:left w:val="none" w:sz="0" w:space="0" w:color="auto"/>
                                                                            <w:bottom w:val="none" w:sz="0" w:space="0" w:color="auto"/>
                                                                            <w:right w:val="none" w:sz="0" w:space="0" w:color="auto"/>
                                                                          </w:divBdr>
                                                                          <w:divsChild>
                                                                            <w:div w:id="20736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601506">
      <w:bodyDiv w:val="1"/>
      <w:marLeft w:val="0"/>
      <w:marRight w:val="0"/>
      <w:marTop w:val="0"/>
      <w:marBottom w:val="0"/>
      <w:divBdr>
        <w:top w:val="none" w:sz="0" w:space="0" w:color="auto"/>
        <w:left w:val="none" w:sz="0" w:space="0" w:color="auto"/>
        <w:bottom w:val="none" w:sz="0" w:space="0" w:color="auto"/>
        <w:right w:val="none" w:sz="0" w:space="0" w:color="auto"/>
      </w:divBdr>
    </w:div>
    <w:div w:id="2014332672">
      <w:bodyDiv w:val="1"/>
      <w:marLeft w:val="0"/>
      <w:marRight w:val="0"/>
      <w:marTop w:val="0"/>
      <w:marBottom w:val="0"/>
      <w:divBdr>
        <w:top w:val="none" w:sz="0" w:space="0" w:color="auto"/>
        <w:left w:val="none" w:sz="0" w:space="0" w:color="auto"/>
        <w:bottom w:val="none" w:sz="0" w:space="0" w:color="auto"/>
        <w:right w:val="none" w:sz="0" w:space="0" w:color="auto"/>
      </w:divBdr>
    </w:div>
    <w:div w:id="2018193687">
      <w:bodyDiv w:val="1"/>
      <w:marLeft w:val="0"/>
      <w:marRight w:val="0"/>
      <w:marTop w:val="0"/>
      <w:marBottom w:val="0"/>
      <w:divBdr>
        <w:top w:val="none" w:sz="0" w:space="0" w:color="auto"/>
        <w:left w:val="none" w:sz="0" w:space="0" w:color="auto"/>
        <w:bottom w:val="none" w:sz="0" w:space="0" w:color="auto"/>
        <w:right w:val="none" w:sz="0" w:space="0" w:color="auto"/>
      </w:divBdr>
    </w:div>
    <w:div w:id="2018261805">
      <w:bodyDiv w:val="1"/>
      <w:marLeft w:val="0"/>
      <w:marRight w:val="0"/>
      <w:marTop w:val="0"/>
      <w:marBottom w:val="0"/>
      <w:divBdr>
        <w:top w:val="none" w:sz="0" w:space="0" w:color="auto"/>
        <w:left w:val="none" w:sz="0" w:space="0" w:color="auto"/>
        <w:bottom w:val="none" w:sz="0" w:space="0" w:color="auto"/>
        <w:right w:val="none" w:sz="0" w:space="0" w:color="auto"/>
      </w:divBdr>
    </w:div>
    <w:div w:id="2022856546">
      <w:bodyDiv w:val="1"/>
      <w:marLeft w:val="0"/>
      <w:marRight w:val="0"/>
      <w:marTop w:val="0"/>
      <w:marBottom w:val="0"/>
      <w:divBdr>
        <w:top w:val="none" w:sz="0" w:space="0" w:color="auto"/>
        <w:left w:val="none" w:sz="0" w:space="0" w:color="auto"/>
        <w:bottom w:val="none" w:sz="0" w:space="0" w:color="auto"/>
        <w:right w:val="none" w:sz="0" w:space="0" w:color="auto"/>
      </w:divBdr>
    </w:div>
    <w:div w:id="2023894923">
      <w:bodyDiv w:val="1"/>
      <w:marLeft w:val="0"/>
      <w:marRight w:val="0"/>
      <w:marTop w:val="100"/>
      <w:marBottom w:val="100"/>
      <w:divBdr>
        <w:top w:val="none" w:sz="0" w:space="0" w:color="auto"/>
        <w:left w:val="none" w:sz="0" w:space="0" w:color="auto"/>
        <w:bottom w:val="none" w:sz="0" w:space="0" w:color="auto"/>
        <w:right w:val="none" w:sz="0" w:space="0" w:color="auto"/>
      </w:divBdr>
      <w:divsChild>
        <w:div w:id="1050374288">
          <w:marLeft w:val="0"/>
          <w:marRight w:val="0"/>
          <w:marTop w:val="0"/>
          <w:marBottom w:val="0"/>
          <w:divBdr>
            <w:top w:val="none" w:sz="0" w:space="0" w:color="auto"/>
            <w:left w:val="none" w:sz="0" w:space="0" w:color="auto"/>
            <w:bottom w:val="none" w:sz="0" w:space="0" w:color="auto"/>
            <w:right w:val="none" w:sz="0" w:space="0" w:color="auto"/>
          </w:divBdr>
          <w:divsChild>
            <w:div w:id="258756348">
              <w:marLeft w:val="0"/>
              <w:marRight w:val="0"/>
              <w:marTop w:val="0"/>
              <w:marBottom w:val="0"/>
              <w:divBdr>
                <w:top w:val="none" w:sz="0" w:space="0" w:color="auto"/>
                <w:left w:val="none" w:sz="0" w:space="0" w:color="auto"/>
                <w:bottom w:val="none" w:sz="0" w:space="0" w:color="auto"/>
                <w:right w:val="none" w:sz="0" w:space="0" w:color="auto"/>
              </w:divBdr>
              <w:divsChild>
                <w:div w:id="1090543373">
                  <w:marLeft w:val="0"/>
                  <w:marRight w:val="0"/>
                  <w:marTop w:val="0"/>
                  <w:marBottom w:val="0"/>
                  <w:divBdr>
                    <w:top w:val="none" w:sz="0" w:space="0" w:color="auto"/>
                    <w:left w:val="none" w:sz="0" w:space="0" w:color="auto"/>
                    <w:bottom w:val="none" w:sz="0" w:space="0" w:color="auto"/>
                    <w:right w:val="none" w:sz="0" w:space="0" w:color="auto"/>
                  </w:divBdr>
                  <w:divsChild>
                    <w:div w:id="1862744470">
                      <w:marLeft w:val="0"/>
                      <w:marRight w:val="0"/>
                      <w:marTop w:val="176"/>
                      <w:marBottom w:val="0"/>
                      <w:divBdr>
                        <w:top w:val="none" w:sz="0" w:space="0" w:color="auto"/>
                        <w:left w:val="none" w:sz="0" w:space="0" w:color="auto"/>
                        <w:bottom w:val="none" w:sz="0" w:space="0" w:color="auto"/>
                        <w:right w:val="none" w:sz="0" w:space="0" w:color="auto"/>
                      </w:divBdr>
                      <w:divsChild>
                        <w:div w:id="1224562573">
                          <w:marLeft w:val="0"/>
                          <w:marRight w:val="0"/>
                          <w:marTop w:val="0"/>
                          <w:marBottom w:val="0"/>
                          <w:divBdr>
                            <w:top w:val="none" w:sz="0" w:space="0" w:color="auto"/>
                            <w:left w:val="none" w:sz="0" w:space="0" w:color="auto"/>
                            <w:bottom w:val="none" w:sz="0" w:space="0" w:color="auto"/>
                            <w:right w:val="none" w:sz="0" w:space="0" w:color="auto"/>
                          </w:divBdr>
                          <w:divsChild>
                            <w:div w:id="1856505044">
                              <w:marLeft w:val="0"/>
                              <w:marRight w:val="0"/>
                              <w:marTop w:val="0"/>
                              <w:marBottom w:val="0"/>
                              <w:divBdr>
                                <w:top w:val="none" w:sz="0" w:space="0" w:color="auto"/>
                                <w:left w:val="none" w:sz="0" w:space="0" w:color="auto"/>
                                <w:bottom w:val="none" w:sz="0" w:space="0" w:color="auto"/>
                                <w:right w:val="none" w:sz="0" w:space="0" w:color="auto"/>
                              </w:divBdr>
                              <w:divsChild>
                                <w:div w:id="501704971">
                                  <w:marLeft w:val="0"/>
                                  <w:marRight w:val="0"/>
                                  <w:marTop w:val="0"/>
                                  <w:marBottom w:val="0"/>
                                  <w:divBdr>
                                    <w:top w:val="none" w:sz="0" w:space="0" w:color="auto"/>
                                    <w:left w:val="none" w:sz="0" w:space="0" w:color="auto"/>
                                    <w:bottom w:val="none" w:sz="0" w:space="0" w:color="auto"/>
                                    <w:right w:val="none" w:sz="0" w:space="0" w:color="auto"/>
                                  </w:divBdr>
                                  <w:divsChild>
                                    <w:div w:id="1233202006">
                                      <w:marLeft w:val="0"/>
                                      <w:marRight w:val="0"/>
                                      <w:marTop w:val="0"/>
                                      <w:marBottom w:val="0"/>
                                      <w:divBdr>
                                        <w:top w:val="none" w:sz="0" w:space="0" w:color="auto"/>
                                        <w:left w:val="none" w:sz="0" w:space="0" w:color="auto"/>
                                        <w:bottom w:val="none" w:sz="0" w:space="0" w:color="auto"/>
                                        <w:right w:val="none" w:sz="0" w:space="0" w:color="auto"/>
                                      </w:divBdr>
                                      <w:divsChild>
                                        <w:div w:id="998272413">
                                          <w:marLeft w:val="0"/>
                                          <w:marRight w:val="0"/>
                                          <w:marTop w:val="0"/>
                                          <w:marBottom w:val="0"/>
                                          <w:divBdr>
                                            <w:top w:val="none" w:sz="0" w:space="0" w:color="auto"/>
                                            <w:left w:val="none" w:sz="0" w:space="0" w:color="auto"/>
                                            <w:bottom w:val="none" w:sz="0" w:space="0" w:color="auto"/>
                                            <w:right w:val="none" w:sz="0" w:space="0" w:color="auto"/>
                                          </w:divBdr>
                                          <w:divsChild>
                                            <w:div w:id="1100375075">
                                              <w:marLeft w:val="0"/>
                                              <w:marRight w:val="0"/>
                                              <w:marTop w:val="0"/>
                                              <w:marBottom w:val="0"/>
                                              <w:divBdr>
                                                <w:top w:val="none" w:sz="0" w:space="0" w:color="auto"/>
                                                <w:left w:val="none" w:sz="0" w:space="0" w:color="auto"/>
                                                <w:bottom w:val="none" w:sz="0" w:space="0" w:color="auto"/>
                                                <w:right w:val="none" w:sz="0" w:space="0" w:color="auto"/>
                                              </w:divBdr>
                                              <w:divsChild>
                                                <w:div w:id="1803883199">
                                                  <w:marLeft w:val="0"/>
                                                  <w:marRight w:val="0"/>
                                                  <w:marTop w:val="0"/>
                                                  <w:marBottom w:val="0"/>
                                                  <w:divBdr>
                                                    <w:top w:val="none" w:sz="0" w:space="0" w:color="auto"/>
                                                    <w:left w:val="none" w:sz="0" w:space="0" w:color="auto"/>
                                                    <w:bottom w:val="none" w:sz="0" w:space="0" w:color="auto"/>
                                                    <w:right w:val="none" w:sz="0" w:space="0" w:color="auto"/>
                                                  </w:divBdr>
                                                  <w:divsChild>
                                                    <w:div w:id="942230589">
                                                      <w:marLeft w:val="0"/>
                                                      <w:marRight w:val="0"/>
                                                      <w:marTop w:val="0"/>
                                                      <w:marBottom w:val="0"/>
                                                      <w:divBdr>
                                                        <w:top w:val="none" w:sz="0" w:space="0" w:color="auto"/>
                                                        <w:left w:val="none" w:sz="0" w:space="0" w:color="auto"/>
                                                        <w:bottom w:val="none" w:sz="0" w:space="0" w:color="auto"/>
                                                        <w:right w:val="none" w:sz="0" w:space="0" w:color="auto"/>
                                                      </w:divBdr>
                                                      <w:divsChild>
                                                        <w:div w:id="1993679255">
                                                          <w:marLeft w:val="0"/>
                                                          <w:marRight w:val="0"/>
                                                          <w:marTop w:val="0"/>
                                                          <w:marBottom w:val="0"/>
                                                          <w:divBdr>
                                                            <w:top w:val="none" w:sz="0" w:space="0" w:color="auto"/>
                                                            <w:left w:val="none" w:sz="0" w:space="0" w:color="auto"/>
                                                            <w:bottom w:val="none" w:sz="0" w:space="0" w:color="auto"/>
                                                            <w:right w:val="none" w:sz="0" w:space="0" w:color="auto"/>
                                                          </w:divBdr>
                                                          <w:divsChild>
                                                            <w:div w:id="1186407700">
                                                              <w:marLeft w:val="0"/>
                                                              <w:marRight w:val="0"/>
                                                              <w:marTop w:val="0"/>
                                                              <w:marBottom w:val="0"/>
                                                              <w:divBdr>
                                                                <w:top w:val="none" w:sz="0" w:space="0" w:color="auto"/>
                                                                <w:left w:val="none" w:sz="0" w:space="0" w:color="auto"/>
                                                                <w:bottom w:val="none" w:sz="0" w:space="0" w:color="auto"/>
                                                                <w:right w:val="none" w:sz="0" w:space="0" w:color="auto"/>
                                                              </w:divBdr>
                                                              <w:divsChild>
                                                                <w:div w:id="1687634377">
                                                                  <w:marLeft w:val="0"/>
                                                                  <w:marRight w:val="0"/>
                                                                  <w:marTop w:val="0"/>
                                                                  <w:marBottom w:val="0"/>
                                                                  <w:divBdr>
                                                                    <w:top w:val="none" w:sz="0" w:space="0" w:color="auto"/>
                                                                    <w:left w:val="none" w:sz="0" w:space="0" w:color="auto"/>
                                                                    <w:bottom w:val="none" w:sz="0" w:space="0" w:color="auto"/>
                                                                    <w:right w:val="none" w:sz="0" w:space="0" w:color="auto"/>
                                                                  </w:divBdr>
                                                                  <w:divsChild>
                                                                    <w:div w:id="1333148275">
                                                                      <w:marLeft w:val="0"/>
                                                                      <w:marRight w:val="0"/>
                                                                      <w:marTop w:val="0"/>
                                                                      <w:marBottom w:val="0"/>
                                                                      <w:divBdr>
                                                                        <w:top w:val="none" w:sz="0" w:space="0" w:color="auto"/>
                                                                        <w:left w:val="none" w:sz="0" w:space="0" w:color="auto"/>
                                                                        <w:bottom w:val="none" w:sz="0" w:space="0" w:color="auto"/>
                                                                        <w:right w:val="none" w:sz="0" w:space="0" w:color="auto"/>
                                                                      </w:divBdr>
                                                                      <w:divsChild>
                                                                        <w:div w:id="444544896">
                                                                          <w:marLeft w:val="0"/>
                                                                          <w:marRight w:val="0"/>
                                                                          <w:marTop w:val="0"/>
                                                                          <w:marBottom w:val="0"/>
                                                                          <w:divBdr>
                                                                            <w:top w:val="none" w:sz="0" w:space="0" w:color="auto"/>
                                                                            <w:left w:val="none" w:sz="0" w:space="0" w:color="auto"/>
                                                                            <w:bottom w:val="none" w:sz="0" w:space="0" w:color="auto"/>
                                                                            <w:right w:val="none" w:sz="0" w:space="0" w:color="auto"/>
                                                                          </w:divBdr>
                                                                          <w:divsChild>
                                                                            <w:div w:id="15258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829104">
      <w:bodyDiv w:val="1"/>
      <w:marLeft w:val="0"/>
      <w:marRight w:val="0"/>
      <w:marTop w:val="0"/>
      <w:marBottom w:val="0"/>
      <w:divBdr>
        <w:top w:val="none" w:sz="0" w:space="0" w:color="auto"/>
        <w:left w:val="none" w:sz="0" w:space="0" w:color="auto"/>
        <w:bottom w:val="none" w:sz="0" w:space="0" w:color="auto"/>
        <w:right w:val="none" w:sz="0" w:space="0" w:color="auto"/>
      </w:divBdr>
    </w:div>
    <w:div w:id="2031838702">
      <w:bodyDiv w:val="1"/>
      <w:marLeft w:val="0"/>
      <w:marRight w:val="0"/>
      <w:marTop w:val="0"/>
      <w:marBottom w:val="0"/>
      <w:divBdr>
        <w:top w:val="none" w:sz="0" w:space="0" w:color="auto"/>
        <w:left w:val="none" w:sz="0" w:space="0" w:color="auto"/>
        <w:bottom w:val="none" w:sz="0" w:space="0" w:color="auto"/>
        <w:right w:val="none" w:sz="0" w:space="0" w:color="auto"/>
      </w:divBdr>
    </w:div>
    <w:div w:id="2036614105">
      <w:bodyDiv w:val="1"/>
      <w:marLeft w:val="0"/>
      <w:marRight w:val="0"/>
      <w:marTop w:val="0"/>
      <w:marBottom w:val="0"/>
      <w:divBdr>
        <w:top w:val="none" w:sz="0" w:space="0" w:color="auto"/>
        <w:left w:val="none" w:sz="0" w:space="0" w:color="auto"/>
        <w:bottom w:val="none" w:sz="0" w:space="0" w:color="auto"/>
        <w:right w:val="none" w:sz="0" w:space="0" w:color="auto"/>
      </w:divBdr>
    </w:div>
    <w:div w:id="2038654537">
      <w:bodyDiv w:val="1"/>
      <w:marLeft w:val="0"/>
      <w:marRight w:val="0"/>
      <w:marTop w:val="0"/>
      <w:marBottom w:val="0"/>
      <w:divBdr>
        <w:top w:val="none" w:sz="0" w:space="0" w:color="auto"/>
        <w:left w:val="none" w:sz="0" w:space="0" w:color="auto"/>
        <w:bottom w:val="none" w:sz="0" w:space="0" w:color="auto"/>
        <w:right w:val="none" w:sz="0" w:space="0" w:color="auto"/>
      </w:divBdr>
    </w:div>
    <w:div w:id="2060782397">
      <w:bodyDiv w:val="1"/>
      <w:marLeft w:val="0"/>
      <w:marRight w:val="0"/>
      <w:marTop w:val="0"/>
      <w:marBottom w:val="0"/>
      <w:divBdr>
        <w:top w:val="none" w:sz="0" w:space="0" w:color="auto"/>
        <w:left w:val="none" w:sz="0" w:space="0" w:color="auto"/>
        <w:bottom w:val="none" w:sz="0" w:space="0" w:color="auto"/>
        <w:right w:val="none" w:sz="0" w:space="0" w:color="auto"/>
      </w:divBdr>
    </w:div>
    <w:div w:id="2063671356">
      <w:bodyDiv w:val="1"/>
      <w:marLeft w:val="0"/>
      <w:marRight w:val="0"/>
      <w:marTop w:val="0"/>
      <w:marBottom w:val="0"/>
      <w:divBdr>
        <w:top w:val="none" w:sz="0" w:space="0" w:color="auto"/>
        <w:left w:val="none" w:sz="0" w:space="0" w:color="auto"/>
        <w:bottom w:val="none" w:sz="0" w:space="0" w:color="auto"/>
        <w:right w:val="none" w:sz="0" w:space="0" w:color="auto"/>
      </w:divBdr>
    </w:div>
    <w:div w:id="2066180917">
      <w:bodyDiv w:val="1"/>
      <w:marLeft w:val="0"/>
      <w:marRight w:val="0"/>
      <w:marTop w:val="0"/>
      <w:marBottom w:val="0"/>
      <w:divBdr>
        <w:top w:val="none" w:sz="0" w:space="0" w:color="auto"/>
        <w:left w:val="none" w:sz="0" w:space="0" w:color="auto"/>
        <w:bottom w:val="none" w:sz="0" w:space="0" w:color="auto"/>
        <w:right w:val="none" w:sz="0" w:space="0" w:color="auto"/>
      </w:divBdr>
    </w:div>
    <w:div w:id="2073114865">
      <w:bodyDiv w:val="1"/>
      <w:marLeft w:val="0"/>
      <w:marRight w:val="0"/>
      <w:marTop w:val="0"/>
      <w:marBottom w:val="0"/>
      <w:divBdr>
        <w:top w:val="none" w:sz="0" w:space="0" w:color="auto"/>
        <w:left w:val="none" w:sz="0" w:space="0" w:color="auto"/>
        <w:bottom w:val="none" w:sz="0" w:space="0" w:color="auto"/>
        <w:right w:val="none" w:sz="0" w:space="0" w:color="auto"/>
      </w:divBdr>
      <w:divsChild>
        <w:div w:id="587887063">
          <w:marLeft w:val="1123"/>
          <w:marRight w:val="0"/>
          <w:marTop w:val="0"/>
          <w:marBottom w:val="0"/>
          <w:divBdr>
            <w:top w:val="none" w:sz="0" w:space="0" w:color="auto"/>
            <w:left w:val="none" w:sz="0" w:space="0" w:color="auto"/>
            <w:bottom w:val="none" w:sz="0" w:space="0" w:color="auto"/>
            <w:right w:val="none" w:sz="0" w:space="0" w:color="auto"/>
          </w:divBdr>
        </w:div>
      </w:divsChild>
    </w:div>
    <w:div w:id="2073455619">
      <w:bodyDiv w:val="1"/>
      <w:marLeft w:val="0"/>
      <w:marRight w:val="0"/>
      <w:marTop w:val="0"/>
      <w:marBottom w:val="0"/>
      <w:divBdr>
        <w:top w:val="none" w:sz="0" w:space="0" w:color="auto"/>
        <w:left w:val="none" w:sz="0" w:space="0" w:color="auto"/>
        <w:bottom w:val="none" w:sz="0" w:space="0" w:color="auto"/>
        <w:right w:val="none" w:sz="0" w:space="0" w:color="auto"/>
      </w:divBdr>
    </w:div>
    <w:div w:id="2073654437">
      <w:bodyDiv w:val="1"/>
      <w:marLeft w:val="0"/>
      <w:marRight w:val="0"/>
      <w:marTop w:val="0"/>
      <w:marBottom w:val="0"/>
      <w:divBdr>
        <w:top w:val="none" w:sz="0" w:space="0" w:color="auto"/>
        <w:left w:val="none" w:sz="0" w:space="0" w:color="auto"/>
        <w:bottom w:val="none" w:sz="0" w:space="0" w:color="auto"/>
        <w:right w:val="none" w:sz="0" w:space="0" w:color="auto"/>
      </w:divBdr>
    </w:div>
    <w:div w:id="2082025127">
      <w:bodyDiv w:val="1"/>
      <w:marLeft w:val="0"/>
      <w:marRight w:val="0"/>
      <w:marTop w:val="0"/>
      <w:marBottom w:val="0"/>
      <w:divBdr>
        <w:top w:val="none" w:sz="0" w:space="0" w:color="auto"/>
        <w:left w:val="none" w:sz="0" w:space="0" w:color="auto"/>
        <w:bottom w:val="none" w:sz="0" w:space="0" w:color="auto"/>
        <w:right w:val="none" w:sz="0" w:space="0" w:color="auto"/>
      </w:divBdr>
    </w:div>
    <w:div w:id="2086685746">
      <w:bodyDiv w:val="1"/>
      <w:marLeft w:val="0"/>
      <w:marRight w:val="0"/>
      <w:marTop w:val="0"/>
      <w:marBottom w:val="0"/>
      <w:divBdr>
        <w:top w:val="none" w:sz="0" w:space="0" w:color="auto"/>
        <w:left w:val="none" w:sz="0" w:space="0" w:color="auto"/>
        <w:bottom w:val="none" w:sz="0" w:space="0" w:color="auto"/>
        <w:right w:val="none" w:sz="0" w:space="0" w:color="auto"/>
      </w:divBdr>
    </w:div>
    <w:div w:id="2088651301">
      <w:bodyDiv w:val="1"/>
      <w:marLeft w:val="0"/>
      <w:marRight w:val="0"/>
      <w:marTop w:val="0"/>
      <w:marBottom w:val="0"/>
      <w:divBdr>
        <w:top w:val="none" w:sz="0" w:space="0" w:color="auto"/>
        <w:left w:val="none" w:sz="0" w:space="0" w:color="auto"/>
        <w:bottom w:val="none" w:sz="0" w:space="0" w:color="auto"/>
        <w:right w:val="none" w:sz="0" w:space="0" w:color="auto"/>
      </w:divBdr>
    </w:div>
    <w:div w:id="2101293403">
      <w:bodyDiv w:val="1"/>
      <w:marLeft w:val="0"/>
      <w:marRight w:val="0"/>
      <w:marTop w:val="0"/>
      <w:marBottom w:val="0"/>
      <w:divBdr>
        <w:top w:val="none" w:sz="0" w:space="0" w:color="auto"/>
        <w:left w:val="none" w:sz="0" w:space="0" w:color="auto"/>
        <w:bottom w:val="none" w:sz="0" w:space="0" w:color="auto"/>
        <w:right w:val="none" w:sz="0" w:space="0" w:color="auto"/>
      </w:divBdr>
    </w:div>
    <w:div w:id="2103839562">
      <w:bodyDiv w:val="1"/>
      <w:marLeft w:val="0"/>
      <w:marRight w:val="0"/>
      <w:marTop w:val="0"/>
      <w:marBottom w:val="0"/>
      <w:divBdr>
        <w:top w:val="none" w:sz="0" w:space="0" w:color="auto"/>
        <w:left w:val="none" w:sz="0" w:space="0" w:color="auto"/>
        <w:bottom w:val="none" w:sz="0" w:space="0" w:color="auto"/>
        <w:right w:val="none" w:sz="0" w:space="0" w:color="auto"/>
      </w:divBdr>
    </w:div>
    <w:div w:id="2115588845">
      <w:bodyDiv w:val="1"/>
      <w:marLeft w:val="0"/>
      <w:marRight w:val="0"/>
      <w:marTop w:val="0"/>
      <w:marBottom w:val="0"/>
      <w:divBdr>
        <w:top w:val="none" w:sz="0" w:space="0" w:color="auto"/>
        <w:left w:val="none" w:sz="0" w:space="0" w:color="auto"/>
        <w:bottom w:val="none" w:sz="0" w:space="0" w:color="auto"/>
        <w:right w:val="none" w:sz="0" w:space="0" w:color="auto"/>
      </w:divBdr>
    </w:div>
    <w:div w:id="2115899789">
      <w:bodyDiv w:val="1"/>
      <w:marLeft w:val="0"/>
      <w:marRight w:val="0"/>
      <w:marTop w:val="0"/>
      <w:marBottom w:val="0"/>
      <w:divBdr>
        <w:top w:val="none" w:sz="0" w:space="0" w:color="auto"/>
        <w:left w:val="none" w:sz="0" w:space="0" w:color="auto"/>
        <w:bottom w:val="none" w:sz="0" w:space="0" w:color="auto"/>
        <w:right w:val="none" w:sz="0" w:space="0" w:color="auto"/>
      </w:divBdr>
    </w:div>
    <w:div w:id="2124882247">
      <w:bodyDiv w:val="1"/>
      <w:marLeft w:val="0"/>
      <w:marRight w:val="0"/>
      <w:marTop w:val="0"/>
      <w:marBottom w:val="0"/>
      <w:divBdr>
        <w:top w:val="none" w:sz="0" w:space="0" w:color="auto"/>
        <w:left w:val="none" w:sz="0" w:space="0" w:color="auto"/>
        <w:bottom w:val="none" w:sz="0" w:space="0" w:color="auto"/>
        <w:right w:val="none" w:sz="0" w:space="0" w:color="auto"/>
      </w:divBdr>
    </w:div>
    <w:div w:id="2125882803">
      <w:bodyDiv w:val="1"/>
      <w:marLeft w:val="0"/>
      <w:marRight w:val="0"/>
      <w:marTop w:val="0"/>
      <w:marBottom w:val="0"/>
      <w:divBdr>
        <w:top w:val="none" w:sz="0" w:space="0" w:color="auto"/>
        <w:left w:val="none" w:sz="0" w:space="0" w:color="auto"/>
        <w:bottom w:val="none" w:sz="0" w:space="0" w:color="auto"/>
        <w:right w:val="none" w:sz="0" w:space="0" w:color="auto"/>
      </w:divBdr>
    </w:div>
    <w:div w:id="2125922848">
      <w:bodyDiv w:val="1"/>
      <w:marLeft w:val="0"/>
      <w:marRight w:val="0"/>
      <w:marTop w:val="0"/>
      <w:marBottom w:val="0"/>
      <w:divBdr>
        <w:top w:val="none" w:sz="0" w:space="0" w:color="auto"/>
        <w:left w:val="none" w:sz="0" w:space="0" w:color="auto"/>
        <w:bottom w:val="none" w:sz="0" w:space="0" w:color="auto"/>
        <w:right w:val="none" w:sz="0" w:space="0" w:color="auto"/>
      </w:divBdr>
    </w:div>
    <w:div w:id="2129465909">
      <w:bodyDiv w:val="1"/>
      <w:marLeft w:val="0"/>
      <w:marRight w:val="0"/>
      <w:marTop w:val="0"/>
      <w:marBottom w:val="0"/>
      <w:divBdr>
        <w:top w:val="none" w:sz="0" w:space="0" w:color="auto"/>
        <w:left w:val="none" w:sz="0" w:space="0" w:color="auto"/>
        <w:bottom w:val="none" w:sz="0" w:space="0" w:color="auto"/>
        <w:right w:val="none" w:sz="0" w:space="0" w:color="auto"/>
      </w:divBdr>
    </w:div>
    <w:div w:id="2132895016">
      <w:bodyDiv w:val="1"/>
      <w:marLeft w:val="0"/>
      <w:marRight w:val="0"/>
      <w:marTop w:val="0"/>
      <w:marBottom w:val="0"/>
      <w:divBdr>
        <w:top w:val="none" w:sz="0" w:space="0" w:color="auto"/>
        <w:left w:val="none" w:sz="0" w:space="0" w:color="auto"/>
        <w:bottom w:val="none" w:sz="0" w:space="0" w:color="auto"/>
        <w:right w:val="none" w:sz="0" w:space="0" w:color="auto"/>
      </w:divBdr>
    </w:div>
    <w:div w:id="2137676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kfq.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198E-C9C9-4CCD-964A-29076FD9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8</Pages>
  <Words>3002</Words>
  <Characters>17115</Characters>
  <Application>Microsoft Office Word</Application>
  <DocSecurity>0</DocSecurity>
  <Lines>142</Lines>
  <Paragraphs>40</Paragraphs>
  <ScaleCrop>false</ScaleCrop>
  <Company>Microsoft</Company>
  <LinksUpToDate>false</LinksUpToDate>
  <CharactersWithSpaces>20077</CharactersWithSpaces>
  <SharedDoc>false</SharedDoc>
  <HLinks>
    <vt:vector size="576" baseType="variant">
      <vt:variant>
        <vt:i4>1048625</vt:i4>
      </vt:variant>
      <vt:variant>
        <vt:i4>572</vt:i4>
      </vt:variant>
      <vt:variant>
        <vt:i4>0</vt:i4>
      </vt:variant>
      <vt:variant>
        <vt:i4>5</vt:i4>
      </vt:variant>
      <vt:variant>
        <vt:lpwstr/>
      </vt:variant>
      <vt:variant>
        <vt:lpwstr>_Toc423373158</vt:lpwstr>
      </vt:variant>
      <vt:variant>
        <vt:i4>1048625</vt:i4>
      </vt:variant>
      <vt:variant>
        <vt:i4>566</vt:i4>
      </vt:variant>
      <vt:variant>
        <vt:i4>0</vt:i4>
      </vt:variant>
      <vt:variant>
        <vt:i4>5</vt:i4>
      </vt:variant>
      <vt:variant>
        <vt:lpwstr/>
      </vt:variant>
      <vt:variant>
        <vt:lpwstr>_Toc423373157</vt:lpwstr>
      </vt:variant>
      <vt:variant>
        <vt:i4>1048625</vt:i4>
      </vt:variant>
      <vt:variant>
        <vt:i4>560</vt:i4>
      </vt:variant>
      <vt:variant>
        <vt:i4>0</vt:i4>
      </vt:variant>
      <vt:variant>
        <vt:i4>5</vt:i4>
      </vt:variant>
      <vt:variant>
        <vt:lpwstr/>
      </vt:variant>
      <vt:variant>
        <vt:lpwstr>_Toc423373151</vt:lpwstr>
      </vt:variant>
      <vt:variant>
        <vt:i4>1048625</vt:i4>
      </vt:variant>
      <vt:variant>
        <vt:i4>554</vt:i4>
      </vt:variant>
      <vt:variant>
        <vt:i4>0</vt:i4>
      </vt:variant>
      <vt:variant>
        <vt:i4>5</vt:i4>
      </vt:variant>
      <vt:variant>
        <vt:lpwstr/>
      </vt:variant>
      <vt:variant>
        <vt:lpwstr>_Toc423373150</vt:lpwstr>
      </vt:variant>
      <vt:variant>
        <vt:i4>1114161</vt:i4>
      </vt:variant>
      <vt:variant>
        <vt:i4>548</vt:i4>
      </vt:variant>
      <vt:variant>
        <vt:i4>0</vt:i4>
      </vt:variant>
      <vt:variant>
        <vt:i4>5</vt:i4>
      </vt:variant>
      <vt:variant>
        <vt:lpwstr/>
      </vt:variant>
      <vt:variant>
        <vt:lpwstr>_Toc423373149</vt:lpwstr>
      </vt:variant>
      <vt:variant>
        <vt:i4>1114161</vt:i4>
      </vt:variant>
      <vt:variant>
        <vt:i4>542</vt:i4>
      </vt:variant>
      <vt:variant>
        <vt:i4>0</vt:i4>
      </vt:variant>
      <vt:variant>
        <vt:i4>5</vt:i4>
      </vt:variant>
      <vt:variant>
        <vt:lpwstr/>
      </vt:variant>
      <vt:variant>
        <vt:lpwstr>_Toc423373146</vt:lpwstr>
      </vt:variant>
      <vt:variant>
        <vt:i4>1114161</vt:i4>
      </vt:variant>
      <vt:variant>
        <vt:i4>536</vt:i4>
      </vt:variant>
      <vt:variant>
        <vt:i4>0</vt:i4>
      </vt:variant>
      <vt:variant>
        <vt:i4>5</vt:i4>
      </vt:variant>
      <vt:variant>
        <vt:lpwstr/>
      </vt:variant>
      <vt:variant>
        <vt:lpwstr>_Toc423373145</vt:lpwstr>
      </vt:variant>
      <vt:variant>
        <vt:i4>1114161</vt:i4>
      </vt:variant>
      <vt:variant>
        <vt:i4>530</vt:i4>
      </vt:variant>
      <vt:variant>
        <vt:i4>0</vt:i4>
      </vt:variant>
      <vt:variant>
        <vt:i4>5</vt:i4>
      </vt:variant>
      <vt:variant>
        <vt:lpwstr/>
      </vt:variant>
      <vt:variant>
        <vt:lpwstr>_Toc423373142</vt:lpwstr>
      </vt:variant>
      <vt:variant>
        <vt:i4>1114161</vt:i4>
      </vt:variant>
      <vt:variant>
        <vt:i4>524</vt:i4>
      </vt:variant>
      <vt:variant>
        <vt:i4>0</vt:i4>
      </vt:variant>
      <vt:variant>
        <vt:i4>5</vt:i4>
      </vt:variant>
      <vt:variant>
        <vt:lpwstr/>
      </vt:variant>
      <vt:variant>
        <vt:lpwstr>_Toc423373141</vt:lpwstr>
      </vt:variant>
      <vt:variant>
        <vt:i4>1441841</vt:i4>
      </vt:variant>
      <vt:variant>
        <vt:i4>518</vt:i4>
      </vt:variant>
      <vt:variant>
        <vt:i4>0</vt:i4>
      </vt:variant>
      <vt:variant>
        <vt:i4>5</vt:i4>
      </vt:variant>
      <vt:variant>
        <vt:lpwstr/>
      </vt:variant>
      <vt:variant>
        <vt:lpwstr>_Toc423373134</vt:lpwstr>
      </vt:variant>
      <vt:variant>
        <vt:i4>1441841</vt:i4>
      </vt:variant>
      <vt:variant>
        <vt:i4>512</vt:i4>
      </vt:variant>
      <vt:variant>
        <vt:i4>0</vt:i4>
      </vt:variant>
      <vt:variant>
        <vt:i4>5</vt:i4>
      </vt:variant>
      <vt:variant>
        <vt:lpwstr/>
      </vt:variant>
      <vt:variant>
        <vt:lpwstr>_Toc423373133</vt:lpwstr>
      </vt:variant>
      <vt:variant>
        <vt:i4>1441841</vt:i4>
      </vt:variant>
      <vt:variant>
        <vt:i4>506</vt:i4>
      </vt:variant>
      <vt:variant>
        <vt:i4>0</vt:i4>
      </vt:variant>
      <vt:variant>
        <vt:i4>5</vt:i4>
      </vt:variant>
      <vt:variant>
        <vt:lpwstr/>
      </vt:variant>
      <vt:variant>
        <vt:lpwstr>_Toc423373132</vt:lpwstr>
      </vt:variant>
      <vt:variant>
        <vt:i4>1441841</vt:i4>
      </vt:variant>
      <vt:variant>
        <vt:i4>500</vt:i4>
      </vt:variant>
      <vt:variant>
        <vt:i4>0</vt:i4>
      </vt:variant>
      <vt:variant>
        <vt:i4>5</vt:i4>
      </vt:variant>
      <vt:variant>
        <vt:lpwstr/>
      </vt:variant>
      <vt:variant>
        <vt:lpwstr>_Toc423373131</vt:lpwstr>
      </vt:variant>
      <vt:variant>
        <vt:i4>1507377</vt:i4>
      </vt:variant>
      <vt:variant>
        <vt:i4>494</vt:i4>
      </vt:variant>
      <vt:variant>
        <vt:i4>0</vt:i4>
      </vt:variant>
      <vt:variant>
        <vt:i4>5</vt:i4>
      </vt:variant>
      <vt:variant>
        <vt:lpwstr/>
      </vt:variant>
      <vt:variant>
        <vt:lpwstr>_Toc423373128</vt:lpwstr>
      </vt:variant>
      <vt:variant>
        <vt:i4>1507377</vt:i4>
      </vt:variant>
      <vt:variant>
        <vt:i4>488</vt:i4>
      </vt:variant>
      <vt:variant>
        <vt:i4>0</vt:i4>
      </vt:variant>
      <vt:variant>
        <vt:i4>5</vt:i4>
      </vt:variant>
      <vt:variant>
        <vt:lpwstr/>
      </vt:variant>
      <vt:variant>
        <vt:lpwstr>_Toc423373125</vt:lpwstr>
      </vt:variant>
      <vt:variant>
        <vt:i4>1507377</vt:i4>
      </vt:variant>
      <vt:variant>
        <vt:i4>482</vt:i4>
      </vt:variant>
      <vt:variant>
        <vt:i4>0</vt:i4>
      </vt:variant>
      <vt:variant>
        <vt:i4>5</vt:i4>
      </vt:variant>
      <vt:variant>
        <vt:lpwstr/>
      </vt:variant>
      <vt:variant>
        <vt:lpwstr>_Toc423373122</vt:lpwstr>
      </vt:variant>
      <vt:variant>
        <vt:i4>1310769</vt:i4>
      </vt:variant>
      <vt:variant>
        <vt:i4>476</vt:i4>
      </vt:variant>
      <vt:variant>
        <vt:i4>0</vt:i4>
      </vt:variant>
      <vt:variant>
        <vt:i4>5</vt:i4>
      </vt:variant>
      <vt:variant>
        <vt:lpwstr/>
      </vt:variant>
      <vt:variant>
        <vt:lpwstr>_Toc423373119</vt:lpwstr>
      </vt:variant>
      <vt:variant>
        <vt:i4>1310769</vt:i4>
      </vt:variant>
      <vt:variant>
        <vt:i4>470</vt:i4>
      </vt:variant>
      <vt:variant>
        <vt:i4>0</vt:i4>
      </vt:variant>
      <vt:variant>
        <vt:i4>5</vt:i4>
      </vt:variant>
      <vt:variant>
        <vt:lpwstr/>
      </vt:variant>
      <vt:variant>
        <vt:lpwstr>_Toc423373118</vt:lpwstr>
      </vt:variant>
      <vt:variant>
        <vt:i4>1310769</vt:i4>
      </vt:variant>
      <vt:variant>
        <vt:i4>464</vt:i4>
      </vt:variant>
      <vt:variant>
        <vt:i4>0</vt:i4>
      </vt:variant>
      <vt:variant>
        <vt:i4>5</vt:i4>
      </vt:variant>
      <vt:variant>
        <vt:lpwstr/>
      </vt:variant>
      <vt:variant>
        <vt:lpwstr>_Toc423373117</vt:lpwstr>
      </vt:variant>
      <vt:variant>
        <vt:i4>1310769</vt:i4>
      </vt:variant>
      <vt:variant>
        <vt:i4>458</vt:i4>
      </vt:variant>
      <vt:variant>
        <vt:i4>0</vt:i4>
      </vt:variant>
      <vt:variant>
        <vt:i4>5</vt:i4>
      </vt:variant>
      <vt:variant>
        <vt:lpwstr/>
      </vt:variant>
      <vt:variant>
        <vt:lpwstr>_Toc423373114</vt:lpwstr>
      </vt:variant>
      <vt:variant>
        <vt:i4>1310769</vt:i4>
      </vt:variant>
      <vt:variant>
        <vt:i4>452</vt:i4>
      </vt:variant>
      <vt:variant>
        <vt:i4>0</vt:i4>
      </vt:variant>
      <vt:variant>
        <vt:i4>5</vt:i4>
      </vt:variant>
      <vt:variant>
        <vt:lpwstr/>
      </vt:variant>
      <vt:variant>
        <vt:lpwstr>_Toc423373113</vt:lpwstr>
      </vt:variant>
      <vt:variant>
        <vt:i4>1376305</vt:i4>
      </vt:variant>
      <vt:variant>
        <vt:i4>446</vt:i4>
      </vt:variant>
      <vt:variant>
        <vt:i4>0</vt:i4>
      </vt:variant>
      <vt:variant>
        <vt:i4>5</vt:i4>
      </vt:variant>
      <vt:variant>
        <vt:lpwstr/>
      </vt:variant>
      <vt:variant>
        <vt:lpwstr>_Toc423373109</vt:lpwstr>
      </vt:variant>
      <vt:variant>
        <vt:i4>1376305</vt:i4>
      </vt:variant>
      <vt:variant>
        <vt:i4>440</vt:i4>
      </vt:variant>
      <vt:variant>
        <vt:i4>0</vt:i4>
      </vt:variant>
      <vt:variant>
        <vt:i4>5</vt:i4>
      </vt:variant>
      <vt:variant>
        <vt:lpwstr/>
      </vt:variant>
      <vt:variant>
        <vt:lpwstr>_Toc423373108</vt:lpwstr>
      </vt:variant>
      <vt:variant>
        <vt:i4>1376305</vt:i4>
      </vt:variant>
      <vt:variant>
        <vt:i4>434</vt:i4>
      </vt:variant>
      <vt:variant>
        <vt:i4>0</vt:i4>
      </vt:variant>
      <vt:variant>
        <vt:i4>5</vt:i4>
      </vt:variant>
      <vt:variant>
        <vt:lpwstr/>
      </vt:variant>
      <vt:variant>
        <vt:lpwstr>_Toc423373107</vt:lpwstr>
      </vt:variant>
      <vt:variant>
        <vt:i4>1376305</vt:i4>
      </vt:variant>
      <vt:variant>
        <vt:i4>428</vt:i4>
      </vt:variant>
      <vt:variant>
        <vt:i4>0</vt:i4>
      </vt:variant>
      <vt:variant>
        <vt:i4>5</vt:i4>
      </vt:variant>
      <vt:variant>
        <vt:lpwstr/>
      </vt:variant>
      <vt:variant>
        <vt:lpwstr>_Toc423373106</vt:lpwstr>
      </vt:variant>
      <vt:variant>
        <vt:i4>1376305</vt:i4>
      </vt:variant>
      <vt:variant>
        <vt:i4>422</vt:i4>
      </vt:variant>
      <vt:variant>
        <vt:i4>0</vt:i4>
      </vt:variant>
      <vt:variant>
        <vt:i4>5</vt:i4>
      </vt:variant>
      <vt:variant>
        <vt:lpwstr/>
      </vt:variant>
      <vt:variant>
        <vt:lpwstr>_Toc423373105</vt:lpwstr>
      </vt:variant>
      <vt:variant>
        <vt:i4>1376305</vt:i4>
      </vt:variant>
      <vt:variant>
        <vt:i4>416</vt:i4>
      </vt:variant>
      <vt:variant>
        <vt:i4>0</vt:i4>
      </vt:variant>
      <vt:variant>
        <vt:i4>5</vt:i4>
      </vt:variant>
      <vt:variant>
        <vt:lpwstr/>
      </vt:variant>
      <vt:variant>
        <vt:lpwstr>_Toc423373101</vt:lpwstr>
      </vt:variant>
      <vt:variant>
        <vt:i4>1376305</vt:i4>
      </vt:variant>
      <vt:variant>
        <vt:i4>410</vt:i4>
      </vt:variant>
      <vt:variant>
        <vt:i4>0</vt:i4>
      </vt:variant>
      <vt:variant>
        <vt:i4>5</vt:i4>
      </vt:variant>
      <vt:variant>
        <vt:lpwstr/>
      </vt:variant>
      <vt:variant>
        <vt:lpwstr>_Toc423373100</vt:lpwstr>
      </vt:variant>
      <vt:variant>
        <vt:i4>1835056</vt:i4>
      </vt:variant>
      <vt:variant>
        <vt:i4>404</vt:i4>
      </vt:variant>
      <vt:variant>
        <vt:i4>0</vt:i4>
      </vt:variant>
      <vt:variant>
        <vt:i4>5</vt:i4>
      </vt:variant>
      <vt:variant>
        <vt:lpwstr/>
      </vt:variant>
      <vt:variant>
        <vt:lpwstr>_Toc423373099</vt:lpwstr>
      </vt:variant>
      <vt:variant>
        <vt:i4>1835056</vt:i4>
      </vt:variant>
      <vt:variant>
        <vt:i4>398</vt:i4>
      </vt:variant>
      <vt:variant>
        <vt:i4>0</vt:i4>
      </vt:variant>
      <vt:variant>
        <vt:i4>5</vt:i4>
      </vt:variant>
      <vt:variant>
        <vt:lpwstr/>
      </vt:variant>
      <vt:variant>
        <vt:lpwstr>_Toc423373098</vt:lpwstr>
      </vt:variant>
      <vt:variant>
        <vt:i4>1835056</vt:i4>
      </vt:variant>
      <vt:variant>
        <vt:i4>392</vt:i4>
      </vt:variant>
      <vt:variant>
        <vt:i4>0</vt:i4>
      </vt:variant>
      <vt:variant>
        <vt:i4>5</vt:i4>
      </vt:variant>
      <vt:variant>
        <vt:lpwstr/>
      </vt:variant>
      <vt:variant>
        <vt:lpwstr>_Toc423373097</vt:lpwstr>
      </vt:variant>
      <vt:variant>
        <vt:i4>1835056</vt:i4>
      </vt:variant>
      <vt:variant>
        <vt:i4>386</vt:i4>
      </vt:variant>
      <vt:variant>
        <vt:i4>0</vt:i4>
      </vt:variant>
      <vt:variant>
        <vt:i4>5</vt:i4>
      </vt:variant>
      <vt:variant>
        <vt:lpwstr/>
      </vt:variant>
      <vt:variant>
        <vt:lpwstr>_Toc423373096</vt:lpwstr>
      </vt:variant>
      <vt:variant>
        <vt:i4>1835056</vt:i4>
      </vt:variant>
      <vt:variant>
        <vt:i4>380</vt:i4>
      </vt:variant>
      <vt:variant>
        <vt:i4>0</vt:i4>
      </vt:variant>
      <vt:variant>
        <vt:i4>5</vt:i4>
      </vt:variant>
      <vt:variant>
        <vt:lpwstr/>
      </vt:variant>
      <vt:variant>
        <vt:lpwstr>_Toc423373095</vt:lpwstr>
      </vt:variant>
      <vt:variant>
        <vt:i4>1835056</vt:i4>
      </vt:variant>
      <vt:variant>
        <vt:i4>374</vt:i4>
      </vt:variant>
      <vt:variant>
        <vt:i4>0</vt:i4>
      </vt:variant>
      <vt:variant>
        <vt:i4>5</vt:i4>
      </vt:variant>
      <vt:variant>
        <vt:lpwstr/>
      </vt:variant>
      <vt:variant>
        <vt:lpwstr>_Toc423373092</vt:lpwstr>
      </vt:variant>
      <vt:variant>
        <vt:i4>1835056</vt:i4>
      </vt:variant>
      <vt:variant>
        <vt:i4>368</vt:i4>
      </vt:variant>
      <vt:variant>
        <vt:i4>0</vt:i4>
      </vt:variant>
      <vt:variant>
        <vt:i4>5</vt:i4>
      </vt:variant>
      <vt:variant>
        <vt:lpwstr/>
      </vt:variant>
      <vt:variant>
        <vt:lpwstr>_Toc423373091</vt:lpwstr>
      </vt:variant>
      <vt:variant>
        <vt:i4>1835056</vt:i4>
      </vt:variant>
      <vt:variant>
        <vt:i4>362</vt:i4>
      </vt:variant>
      <vt:variant>
        <vt:i4>0</vt:i4>
      </vt:variant>
      <vt:variant>
        <vt:i4>5</vt:i4>
      </vt:variant>
      <vt:variant>
        <vt:lpwstr/>
      </vt:variant>
      <vt:variant>
        <vt:lpwstr>_Toc423373090</vt:lpwstr>
      </vt:variant>
      <vt:variant>
        <vt:i4>1900592</vt:i4>
      </vt:variant>
      <vt:variant>
        <vt:i4>356</vt:i4>
      </vt:variant>
      <vt:variant>
        <vt:i4>0</vt:i4>
      </vt:variant>
      <vt:variant>
        <vt:i4>5</vt:i4>
      </vt:variant>
      <vt:variant>
        <vt:lpwstr/>
      </vt:variant>
      <vt:variant>
        <vt:lpwstr>_Toc423373089</vt:lpwstr>
      </vt:variant>
      <vt:variant>
        <vt:i4>1900592</vt:i4>
      </vt:variant>
      <vt:variant>
        <vt:i4>350</vt:i4>
      </vt:variant>
      <vt:variant>
        <vt:i4>0</vt:i4>
      </vt:variant>
      <vt:variant>
        <vt:i4>5</vt:i4>
      </vt:variant>
      <vt:variant>
        <vt:lpwstr/>
      </vt:variant>
      <vt:variant>
        <vt:lpwstr>_Toc423373088</vt:lpwstr>
      </vt:variant>
      <vt:variant>
        <vt:i4>1900592</vt:i4>
      </vt:variant>
      <vt:variant>
        <vt:i4>344</vt:i4>
      </vt:variant>
      <vt:variant>
        <vt:i4>0</vt:i4>
      </vt:variant>
      <vt:variant>
        <vt:i4>5</vt:i4>
      </vt:variant>
      <vt:variant>
        <vt:lpwstr/>
      </vt:variant>
      <vt:variant>
        <vt:lpwstr>_Toc423373083</vt:lpwstr>
      </vt:variant>
      <vt:variant>
        <vt:i4>1900592</vt:i4>
      </vt:variant>
      <vt:variant>
        <vt:i4>338</vt:i4>
      </vt:variant>
      <vt:variant>
        <vt:i4>0</vt:i4>
      </vt:variant>
      <vt:variant>
        <vt:i4>5</vt:i4>
      </vt:variant>
      <vt:variant>
        <vt:lpwstr/>
      </vt:variant>
      <vt:variant>
        <vt:lpwstr>_Toc423373082</vt:lpwstr>
      </vt:variant>
      <vt:variant>
        <vt:i4>1179696</vt:i4>
      </vt:variant>
      <vt:variant>
        <vt:i4>332</vt:i4>
      </vt:variant>
      <vt:variant>
        <vt:i4>0</vt:i4>
      </vt:variant>
      <vt:variant>
        <vt:i4>5</vt:i4>
      </vt:variant>
      <vt:variant>
        <vt:lpwstr/>
      </vt:variant>
      <vt:variant>
        <vt:lpwstr>_Toc423373077</vt:lpwstr>
      </vt:variant>
      <vt:variant>
        <vt:i4>1179696</vt:i4>
      </vt:variant>
      <vt:variant>
        <vt:i4>326</vt:i4>
      </vt:variant>
      <vt:variant>
        <vt:i4>0</vt:i4>
      </vt:variant>
      <vt:variant>
        <vt:i4>5</vt:i4>
      </vt:variant>
      <vt:variant>
        <vt:lpwstr/>
      </vt:variant>
      <vt:variant>
        <vt:lpwstr>_Toc423373073</vt:lpwstr>
      </vt:variant>
      <vt:variant>
        <vt:i4>1179696</vt:i4>
      </vt:variant>
      <vt:variant>
        <vt:i4>320</vt:i4>
      </vt:variant>
      <vt:variant>
        <vt:i4>0</vt:i4>
      </vt:variant>
      <vt:variant>
        <vt:i4>5</vt:i4>
      </vt:variant>
      <vt:variant>
        <vt:lpwstr/>
      </vt:variant>
      <vt:variant>
        <vt:lpwstr>_Toc423373072</vt:lpwstr>
      </vt:variant>
      <vt:variant>
        <vt:i4>1245232</vt:i4>
      </vt:variant>
      <vt:variant>
        <vt:i4>314</vt:i4>
      </vt:variant>
      <vt:variant>
        <vt:i4>0</vt:i4>
      </vt:variant>
      <vt:variant>
        <vt:i4>5</vt:i4>
      </vt:variant>
      <vt:variant>
        <vt:lpwstr/>
      </vt:variant>
      <vt:variant>
        <vt:lpwstr>_Toc423373069</vt:lpwstr>
      </vt:variant>
      <vt:variant>
        <vt:i4>1245232</vt:i4>
      </vt:variant>
      <vt:variant>
        <vt:i4>308</vt:i4>
      </vt:variant>
      <vt:variant>
        <vt:i4>0</vt:i4>
      </vt:variant>
      <vt:variant>
        <vt:i4>5</vt:i4>
      </vt:variant>
      <vt:variant>
        <vt:lpwstr/>
      </vt:variant>
      <vt:variant>
        <vt:lpwstr>_Toc423373066</vt:lpwstr>
      </vt:variant>
      <vt:variant>
        <vt:i4>1245232</vt:i4>
      </vt:variant>
      <vt:variant>
        <vt:i4>302</vt:i4>
      </vt:variant>
      <vt:variant>
        <vt:i4>0</vt:i4>
      </vt:variant>
      <vt:variant>
        <vt:i4>5</vt:i4>
      </vt:variant>
      <vt:variant>
        <vt:lpwstr/>
      </vt:variant>
      <vt:variant>
        <vt:lpwstr>_Toc423373062</vt:lpwstr>
      </vt:variant>
      <vt:variant>
        <vt:i4>1245232</vt:i4>
      </vt:variant>
      <vt:variant>
        <vt:i4>296</vt:i4>
      </vt:variant>
      <vt:variant>
        <vt:i4>0</vt:i4>
      </vt:variant>
      <vt:variant>
        <vt:i4>5</vt:i4>
      </vt:variant>
      <vt:variant>
        <vt:lpwstr/>
      </vt:variant>
      <vt:variant>
        <vt:lpwstr>_Toc423373061</vt:lpwstr>
      </vt:variant>
      <vt:variant>
        <vt:i4>1245232</vt:i4>
      </vt:variant>
      <vt:variant>
        <vt:i4>290</vt:i4>
      </vt:variant>
      <vt:variant>
        <vt:i4>0</vt:i4>
      </vt:variant>
      <vt:variant>
        <vt:i4>5</vt:i4>
      </vt:variant>
      <vt:variant>
        <vt:lpwstr/>
      </vt:variant>
      <vt:variant>
        <vt:lpwstr>_Toc423373060</vt:lpwstr>
      </vt:variant>
      <vt:variant>
        <vt:i4>1048624</vt:i4>
      </vt:variant>
      <vt:variant>
        <vt:i4>284</vt:i4>
      </vt:variant>
      <vt:variant>
        <vt:i4>0</vt:i4>
      </vt:variant>
      <vt:variant>
        <vt:i4>5</vt:i4>
      </vt:variant>
      <vt:variant>
        <vt:lpwstr/>
      </vt:variant>
      <vt:variant>
        <vt:lpwstr>_Toc423373054</vt:lpwstr>
      </vt:variant>
      <vt:variant>
        <vt:i4>1048624</vt:i4>
      </vt:variant>
      <vt:variant>
        <vt:i4>278</vt:i4>
      </vt:variant>
      <vt:variant>
        <vt:i4>0</vt:i4>
      </vt:variant>
      <vt:variant>
        <vt:i4>5</vt:i4>
      </vt:variant>
      <vt:variant>
        <vt:lpwstr/>
      </vt:variant>
      <vt:variant>
        <vt:lpwstr>_Toc423373053</vt:lpwstr>
      </vt:variant>
      <vt:variant>
        <vt:i4>1114160</vt:i4>
      </vt:variant>
      <vt:variant>
        <vt:i4>272</vt:i4>
      </vt:variant>
      <vt:variant>
        <vt:i4>0</vt:i4>
      </vt:variant>
      <vt:variant>
        <vt:i4>5</vt:i4>
      </vt:variant>
      <vt:variant>
        <vt:lpwstr/>
      </vt:variant>
      <vt:variant>
        <vt:lpwstr>_Toc423373049</vt:lpwstr>
      </vt:variant>
      <vt:variant>
        <vt:i4>1114160</vt:i4>
      </vt:variant>
      <vt:variant>
        <vt:i4>266</vt:i4>
      </vt:variant>
      <vt:variant>
        <vt:i4>0</vt:i4>
      </vt:variant>
      <vt:variant>
        <vt:i4>5</vt:i4>
      </vt:variant>
      <vt:variant>
        <vt:lpwstr/>
      </vt:variant>
      <vt:variant>
        <vt:lpwstr>_Toc423373044</vt:lpwstr>
      </vt:variant>
      <vt:variant>
        <vt:i4>1114160</vt:i4>
      </vt:variant>
      <vt:variant>
        <vt:i4>260</vt:i4>
      </vt:variant>
      <vt:variant>
        <vt:i4>0</vt:i4>
      </vt:variant>
      <vt:variant>
        <vt:i4>5</vt:i4>
      </vt:variant>
      <vt:variant>
        <vt:lpwstr/>
      </vt:variant>
      <vt:variant>
        <vt:lpwstr>_Toc423373043</vt:lpwstr>
      </vt:variant>
      <vt:variant>
        <vt:i4>1114160</vt:i4>
      </vt:variant>
      <vt:variant>
        <vt:i4>254</vt:i4>
      </vt:variant>
      <vt:variant>
        <vt:i4>0</vt:i4>
      </vt:variant>
      <vt:variant>
        <vt:i4>5</vt:i4>
      </vt:variant>
      <vt:variant>
        <vt:lpwstr/>
      </vt:variant>
      <vt:variant>
        <vt:lpwstr>_Toc423373042</vt:lpwstr>
      </vt:variant>
      <vt:variant>
        <vt:i4>1441840</vt:i4>
      </vt:variant>
      <vt:variant>
        <vt:i4>248</vt:i4>
      </vt:variant>
      <vt:variant>
        <vt:i4>0</vt:i4>
      </vt:variant>
      <vt:variant>
        <vt:i4>5</vt:i4>
      </vt:variant>
      <vt:variant>
        <vt:lpwstr/>
      </vt:variant>
      <vt:variant>
        <vt:lpwstr>_Toc423373039</vt:lpwstr>
      </vt:variant>
      <vt:variant>
        <vt:i4>1441840</vt:i4>
      </vt:variant>
      <vt:variant>
        <vt:i4>242</vt:i4>
      </vt:variant>
      <vt:variant>
        <vt:i4>0</vt:i4>
      </vt:variant>
      <vt:variant>
        <vt:i4>5</vt:i4>
      </vt:variant>
      <vt:variant>
        <vt:lpwstr/>
      </vt:variant>
      <vt:variant>
        <vt:lpwstr>_Toc423373033</vt:lpwstr>
      </vt:variant>
      <vt:variant>
        <vt:i4>1441840</vt:i4>
      </vt:variant>
      <vt:variant>
        <vt:i4>236</vt:i4>
      </vt:variant>
      <vt:variant>
        <vt:i4>0</vt:i4>
      </vt:variant>
      <vt:variant>
        <vt:i4>5</vt:i4>
      </vt:variant>
      <vt:variant>
        <vt:lpwstr/>
      </vt:variant>
      <vt:variant>
        <vt:lpwstr>_Toc423373030</vt:lpwstr>
      </vt:variant>
      <vt:variant>
        <vt:i4>1507376</vt:i4>
      </vt:variant>
      <vt:variant>
        <vt:i4>230</vt:i4>
      </vt:variant>
      <vt:variant>
        <vt:i4>0</vt:i4>
      </vt:variant>
      <vt:variant>
        <vt:i4>5</vt:i4>
      </vt:variant>
      <vt:variant>
        <vt:lpwstr/>
      </vt:variant>
      <vt:variant>
        <vt:lpwstr>_Toc423373027</vt:lpwstr>
      </vt:variant>
      <vt:variant>
        <vt:i4>1507376</vt:i4>
      </vt:variant>
      <vt:variant>
        <vt:i4>224</vt:i4>
      </vt:variant>
      <vt:variant>
        <vt:i4>0</vt:i4>
      </vt:variant>
      <vt:variant>
        <vt:i4>5</vt:i4>
      </vt:variant>
      <vt:variant>
        <vt:lpwstr/>
      </vt:variant>
      <vt:variant>
        <vt:lpwstr>_Toc423373026</vt:lpwstr>
      </vt:variant>
      <vt:variant>
        <vt:i4>1507376</vt:i4>
      </vt:variant>
      <vt:variant>
        <vt:i4>218</vt:i4>
      </vt:variant>
      <vt:variant>
        <vt:i4>0</vt:i4>
      </vt:variant>
      <vt:variant>
        <vt:i4>5</vt:i4>
      </vt:variant>
      <vt:variant>
        <vt:lpwstr/>
      </vt:variant>
      <vt:variant>
        <vt:lpwstr>_Toc423373025</vt:lpwstr>
      </vt:variant>
      <vt:variant>
        <vt:i4>1507376</vt:i4>
      </vt:variant>
      <vt:variant>
        <vt:i4>212</vt:i4>
      </vt:variant>
      <vt:variant>
        <vt:i4>0</vt:i4>
      </vt:variant>
      <vt:variant>
        <vt:i4>5</vt:i4>
      </vt:variant>
      <vt:variant>
        <vt:lpwstr/>
      </vt:variant>
      <vt:variant>
        <vt:lpwstr>_Toc423373022</vt:lpwstr>
      </vt:variant>
      <vt:variant>
        <vt:i4>1507376</vt:i4>
      </vt:variant>
      <vt:variant>
        <vt:i4>206</vt:i4>
      </vt:variant>
      <vt:variant>
        <vt:i4>0</vt:i4>
      </vt:variant>
      <vt:variant>
        <vt:i4>5</vt:i4>
      </vt:variant>
      <vt:variant>
        <vt:lpwstr/>
      </vt:variant>
      <vt:variant>
        <vt:lpwstr>_Toc423373021</vt:lpwstr>
      </vt:variant>
      <vt:variant>
        <vt:i4>1507376</vt:i4>
      </vt:variant>
      <vt:variant>
        <vt:i4>200</vt:i4>
      </vt:variant>
      <vt:variant>
        <vt:i4>0</vt:i4>
      </vt:variant>
      <vt:variant>
        <vt:i4>5</vt:i4>
      </vt:variant>
      <vt:variant>
        <vt:lpwstr/>
      </vt:variant>
      <vt:variant>
        <vt:lpwstr>_Toc423373020</vt:lpwstr>
      </vt:variant>
      <vt:variant>
        <vt:i4>1310768</vt:i4>
      </vt:variant>
      <vt:variant>
        <vt:i4>194</vt:i4>
      </vt:variant>
      <vt:variant>
        <vt:i4>0</vt:i4>
      </vt:variant>
      <vt:variant>
        <vt:i4>5</vt:i4>
      </vt:variant>
      <vt:variant>
        <vt:lpwstr/>
      </vt:variant>
      <vt:variant>
        <vt:lpwstr>_Toc423373017</vt:lpwstr>
      </vt:variant>
      <vt:variant>
        <vt:i4>1310768</vt:i4>
      </vt:variant>
      <vt:variant>
        <vt:i4>188</vt:i4>
      </vt:variant>
      <vt:variant>
        <vt:i4>0</vt:i4>
      </vt:variant>
      <vt:variant>
        <vt:i4>5</vt:i4>
      </vt:variant>
      <vt:variant>
        <vt:lpwstr/>
      </vt:variant>
      <vt:variant>
        <vt:lpwstr>_Toc423373012</vt:lpwstr>
      </vt:variant>
      <vt:variant>
        <vt:i4>1376304</vt:i4>
      </vt:variant>
      <vt:variant>
        <vt:i4>182</vt:i4>
      </vt:variant>
      <vt:variant>
        <vt:i4>0</vt:i4>
      </vt:variant>
      <vt:variant>
        <vt:i4>5</vt:i4>
      </vt:variant>
      <vt:variant>
        <vt:lpwstr/>
      </vt:variant>
      <vt:variant>
        <vt:lpwstr>_Toc423373006</vt:lpwstr>
      </vt:variant>
      <vt:variant>
        <vt:i4>1376304</vt:i4>
      </vt:variant>
      <vt:variant>
        <vt:i4>176</vt:i4>
      </vt:variant>
      <vt:variant>
        <vt:i4>0</vt:i4>
      </vt:variant>
      <vt:variant>
        <vt:i4>5</vt:i4>
      </vt:variant>
      <vt:variant>
        <vt:lpwstr/>
      </vt:variant>
      <vt:variant>
        <vt:lpwstr>_Toc423373002</vt:lpwstr>
      </vt:variant>
      <vt:variant>
        <vt:i4>1900601</vt:i4>
      </vt:variant>
      <vt:variant>
        <vt:i4>170</vt:i4>
      </vt:variant>
      <vt:variant>
        <vt:i4>0</vt:i4>
      </vt:variant>
      <vt:variant>
        <vt:i4>5</vt:i4>
      </vt:variant>
      <vt:variant>
        <vt:lpwstr/>
      </vt:variant>
      <vt:variant>
        <vt:lpwstr>_Toc423372999</vt:lpwstr>
      </vt:variant>
      <vt:variant>
        <vt:i4>1900601</vt:i4>
      </vt:variant>
      <vt:variant>
        <vt:i4>164</vt:i4>
      </vt:variant>
      <vt:variant>
        <vt:i4>0</vt:i4>
      </vt:variant>
      <vt:variant>
        <vt:i4>5</vt:i4>
      </vt:variant>
      <vt:variant>
        <vt:lpwstr/>
      </vt:variant>
      <vt:variant>
        <vt:lpwstr>_Toc423372996</vt:lpwstr>
      </vt:variant>
      <vt:variant>
        <vt:i4>1900601</vt:i4>
      </vt:variant>
      <vt:variant>
        <vt:i4>158</vt:i4>
      </vt:variant>
      <vt:variant>
        <vt:i4>0</vt:i4>
      </vt:variant>
      <vt:variant>
        <vt:i4>5</vt:i4>
      </vt:variant>
      <vt:variant>
        <vt:lpwstr/>
      </vt:variant>
      <vt:variant>
        <vt:lpwstr>_Toc423372992</vt:lpwstr>
      </vt:variant>
      <vt:variant>
        <vt:i4>1835065</vt:i4>
      </vt:variant>
      <vt:variant>
        <vt:i4>152</vt:i4>
      </vt:variant>
      <vt:variant>
        <vt:i4>0</vt:i4>
      </vt:variant>
      <vt:variant>
        <vt:i4>5</vt:i4>
      </vt:variant>
      <vt:variant>
        <vt:lpwstr/>
      </vt:variant>
      <vt:variant>
        <vt:lpwstr>_Toc423372983</vt:lpwstr>
      </vt:variant>
      <vt:variant>
        <vt:i4>1245241</vt:i4>
      </vt:variant>
      <vt:variant>
        <vt:i4>146</vt:i4>
      </vt:variant>
      <vt:variant>
        <vt:i4>0</vt:i4>
      </vt:variant>
      <vt:variant>
        <vt:i4>5</vt:i4>
      </vt:variant>
      <vt:variant>
        <vt:lpwstr/>
      </vt:variant>
      <vt:variant>
        <vt:lpwstr>_Toc423372977</vt:lpwstr>
      </vt:variant>
      <vt:variant>
        <vt:i4>1245241</vt:i4>
      </vt:variant>
      <vt:variant>
        <vt:i4>140</vt:i4>
      </vt:variant>
      <vt:variant>
        <vt:i4>0</vt:i4>
      </vt:variant>
      <vt:variant>
        <vt:i4>5</vt:i4>
      </vt:variant>
      <vt:variant>
        <vt:lpwstr/>
      </vt:variant>
      <vt:variant>
        <vt:lpwstr>_Toc423372976</vt:lpwstr>
      </vt:variant>
      <vt:variant>
        <vt:i4>1179705</vt:i4>
      </vt:variant>
      <vt:variant>
        <vt:i4>134</vt:i4>
      </vt:variant>
      <vt:variant>
        <vt:i4>0</vt:i4>
      </vt:variant>
      <vt:variant>
        <vt:i4>5</vt:i4>
      </vt:variant>
      <vt:variant>
        <vt:lpwstr/>
      </vt:variant>
      <vt:variant>
        <vt:lpwstr>_Toc423372963</vt:lpwstr>
      </vt:variant>
      <vt:variant>
        <vt:i4>1179705</vt:i4>
      </vt:variant>
      <vt:variant>
        <vt:i4>128</vt:i4>
      </vt:variant>
      <vt:variant>
        <vt:i4>0</vt:i4>
      </vt:variant>
      <vt:variant>
        <vt:i4>5</vt:i4>
      </vt:variant>
      <vt:variant>
        <vt:lpwstr/>
      </vt:variant>
      <vt:variant>
        <vt:lpwstr>_Toc423372962</vt:lpwstr>
      </vt:variant>
      <vt:variant>
        <vt:i4>1179705</vt:i4>
      </vt:variant>
      <vt:variant>
        <vt:i4>122</vt:i4>
      </vt:variant>
      <vt:variant>
        <vt:i4>0</vt:i4>
      </vt:variant>
      <vt:variant>
        <vt:i4>5</vt:i4>
      </vt:variant>
      <vt:variant>
        <vt:lpwstr/>
      </vt:variant>
      <vt:variant>
        <vt:lpwstr>_Toc423372961</vt:lpwstr>
      </vt:variant>
      <vt:variant>
        <vt:i4>1179705</vt:i4>
      </vt:variant>
      <vt:variant>
        <vt:i4>116</vt:i4>
      </vt:variant>
      <vt:variant>
        <vt:i4>0</vt:i4>
      </vt:variant>
      <vt:variant>
        <vt:i4>5</vt:i4>
      </vt:variant>
      <vt:variant>
        <vt:lpwstr/>
      </vt:variant>
      <vt:variant>
        <vt:lpwstr>_Toc423372960</vt:lpwstr>
      </vt:variant>
      <vt:variant>
        <vt:i4>1114169</vt:i4>
      </vt:variant>
      <vt:variant>
        <vt:i4>110</vt:i4>
      </vt:variant>
      <vt:variant>
        <vt:i4>0</vt:i4>
      </vt:variant>
      <vt:variant>
        <vt:i4>5</vt:i4>
      </vt:variant>
      <vt:variant>
        <vt:lpwstr/>
      </vt:variant>
      <vt:variant>
        <vt:lpwstr>_Toc423372959</vt:lpwstr>
      </vt:variant>
      <vt:variant>
        <vt:i4>1114169</vt:i4>
      </vt:variant>
      <vt:variant>
        <vt:i4>104</vt:i4>
      </vt:variant>
      <vt:variant>
        <vt:i4>0</vt:i4>
      </vt:variant>
      <vt:variant>
        <vt:i4>5</vt:i4>
      </vt:variant>
      <vt:variant>
        <vt:lpwstr/>
      </vt:variant>
      <vt:variant>
        <vt:lpwstr>_Toc423372954</vt:lpwstr>
      </vt:variant>
      <vt:variant>
        <vt:i4>1048633</vt:i4>
      </vt:variant>
      <vt:variant>
        <vt:i4>98</vt:i4>
      </vt:variant>
      <vt:variant>
        <vt:i4>0</vt:i4>
      </vt:variant>
      <vt:variant>
        <vt:i4>5</vt:i4>
      </vt:variant>
      <vt:variant>
        <vt:lpwstr/>
      </vt:variant>
      <vt:variant>
        <vt:lpwstr>_Toc423372948</vt:lpwstr>
      </vt:variant>
      <vt:variant>
        <vt:i4>1048633</vt:i4>
      </vt:variant>
      <vt:variant>
        <vt:i4>92</vt:i4>
      </vt:variant>
      <vt:variant>
        <vt:i4>0</vt:i4>
      </vt:variant>
      <vt:variant>
        <vt:i4>5</vt:i4>
      </vt:variant>
      <vt:variant>
        <vt:lpwstr/>
      </vt:variant>
      <vt:variant>
        <vt:lpwstr>_Toc423372945</vt:lpwstr>
      </vt:variant>
      <vt:variant>
        <vt:i4>1048633</vt:i4>
      </vt:variant>
      <vt:variant>
        <vt:i4>86</vt:i4>
      </vt:variant>
      <vt:variant>
        <vt:i4>0</vt:i4>
      </vt:variant>
      <vt:variant>
        <vt:i4>5</vt:i4>
      </vt:variant>
      <vt:variant>
        <vt:lpwstr/>
      </vt:variant>
      <vt:variant>
        <vt:lpwstr>_Toc423372944</vt:lpwstr>
      </vt:variant>
      <vt:variant>
        <vt:i4>1048633</vt:i4>
      </vt:variant>
      <vt:variant>
        <vt:i4>80</vt:i4>
      </vt:variant>
      <vt:variant>
        <vt:i4>0</vt:i4>
      </vt:variant>
      <vt:variant>
        <vt:i4>5</vt:i4>
      </vt:variant>
      <vt:variant>
        <vt:lpwstr/>
      </vt:variant>
      <vt:variant>
        <vt:lpwstr>_Toc423372941</vt:lpwstr>
      </vt:variant>
      <vt:variant>
        <vt:i4>1507385</vt:i4>
      </vt:variant>
      <vt:variant>
        <vt:i4>74</vt:i4>
      </vt:variant>
      <vt:variant>
        <vt:i4>0</vt:i4>
      </vt:variant>
      <vt:variant>
        <vt:i4>5</vt:i4>
      </vt:variant>
      <vt:variant>
        <vt:lpwstr/>
      </vt:variant>
      <vt:variant>
        <vt:lpwstr>_Toc423372932</vt:lpwstr>
      </vt:variant>
      <vt:variant>
        <vt:i4>1441849</vt:i4>
      </vt:variant>
      <vt:variant>
        <vt:i4>68</vt:i4>
      </vt:variant>
      <vt:variant>
        <vt:i4>0</vt:i4>
      </vt:variant>
      <vt:variant>
        <vt:i4>5</vt:i4>
      </vt:variant>
      <vt:variant>
        <vt:lpwstr/>
      </vt:variant>
      <vt:variant>
        <vt:lpwstr>_Toc423372927</vt:lpwstr>
      </vt:variant>
      <vt:variant>
        <vt:i4>1441849</vt:i4>
      </vt:variant>
      <vt:variant>
        <vt:i4>62</vt:i4>
      </vt:variant>
      <vt:variant>
        <vt:i4>0</vt:i4>
      </vt:variant>
      <vt:variant>
        <vt:i4>5</vt:i4>
      </vt:variant>
      <vt:variant>
        <vt:lpwstr/>
      </vt:variant>
      <vt:variant>
        <vt:lpwstr>_Toc423372926</vt:lpwstr>
      </vt:variant>
      <vt:variant>
        <vt:i4>1441849</vt:i4>
      </vt:variant>
      <vt:variant>
        <vt:i4>56</vt:i4>
      </vt:variant>
      <vt:variant>
        <vt:i4>0</vt:i4>
      </vt:variant>
      <vt:variant>
        <vt:i4>5</vt:i4>
      </vt:variant>
      <vt:variant>
        <vt:lpwstr/>
      </vt:variant>
      <vt:variant>
        <vt:lpwstr>_Toc423372925</vt:lpwstr>
      </vt:variant>
      <vt:variant>
        <vt:i4>1441849</vt:i4>
      </vt:variant>
      <vt:variant>
        <vt:i4>50</vt:i4>
      </vt:variant>
      <vt:variant>
        <vt:i4>0</vt:i4>
      </vt:variant>
      <vt:variant>
        <vt:i4>5</vt:i4>
      </vt:variant>
      <vt:variant>
        <vt:lpwstr/>
      </vt:variant>
      <vt:variant>
        <vt:lpwstr>_Toc423372922</vt:lpwstr>
      </vt:variant>
      <vt:variant>
        <vt:i4>1376313</vt:i4>
      </vt:variant>
      <vt:variant>
        <vt:i4>44</vt:i4>
      </vt:variant>
      <vt:variant>
        <vt:i4>0</vt:i4>
      </vt:variant>
      <vt:variant>
        <vt:i4>5</vt:i4>
      </vt:variant>
      <vt:variant>
        <vt:lpwstr/>
      </vt:variant>
      <vt:variant>
        <vt:lpwstr>_Toc423372919</vt:lpwstr>
      </vt:variant>
      <vt:variant>
        <vt:i4>1376313</vt:i4>
      </vt:variant>
      <vt:variant>
        <vt:i4>38</vt:i4>
      </vt:variant>
      <vt:variant>
        <vt:i4>0</vt:i4>
      </vt:variant>
      <vt:variant>
        <vt:i4>5</vt:i4>
      </vt:variant>
      <vt:variant>
        <vt:lpwstr/>
      </vt:variant>
      <vt:variant>
        <vt:lpwstr>_Toc423372915</vt:lpwstr>
      </vt:variant>
      <vt:variant>
        <vt:i4>1376313</vt:i4>
      </vt:variant>
      <vt:variant>
        <vt:i4>32</vt:i4>
      </vt:variant>
      <vt:variant>
        <vt:i4>0</vt:i4>
      </vt:variant>
      <vt:variant>
        <vt:i4>5</vt:i4>
      </vt:variant>
      <vt:variant>
        <vt:lpwstr/>
      </vt:variant>
      <vt:variant>
        <vt:lpwstr>_Toc423372914</vt:lpwstr>
      </vt:variant>
      <vt:variant>
        <vt:i4>1376313</vt:i4>
      </vt:variant>
      <vt:variant>
        <vt:i4>26</vt:i4>
      </vt:variant>
      <vt:variant>
        <vt:i4>0</vt:i4>
      </vt:variant>
      <vt:variant>
        <vt:i4>5</vt:i4>
      </vt:variant>
      <vt:variant>
        <vt:lpwstr/>
      </vt:variant>
      <vt:variant>
        <vt:lpwstr>_Toc423372913</vt:lpwstr>
      </vt:variant>
      <vt:variant>
        <vt:i4>1376313</vt:i4>
      </vt:variant>
      <vt:variant>
        <vt:i4>20</vt:i4>
      </vt:variant>
      <vt:variant>
        <vt:i4>0</vt:i4>
      </vt:variant>
      <vt:variant>
        <vt:i4>5</vt:i4>
      </vt:variant>
      <vt:variant>
        <vt:lpwstr/>
      </vt:variant>
      <vt:variant>
        <vt:lpwstr>_Toc423372910</vt:lpwstr>
      </vt:variant>
      <vt:variant>
        <vt:i4>1310777</vt:i4>
      </vt:variant>
      <vt:variant>
        <vt:i4>14</vt:i4>
      </vt:variant>
      <vt:variant>
        <vt:i4>0</vt:i4>
      </vt:variant>
      <vt:variant>
        <vt:i4>5</vt:i4>
      </vt:variant>
      <vt:variant>
        <vt:lpwstr/>
      </vt:variant>
      <vt:variant>
        <vt:lpwstr>_Toc423372904</vt:lpwstr>
      </vt:variant>
      <vt:variant>
        <vt:i4>1310777</vt:i4>
      </vt:variant>
      <vt:variant>
        <vt:i4>8</vt:i4>
      </vt:variant>
      <vt:variant>
        <vt:i4>0</vt:i4>
      </vt:variant>
      <vt:variant>
        <vt:i4>5</vt:i4>
      </vt:variant>
      <vt:variant>
        <vt:lpwstr/>
      </vt:variant>
      <vt:variant>
        <vt:lpwstr>_Toc423372903</vt:lpwstr>
      </vt:variant>
      <vt:variant>
        <vt:i4>1310777</vt:i4>
      </vt:variant>
      <vt:variant>
        <vt:i4>2</vt:i4>
      </vt:variant>
      <vt:variant>
        <vt:i4>0</vt:i4>
      </vt:variant>
      <vt:variant>
        <vt:i4>5</vt:i4>
      </vt:variant>
      <vt:variant>
        <vt:lpwstr/>
      </vt:variant>
      <vt:variant>
        <vt:lpwstr>_Toc423372902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njuzwq</dc:creator>
  <cp:keywords/>
  <dc:description/>
  <cp:lastModifiedBy>microsoft</cp:lastModifiedBy>
  <cp:revision>31</cp:revision>
  <cp:lastPrinted>2021-04-26T05:41:00Z</cp:lastPrinted>
  <dcterms:created xsi:type="dcterms:W3CDTF">2022-04-18T10:41:00Z</dcterms:created>
  <dcterms:modified xsi:type="dcterms:W3CDTF">2022-05-31T01:55:00Z</dcterms:modified>
</cp:coreProperties>
</file>